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7AF" w:rsidRPr="00F927F2" w:rsidRDefault="00862732" w:rsidP="009847AF">
      <w:pPr>
        <w:shd w:val="clear" w:color="auto" w:fill="FFFFFF"/>
        <w:spacing w:line="243" w:lineRule="atLeast"/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</w:pPr>
      <w:r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t>Bekijk de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t xml:space="preserve"> maattabel voor de juiste maatvoering</w:t>
      </w:r>
      <w:r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t xml:space="preserve"> voordat je (een) uniform(en) besteld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t>. Hoe je meet staat hieronder:</w:t>
      </w:r>
      <w:bookmarkStart w:id="0" w:name="_GoBack"/>
      <w:bookmarkEnd w:id="0"/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 xml:space="preserve">Borst: 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Meet vanaf 1 cm onder de oksel. Meet met een lint volledig rondom je borst. Deel dit getal door 2 en je hebt de juiste maat. (1/2 borst).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Taille: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Meet vanaf ca. 20 cm onder de oksel. Meet met een linkt volledig rondom je taille. Deel dit getal door 2 en je hebt de juiste maat.(1/2 taille).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Heup: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Meet volledig rondom. Deel dit getal door 2 en je hebt de juiste maat. (1/2 heup).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Schouder tot schouder:</w:t>
      </w:r>
      <w:r w:rsidR="009847AF" w:rsidRPr="00F927F2">
        <w:rPr>
          <w:rFonts w:eastAsia="Times New Roman" w:cs="Arial"/>
          <w:color w:val="002539" w:themeColor="text1"/>
          <w:spacing w:val="5"/>
          <w:sz w:val="21"/>
          <w:szCs w:val="21"/>
          <w:lang w:eastAsia="nl-NL"/>
        </w:rPr>
        <w:br/>
        <w:t>Meet van schouder einde links naar schouder einde rechts en je hebt de juiste maat.</w:t>
      </w:r>
    </w:p>
    <w:p w:rsidR="009847AF" w:rsidRDefault="009847AF" w:rsidP="009847AF">
      <w:pPr>
        <w:pStyle w:val="Kop1zondernummerBlinkers"/>
      </w:pPr>
      <w:r w:rsidRPr="00F927F2">
        <w:t>D</w:t>
      </w:r>
      <w:r>
        <w:t xml:space="preserve">ames </w:t>
      </w:r>
    </w:p>
    <w:p w:rsidR="009847AF" w:rsidRDefault="009847AF" w:rsidP="009847AF">
      <w:pPr>
        <w:pStyle w:val="BasistekstBlinkers"/>
      </w:pPr>
      <w:r w:rsidRPr="00F927F2">
        <w:rPr>
          <w:rFonts w:cs="Helvetica"/>
          <w:noProof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160020</wp:posOffset>
            </wp:positionV>
            <wp:extent cx="5771539" cy="3893450"/>
            <wp:effectExtent l="0" t="0" r="635" b="0"/>
            <wp:wrapNone/>
            <wp:docPr id="3" name="Afbeelding 3" descr="Selecteer jouw DAMES m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lecteer jouw DAMES ma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39" cy="389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47AF" w:rsidRDefault="009847AF" w:rsidP="009847AF">
      <w:pPr>
        <w:pStyle w:val="BasistekstBlinkers"/>
      </w:pPr>
    </w:p>
    <w:p w:rsidR="009847AF" w:rsidRDefault="009847AF">
      <w:pPr>
        <w:spacing w:after="0" w:line="294" w:lineRule="atLeast"/>
        <w:rPr>
          <w:rFonts w:ascii="Bitter Light" w:eastAsia="Times New Roman" w:hAnsi="Bitter Light" w:cs="Maiandra GD"/>
          <w:color w:val="002539" w:themeColor="text1"/>
          <w:sz w:val="21"/>
          <w:szCs w:val="18"/>
          <w:lang w:eastAsia="nl-NL"/>
        </w:rPr>
      </w:pPr>
      <w:r>
        <w:br w:type="page"/>
      </w:r>
    </w:p>
    <w:p w:rsidR="009847AF" w:rsidRPr="009847AF" w:rsidRDefault="009847AF" w:rsidP="009847AF">
      <w:pPr>
        <w:pStyle w:val="Kop1zondernummerBlinkers"/>
      </w:pPr>
      <w:r>
        <w:lastRenderedPageBreak/>
        <w:t>Heren</w:t>
      </w:r>
    </w:p>
    <w:p w:rsidR="009847AF" w:rsidRPr="00F927F2" w:rsidRDefault="009847AF" w:rsidP="009847AF">
      <w:pPr>
        <w:shd w:val="clear" w:color="auto" w:fill="FFFFFF"/>
        <w:spacing w:after="0" w:line="240" w:lineRule="auto"/>
        <w:rPr>
          <w:rFonts w:eastAsia="Times New Roman" w:cs="Helvetica"/>
          <w:color w:val="002539" w:themeColor="text1"/>
          <w:sz w:val="21"/>
          <w:szCs w:val="21"/>
          <w:lang w:eastAsia="nl-NL"/>
        </w:rPr>
      </w:pPr>
    </w:p>
    <w:p w:rsidR="009847AF" w:rsidRPr="00F927F2" w:rsidRDefault="009847AF" w:rsidP="009847AF">
      <w:pPr>
        <w:shd w:val="clear" w:color="auto" w:fill="FFFFFF"/>
        <w:spacing w:after="0" w:line="240" w:lineRule="auto"/>
        <w:jc w:val="center"/>
        <w:rPr>
          <w:rFonts w:eastAsia="Times New Roman" w:cs="Helvetica"/>
          <w:color w:val="002539" w:themeColor="text1"/>
          <w:sz w:val="21"/>
          <w:szCs w:val="21"/>
          <w:lang w:eastAsia="nl-NL"/>
        </w:rPr>
      </w:pPr>
      <w:r w:rsidRPr="00F927F2">
        <w:rPr>
          <w:rFonts w:eastAsia="Times New Roman" w:cs="Helvetica"/>
          <w:noProof/>
          <w:color w:val="002539" w:themeColor="text1"/>
          <w:sz w:val="21"/>
          <w:szCs w:val="21"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-346075</wp:posOffset>
            </wp:positionH>
            <wp:positionV relativeFrom="paragraph">
              <wp:posOffset>96520</wp:posOffset>
            </wp:positionV>
            <wp:extent cx="5745480" cy="3937983"/>
            <wp:effectExtent l="0" t="0" r="7620" b="5715"/>
            <wp:wrapNone/>
            <wp:docPr id="2" name="Afbeelding 2" descr="Selecteer jouw HEREN m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lecteer jouw HEREN maa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3937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847AF" w:rsidRDefault="009847AF" w:rsidP="009847AF"/>
    <w:p w:rsidR="004F36C1" w:rsidRPr="009847AF" w:rsidRDefault="004F36C1" w:rsidP="009847AF"/>
    <w:sectPr w:rsidR="004F36C1" w:rsidRPr="009847AF" w:rsidSect="007D2D7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600" w:right="2268" w:bottom="3119" w:left="226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7AF" w:rsidRDefault="009847AF" w:rsidP="00FE7673">
      <w:pPr>
        <w:numPr>
          <w:ilvl w:val="1"/>
          <w:numId w:val="0"/>
        </w:numPr>
      </w:pPr>
      <w:r>
        <w:separator/>
      </w:r>
    </w:p>
  </w:endnote>
  <w:endnote w:type="continuationSeparator" w:id="0">
    <w:p w:rsidR="009847AF" w:rsidRDefault="009847AF" w:rsidP="00FE7673">
      <w:pPr>
        <w:numPr>
          <w:ilvl w:val="1"/>
          <w:numId w:val="0"/>
        </w:num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 Light">
    <w:altName w:val="Times New Roman"/>
    <w:charset w:val="00"/>
    <w:family w:val="auto"/>
    <w:pitch w:val="variable"/>
    <w:sig w:usb0="00000001" w:usb1="400020FB" w:usb2="00000000" w:usb3="00000000" w:csb0="00000197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 Semi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itter">
    <w:altName w:val="Times New Roman"/>
    <w:charset w:val="00"/>
    <w:family w:val="auto"/>
    <w:pitch w:val="variable"/>
    <w:sig w:usb0="00000001" w:usb1="400020FB" w:usb2="00000000" w:usb3="00000000" w:csb0="00000197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31680" w:rightFromText="31680" w:bottomFromText="323" w:vertAnchor="page" w:horzAnchor="page" w:tblpX="2252" w:tblpY="15737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C82FF8" w:rsidRPr="00070CF7" w:rsidTr="00676901">
      <w:trPr>
        <w:trHeight w:hRule="exact" w:val="363"/>
      </w:trPr>
      <w:tc>
        <w:tcPr>
          <w:tcW w:w="1134" w:type="dxa"/>
          <w:shd w:val="clear" w:color="auto" w:fill="auto"/>
        </w:tcPr>
        <w:p w:rsidR="00C82FF8" w:rsidRPr="00070CF7" w:rsidRDefault="00C82FF8" w:rsidP="00C82FF8">
          <w:pPr>
            <w:pStyle w:val="PaginanummerBlinker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4D48">
            <w:t>2</w:t>
          </w:r>
          <w:r>
            <w:fldChar w:fldCharType="end"/>
          </w:r>
          <w:r w:rsidRPr="00070CF7">
            <w:t>/</w:t>
          </w:r>
          <w:r w:rsidR="00974D48">
            <w:fldChar w:fldCharType="begin"/>
          </w:r>
          <w:r w:rsidR="00974D48">
            <w:instrText xml:space="preserve"> NUMPAGES  \* Arabic  \* MERGEFORMAT </w:instrText>
          </w:r>
          <w:r w:rsidR="00974D48">
            <w:fldChar w:fldCharType="separate"/>
          </w:r>
          <w:r w:rsidR="00974D48">
            <w:t>2</w:t>
          </w:r>
          <w:r w:rsidR="00974D48">
            <w:fldChar w:fldCharType="end"/>
          </w:r>
        </w:p>
      </w:tc>
    </w:tr>
  </w:tbl>
  <w:p w:rsidR="00C82FF8" w:rsidRDefault="00C82FF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31680" w:rightFromText="31680" w:bottomFromText="323" w:vertAnchor="page" w:horzAnchor="page" w:tblpX="2252" w:tblpY="15737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</w:tblGrid>
    <w:tr w:rsidR="00BB4A8D" w:rsidRPr="00070CF7" w:rsidTr="003221AA">
      <w:trPr>
        <w:trHeight w:hRule="exact" w:val="363"/>
      </w:trPr>
      <w:tc>
        <w:tcPr>
          <w:tcW w:w="1134" w:type="dxa"/>
          <w:shd w:val="clear" w:color="auto" w:fill="auto"/>
        </w:tcPr>
        <w:p w:rsidR="00BB4A8D" w:rsidRPr="00070CF7" w:rsidRDefault="00BB4A8D" w:rsidP="00BB4A8D">
          <w:pPr>
            <w:pStyle w:val="PaginanummerBlinkers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74D48">
            <w:t>1</w:t>
          </w:r>
          <w:r>
            <w:fldChar w:fldCharType="end"/>
          </w:r>
          <w:r w:rsidRPr="00070CF7">
            <w:t>/</w:t>
          </w:r>
          <w:fldSimple w:instr=" NUMPAGES  \* Arabic  \* MERGEFORMAT ">
            <w:r w:rsidR="00974D48">
              <w:t>2</w:t>
            </w:r>
          </w:fldSimple>
        </w:p>
      </w:tc>
    </w:tr>
  </w:tbl>
  <w:p w:rsidR="00BB4A8D" w:rsidRDefault="00BB4A8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7AF" w:rsidRDefault="009847AF" w:rsidP="00FE7673">
      <w:pPr>
        <w:numPr>
          <w:ilvl w:val="1"/>
          <w:numId w:val="0"/>
        </w:numPr>
      </w:pPr>
      <w:r>
        <w:separator/>
      </w:r>
    </w:p>
  </w:footnote>
  <w:footnote w:type="continuationSeparator" w:id="0">
    <w:p w:rsidR="009847AF" w:rsidRDefault="009847AF" w:rsidP="00FE7673">
      <w:pPr>
        <w:numPr>
          <w:ilvl w:val="1"/>
          <w:numId w:val="0"/>
        </w:num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C4" w:rsidRDefault="00593FC4">
    <w:pPr>
      <w:pStyle w:val="Koptekst"/>
    </w:pPr>
    <w:r>
      <w:rPr>
        <w:noProof/>
      </w:rPr>
      <mc:AlternateContent>
        <mc:Choice Requires="wpc">
          <w:drawing>
            <wp:anchor distT="0" distB="0" distL="114300" distR="114300" simplePos="0" relativeHeight="251663360" behindDoc="1" locked="0" layoutInCell="0" allowOverlap="1" wp14:anchorId="518862B3" wp14:editId="783F3CAC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70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4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CBC3C0" id="JE2106101424JU rapport p1 header.(JU-LOCK)" o:spid="_x0000_s1026" editas="canvas" style="position:absolute;margin-left:0;margin-top:0;width:254.5pt;height:141.75pt;z-index:-251653120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" stroked="f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4B7" w:rsidRDefault="00BD14B7" w:rsidP="00BD14B7">
    <w:pPr>
      <w:pStyle w:val="BasistekstBlinkers"/>
    </w:pPr>
    <w:r>
      <w:rPr>
        <w:noProof/>
      </w:rPr>
      <mc:AlternateContent>
        <mc:Choice Requires="wpc">
          <w:drawing>
            <wp:anchor distT="0" distB="0" distL="114300" distR="114300" simplePos="0" relativeHeight="251667456" behindDoc="1" locked="0" layoutInCell="0" allowOverlap="1" wp14:anchorId="5A410365" wp14:editId="18F35FE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3232150" cy="1800225"/>
              <wp:effectExtent l="0" t="0" r="0" b="0"/>
              <wp:wrapNone/>
              <wp:docPr id="72" name="JE2106101424JU rapport p1 header.(JU-LOCK)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7" name="Freeform 4"/>
                      <wps:cNvSpPr>
                        <a:spLocks/>
                      </wps:cNvSpPr>
                      <wps:spPr bwMode="auto">
                        <a:xfrm>
                          <a:off x="746760" y="965200"/>
                          <a:ext cx="276860" cy="129540"/>
                        </a:xfrm>
                        <a:custGeom>
                          <a:avLst/>
                          <a:gdLst>
                            <a:gd name="T0" fmla="*/ 437 w 873"/>
                            <a:gd name="T1" fmla="*/ 408 h 408"/>
                            <a:gd name="T2" fmla="*/ 873 w 873"/>
                            <a:gd name="T3" fmla="*/ 53 h 408"/>
                            <a:gd name="T4" fmla="*/ 723 w 873"/>
                            <a:gd name="T5" fmla="*/ 0 h 408"/>
                            <a:gd name="T6" fmla="*/ 437 w 873"/>
                            <a:gd name="T7" fmla="*/ 251 h 408"/>
                            <a:gd name="T8" fmla="*/ 150 w 873"/>
                            <a:gd name="T9" fmla="*/ 0 h 408"/>
                            <a:gd name="T10" fmla="*/ 0 w 873"/>
                            <a:gd name="T11" fmla="*/ 53 h 408"/>
                            <a:gd name="T12" fmla="*/ 437 w 873"/>
                            <a:gd name="T13" fmla="*/ 408 h 4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873" h="408">
                              <a:moveTo>
                                <a:pt x="437" y="408"/>
                              </a:moveTo>
                              <a:cubicBezTo>
                                <a:pt x="651" y="408"/>
                                <a:pt x="831" y="255"/>
                                <a:pt x="873" y="53"/>
                              </a:cubicBezTo>
                              <a:cubicBezTo>
                                <a:pt x="825" y="32"/>
                                <a:pt x="775" y="14"/>
                                <a:pt x="723" y="0"/>
                              </a:cubicBezTo>
                              <a:cubicBezTo>
                                <a:pt x="704" y="142"/>
                                <a:pt x="583" y="251"/>
                                <a:pt x="437" y="251"/>
                              </a:cubicBezTo>
                              <a:cubicBezTo>
                                <a:pt x="290" y="251"/>
                                <a:pt x="169" y="142"/>
                                <a:pt x="150" y="0"/>
                              </a:cubicBezTo>
                              <a:cubicBezTo>
                                <a:pt x="99" y="14"/>
                                <a:pt x="48" y="32"/>
                                <a:pt x="0" y="53"/>
                              </a:cubicBezTo>
                              <a:cubicBezTo>
                                <a:pt x="42" y="255"/>
                                <a:pt x="222" y="408"/>
                                <a:pt x="437" y="408"/>
                              </a:cubicBezTo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"/>
                      <wps:cNvSpPr>
                        <a:spLocks noEditPoints="1"/>
                      </wps:cNvSpPr>
                      <wps:spPr bwMode="auto">
                        <a:xfrm>
                          <a:off x="540385" y="685800"/>
                          <a:ext cx="689610" cy="669925"/>
                        </a:xfrm>
                        <a:custGeom>
                          <a:avLst/>
                          <a:gdLst>
                            <a:gd name="T0" fmla="*/ 1372 w 2171"/>
                            <a:gd name="T1" fmla="*/ 0 h 2109"/>
                            <a:gd name="T2" fmla="*/ 1522 w 2171"/>
                            <a:gd name="T3" fmla="*/ 52 h 2109"/>
                            <a:gd name="T4" fmla="*/ 1086 w 2171"/>
                            <a:gd name="T5" fmla="*/ 407 h 2109"/>
                            <a:gd name="T6" fmla="*/ 649 w 2171"/>
                            <a:gd name="T7" fmla="*/ 52 h 2109"/>
                            <a:gd name="T8" fmla="*/ 799 w 2171"/>
                            <a:gd name="T9" fmla="*/ 0 h 2109"/>
                            <a:gd name="T10" fmla="*/ 1086 w 2171"/>
                            <a:gd name="T11" fmla="*/ 251 h 2109"/>
                            <a:gd name="T12" fmla="*/ 1372 w 2171"/>
                            <a:gd name="T13" fmla="*/ 0 h 2109"/>
                            <a:gd name="T14" fmla="*/ 436 w 2171"/>
                            <a:gd name="T15" fmla="*/ 175 h 2109"/>
                            <a:gd name="T16" fmla="*/ 316 w 2171"/>
                            <a:gd name="T17" fmla="*/ 279 h 2109"/>
                            <a:gd name="T18" fmla="*/ 390 w 2171"/>
                            <a:gd name="T19" fmla="*/ 652 h 2109"/>
                            <a:gd name="T20" fmla="*/ 29 w 2171"/>
                            <a:gd name="T21" fmla="*/ 775 h 2109"/>
                            <a:gd name="T22" fmla="*/ 0 w 2171"/>
                            <a:gd name="T23" fmla="*/ 931 h 2109"/>
                            <a:gd name="T24" fmla="*/ 139 w 2171"/>
                            <a:gd name="T25" fmla="*/ 953 h 2109"/>
                            <a:gd name="T26" fmla="*/ 525 w 2171"/>
                            <a:gd name="T27" fmla="*/ 731 h 2109"/>
                            <a:gd name="T28" fmla="*/ 436 w 2171"/>
                            <a:gd name="T29" fmla="*/ 175 h 2109"/>
                            <a:gd name="T30" fmla="*/ 0 w 2171"/>
                            <a:gd name="T31" fmla="*/ 1177 h 2109"/>
                            <a:gd name="T32" fmla="*/ 29 w 2171"/>
                            <a:gd name="T33" fmla="*/ 1333 h 2109"/>
                            <a:gd name="T34" fmla="*/ 139 w 2171"/>
                            <a:gd name="T35" fmla="*/ 1312 h 2109"/>
                            <a:gd name="T36" fmla="*/ 390 w 2171"/>
                            <a:gd name="T37" fmla="*/ 1456 h 2109"/>
                            <a:gd name="T38" fmla="*/ 316 w 2171"/>
                            <a:gd name="T39" fmla="*/ 1829 h 2109"/>
                            <a:gd name="T40" fmla="*/ 436 w 2171"/>
                            <a:gd name="T41" fmla="*/ 1933 h 2109"/>
                            <a:gd name="T42" fmla="*/ 525 w 2171"/>
                            <a:gd name="T43" fmla="*/ 1378 h 2109"/>
                            <a:gd name="T44" fmla="*/ 0 w 2171"/>
                            <a:gd name="T45" fmla="*/ 1177 h 2109"/>
                            <a:gd name="T46" fmla="*/ 1086 w 2171"/>
                            <a:gd name="T47" fmla="*/ 1701 h 2109"/>
                            <a:gd name="T48" fmla="*/ 649 w 2171"/>
                            <a:gd name="T49" fmla="*/ 2056 h 2109"/>
                            <a:gd name="T50" fmla="*/ 799 w 2171"/>
                            <a:gd name="T51" fmla="*/ 2109 h 2109"/>
                            <a:gd name="T52" fmla="*/ 1086 w 2171"/>
                            <a:gd name="T53" fmla="*/ 1858 h 2109"/>
                            <a:gd name="T54" fmla="*/ 1372 w 2171"/>
                            <a:gd name="T55" fmla="*/ 2109 h 2109"/>
                            <a:gd name="T56" fmla="*/ 1522 w 2171"/>
                            <a:gd name="T57" fmla="*/ 2056 h 2109"/>
                            <a:gd name="T58" fmla="*/ 1086 w 2171"/>
                            <a:gd name="T59" fmla="*/ 1701 h 2109"/>
                            <a:gd name="T60" fmla="*/ 1646 w 2171"/>
                            <a:gd name="T61" fmla="*/ 1378 h 2109"/>
                            <a:gd name="T62" fmla="*/ 1735 w 2171"/>
                            <a:gd name="T63" fmla="*/ 1933 h 2109"/>
                            <a:gd name="T64" fmla="*/ 1856 w 2171"/>
                            <a:gd name="T65" fmla="*/ 1829 h 2109"/>
                            <a:gd name="T66" fmla="*/ 1782 w 2171"/>
                            <a:gd name="T67" fmla="*/ 1456 h 2109"/>
                            <a:gd name="T68" fmla="*/ 2032 w 2171"/>
                            <a:gd name="T69" fmla="*/ 1312 h 2109"/>
                            <a:gd name="T70" fmla="*/ 2142 w 2171"/>
                            <a:gd name="T71" fmla="*/ 1333 h 2109"/>
                            <a:gd name="T72" fmla="*/ 2171 w 2171"/>
                            <a:gd name="T73" fmla="*/ 1177 h 2109"/>
                            <a:gd name="T74" fmla="*/ 1646 w 2171"/>
                            <a:gd name="T75" fmla="*/ 1378 h 2109"/>
                            <a:gd name="T76" fmla="*/ 2033 w 2171"/>
                            <a:gd name="T77" fmla="*/ 953 h 2109"/>
                            <a:gd name="T78" fmla="*/ 2171 w 2171"/>
                            <a:gd name="T79" fmla="*/ 931 h 2109"/>
                            <a:gd name="T80" fmla="*/ 2142 w 2171"/>
                            <a:gd name="T81" fmla="*/ 775 h 2109"/>
                            <a:gd name="T82" fmla="*/ 1782 w 2171"/>
                            <a:gd name="T83" fmla="*/ 652 h 2109"/>
                            <a:gd name="T84" fmla="*/ 1856 w 2171"/>
                            <a:gd name="T85" fmla="*/ 279 h 2109"/>
                            <a:gd name="T86" fmla="*/ 1735 w 2171"/>
                            <a:gd name="T87" fmla="*/ 175 h 2109"/>
                            <a:gd name="T88" fmla="*/ 1646 w 2171"/>
                            <a:gd name="T89" fmla="*/ 731 h 2109"/>
                            <a:gd name="T90" fmla="*/ 2033 w 2171"/>
                            <a:gd name="T91" fmla="*/ 953 h 2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171" h="2109">
                              <a:moveTo>
                                <a:pt x="1372" y="0"/>
                              </a:moveTo>
                              <a:cubicBezTo>
                                <a:pt x="1424" y="14"/>
                                <a:pt x="1474" y="31"/>
                                <a:pt x="1522" y="52"/>
                              </a:cubicBezTo>
                              <a:cubicBezTo>
                                <a:pt x="1480" y="255"/>
                                <a:pt x="1300" y="407"/>
                                <a:pt x="1086" y="407"/>
                              </a:cubicBezTo>
                              <a:cubicBezTo>
                                <a:pt x="871" y="407"/>
                                <a:pt x="691" y="255"/>
                                <a:pt x="649" y="52"/>
                              </a:cubicBezTo>
                              <a:cubicBezTo>
                                <a:pt x="697" y="31"/>
                                <a:pt x="748" y="14"/>
                                <a:pt x="799" y="0"/>
                              </a:cubicBezTo>
                              <a:cubicBezTo>
                                <a:pt x="818" y="141"/>
                                <a:pt x="939" y="251"/>
                                <a:pt x="1086" y="251"/>
                              </a:cubicBezTo>
                              <a:cubicBezTo>
                                <a:pt x="1232" y="251"/>
                                <a:pt x="1353" y="141"/>
                                <a:pt x="1372" y="0"/>
                              </a:cubicBezTo>
                              <a:close/>
                              <a:moveTo>
                                <a:pt x="436" y="175"/>
                              </a:moveTo>
                              <a:cubicBezTo>
                                <a:pt x="393" y="207"/>
                                <a:pt x="353" y="242"/>
                                <a:pt x="316" y="279"/>
                              </a:cubicBezTo>
                              <a:cubicBezTo>
                                <a:pt x="429" y="366"/>
                                <a:pt x="463" y="526"/>
                                <a:pt x="390" y="652"/>
                              </a:cubicBezTo>
                              <a:cubicBezTo>
                                <a:pt x="316" y="779"/>
                                <a:pt x="161" y="829"/>
                                <a:pt x="29" y="775"/>
                              </a:cubicBezTo>
                              <a:cubicBezTo>
                                <a:pt x="16" y="826"/>
                                <a:pt x="6" y="878"/>
                                <a:pt x="0" y="931"/>
                              </a:cubicBezTo>
                              <a:cubicBezTo>
                                <a:pt x="45" y="946"/>
                                <a:pt x="92" y="953"/>
                                <a:pt x="139" y="953"/>
                              </a:cubicBezTo>
                              <a:cubicBezTo>
                                <a:pt x="293" y="953"/>
                                <a:pt x="443" y="873"/>
                                <a:pt x="525" y="731"/>
                              </a:cubicBezTo>
                              <a:cubicBezTo>
                                <a:pt x="633" y="545"/>
                                <a:pt x="590" y="313"/>
                                <a:pt x="436" y="175"/>
                              </a:cubicBezTo>
                              <a:close/>
                              <a:moveTo>
                                <a:pt x="0" y="1177"/>
                              </a:moveTo>
                              <a:cubicBezTo>
                                <a:pt x="6" y="1231"/>
                                <a:pt x="16" y="1283"/>
                                <a:pt x="29" y="1333"/>
                              </a:cubicBezTo>
                              <a:cubicBezTo>
                                <a:pt x="65" y="1319"/>
                                <a:pt x="102" y="1312"/>
                                <a:pt x="139" y="1312"/>
                              </a:cubicBezTo>
                              <a:cubicBezTo>
                                <a:pt x="239" y="1312"/>
                                <a:pt x="336" y="1364"/>
                                <a:pt x="390" y="1456"/>
                              </a:cubicBezTo>
                              <a:cubicBezTo>
                                <a:pt x="463" y="1583"/>
                                <a:pt x="429" y="1742"/>
                                <a:pt x="316" y="1829"/>
                              </a:cubicBezTo>
                              <a:cubicBezTo>
                                <a:pt x="353" y="1867"/>
                                <a:pt x="393" y="1901"/>
                                <a:pt x="436" y="1933"/>
                              </a:cubicBezTo>
                              <a:cubicBezTo>
                                <a:pt x="590" y="1795"/>
                                <a:pt x="633" y="1564"/>
                                <a:pt x="525" y="1378"/>
                              </a:cubicBezTo>
                              <a:cubicBezTo>
                                <a:pt x="418" y="1192"/>
                                <a:pt x="196" y="1113"/>
                                <a:pt x="0" y="1177"/>
                              </a:cubicBezTo>
                              <a:close/>
                              <a:moveTo>
                                <a:pt x="1086" y="1701"/>
                              </a:moveTo>
                              <a:cubicBezTo>
                                <a:pt x="871" y="1701"/>
                                <a:pt x="691" y="1854"/>
                                <a:pt x="649" y="2056"/>
                              </a:cubicBezTo>
                              <a:cubicBezTo>
                                <a:pt x="697" y="2077"/>
                                <a:pt x="748" y="2095"/>
                                <a:pt x="799" y="2109"/>
                              </a:cubicBezTo>
                              <a:cubicBezTo>
                                <a:pt x="818" y="1967"/>
                                <a:pt x="939" y="1858"/>
                                <a:pt x="1086" y="1858"/>
                              </a:cubicBezTo>
                              <a:cubicBezTo>
                                <a:pt x="1232" y="1858"/>
                                <a:pt x="1353" y="1967"/>
                                <a:pt x="1372" y="2109"/>
                              </a:cubicBezTo>
                              <a:cubicBezTo>
                                <a:pt x="1424" y="2095"/>
                                <a:pt x="1474" y="2077"/>
                                <a:pt x="1522" y="2056"/>
                              </a:cubicBezTo>
                              <a:cubicBezTo>
                                <a:pt x="1480" y="1854"/>
                                <a:pt x="1300" y="1701"/>
                                <a:pt x="1086" y="1701"/>
                              </a:cubicBezTo>
                              <a:close/>
                              <a:moveTo>
                                <a:pt x="1646" y="1378"/>
                              </a:moveTo>
                              <a:cubicBezTo>
                                <a:pt x="1538" y="1564"/>
                                <a:pt x="1581" y="1795"/>
                                <a:pt x="1735" y="1933"/>
                              </a:cubicBezTo>
                              <a:cubicBezTo>
                                <a:pt x="1778" y="1901"/>
                                <a:pt x="1818" y="1867"/>
                                <a:pt x="1856" y="1829"/>
                              </a:cubicBezTo>
                              <a:cubicBezTo>
                                <a:pt x="1743" y="1742"/>
                                <a:pt x="1708" y="1583"/>
                                <a:pt x="1782" y="1456"/>
                              </a:cubicBezTo>
                              <a:cubicBezTo>
                                <a:pt x="1835" y="1364"/>
                                <a:pt x="1932" y="1312"/>
                                <a:pt x="2032" y="1312"/>
                              </a:cubicBezTo>
                              <a:cubicBezTo>
                                <a:pt x="2069" y="1312"/>
                                <a:pt x="2107" y="1319"/>
                                <a:pt x="2142" y="1333"/>
                              </a:cubicBezTo>
                              <a:cubicBezTo>
                                <a:pt x="2155" y="1283"/>
                                <a:pt x="2165" y="1231"/>
                                <a:pt x="2171" y="1177"/>
                              </a:cubicBezTo>
                              <a:cubicBezTo>
                                <a:pt x="1975" y="1113"/>
                                <a:pt x="1753" y="1192"/>
                                <a:pt x="1646" y="1378"/>
                              </a:cubicBezTo>
                              <a:close/>
                              <a:moveTo>
                                <a:pt x="2033" y="953"/>
                              </a:moveTo>
                              <a:cubicBezTo>
                                <a:pt x="2079" y="953"/>
                                <a:pt x="2126" y="946"/>
                                <a:pt x="2171" y="931"/>
                              </a:cubicBezTo>
                              <a:cubicBezTo>
                                <a:pt x="2165" y="878"/>
                                <a:pt x="2155" y="826"/>
                                <a:pt x="2142" y="775"/>
                              </a:cubicBezTo>
                              <a:cubicBezTo>
                                <a:pt x="2010" y="829"/>
                                <a:pt x="1855" y="779"/>
                                <a:pt x="1782" y="652"/>
                              </a:cubicBezTo>
                              <a:cubicBezTo>
                                <a:pt x="1708" y="526"/>
                                <a:pt x="1743" y="366"/>
                                <a:pt x="1856" y="279"/>
                              </a:cubicBezTo>
                              <a:cubicBezTo>
                                <a:pt x="1818" y="242"/>
                                <a:pt x="1778" y="207"/>
                                <a:pt x="1735" y="175"/>
                              </a:cubicBezTo>
                              <a:cubicBezTo>
                                <a:pt x="1581" y="313"/>
                                <a:pt x="1538" y="545"/>
                                <a:pt x="1646" y="731"/>
                              </a:cubicBezTo>
                              <a:cubicBezTo>
                                <a:pt x="1728" y="873"/>
                                <a:pt x="1878" y="953"/>
                                <a:pt x="2033" y="9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6"/>
                      <wps:cNvSpPr>
                        <a:spLocks noEditPoints="1"/>
                      </wps:cNvSpPr>
                      <wps:spPr bwMode="auto">
                        <a:xfrm>
                          <a:off x="1440180" y="776605"/>
                          <a:ext cx="1318895" cy="535940"/>
                        </a:xfrm>
                        <a:custGeom>
                          <a:avLst/>
                          <a:gdLst>
                            <a:gd name="T0" fmla="*/ 92 w 4155"/>
                            <a:gd name="T1" fmla="*/ 1519 h 1686"/>
                            <a:gd name="T2" fmla="*/ 382 w 4155"/>
                            <a:gd name="T3" fmla="*/ 1320 h 1686"/>
                            <a:gd name="T4" fmla="*/ 311 w 4155"/>
                            <a:gd name="T5" fmla="*/ 1529 h 1686"/>
                            <a:gd name="T6" fmla="*/ 467 w 4155"/>
                            <a:gd name="T7" fmla="*/ 1519 h 1686"/>
                            <a:gd name="T8" fmla="*/ 567 w 4155"/>
                            <a:gd name="T9" fmla="*/ 1439 h 1686"/>
                            <a:gd name="T10" fmla="*/ 673 w 4155"/>
                            <a:gd name="T11" fmla="*/ 1520 h 1686"/>
                            <a:gd name="T12" fmla="*/ 787 w 4155"/>
                            <a:gd name="T13" fmla="*/ 1242 h 1686"/>
                            <a:gd name="T14" fmla="*/ 803 w 4155"/>
                            <a:gd name="T15" fmla="*/ 1529 h 1686"/>
                            <a:gd name="T16" fmla="*/ 981 w 4155"/>
                            <a:gd name="T17" fmla="*/ 1368 h 1686"/>
                            <a:gd name="T18" fmla="*/ 881 w 4155"/>
                            <a:gd name="T19" fmla="*/ 1480 h 1686"/>
                            <a:gd name="T20" fmla="*/ 1041 w 4155"/>
                            <a:gd name="T21" fmla="*/ 1325 h 1686"/>
                            <a:gd name="T22" fmla="*/ 1037 w 4155"/>
                            <a:gd name="T23" fmla="*/ 1529 h 1686"/>
                            <a:gd name="T24" fmla="*/ 1173 w 4155"/>
                            <a:gd name="T25" fmla="*/ 1325 h 1686"/>
                            <a:gd name="T26" fmla="*/ 1245 w 4155"/>
                            <a:gd name="T27" fmla="*/ 1426 h 1686"/>
                            <a:gd name="T28" fmla="*/ 1449 w 4155"/>
                            <a:gd name="T29" fmla="*/ 1335 h 1686"/>
                            <a:gd name="T30" fmla="*/ 1572 w 4155"/>
                            <a:gd name="T31" fmla="*/ 1364 h 1686"/>
                            <a:gd name="T32" fmla="*/ 1585 w 4155"/>
                            <a:gd name="T33" fmla="*/ 1516 h 1686"/>
                            <a:gd name="T34" fmla="*/ 1757 w 4155"/>
                            <a:gd name="T35" fmla="*/ 1359 h 1686"/>
                            <a:gd name="T36" fmla="*/ 1649 w 4155"/>
                            <a:gd name="T37" fmla="*/ 1410 h 1686"/>
                            <a:gd name="T38" fmla="*/ 1640 w 4155"/>
                            <a:gd name="T39" fmla="*/ 1608 h 1686"/>
                            <a:gd name="T40" fmla="*/ 1836 w 4155"/>
                            <a:gd name="T41" fmla="*/ 1613 h 1686"/>
                            <a:gd name="T42" fmla="*/ 2050 w 4155"/>
                            <a:gd name="T43" fmla="*/ 1359 h 1686"/>
                            <a:gd name="T44" fmla="*/ 2190 w 4155"/>
                            <a:gd name="T45" fmla="*/ 1519 h 1686"/>
                            <a:gd name="T46" fmla="*/ 2320 w 4155"/>
                            <a:gd name="T47" fmla="*/ 1534 h 1686"/>
                            <a:gd name="T48" fmla="*/ 2378 w 4155"/>
                            <a:gd name="T49" fmla="*/ 1426 h 1686"/>
                            <a:gd name="T50" fmla="*/ 2273 w 4155"/>
                            <a:gd name="T51" fmla="*/ 1251 h 1686"/>
                            <a:gd name="T52" fmla="*/ 2592 w 4155"/>
                            <a:gd name="T53" fmla="*/ 1458 h 1686"/>
                            <a:gd name="T54" fmla="*/ 2751 w 4155"/>
                            <a:gd name="T55" fmla="*/ 1413 h 1686"/>
                            <a:gd name="T56" fmla="*/ 2665 w 4155"/>
                            <a:gd name="T57" fmla="*/ 1457 h 1686"/>
                            <a:gd name="T58" fmla="*/ 2664 w 4155"/>
                            <a:gd name="T59" fmla="*/ 1644 h 1686"/>
                            <a:gd name="T60" fmla="*/ 2949 w 4155"/>
                            <a:gd name="T61" fmla="*/ 1476 h 1686"/>
                            <a:gd name="T62" fmla="*/ 2886 w 4155"/>
                            <a:gd name="T63" fmla="*/ 1359 h 1686"/>
                            <a:gd name="T64" fmla="*/ 3024 w 4155"/>
                            <a:gd name="T65" fmla="*/ 1335 h 1686"/>
                            <a:gd name="T66" fmla="*/ 3147 w 4155"/>
                            <a:gd name="T67" fmla="*/ 1364 h 1686"/>
                            <a:gd name="T68" fmla="*/ 3319 w 4155"/>
                            <a:gd name="T69" fmla="*/ 1476 h 1686"/>
                            <a:gd name="T70" fmla="*/ 3317 w 4155"/>
                            <a:gd name="T71" fmla="*/ 1405 h 1686"/>
                            <a:gd name="T72" fmla="*/ 3423 w 4155"/>
                            <a:gd name="T73" fmla="*/ 1567 h 1686"/>
                            <a:gd name="T74" fmla="*/ 3586 w 4155"/>
                            <a:gd name="T75" fmla="*/ 1351 h 1686"/>
                            <a:gd name="T76" fmla="*/ 3602 w 4155"/>
                            <a:gd name="T77" fmla="*/ 1602 h 1686"/>
                            <a:gd name="T78" fmla="*/ 3468 w 4155"/>
                            <a:gd name="T79" fmla="*/ 1576 h 1686"/>
                            <a:gd name="T80" fmla="*/ 3720 w 4155"/>
                            <a:gd name="T81" fmla="*/ 1491 h 1686"/>
                            <a:gd name="T82" fmla="*/ 3810 w 4155"/>
                            <a:gd name="T83" fmla="*/ 1414 h 1686"/>
                            <a:gd name="T84" fmla="*/ 3853 w 4155"/>
                            <a:gd name="T85" fmla="*/ 1519 h 1686"/>
                            <a:gd name="T86" fmla="*/ 4135 w 4155"/>
                            <a:gd name="T87" fmla="*/ 1529 h 1686"/>
                            <a:gd name="T88" fmla="*/ 4095 w 4155"/>
                            <a:gd name="T89" fmla="*/ 1183 h 1686"/>
                            <a:gd name="T90" fmla="*/ 4096 w 4155"/>
                            <a:gd name="T91" fmla="*/ 1459 h 1686"/>
                            <a:gd name="T92" fmla="*/ 666 w 4155"/>
                            <a:gd name="T93" fmla="*/ 630 h 1686"/>
                            <a:gd name="T94" fmla="*/ 342 w 4155"/>
                            <a:gd name="T95" fmla="*/ 744 h 1686"/>
                            <a:gd name="T96" fmla="*/ 792 w 4155"/>
                            <a:gd name="T97" fmla="*/ 873 h 1686"/>
                            <a:gd name="T98" fmla="*/ 1467 w 4155"/>
                            <a:gd name="T99" fmla="*/ 551 h 1686"/>
                            <a:gd name="T100" fmla="*/ 1466 w 4155"/>
                            <a:gd name="T101" fmla="*/ 292 h 1686"/>
                            <a:gd name="T102" fmla="*/ 2139 w 4155"/>
                            <a:gd name="T103" fmla="*/ 513 h 1686"/>
                            <a:gd name="T104" fmla="*/ 2556 w 4155"/>
                            <a:gd name="T105" fmla="*/ 873 h 1686"/>
                            <a:gd name="T106" fmla="*/ 2859 w 4155"/>
                            <a:gd name="T107" fmla="*/ 777 h 1686"/>
                            <a:gd name="T108" fmla="*/ 2687 w 4155"/>
                            <a:gd name="T109" fmla="*/ 533 h 1686"/>
                            <a:gd name="T110" fmla="*/ 3226 w 4155"/>
                            <a:gd name="T111" fmla="*/ 292 h 1686"/>
                            <a:gd name="T112" fmla="*/ 4155 w 4155"/>
                            <a:gd name="T113" fmla="*/ 697 h 1686"/>
                            <a:gd name="T114" fmla="*/ 3666 w 4155"/>
                            <a:gd name="T115" fmla="*/ 464 h 1686"/>
                            <a:gd name="T116" fmla="*/ 1217 w 4155"/>
                            <a:gd name="T117" fmla="*/ 84 h 1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155" h="1686">
                              <a:moveTo>
                                <a:pt x="238" y="1183"/>
                              </a:moveTo>
                              <a:cubicBezTo>
                                <a:pt x="238" y="1211"/>
                                <a:pt x="238" y="1211"/>
                                <a:pt x="238" y="1211"/>
                              </a:cubicBezTo>
                              <a:cubicBezTo>
                                <a:pt x="238" y="1216"/>
                                <a:pt x="234" y="1221"/>
                                <a:pt x="228" y="1221"/>
                              </a:cubicBezTo>
                              <a:cubicBezTo>
                                <a:pt x="145" y="1221"/>
                                <a:pt x="145" y="1221"/>
                                <a:pt x="145" y="1221"/>
                              </a:cubicBezTo>
                              <a:cubicBezTo>
                                <a:pt x="145" y="1519"/>
                                <a:pt x="145" y="1519"/>
                                <a:pt x="145" y="1519"/>
                              </a:cubicBezTo>
                              <a:cubicBezTo>
                                <a:pt x="145" y="1524"/>
                                <a:pt x="141" y="1529"/>
                                <a:pt x="135" y="1529"/>
                              </a:cubicBezTo>
                              <a:cubicBezTo>
                                <a:pt x="102" y="1529"/>
                                <a:pt x="102" y="1529"/>
                                <a:pt x="102" y="1529"/>
                              </a:cubicBezTo>
                              <a:cubicBezTo>
                                <a:pt x="97" y="1529"/>
                                <a:pt x="92" y="1524"/>
                                <a:pt x="92" y="1519"/>
                              </a:cubicBezTo>
                              <a:cubicBezTo>
                                <a:pt x="92" y="1221"/>
                                <a:pt x="92" y="1221"/>
                                <a:pt x="92" y="1221"/>
                              </a:cubicBezTo>
                              <a:cubicBezTo>
                                <a:pt x="9" y="1221"/>
                                <a:pt x="9" y="1221"/>
                                <a:pt x="9" y="1221"/>
                              </a:cubicBezTo>
                              <a:cubicBezTo>
                                <a:pt x="4" y="1221"/>
                                <a:pt x="0" y="1216"/>
                                <a:pt x="0" y="1211"/>
                              </a:cubicBezTo>
                              <a:cubicBezTo>
                                <a:pt x="0" y="1183"/>
                                <a:pt x="0" y="1183"/>
                                <a:pt x="0" y="1183"/>
                              </a:cubicBezTo>
                              <a:cubicBezTo>
                                <a:pt x="0" y="1177"/>
                                <a:pt x="4" y="1173"/>
                                <a:pt x="9" y="1173"/>
                              </a:cubicBezTo>
                              <a:cubicBezTo>
                                <a:pt x="228" y="1173"/>
                                <a:pt x="228" y="1173"/>
                                <a:pt x="228" y="1173"/>
                              </a:cubicBezTo>
                              <a:cubicBezTo>
                                <a:pt x="234" y="1173"/>
                                <a:pt x="238" y="1177"/>
                                <a:pt x="238" y="1183"/>
                              </a:cubicBezTo>
                              <a:close/>
                              <a:moveTo>
                                <a:pt x="382" y="1320"/>
                              </a:moveTo>
                              <a:cubicBezTo>
                                <a:pt x="349" y="1320"/>
                                <a:pt x="326" y="1339"/>
                                <a:pt x="321" y="1342"/>
                              </a:cubicBezTo>
                              <a:cubicBezTo>
                                <a:pt x="321" y="1183"/>
                                <a:pt x="321" y="1183"/>
                                <a:pt x="321" y="1183"/>
                              </a:cubicBezTo>
                              <a:cubicBezTo>
                                <a:pt x="321" y="1177"/>
                                <a:pt x="316" y="1173"/>
                                <a:pt x="311" y="1173"/>
                              </a:cubicBezTo>
                              <a:cubicBezTo>
                                <a:pt x="282" y="1173"/>
                                <a:pt x="282" y="1173"/>
                                <a:pt x="282" y="1173"/>
                              </a:cubicBezTo>
                              <a:cubicBezTo>
                                <a:pt x="277" y="1173"/>
                                <a:pt x="272" y="1177"/>
                                <a:pt x="272" y="1183"/>
                              </a:cubicBezTo>
                              <a:cubicBezTo>
                                <a:pt x="272" y="1519"/>
                                <a:pt x="272" y="1519"/>
                                <a:pt x="272" y="1519"/>
                              </a:cubicBezTo>
                              <a:cubicBezTo>
                                <a:pt x="272" y="1524"/>
                                <a:pt x="277" y="1529"/>
                                <a:pt x="282" y="1529"/>
                              </a:cubicBezTo>
                              <a:cubicBezTo>
                                <a:pt x="311" y="1529"/>
                                <a:pt x="311" y="1529"/>
                                <a:pt x="311" y="1529"/>
                              </a:cubicBezTo>
                              <a:cubicBezTo>
                                <a:pt x="317" y="1529"/>
                                <a:pt x="321" y="1525"/>
                                <a:pt x="321" y="1519"/>
                              </a:cubicBezTo>
                              <a:cubicBezTo>
                                <a:pt x="321" y="1396"/>
                                <a:pt x="321" y="1396"/>
                                <a:pt x="321" y="1396"/>
                              </a:cubicBezTo>
                              <a:cubicBezTo>
                                <a:pt x="323" y="1388"/>
                                <a:pt x="345" y="1365"/>
                                <a:pt x="376" y="1365"/>
                              </a:cubicBezTo>
                              <a:cubicBezTo>
                                <a:pt x="402" y="1365"/>
                                <a:pt x="419" y="1383"/>
                                <a:pt x="419" y="1416"/>
                              </a:cubicBezTo>
                              <a:cubicBezTo>
                                <a:pt x="419" y="1519"/>
                                <a:pt x="419" y="1519"/>
                                <a:pt x="419" y="1519"/>
                              </a:cubicBezTo>
                              <a:cubicBezTo>
                                <a:pt x="419" y="1524"/>
                                <a:pt x="423" y="1529"/>
                                <a:pt x="428" y="1529"/>
                              </a:cubicBezTo>
                              <a:cubicBezTo>
                                <a:pt x="457" y="1529"/>
                                <a:pt x="457" y="1529"/>
                                <a:pt x="457" y="1529"/>
                              </a:cubicBezTo>
                              <a:cubicBezTo>
                                <a:pt x="462" y="1529"/>
                                <a:pt x="467" y="1524"/>
                                <a:pt x="467" y="1519"/>
                              </a:cubicBezTo>
                              <a:cubicBezTo>
                                <a:pt x="467" y="1417"/>
                                <a:pt x="467" y="1417"/>
                                <a:pt x="467" y="1417"/>
                              </a:cubicBezTo>
                              <a:cubicBezTo>
                                <a:pt x="467" y="1361"/>
                                <a:pt x="439" y="1320"/>
                                <a:pt x="382" y="1320"/>
                              </a:cubicBezTo>
                              <a:close/>
                              <a:moveTo>
                                <a:pt x="696" y="1325"/>
                              </a:moveTo>
                              <a:cubicBezTo>
                                <a:pt x="670" y="1325"/>
                                <a:pt x="670" y="1325"/>
                                <a:pt x="670" y="1325"/>
                              </a:cubicBezTo>
                              <a:cubicBezTo>
                                <a:pt x="663" y="1325"/>
                                <a:pt x="659" y="1327"/>
                                <a:pt x="659" y="1335"/>
                              </a:cubicBezTo>
                              <a:cubicBezTo>
                                <a:pt x="659" y="1456"/>
                                <a:pt x="659" y="1456"/>
                                <a:pt x="659" y="1456"/>
                              </a:cubicBezTo>
                              <a:cubicBezTo>
                                <a:pt x="657" y="1466"/>
                                <a:pt x="638" y="1490"/>
                                <a:pt x="609" y="1490"/>
                              </a:cubicBezTo>
                              <a:cubicBezTo>
                                <a:pt x="583" y="1490"/>
                                <a:pt x="567" y="1472"/>
                                <a:pt x="567" y="1439"/>
                              </a:cubicBezTo>
                              <a:cubicBezTo>
                                <a:pt x="567" y="1335"/>
                                <a:pt x="567" y="1335"/>
                                <a:pt x="567" y="1335"/>
                              </a:cubicBezTo>
                              <a:cubicBezTo>
                                <a:pt x="567" y="1330"/>
                                <a:pt x="562" y="1325"/>
                                <a:pt x="557" y="1325"/>
                              </a:cubicBezTo>
                              <a:cubicBezTo>
                                <a:pt x="528" y="1325"/>
                                <a:pt x="528" y="1325"/>
                                <a:pt x="528" y="1325"/>
                              </a:cubicBezTo>
                              <a:cubicBezTo>
                                <a:pt x="523" y="1325"/>
                                <a:pt x="519" y="1330"/>
                                <a:pt x="519" y="1335"/>
                              </a:cubicBezTo>
                              <a:cubicBezTo>
                                <a:pt x="519" y="1438"/>
                                <a:pt x="519" y="1438"/>
                                <a:pt x="519" y="1438"/>
                              </a:cubicBezTo>
                              <a:cubicBezTo>
                                <a:pt x="519" y="1490"/>
                                <a:pt x="540" y="1534"/>
                                <a:pt x="601" y="1534"/>
                              </a:cubicBezTo>
                              <a:cubicBezTo>
                                <a:pt x="642" y="1534"/>
                                <a:pt x="663" y="1510"/>
                                <a:pt x="668" y="1506"/>
                              </a:cubicBezTo>
                              <a:cubicBezTo>
                                <a:pt x="673" y="1520"/>
                                <a:pt x="673" y="1520"/>
                                <a:pt x="673" y="1520"/>
                              </a:cubicBezTo>
                              <a:cubicBezTo>
                                <a:pt x="674" y="1525"/>
                                <a:pt x="677" y="1529"/>
                                <a:pt x="682" y="1529"/>
                              </a:cubicBezTo>
                              <a:cubicBezTo>
                                <a:pt x="696" y="1529"/>
                                <a:pt x="696" y="1529"/>
                                <a:pt x="696" y="1529"/>
                              </a:cubicBezTo>
                              <a:cubicBezTo>
                                <a:pt x="701" y="1529"/>
                                <a:pt x="706" y="1524"/>
                                <a:pt x="706" y="1519"/>
                              </a:cubicBezTo>
                              <a:cubicBezTo>
                                <a:pt x="706" y="1335"/>
                                <a:pt x="706" y="1335"/>
                                <a:pt x="706" y="1335"/>
                              </a:cubicBezTo>
                              <a:cubicBezTo>
                                <a:pt x="706" y="1330"/>
                                <a:pt x="701" y="1325"/>
                                <a:pt x="696" y="1325"/>
                              </a:cubicBezTo>
                              <a:close/>
                              <a:moveTo>
                                <a:pt x="787" y="1183"/>
                              </a:moveTo>
                              <a:cubicBezTo>
                                <a:pt x="771" y="1183"/>
                                <a:pt x="758" y="1196"/>
                                <a:pt x="758" y="1213"/>
                              </a:cubicBezTo>
                              <a:cubicBezTo>
                                <a:pt x="758" y="1229"/>
                                <a:pt x="771" y="1242"/>
                                <a:pt x="787" y="1242"/>
                              </a:cubicBezTo>
                              <a:cubicBezTo>
                                <a:pt x="804" y="1242"/>
                                <a:pt x="817" y="1229"/>
                                <a:pt x="817" y="1213"/>
                              </a:cubicBezTo>
                              <a:cubicBezTo>
                                <a:pt x="817" y="1196"/>
                                <a:pt x="804" y="1183"/>
                                <a:pt x="787" y="1183"/>
                              </a:cubicBezTo>
                              <a:close/>
                              <a:moveTo>
                                <a:pt x="803" y="1325"/>
                              </a:moveTo>
                              <a:cubicBezTo>
                                <a:pt x="774" y="1325"/>
                                <a:pt x="774" y="1325"/>
                                <a:pt x="774" y="1325"/>
                              </a:cubicBezTo>
                              <a:cubicBezTo>
                                <a:pt x="769" y="1325"/>
                                <a:pt x="764" y="1330"/>
                                <a:pt x="764" y="1335"/>
                              </a:cubicBezTo>
                              <a:cubicBezTo>
                                <a:pt x="764" y="1519"/>
                                <a:pt x="764" y="1519"/>
                                <a:pt x="764" y="1519"/>
                              </a:cubicBezTo>
                              <a:cubicBezTo>
                                <a:pt x="764" y="1524"/>
                                <a:pt x="769" y="1529"/>
                                <a:pt x="774" y="1529"/>
                              </a:cubicBezTo>
                              <a:cubicBezTo>
                                <a:pt x="803" y="1529"/>
                                <a:pt x="803" y="1529"/>
                                <a:pt x="803" y="1529"/>
                              </a:cubicBezTo>
                              <a:cubicBezTo>
                                <a:pt x="808" y="1529"/>
                                <a:pt x="812" y="1524"/>
                                <a:pt x="812" y="1519"/>
                              </a:cubicBezTo>
                              <a:cubicBezTo>
                                <a:pt x="812" y="1335"/>
                                <a:pt x="812" y="1335"/>
                                <a:pt x="812" y="1335"/>
                              </a:cubicBezTo>
                              <a:cubicBezTo>
                                <a:pt x="812" y="1330"/>
                                <a:pt x="808" y="1325"/>
                                <a:pt x="803" y="1325"/>
                              </a:cubicBezTo>
                              <a:close/>
                              <a:moveTo>
                                <a:pt x="936" y="1404"/>
                              </a:moveTo>
                              <a:cubicBezTo>
                                <a:pt x="916" y="1395"/>
                                <a:pt x="903" y="1390"/>
                                <a:pt x="903" y="1377"/>
                              </a:cubicBezTo>
                              <a:cubicBezTo>
                                <a:pt x="903" y="1369"/>
                                <a:pt x="909" y="1361"/>
                                <a:pt x="926" y="1361"/>
                              </a:cubicBezTo>
                              <a:cubicBezTo>
                                <a:pt x="945" y="1361"/>
                                <a:pt x="968" y="1372"/>
                                <a:pt x="968" y="1372"/>
                              </a:cubicBezTo>
                              <a:cubicBezTo>
                                <a:pt x="972" y="1374"/>
                                <a:pt x="978" y="1373"/>
                                <a:pt x="981" y="1368"/>
                              </a:cubicBezTo>
                              <a:cubicBezTo>
                                <a:pt x="990" y="1351"/>
                                <a:pt x="990" y="1351"/>
                                <a:pt x="990" y="1351"/>
                              </a:cubicBezTo>
                              <a:cubicBezTo>
                                <a:pt x="993" y="1346"/>
                                <a:pt x="991" y="1339"/>
                                <a:pt x="986" y="1336"/>
                              </a:cubicBezTo>
                              <a:cubicBezTo>
                                <a:pt x="976" y="1329"/>
                                <a:pt x="955" y="1320"/>
                                <a:pt x="926" y="1320"/>
                              </a:cubicBezTo>
                              <a:cubicBezTo>
                                <a:pt x="877" y="1320"/>
                                <a:pt x="857" y="1351"/>
                                <a:pt x="857" y="1376"/>
                              </a:cubicBezTo>
                              <a:cubicBezTo>
                                <a:pt x="857" y="1410"/>
                                <a:pt x="883" y="1429"/>
                                <a:pt x="914" y="1443"/>
                              </a:cubicBezTo>
                              <a:cubicBezTo>
                                <a:pt x="942" y="1455"/>
                                <a:pt x="954" y="1462"/>
                                <a:pt x="954" y="1476"/>
                              </a:cubicBezTo>
                              <a:cubicBezTo>
                                <a:pt x="954" y="1487"/>
                                <a:pt x="944" y="1493"/>
                                <a:pt x="929" y="1493"/>
                              </a:cubicBezTo>
                              <a:cubicBezTo>
                                <a:pt x="904" y="1493"/>
                                <a:pt x="881" y="1480"/>
                                <a:pt x="881" y="1480"/>
                              </a:cubicBezTo>
                              <a:cubicBezTo>
                                <a:pt x="876" y="1477"/>
                                <a:pt x="871" y="1478"/>
                                <a:pt x="869" y="1482"/>
                              </a:cubicBezTo>
                              <a:cubicBezTo>
                                <a:pt x="858" y="1502"/>
                                <a:pt x="858" y="1502"/>
                                <a:pt x="858" y="1502"/>
                              </a:cubicBezTo>
                              <a:cubicBezTo>
                                <a:pt x="856" y="1506"/>
                                <a:pt x="858" y="1511"/>
                                <a:pt x="861" y="1513"/>
                              </a:cubicBezTo>
                              <a:cubicBezTo>
                                <a:pt x="872" y="1521"/>
                                <a:pt x="894" y="1534"/>
                                <a:pt x="928" y="1534"/>
                              </a:cubicBezTo>
                              <a:cubicBezTo>
                                <a:pt x="973" y="1534"/>
                                <a:pt x="1003" y="1506"/>
                                <a:pt x="1003" y="1474"/>
                              </a:cubicBezTo>
                              <a:cubicBezTo>
                                <a:pt x="1003" y="1436"/>
                                <a:pt x="973" y="1420"/>
                                <a:pt x="936" y="1404"/>
                              </a:cubicBezTo>
                              <a:close/>
                              <a:moveTo>
                                <a:pt x="1173" y="1325"/>
                              </a:moveTo>
                              <a:cubicBezTo>
                                <a:pt x="1041" y="1325"/>
                                <a:pt x="1041" y="1325"/>
                                <a:pt x="1041" y="1325"/>
                              </a:cubicBezTo>
                              <a:cubicBezTo>
                                <a:pt x="1036" y="1325"/>
                                <a:pt x="1032" y="1329"/>
                                <a:pt x="1032" y="1335"/>
                              </a:cubicBezTo>
                              <a:cubicBezTo>
                                <a:pt x="1032" y="1359"/>
                                <a:pt x="1032" y="1359"/>
                                <a:pt x="1032" y="1359"/>
                              </a:cubicBezTo>
                              <a:cubicBezTo>
                                <a:pt x="1032" y="1364"/>
                                <a:pt x="1036" y="1369"/>
                                <a:pt x="1041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114" y="1369"/>
                                <a:pt x="1114" y="1369"/>
                                <a:pt x="1114" y="1369"/>
                              </a:cubicBezTo>
                              <a:cubicBezTo>
                                <a:pt x="1027" y="1514"/>
                                <a:pt x="1027" y="1514"/>
                                <a:pt x="1027" y="1514"/>
                              </a:cubicBezTo>
                              <a:cubicBezTo>
                                <a:pt x="1027" y="1519"/>
                                <a:pt x="1027" y="1519"/>
                                <a:pt x="1027" y="1519"/>
                              </a:cubicBezTo>
                              <a:cubicBezTo>
                                <a:pt x="1027" y="1524"/>
                                <a:pt x="1032" y="1529"/>
                                <a:pt x="1037" y="1529"/>
                              </a:cubicBezTo>
                              <a:cubicBezTo>
                                <a:pt x="1162" y="1529"/>
                                <a:pt x="1162" y="1529"/>
                                <a:pt x="1162" y="1529"/>
                              </a:cubicBezTo>
                              <a:cubicBezTo>
                                <a:pt x="1168" y="1529"/>
                                <a:pt x="1172" y="1524"/>
                                <a:pt x="1172" y="1519"/>
                              </a:cubicBezTo>
                              <a:cubicBezTo>
                                <a:pt x="1172" y="1496"/>
                                <a:pt x="1172" y="1496"/>
                                <a:pt x="1172" y="1496"/>
                              </a:cubicBezTo>
                              <a:cubicBezTo>
                                <a:pt x="1172" y="1490"/>
                                <a:pt x="1168" y="1486"/>
                                <a:pt x="1162" y="1486"/>
                              </a:cubicBezTo>
                              <a:cubicBezTo>
                                <a:pt x="1095" y="1486"/>
                                <a:pt x="1095" y="1486"/>
                                <a:pt x="1095" y="1486"/>
                              </a:cubicBezTo>
                              <a:cubicBezTo>
                                <a:pt x="1095" y="1485"/>
                                <a:pt x="1095" y="1485"/>
                                <a:pt x="1095" y="1485"/>
                              </a:cubicBezTo>
                              <a:cubicBezTo>
                                <a:pt x="1181" y="1339"/>
                                <a:pt x="1181" y="1339"/>
                                <a:pt x="1181" y="1339"/>
                              </a:cubicBezTo>
                              <a:cubicBezTo>
                                <a:pt x="1185" y="1333"/>
                                <a:pt x="1180" y="1325"/>
                                <a:pt x="1173" y="1325"/>
                              </a:cubicBezTo>
                              <a:close/>
                              <a:moveTo>
                                <a:pt x="1405" y="1426"/>
                              </a:moveTo>
                              <a:cubicBezTo>
                                <a:pt x="1405" y="1485"/>
                                <a:pt x="1359" y="1534"/>
                                <a:pt x="1302" y="1534"/>
                              </a:cubicBezTo>
                              <a:cubicBezTo>
                                <a:pt x="1245" y="1534"/>
                                <a:pt x="1200" y="1485"/>
                                <a:pt x="1200" y="1426"/>
                              </a:cubicBezTo>
                              <a:cubicBezTo>
                                <a:pt x="1200" y="1369"/>
                                <a:pt x="1245" y="1320"/>
                                <a:pt x="1302" y="1320"/>
                              </a:cubicBezTo>
                              <a:cubicBezTo>
                                <a:pt x="1359" y="1320"/>
                                <a:pt x="1405" y="1369"/>
                                <a:pt x="1405" y="1426"/>
                              </a:cubicBezTo>
                              <a:close/>
                              <a:moveTo>
                                <a:pt x="1360" y="1426"/>
                              </a:moveTo>
                              <a:cubicBezTo>
                                <a:pt x="1360" y="1392"/>
                                <a:pt x="1334" y="1364"/>
                                <a:pt x="1302" y="1364"/>
                              </a:cubicBezTo>
                              <a:cubicBezTo>
                                <a:pt x="1270" y="1364"/>
                                <a:pt x="1245" y="1392"/>
                                <a:pt x="1245" y="1426"/>
                              </a:cubicBezTo>
                              <a:cubicBezTo>
                                <a:pt x="1245" y="1461"/>
                                <a:pt x="1270" y="1490"/>
                                <a:pt x="1302" y="1490"/>
                              </a:cubicBezTo>
                              <a:cubicBezTo>
                                <a:pt x="1334" y="1490"/>
                                <a:pt x="1360" y="1461"/>
                                <a:pt x="1360" y="1426"/>
                              </a:cubicBezTo>
                              <a:close/>
                              <a:moveTo>
                                <a:pt x="1548" y="1320"/>
                              </a:moveTo>
                              <a:cubicBezTo>
                                <a:pt x="1510" y="1320"/>
                                <a:pt x="1492" y="1345"/>
                                <a:pt x="1488" y="1350"/>
                              </a:cubicBezTo>
                              <a:cubicBezTo>
                                <a:pt x="1482" y="1333"/>
                                <a:pt x="1482" y="1333"/>
                                <a:pt x="1482" y="1333"/>
                              </a:cubicBezTo>
                              <a:cubicBezTo>
                                <a:pt x="1481" y="1328"/>
                                <a:pt x="1478" y="1325"/>
                                <a:pt x="1474" y="1325"/>
                              </a:cubicBezTo>
                              <a:cubicBezTo>
                                <a:pt x="1459" y="1325"/>
                                <a:pt x="1459" y="1325"/>
                                <a:pt x="1459" y="1325"/>
                              </a:cubicBezTo>
                              <a:cubicBezTo>
                                <a:pt x="1454" y="1325"/>
                                <a:pt x="1449" y="1330"/>
                                <a:pt x="1449" y="1335"/>
                              </a:cubicBezTo>
                              <a:cubicBezTo>
                                <a:pt x="1449" y="1519"/>
                                <a:pt x="1449" y="1519"/>
                                <a:pt x="1449" y="1519"/>
                              </a:cubicBezTo>
                              <a:cubicBezTo>
                                <a:pt x="1449" y="1524"/>
                                <a:pt x="1454" y="1529"/>
                                <a:pt x="1459" y="1529"/>
                              </a:cubicBezTo>
                              <a:cubicBezTo>
                                <a:pt x="1483" y="1529"/>
                                <a:pt x="1483" y="1529"/>
                                <a:pt x="1483" y="1529"/>
                              </a:cubicBezTo>
                              <a:cubicBezTo>
                                <a:pt x="1492" y="1529"/>
                                <a:pt x="1497" y="1528"/>
                                <a:pt x="1497" y="1519"/>
                              </a:cubicBezTo>
                              <a:cubicBezTo>
                                <a:pt x="1497" y="1390"/>
                                <a:pt x="1497" y="1390"/>
                                <a:pt x="1497" y="1390"/>
                              </a:cubicBezTo>
                              <a:cubicBezTo>
                                <a:pt x="1499" y="1386"/>
                                <a:pt x="1514" y="1365"/>
                                <a:pt x="1543" y="1365"/>
                              </a:cubicBezTo>
                              <a:cubicBezTo>
                                <a:pt x="1549" y="1365"/>
                                <a:pt x="1557" y="1367"/>
                                <a:pt x="1560" y="1369"/>
                              </a:cubicBezTo>
                              <a:cubicBezTo>
                                <a:pt x="1565" y="1371"/>
                                <a:pt x="1570" y="1369"/>
                                <a:pt x="1572" y="1364"/>
                              </a:cubicBezTo>
                              <a:cubicBezTo>
                                <a:pt x="1585" y="1339"/>
                                <a:pt x="1585" y="1339"/>
                                <a:pt x="1585" y="1339"/>
                              </a:cubicBezTo>
                              <a:cubicBezTo>
                                <a:pt x="1590" y="1325"/>
                                <a:pt x="1567" y="1320"/>
                                <a:pt x="1548" y="1320"/>
                              </a:cubicBezTo>
                              <a:close/>
                              <a:moveTo>
                                <a:pt x="1801" y="1602"/>
                              </a:moveTo>
                              <a:cubicBezTo>
                                <a:pt x="1801" y="1646"/>
                                <a:pt x="1761" y="1686"/>
                                <a:pt x="1693" y="1686"/>
                              </a:cubicBezTo>
                              <a:cubicBezTo>
                                <a:pt x="1621" y="1686"/>
                                <a:pt x="1592" y="1649"/>
                                <a:pt x="1592" y="1616"/>
                              </a:cubicBezTo>
                              <a:cubicBezTo>
                                <a:pt x="1592" y="1586"/>
                                <a:pt x="1617" y="1572"/>
                                <a:pt x="1622" y="1569"/>
                              </a:cubicBezTo>
                              <a:cubicBezTo>
                                <a:pt x="1622" y="1567"/>
                                <a:pt x="1622" y="1567"/>
                                <a:pt x="1622" y="1567"/>
                              </a:cubicBezTo>
                              <a:cubicBezTo>
                                <a:pt x="1612" y="1564"/>
                                <a:pt x="1585" y="1550"/>
                                <a:pt x="1585" y="1516"/>
                              </a:cubicBezTo>
                              <a:cubicBezTo>
                                <a:pt x="1585" y="1477"/>
                                <a:pt x="1621" y="1458"/>
                                <a:pt x="1621" y="1458"/>
                              </a:cubicBezTo>
                              <a:cubicBezTo>
                                <a:pt x="1621" y="1458"/>
                                <a:pt x="1605" y="1440"/>
                                <a:pt x="1605" y="1409"/>
                              </a:cubicBezTo>
                              <a:cubicBezTo>
                                <a:pt x="1605" y="1362"/>
                                <a:pt x="1641" y="1320"/>
                                <a:pt x="1692" y="1320"/>
                              </a:cubicBezTo>
                              <a:cubicBezTo>
                                <a:pt x="1781" y="1320"/>
                                <a:pt x="1781" y="1320"/>
                                <a:pt x="1781" y="1320"/>
                              </a:cubicBezTo>
                              <a:cubicBezTo>
                                <a:pt x="1787" y="1320"/>
                                <a:pt x="1791" y="1324"/>
                                <a:pt x="1791" y="1330"/>
                              </a:cubicBezTo>
                              <a:cubicBezTo>
                                <a:pt x="1791" y="1343"/>
                                <a:pt x="1791" y="1343"/>
                                <a:pt x="1791" y="1343"/>
                              </a:cubicBezTo>
                              <a:cubicBezTo>
                                <a:pt x="1791" y="1346"/>
                                <a:pt x="1789" y="1351"/>
                                <a:pt x="1785" y="1351"/>
                              </a:cubicBezTo>
                              <a:cubicBezTo>
                                <a:pt x="1757" y="1359"/>
                                <a:pt x="1757" y="1359"/>
                                <a:pt x="1757" y="1359"/>
                              </a:cubicBezTo>
                              <a:cubicBezTo>
                                <a:pt x="1757" y="1359"/>
                                <a:pt x="1779" y="1375"/>
                                <a:pt x="1779" y="1413"/>
                              </a:cubicBezTo>
                              <a:cubicBezTo>
                                <a:pt x="1779" y="1456"/>
                                <a:pt x="1746" y="1496"/>
                                <a:pt x="1693" y="1496"/>
                              </a:cubicBezTo>
                              <a:cubicBezTo>
                                <a:pt x="1667" y="1496"/>
                                <a:pt x="1653" y="1488"/>
                                <a:pt x="1649" y="1488"/>
                              </a:cubicBezTo>
                              <a:cubicBezTo>
                                <a:pt x="1645" y="1488"/>
                                <a:pt x="1628" y="1497"/>
                                <a:pt x="1628" y="1513"/>
                              </a:cubicBezTo>
                              <a:cubicBezTo>
                                <a:pt x="1628" y="1525"/>
                                <a:pt x="1637" y="1534"/>
                                <a:pt x="1652" y="1534"/>
                              </a:cubicBezTo>
                              <a:cubicBezTo>
                                <a:pt x="1721" y="1534"/>
                                <a:pt x="1721" y="1534"/>
                                <a:pt x="1721" y="1534"/>
                              </a:cubicBezTo>
                              <a:cubicBezTo>
                                <a:pt x="1766" y="1534"/>
                                <a:pt x="1801" y="1557"/>
                                <a:pt x="1801" y="1602"/>
                              </a:cubicBezTo>
                              <a:close/>
                              <a:moveTo>
                                <a:pt x="1649" y="1410"/>
                              </a:moveTo>
                              <a:cubicBezTo>
                                <a:pt x="1649" y="1438"/>
                                <a:pt x="1667" y="1457"/>
                                <a:pt x="1694" y="1457"/>
                              </a:cubicBezTo>
                              <a:cubicBezTo>
                                <a:pt x="1719" y="1457"/>
                                <a:pt x="1736" y="1438"/>
                                <a:pt x="1736" y="1410"/>
                              </a:cubicBezTo>
                              <a:cubicBezTo>
                                <a:pt x="1736" y="1383"/>
                                <a:pt x="1719" y="1363"/>
                                <a:pt x="1694" y="1363"/>
                              </a:cubicBezTo>
                              <a:cubicBezTo>
                                <a:pt x="1667" y="1363"/>
                                <a:pt x="1649" y="1383"/>
                                <a:pt x="1649" y="1410"/>
                              </a:cubicBezTo>
                              <a:close/>
                              <a:moveTo>
                                <a:pt x="1750" y="1604"/>
                              </a:moveTo>
                              <a:cubicBezTo>
                                <a:pt x="1750" y="1596"/>
                                <a:pt x="1745" y="1575"/>
                                <a:pt x="1712" y="1575"/>
                              </a:cubicBezTo>
                              <a:cubicBezTo>
                                <a:pt x="1697" y="1575"/>
                                <a:pt x="1682" y="1575"/>
                                <a:pt x="1667" y="1576"/>
                              </a:cubicBezTo>
                              <a:cubicBezTo>
                                <a:pt x="1665" y="1577"/>
                                <a:pt x="1640" y="1586"/>
                                <a:pt x="1640" y="1608"/>
                              </a:cubicBezTo>
                              <a:cubicBezTo>
                                <a:pt x="1640" y="1629"/>
                                <a:pt x="1661" y="1644"/>
                                <a:pt x="1692" y="1644"/>
                              </a:cubicBezTo>
                              <a:cubicBezTo>
                                <a:pt x="1723" y="1644"/>
                                <a:pt x="1750" y="1629"/>
                                <a:pt x="1750" y="1604"/>
                              </a:cubicBezTo>
                              <a:close/>
                              <a:moveTo>
                                <a:pt x="1863" y="1463"/>
                              </a:moveTo>
                              <a:cubicBezTo>
                                <a:pt x="1843" y="1463"/>
                                <a:pt x="1826" y="1479"/>
                                <a:pt x="1826" y="1499"/>
                              </a:cubicBezTo>
                              <a:cubicBezTo>
                                <a:pt x="1826" y="1518"/>
                                <a:pt x="1843" y="1534"/>
                                <a:pt x="1861" y="1534"/>
                              </a:cubicBezTo>
                              <a:cubicBezTo>
                                <a:pt x="1868" y="1534"/>
                                <a:pt x="1873" y="1532"/>
                                <a:pt x="1874" y="1532"/>
                              </a:cubicBezTo>
                              <a:cubicBezTo>
                                <a:pt x="1874" y="1571"/>
                                <a:pt x="1844" y="1596"/>
                                <a:pt x="1838" y="1601"/>
                              </a:cubicBezTo>
                              <a:cubicBezTo>
                                <a:pt x="1833" y="1605"/>
                                <a:pt x="1832" y="1610"/>
                                <a:pt x="1836" y="1613"/>
                              </a:cubicBezTo>
                              <a:cubicBezTo>
                                <a:pt x="1843" y="1621"/>
                                <a:pt x="1843" y="1621"/>
                                <a:pt x="1843" y="1621"/>
                              </a:cubicBezTo>
                              <a:cubicBezTo>
                                <a:pt x="1847" y="1625"/>
                                <a:pt x="1851" y="1625"/>
                                <a:pt x="1855" y="1621"/>
                              </a:cubicBezTo>
                              <a:cubicBezTo>
                                <a:pt x="1873" y="1608"/>
                                <a:pt x="1905" y="1572"/>
                                <a:pt x="1905" y="1519"/>
                              </a:cubicBezTo>
                              <a:cubicBezTo>
                                <a:pt x="1905" y="1476"/>
                                <a:pt x="1882" y="1463"/>
                                <a:pt x="1863" y="1463"/>
                              </a:cubicBezTo>
                              <a:close/>
                              <a:moveTo>
                                <a:pt x="2191" y="1325"/>
                              </a:moveTo>
                              <a:cubicBezTo>
                                <a:pt x="2060" y="1325"/>
                                <a:pt x="2060" y="1325"/>
                                <a:pt x="2060" y="1325"/>
                              </a:cubicBezTo>
                              <a:cubicBezTo>
                                <a:pt x="2054" y="1325"/>
                                <a:pt x="2050" y="1329"/>
                                <a:pt x="2050" y="1335"/>
                              </a:cubicBezTo>
                              <a:cubicBezTo>
                                <a:pt x="2050" y="1359"/>
                                <a:pt x="2050" y="1359"/>
                                <a:pt x="2050" y="1359"/>
                              </a:cubicBezTo>
                              <a:cubicBezTo>
                                <a:pt x="2050" y="1364"/>
                                <a:pt x="2054" y="1369"/>
                                <a:pt x="2060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132" y="1369"/>
                                <a:pt x="2132" y="1369"/>
                                <a:pt x="2132" y="1369"/>
                              </a:cubicBezTo>
                              <a:cubicBezTo>
                                <a:pt x="2045" y="1514"/>
                                <a:pt x="2045" y="1514"/>
                                <a:pt x="2045" y="1514"/>
                              </a:cubicBezTo>
                              <a:cubicBezTo>
                                <a:pt x="2045" y="1519"/>
                                <a:pt x="2045" y="1519"/>
                                <a:pt x="2045" y="1519"/>
                              </a:cubicBezTo>
                              <a:cubicBezTo>
                                <a:pt x="2045" y="1524"/>
                                <a:pt x="2050" y="1529"/>
                                <a:pt x="2055" y="1529"/>
                              </a:cubicBezTo>
                              <a:cubicBezTo>
                                <a:pt x="2180" y="1529"/>
                                <a:pt x="2180" y="1529"/>
                                <a:pt x="2180" y="1529"/>
                              </a:cubicBezTo>
                              <a:cubicBezTo>
                                <a:pt x="2186" y="1529"/>
                                <a:pt x="2190" y="1524"/>
                                <a:pt x="2190" y="1519"/>
                              </a:cubicBezTo>
                              <a:cubicBezTo>
                                <a:pt x="2190" y="1496"/>
                                <a:pt x="2190" y="1496"/>
                                <a:pt x="2190" y="1496"/>
                              </a:cubicBezTo>
                              <a:cubicBezTo>
                                <a:pt x="2190" y="1490"/>
                                <a:pt x="2186" y="1486"/>
                                <a:pt x="2180" y="1486"/>
                              </a:cubicBezTo>
                              <a:cubicBezTo>
                                <a:pt x="2113" y="1486"/>
                                <a:pt x="2113" y="1486"/>
                                <a:pt x="2113" y="1486"/>
                              </a:cubicBezTo>
                              <a:cubicBezTo>
                                <a:pt x="2113" y="1485"/>
                                <a:pt x="2113" y="1485"/>
                                <a:pt x="2113" y="1485"/>
                              </a:cubicBezTo>
                              <a:cubicBezTo>
                                <a:pt x="2199" y="1339"/>
                                <a:pt x="2199" y="1339"/>
                                <a:pt x="2199" y="1339"/>
                              </a:cubicBezTo>
                              <a:cubicBezTo>
                                <a:pt x="2203" y="1333"/>
                                <a:pt x="2198" y="1325"/>
                                <a:pt x="2191" y="1325"/>
                              </a:cubicBezTo>
                              <a:close/>
                              <a:moveTo>
                                <a:pt x="2423" y="1426"/>
                              </a:moveTo>
                              <a:cubicBezTo>
                                <a:pt x="2423" y="1485"/>
                                <a:pt x="2377" y="1534"/>
                                <a:pt x="2320" y="1534"/>
                              </a:cubicBezTo>
                              <a:cubicBezTo>
                                <a:pt x="2263" y="1534"/>
                                <a:pt x="2218" y="1485"/>
                                <a:pt x="2218" y="1426"/>
                              </a:cubicBezTo>
                              <a:cubicBezTo>
                                <a:pt x="2218" y="1369"/>
                                <a:pt x="2263" y="1320"/>
                                <a:pt x="2320" y="1320"/>
                              </a:cubicBezTo>
                              <a:cubicBezTo>
                                <a:pt x="2377" y="1320"/>
                                <a:pt x="2423" y="1369"/>
                                <a:pt x="2423" y="1426"/>
                              </a:cubicBezTo>
                              <a:close/>
                              <a:moveTo>
                                <a:pt x="2378" y="1426"/>
                              </a:moveTo>
                              <a:cubicBezTo>
                                <a:pt x="2378" y="1392"/>
                                <a:pt x="2352" y="1365"/>
                                <a:pt x="2320" y="1365"/>
                              </a:cubicBezTo>
                              <a:cubicBezTo>
                                <a:pt x="2288" y="1365"/>
                                <a:pt x="2263" y="1392"/>
                                <a:pt x="2263" y="1426"/>
                              </a:cubicBezTo>
                              <a:cubicBezTo>
                                <a:pt x="2263" y="1461"/>
                                <a:pt x="2288" y="1490"/>
                                <a:pt x="2320" y="1490"/>
                              </a:cubicBezTo>
                              <a:cubicBezTo>
                                <a:pt x="2352" y="1490"/>
                                <a:pt x="2378" y="1461"/>
                                <a:pt x="2378" y="1426"/>
                              </a:cubicBezTo>
                              <a:close/>
                              <a:moveTo>
                                <a:pt x="2285" y="1253"/>
                              </a:moveTo>
                              <a:cubicBezTo>
                                <a:pt x="2371" y="1216"/>
                                <a:pt x="2371" y="1216"/>
                                <a:pt x="2371" y="1216"/>
                              </a:cubicBezTo>
                              <a:cubicBezTo>
                                <a:pt x="2375" y="1214"/>
                                <a:pt x="2376" y="1209"/>
                                <a:pt x="2374" y="1204"/>
                              </a:cubicBezTo>
                              <a:cubicBezTo>
                                <a:pt x="2362" y="1182"/>
                                <a:pt x="2362" y="1182"/>
                                <a:pt x="2362" y="1182"/>
                              </a:cubicBezTo>
                              <a:cubicBezTo>
                                <a:pt x="2359" y="1177"/>
                                <a:pt x="2352" y="1178"/>
                                <a:pt x="2349" y="1180"/>
                              </a:cubicBezTo>
                              <a:cubicBezTo>
                                <a:pt x="2269" y="1226"/>
                                <a:pt x="2269" y="1226"/>
                                <a:pt x="2269" y="1226"/>
                              </a:cubicBezTo>
                              <a:cubicBezTo>
                                <a:pt x="2266" y="1228"/>
                                <a:pt x="2264" y="1232"/>
                                <a:pt x="2266" y="1236"/>
                              </a:cubicBezTo>
                              <a:cubicBezTo>
                                <a:pt x="2273" y="1251"/>
                                <a:pt x="2273" y="1251"/>
                                <a:pt x="2273" y="1251"/>
                              </a:cubicBezTo>
                              <a:cubicBezTo>
                                <a:pt x="2275" y="1255"/>
                                <a:pt x="2278" y="1256"/>
                                <a:pt x="2285" y="1253"/>
                              </a:cubicBezTo>
                              <a:close/>
                              <a:moveTo>
                                <a:pt x="2772" y="1602"/>
                              </a:moveTo>
                              <a:cubicBezTo>
                                <a:pt x="2772" y="1646"/>
                                <a:pt x="2732" y="1686"/>
                                <a:pt x="2664" y="1686"/>
                              </a:cubicBezTo>
                              <a:cubicBezTo>
                                <a:pt x="2593" y="1686"/>
                                <a:pt x="2564" y="1649"/>
                                <a:pt x="2564" y="1616"/>
                              </a:cubicBezTo>
                              <a:cubicBezTo>
                                <a:pt x="2564" y="1586"/>
                                <a:pt x="2589" y="1572"/>
                                <a:pt x="2594" y="1569"/>
                              </a:cubicBezTo>
                              <a:cubicBezTo>
                                <a:pt x="2594" y="1567"/>
                                <a:pt x="2594" y="1567"/>
                                <a:pt x="2594" y="1567"/>
                              </a:cubicBezTo>
                              <a:cubicBezTo>
                                <a:pt x="2583" y="1564"/>
                                <a:pt x="2556" y="1550"/>
                                <a:pt x="2556" y="1516"/>
                              </a:cubicBezTo>
                              <a:cubicBezTo>
                                <a:pt x="2556" y="1477"/>
                                <a:pt x="2592" y="1458"/>
                                <a:pt x="2592" y="1458"/>
                              </a:cubicBezTo>
                              <a:cubicBezTo>
                                <a:pt x="2592" y="1458"/>
                                <a:pt x="2576" y="1440"/>
                                <a:pt x="2576" y="1409"/>
                              </a:cubicBezTo>
                              <a:cubicBezTo>
                                <a:pt x="2576" y="1362"/>
                                <a:pt x="2612" y="1320"/>
                                <a:pt x="2664" y="1320"/>
                              </a:cubicBezTo>
                              <a:cubicBezTo>
                                <a:pt x="2753" y="1320"/>
                                <a:pt x="2753" y="1320"/>
                                <a:pt x="2753" y="1320"/>
                              </a:cubicBezTo>
                              <a:cubicBezTo>
                                <a:pt x="2758" y="1320"/>
                                <a:pt x="2762" y="1324"/>
                                <a:pt x="2762" y="1330"/>
                              </a:cubicBezTo>
                              <a:cubicBezTo>
                                <a:pt x="2762" y="1343"/>
                                <a:pt x="2762" y="1343"/>
                                <a:pt x="2762" y="1343"/>
                              </a:cubicBezTo>
                              <a:cubicBezTo>
                                <a:pt x="2757" y="1351"/>
                                <a:pt x="2757" y="1351"/>
                                <a:pt x="2757" y="1351"/>
                              </a:cubicBezTo>
                              <a:cubicBezTo>
                                <a:pt x="2729" y="1359"/>
                                <a:pt x="2729" y="1359"/>
                                <a:pt x="2729" y="1359"/>
                              </a:cubicBezTo>
                              <a:cubicBezTo>
                                <a:pt x="2729" y="1359"/>
                                <a:pt x="2751" y="1375"/>
                                <a:pt x="2751" y="1413"/>
                              </a:cubicBezTo>
                              <a:cubicBezTo>
                                <a:pt x="2751" y="1456"/>
                                <a:pt x="2717" y="1496"/>
                                <a:pt x="2664" y="1496"/>
                              </a:cubicBezTo>
                              <a:cubicBezTo>
                                <a:pt x="2638" y="1496"/>
                                <a:pt x="2624" y="1488"/>
                                <a:pt x="2620" y="1488"/>
                              </a:cubicBezTo>
                              <a:cubicBezTo>
                                <a:pt x="2617" y="1488"/>
                                <a:pt x="2599" y="1497"/>
                                <a:pt x="2599" y="1513"/>
                              </a:cubicBezTo>
                              <a:cubicBezTo>
                                <a:pt x="2599" y="1525"/>
                                <a:pt x="2609" y="1534"/>
                                <a:pt x="2624" y="1534"/>
                              </a:cubicBezTo>
                              <a:cubicBezTo>
                                <a:pt x="2693" y="1534"/>
                                <a:pt x="2693" y="1534"/>
                                <a:pt x="2693" y="1534"/>
                              </a:cubicBezTo>
                              <a:cubicBezTo>
                                <a:pt x="2737" y="1534"/>
                                <a:pt x="2772" y="1557"/>
                                <a:pt x="2772" y="1602"/>
                              </a:cubicBezTo>
                              <a:close/>
                              <a:moveTo>
                                <a:pt x="2620" y="1410"/>
                              </a:moveTo>
                              <a:cubicBezTo>
                                <a:pt x="2620" y="1438"/>
                                <a:pt x="2639" y="1457"/>
                                <a:pt x="2665" y="1457"/>
                              </a:cubicBezTo>
                              <a:cubicBezTo>
                                <a:pt x="2690" y="1457"/>
                                <a:pt x="2708" y="1438"/>
                                <a:pt x="2708" y="1410"/>
                              </a:cubicBezTo>
                              <a:cubicBezTo>
                                <a:pt x="2708" y="1383"/>
                                <a:pt x="2690" y="1363"/>
                                <a:pt x="2665" y="1363"/>
                              </a:cubicBezTo>
                              <a:cubicBezTo>
                                <a:pt x="2639" y="1363"/>
                                <a:pt x="2620" y="1383"/>
                                <a:pt x="2620" y="1410"/>
                              </a:cubicBezTo>
                              <a:close/>
                              <a:moveTo>
                                <a:pt x="2722" y="1604"/>
                              </a:moveTo>
                              <a:cubicBezTo>
                                <a:pt x="2722" y="1596"/>
                                <a:pt x="2717" y="1575"/>
                                <a:pt x="2684" y="1575"/>
                              </a:cubicBezTo>
                              <a:cubicBezTo>
                                <a:pt x="2669" y="1575"/>
                                <a:pt x="2654" y="1575"/>
                                <a:pt x="2639" y="1576"/>
                              </a:cubicBezTo>
                              <a:cubicBezTo>
                                <a:pt x="2636" y="1577"/>
                                <a:pt x="2611" y="1586"/>
                                <a:pt x="2611" y="1608"/>
                              </a:cubicBezTo>
                              <a:cubicBezTo>
                                <a:pt x="2611" y="1629"/>
                                <a:pt x="2633" y="1644"/>
                                <a:pt x="2664" y="1644"/>
                              </a:cubicBezTo>
                              <a:cubicBezTo>
                                <a:pt x="2695" y="1644"/>
                                <a:pt x="2722" y="1629"/>
                                <a:pt x="2722" y="1604"/>
                              </a:cubicBezTo>
                              <a:close/>
                              <a:moveTo>
                                <a:pt x="2980" y="1414"/>
                              </a:moveTo>
                              <a:cubicBezTo>
                                <a:pt x="2980" y="1418"/>
                                <a:pt x="2980" y="1424"/>
                                <a:pt x="2979" y="1428"/>
                              </a:cubicBezTo>
                              <a:cubicBezTo>
                                <a:pt x="2979" y="1433"/>
                                <a:pt x="2975" y="1437"/>
                                <a:pt x="2970" y="1437"/>
                              </a:cubicBezTo>
                              <a:cubicBezTo>
                                <a:pt x="2832" y="1437"/>
                                <a:pt x="2832" y="1437"/>
                                <a:pt x="2832" y="1437"/>
                              </a:cubicBezTo>
                              <a:cubicBezTo>
                                <a:pt x="2834" y="1464"/>
                                <a:pt x="2858" y="1491"/>
                                <a:pt x="2891" y="1491"/>
                              </a:cubicBezTo>
                              <a:cubicBezTo>
                                <a:pt x="2909" y="1491"/>
                                <a:pt x="2926" y="1483"/>
                                <a:pt x="2936" y="1476"/>
                              </a:cubicBezTo>
                              <a:cubicBezTo>
                                <a:pt x="2942" y="1473"/>
                                <a:pt x="2945" y="1471"/>
                                <a:pt x="2949" y="1476"/>
                              </a:cubicBezTo>
                              <a:cubicBezTo>
                                <a:pt x="2964" y="1495"/>
                                <a:pt x="2964" y="1495"/>
                                <a:pt x="2964" y="1495"/>
                              </a:cubicBezTo>
                              <a:cubicBezTo>
                                <a:pt x="2967" y="1499"/>
                                <a:pt x="2969" y="1503"/>
                                <a:pt x="2963" y="1508"/>
                              </a:cubicBezTo>
                              <a:cubicBezTo>
                                <a:pt x="2948" y="1521"/>
                                <a:pt x="2922" y="1534"/>
                                <a:pt x="2887" y="1534"/>
                              </a:cubicBezTo>
                              <a:cubicBezTo>
                                <a:pt x="2826" y="1534"/>
                                <a:pt x="2785" y="1485"/>
                                <a:pt x="2785" y="1427"/>
                              </a:cubicBezTo>
                              <a:cubicBezTo>
                                <a:pt x="2785" y="1369"/>
                                <a:pt x="2826" y="1320"/>
                                <a:pt x="2887" y="1320"/>
                              </a:cubicBezTo>
                              <a:cubicBezTo>
                                <a:pt x="2940" y="1320"/>
                                <a:pt x="2980" y="1360"/>
                                <a:pt x="2980" y="1414"/>
                              </a:cubicBezTo>
                              <a:close/>
                              <a:moveTo>
                                <a:pt x="2933" y="1405"/>
                              </a:moveTo>
                              <a:cubicBezTo>
                                <a:pt x="2932" y="1380"/>
                                <a:pt x="2911" y="1359"/>
                                <a:pt x="2886" y="1359"/>
                              </a:cubicBezTo>
                              <a:cubicBezTo>
                                <a:pt x="2859" y="1359"/>
                                <a:pt x="2838" y="1379"/>
                                <a:pt x="2835" y="1405"/>
                              </a:cubicBezTo>
                              <a:lnTo>
                                <a:pt x="2933" y="1405"/>
                              </a:lnTo>
                              <a:close/>
                              <a:moveTo>
                                <a:pt x="3122" y="1320"/>
                              </a:moveTo>
                              <a:cubicBezTo>
                                <a:pt x="3085" y="1320"/>
                                <a:pt x="3066" y="1345"/>
                                <a:pt x="3062" y="1350"/>
                              </a:cubicBezTo>
                              <a:cubicBezTo>
                                <a:pt x="3057" y="1333"/>
                                <a:pt x="3057" y="1333"/>
                                <a:pt x="3057" y="1333"/>
                              </a:cubicBezTo>
                              <a:cubicBezTo>
                                <a:pt x="3056" y="1328"/>
                                <a:pt x="3052" y="1325"/>
                                <a:pt x="3048" y="1325"/>
                              </a:cubicBezTo>
                              <a:cubicBezTo>
                                <a:pt x="3033" y="1325"/>
                                <a:pt x="3033" y="1325"/>
                                <a:pt x="3033" y="1325"/>
                              </a:cubicBezTo>
                              <a:cubicBezTo>
                                <a:pt x="3028" y="1325"/>
                                <a:pt x="3024" y="1330"/>
                                <a:pt x="3024" y="1335"/>
                              </a:cubicBezTo>
                              <a:cubicBezTo>
                                <a:pt x="3024" y="1519"/>
                                <a:pt x="3024" y="1519"/>
                                <a:pt x="3024" y="1519"/>
                              </a:cubicBezTo>
                              <a:cubicBezTo>
                                <a:pt x="3024" y="1524"/>
                                <a:pt x="3028" y="1529"/>
                                <a:pt x="3033" y="1529"/>
                              </a:cubicBezTo>
                              <a:cubicBezTo>
                                <a:pt x="3058" y="1529"/>
                                <a:pt x="3058" y="1529"/>
                                <a:pt x="3058" y="1529"/>
                              </a:cubicBezTo>
                              <a:cubicBezTo>
                                <a:pt x="3066" y="1529"/>
                                <a:pt x="3072" y="1528"/>
                                <a:pt x="3072" y="1519"/>
                              </a:cubicBezTo>
                              <a:cubicBezTo>
                                <a:pt x="3072" y="1390"/>
                                <a:pt x="3072" y="1390"/>
                                <a:pt x="3072" y="1390"/>
                              </a:cubicBezTo>
                              <a:cubicBezTo>
                                <a:pt x="3074" y="1386"/>
                                <a:pt x="3088" y="1365"/>
                                <a:pt x="3117" y="1365"/>
                              </a:cubicBezTo>
                              <a:cubicBezTo>
                                <a:pt x="3124" y="1365"/>
                                <a:pt x="3131" y="1367"/>
                                <a:pt x="3135" y="1369"/>
                              </a:cubicBezTo>
                              <a:cubicBezTo>
                                <a:pt x="3139" y="1371"/>
                                <a:pt x="3144" y="1369"/>
                                <a:pt x="3147" y="1364"/>
                              </a:cubicBezTo>
                              <a:cubicBezTo>
                                <a:pt x="3159" y="1339"/>
                                <a:pt x="3159" y="1339"/>
                                <a:pt x="3159" y="1339"/>
                              </a:cubicBezTo>
                              <a:cubicBezTo>
                                <a:pt x="3165" y="1325"/>
                                <a:pt x="3141" y="1320"/>
                                <a:pt x="3122" y="1320"/>
                              </a:cubicBezTo>
                              <a:close/>
                              <a:moveTo>
                                <a:pt x="3364" y="1414"/>
                              </a:moveTo>
                              <a:cubicBezTo>
                                <a:pt x="3364" y="1418"/>
                                <a:pt x="3363" y="1424"/>
                                <a:pt x="3363" y="1428"/>
                              </a:cubicBezTo>
                              <a:cubicBezTo>
                                <a:pt x="3363" y="1433"/>
                                <a:pt x="3358" y="1437"/>
                                <a:pt x="3354" y="1437"/>
                              </a:cubicBezTo>
                              <a:cubicBezTo>
                                <a:pt x="3216" y="1437"/>
                                <a:pt x="3216" y="1437"/>
                                <a:pt x="3216" y="1437"/>
                              </a:cubicBezTo>
                              <a:cubicBezTo>
                                <a:pt x="3217" y="1464"/>
                                <a:pt x="3241" y="1491"/>
                                <a:pt x="3274" y="1491"/>
                              </a:cubicBezTo>
                              <a:cubicBezTo>
                                <a:pt x="3292" y="1491"/>
                                <a:pt x="3309" y="1483"/>
                                <a:pt x="3319" y="1476"/>
                              </a:cubicBezTo>
                              <a:cubicBezTo>
                                <a:pt x="3325" y="1473"/>
                                <a:pt x="3329" y="1471"/>
                                <a:pt x="3333" y="1476"/>
                              </a:cubicBezTo>
                              <a:cubicBezTo>
                                <a:pt x="3347" y="1495"/>
                                <a:pt x="3347" y="1495"/>
                                <a:pt x="3347" y="1495"/>
                              </a:cubicBezTo>
                              <a:cubicBezTo>
                                <a:pt x="3351" y="1499"/>
                                <a:pt x="3352" y="1503"/>
                                <a:pt x="3346" y="1508"/>
                              </a:cubicBezTo>
                              <a:cubicBezTo>
                                <a:pt x="3332" y="1521"/>
                                <a:pt x="3305" y="1534"/>
                                <a:pt x="3271" y="1534"/>
                              </a:cubicBezTo>
                              <a:cubicBezTo>
                                <a:pt x="3210" y="1534"/>
                                <a:pt x="3169" y="1485"/>
                                <a:pt x="3169" y="1427"/>
                              </a:cubicBezTo>
                              <a:cubicBezTo>
                                <a:pt x="3169" y="1369"/>
                                <a:pt x="3210" y="1320"/>
                                <a:pt x="3271" y="1320"/>
                              </a:cubicBezTo>
                              <a:cubicBezTo>
                                <a:pt x="3323" y="1320"/>
                                <a:pt x="3364" y="1360"/>
                                <a:pt x="3364" y="1414"/>
                              </a:cubicBezTo>
                              <a:close/>
                              <a:moveTo>
                                <a:pt x="3317" y="1405"/>
                              </a:moveTo>
                              <a:cubicBezTo>
                                <a:pt x="3315" y="1380"/>
                                <a:pt x="3295" y="1359"/>
                                <a:pt x="3270" y="1359"/>
                              </a:cubicBezTo>
                              <a:cubicBezTo>
                                <a:pt x="3243" y="1359"/>
                                <a:pt x="3221" y="1379"/>
                                <a:pt x="3218" y="1405"/>
                              </a:cubicBezTo>
                              <a:lnTo>
                                <a:pt x="3317" y="1405"/>
                              </a:lnTo>
                              <a:close/>
                              <a:moveTo>
                                <a:pt x="3602" y="1602"/>
                              </a:moveTo>
                              <a:cubicBezTo>
                                <a:pt x="3602" y="1646"/>
                                <a:pt x="3561" y="1686"/>
                                <a:pt x="3494" y="1686"/>
                              </a:cubicBezTo>
                              <a:cubicBezTo>
                                <a:pt x="3422" y="1686"/>
                                <a:pt x="3393" y="1649"/>
                                <a:pt x="3393" y="1616"/>
                              </a:cubicBezTo>
                              <a:cubicBezTo>
                                <a:pt x="3393" y="1586"/>
                                <a:pt x="3418" y="1572"/>
                                <a:pt x="3423" y="1569"/>
                              </a:cubicBezTo>
                              <a:cubicBezTo>
                                <a:pt x="3423" y="1567"/>
                                <a:pt x="3423" y="1567"/>
                                <a:pt x="3423" y="1567"/>
                              </a:cubicBezTo>
                              <a:cubicBezTo>
                                <a:pt x="3413" y="1564"/>
                                <a:pt x="3386" y="1550"/>
                                <a:pt x="3386" y="1516"/>
                              </a:cubicBezTo>
                              <a:cubicBezTo>
                                <a:pt x="3386" y="1477"/>
                                <a:pt x="3422" y="1458"/>
                                <a:pt x="3422" y="1458"/>
                              </a:cubicBezTo>
                              <a:cubicBezTo>
                                <a:pt x="3422" y="1458"/>
                                <a:pt x="3406" y="1440"/>
                                <a:pt x="3406" y="1409"/>
                              </a:cubicBezTo>
                              <a:cubicBezTo>
                                <a:pt x="3406" y="1362"/>
                                <a:pt x="3441" y="1320"/>
                                <a:pt x="3493" y="1320"/>
                              </a:cubicBezTo>
                              <a:cubicBezTo>
                                <a:pt x="3582" y="1320"/>
                                <a:pt x="3582" y="1320"/>
                                <a:pt x="3582" y="1320"/>
                              </a:cubicBezTo>
                              <a:cubicBezTo>
                                <a:pt x="3588" y="1320"/>
                                <a:pt x="3592" y="1324"/>
                                <a:pt x="3592" y="1330"/>
                              </a:cubicBezTo>
                              <a:cubicBezTo>
                                <a:pt x="3592" y="1343"/>
                                <a:pt x="3592" y="1343"/>
                                <a:pt x="3592" y="1343"/>
                              </a:cubicBezTo>
                              <a:cubicBezTo>
                                <a:pt x="3586" y="1351"/>
                                <a:pt x="3586" y="1351"/>
                                <a:pt x="3586" y="1351"/>
                              </a:cubicBezTo>
                              <a:cubicBezTo>
                                <a:pt x="3558" y="1359"/>
                                <a:pt x="3558" y="1359"/>
                                <a:pt x="3558" y="1359"/>
                              </a:cubicBezTo>
                              <a:cubicBezTo>
                                <a:pt x="3558" y="1359"/>
                                <a:pt x="3580" y="1375"/>
                                <a:pt x="3580" y="1413"/>
                              </a:cubicBezTo>
                              <a:cubicBezTo>
                                <a:pt x="3580" y="1456"/>
                                <a:pt x="3547" y="1496"/>
                                <a:pt x="3494" y="1496"/>
                              </a:cubicBezTo>
                              <a:cubicBezTo>
                                <a:pt x="3468" y="1496"/>
                                <a:pt x="3454" y="1488"/>
                                <a:pt x="3450" y="1488"/>
                              </a:cubicBezTo>
                              <a:cubicBezTo>
                                <a:pt x="3446" y="1488"/>
                                <a:pt x="3429" y="1497"/>
                                <a:pt x="3429" y="1513"/>
                              </a:cubicBezTo>
                              <a:cubicBezTo>
                                <a:pt x="3429" y="1525"/>
                                <a:pt x="3438" y="1534"/>
                                <a:pt x="3453" y="1534"/>
                              </a:cubicBezTo>
                              <a:cubicBezTo>
                                <a:pt x="3522" y="1534"/>
                                <a:pt x="3522" y="1534"/>
                                <a:pt x="3522" y="1534"/>
                              </a:cubicBezTo>
                              <a:cubicBezTo>
                                <a:pt x="3566" y="1534"/>
                                <a:pt x="3602" y="1557"/>
                                <a:pt x="3602" y="1602"/>
                              </a:cubicBezTo>
                              <a:close/>
                              <a:moveTo>
                                <a:pt x="3450" y="1410"/>
                              </a:moveTo>
                              <a:cubicBezTo>
                                <a:pt x="3450" y="1438"/>
                                <a:pt x="3468" y="1457"/>
                                <a:pt x="3494" y="1457"/>
                              </a:cubicBezTo>
                              <a:cubicBezTo>
                                <a:pt x="3520" y="1457"/>
                                <a:pt x="3537" y="1438"/>
                                <a:pt x="3537" y="1410"/>
                              </a:cubicBezTo>
                              <a:cubicBezTo>
                                <a:pt x="3537" y="1383"/>
                                <a:pt x="3520" y="1363"/>
                                <a:pt x="3494" y="1363"/>
                              </a:cubicBezTo>
                              <a:cubicBezTo>
                                <a:pt x="3468" y="1363"/>
                                <a:pt x="3450" y="1383"/>
                                <a:pt x="3450" y="1410"/>
                              </a:cubicBezTo>
                              <a:close/>
                              <a:moveTo>
                                <a:pt x="3551" y="1604"/>
                              </a:moveTo>
                              <a:cubicBezTo>
                                <a:pt x="3551" y="1596"/>
                                <a:pt x="3546" y="1575"/>
                                <a:pt x="3513" y="1575"/>
                              </a:cubicBezTo>
                              <a:cubicBezTo>
                                <a:pt x="3498" y="1575"/>
                                <a:pt x="3483" y="1575"/>
                                <a:pt x="3468" y="1576"/>
                              </a:cubicBezTo>
                              <a:cubicBezTo>
                                <a:pt x="3465" y="1577"/>
                                <a:pt x="3440" y="1586"/>
                                <a:pt x="3440" y="1608"/>
                              </a:cubicBezTo>
                              <a:cubicBezTo>
                                <a:pt x="3440" y="1629"/>
                                <a:pt x="3462" y="1644"/>
                                <a:pt x="3493" y="1644"/>
                              </a:cubicBezTo>
                              <a:cubicBezTo>
                                <a:pt x="3524" y="1644"/>
                                <a:pt x="3551" y="1629"/>
                                <a:pt x="3551" y="1604"/>
                              </a:cubicBezTo>
                              <a:close/>
                              <a:moveTo>
                                <a:pt x="3810" y="1414"/>
                              </a:moveTo>
                              <a:cubicBezTo>
                                <a:pt x="3810" y="1418"/>
                                <a:pt x="3809" y="1424"/>
                                <a:pt x="3809" y="1428"/>
                              </a:cubicBezTo>
                              <a:cubicBezTo>
                                <a:pt x="3808" y="1433"/>
                                <a:pt x="3804" y="1437"/>
                                <a:pt x="3800" y="1437"/>
                              </a:cubicBezTo>
                              <a:cubicBezTo>
                                <a:pt x="3662" y="1437"/>
                                <a:pt x="3662" y="1437"/>
                                <a:pt x="3662" y="1437"/>
                              </a:cubicBezTo>
                              <a:cubicBezTo>
                                <a:pt x="3663" y="1464"/>
                                <a:pt x="3687" y="1491"/>
                                <a:pt x="3720" y="1491"/>
                              </a:cubicBezTo>
                              <a:cubicBezTo>
                                <a:pt x="3738" y="1491"/>
                                <a:pt x="3755" y="1483"/>
                                <a:pt x="3765" y="1476"/>
                              </a:cubicBezTo>
                              <a:cubicBezTo>
                                <a:pt x="3771" y="1473"/>
                                <a:pt x="3775" y="1471"/>
                                <a:pt x="3779" y="1476"/>
                              </a:cubicBezTo>
                              <a:cubicBezTo>
                                <a:pt x="3793" y="1495"/>
                                <a:pt x="3793" y="1495"/>
                                <a:pt x="3793" y="1495"/>
                              </a:cubicBezTo>
                              <a:cubicBezTo>
                                <a:pt x="3797" y="1499"/>
                                <a:pt x="3798" y="1503"/>
                                <a:pt x="3792" y="1508"/>
                              </a:cubicBezTo>
                              <a:cubicBezTo>
                                <a:pt x="3777" y="1521"/>
                                <a:pt x="3751" y="1534"/>
                                <a:pt x="3717" y="1534"/>
                              </a:cubicBezTo>
                              <a:cubicBezTo>
                                <a:pt x="3655" y="1534"/>
                                <a:pt x="3615" y="1485"/>
                                <a:pt x="3615" y="1427"/>
                              </a:cubicBezTo>
                              <a:cubicBezTo>
                                <a:pt x="3615" y="1369"/>
                                <a:pt x="3655" y="1320"/>
                                <a:pt x="3716" y="1320"/>
                              </a:cubicBezTo>
                              <a:cubicBezTo>
                                <a:pt x="3769" y="1320"/>
                                <a:pt x="3810" y="1360"/>
                                <a:pt x="3810" y="1414"/>
                              </a:cubicBezTo>
                              <a:close/>
                              <a:moveTo>
                                <a:pt x="3763" y="1405"/>
                              </a:moveTo>
                              <a:cubicBezTo>
                                <a:pt x="3761" y="1380"/>
                                <a:pt x="3741" y="1359"/>
                                <a:pt x="3716" y="1359"/>
                              </a:cubicBezTo>
                              <a:cubicBezTo>
                                <a:pt x="3689" y="1359"/>
                                <a:pt x="3667" y="1379"/>
                                <a:pt x="3664" y="1405"/>
                              </a:cubicBezTo>
                              <a:lnTo>
                                <a:pt x="3763" y="1405"/>
                              </a:lnTo>
                              <a:close/>
                              <a:moveTo>
                                <a:pt x="3892" y="1173"/>
                              </a:moveTo>
                              <a:cubicBezTo>
                                <a:pt x="3863" y="1173"/>
                                <a:pt x="3863" y="1173"/>
                                <a:pt x="3863" y="1173"/>
                              </a:cubicBezTo>
                              <a:cubicBezTo>
                                <a:pt x="3858" y="1173"/>
                                <a:pt x="3853" y="1177"/>
                                <a:pt x="3853" y="1183"/>
                              </a:cubicBezTo>
                              <a:cubicBezTo>
                                <a:pt x="3853" y="1519"/>
                                <a:pt x="3853" y="1519"/>
                                <a:pt x="3853" y="1519"/>
                              </a:cubicBezTo>
                              <a:cubicBezTo>
                                <a:pt x="3853" y="1524"/>
                                <a:pt x="3858" y="1529"/>
                                <a:pt x="3863" y="1529"/>
                              </a:cubicBezTo>
                              <a:cubicBezTo>
                                <a:pt x="3892" y="1529"/>
                                <a:pt x="3892" y="1529"/>
                                <a:pt x="3892" y="1529"/>
                              </a:cubicBezTo>
                              <a:cubicBezTo>
                                <a:pt x="3897" y="1529"/>
                                <a:pt x="3902" y="1524"/>
                                <a:pt x="3902" y="1519"/>
                              </a:cubicBezTo>
                              <a:cubicBezTo>
                                <a:pt x="3902" y="1183"/>
                                <a:pt x="3902" y="1183"/>
                                <a:pt x="3902" y="1183"/>
                              </a:cubicBezTo>
                              <a:cubicBezTo>
                                <a:pt x="3902" y="1177"/>
                                <a:pt x="3897" y="1173"/>
                                <a:pt x="3892" y="1173"/>
                              </a:cubicBezTo>
                              <a:close/>
                              <a:moveTo>
                                <a:pt x="4144" y="1183"/>
                              </a:moveTo>
                              <a:cubicBezTo>
                                <a:pt x="4144" y="1519"/>
                                <a:pt x="4144" y="1519"/>
                                <a:pt x="4144" y="1519"/>
                              </a:cubicBezTo>
                              <a:cubicBezTo>
                                <a:pt x="4144" y="1524"/>
                                <a:pt x="4140" y="1529"/>
                                <a:pt x="4135" y="1529"/>
                              </a:cubicBezTo>
                              <a:cubicBezTo>
                                <a:pt x="4119" y="1529"/>
                                <a:pt x="4119" y="1529"/>
                                <a:pt x="4119" y="1529"/>
                              </a:cubicBezTo>
                              <a:cubicBezTo>
                                <a:pt x="4115" y="1529"/>
                                <a:pt x="4112" y="1525"/>
                                <a:pt x="4110" y="1520"/>
                              </a:cubicBezTo>
                              <a:cubicBezTo>
                                <a:pt x="4106" y="1505"/>
                                <a:pt x="4106" y="1505"/>
                                <a:pt x="4106" y="1505"/>
                              </a:cubicBezTo>
                              <a:cubicBezTo>
                                <a:pt x="4106" y="1505"/>
                                <a:pt x="4082" y="1534"/>
                                <a:pt x="4042" y="1534"/>
                              </a:cubicBezTo>
                              <a:cubicBezTo>
                                <a:pt x="3988" y="1534"/>
                                <a:pt x="3946" y="1485"/>
                                <a:pt x="3946" y="1427"/>
                              </a:cubicBezTo>
                              <a:cubicBezTo>
                                <a:pt x="3946" y="1367"/>
                                <a:pt x="3990" y="1320"/>
                                <a:pt x="4047" y="1320"/>
                              </a:cubicBezTo>
                              <a:cubicBezTo>
                                <a:pt x="4072" y="1320"/>
                                <a:pt x="4091" y="1330"/>
                                <a:pt x="4095" y="1331"/>
                              </a:cubicBezTo>
                              <a:cubicBezTo>
                                <a:pt x="4095" y="1183"/>
                                <a:pt x="4095" y="1183"/>
                                <a:pt x="4095" y="1183"/>
                              </a:cubicBezTo>
                              <a:cubicBezTo>
                                <a:pt x="4095" y="1177"/>
                                <a:pt x="4100" y="1173"/>
                                <a:pt x="4105" y="1173"/>
                              </a:cubicBezTo>
                              <a:cubicBezTo>
                                <a:pt x="4135" y="1173"/>
                                <a:pt x="4135" y="1173"/>
                                <a:pt x="4135" y="1173"/>
                              </a:cubicBezTo>
                              <a:cubicBezTo>
                                <a:pt x="4140" y="1173"/>
                                <a:pt x="4144" y="1177"/>
                                <a:pt x="4144" y="1183"/>
                              </a:cubicBezTo>
                              <a:close/>
                              <a:moveTo>
                                <a:pt x="4096" y="1377"/>
                              </a:moveTo>
                              <a:cubicBezTo>
                                <a:pt x="4096" y="1377"/>
                                <a:pt x="4078" y="1364"/>
                                <a:pt x="4052" y="1364"/>
                              </a:cubicBezTo>
                              <a:cubicBezTo>
                                <a:pt x="4018" y="1364"/>
                                <a:pt x="3994" y="1392"/>
                                <a:pt x="3994" y="1427"/>
                              </a:cubicBezTo>
                              <a:cubicBezTo>
                                <a:pt x="3994" y="1461"/>
                                <a:pt x="4015" y="1490"/>
                                <a:pt x="4048" y="1490"/>
                              </a:cubicBezTo>
                              <a:cubicBezTo>
                                <a:pt x="4079" y="1490"/>
                                <a:pt x="4093" y="1465"/>
                                <a:pt x="4096" y="1459"/>
                              </a:cubicBezTo>
                              <a:lnTo>
                                <a:pt x="4096" y="1377"/>
                              </a:lnTo>
                              <a:close/>
                              <a:moveTo>
                                <a:pt x="348" y="873"/>
                              </a:moveTo>
                              <a:cubicBezTo>
                                <a:pt x="0" y="873"/>
                                <a:pt x="0" y="873"/>
                                <a:pt x="0" y="873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329" y="25"/>
                                <a:pt x="329" y="25"/>
                                <a:pt x="329" y="25"/>
                              </a:cubicBezTo>
                              <a:cubicBezTo>
                                <a:pt x="510" y="25"/>
                                <a:pt x="646" y="88"/>
                                <a:pt x="646" y="255"/>
                              </a:cubicBezTo>
                              <a:cubicBezTo>
                                <a:pt x="646" y="343"/>
                                <a:pt x="590" y="415"/>
                                <a:pt x="515" y="436"/>
                              </a:cubicBezTo>
                              <a:cubicBezTo>
                                <a:pt x="596" y="460"/>
                                <a:pt x="666" y="532"/>
                                <a:pt x="666" y="630"/>
                              </a:cubicBezTo>
                              <a:cubicBezTo>
                                <a:pt x="666" y="799"/>
                                <a:pt x="541" y="873"/>
                                <a:pt x="348" y="873"/>
                              </a:cubicBezTo>
                              <a:close/>
                              <a:moveTo>
                                <a:pt x="137" y="381"/>
                              </a:moveTo>
                              <a:cubicBezTo>
                                <a:pt x="325" y="381"/>
                                <a:pt x="325" y="381"/>
                                <a:pt x="325" y="381"/>
                              </a:cubicBezTo>
                              <a:cubicBezTo>
                                <a:pt x="419" y="381"/>
                                <a:pt x="503" y="367"/>
                                <a:pt x="503" y="266"/>
                              </a:cubicBezTo>
                              <a:cubicBezTo>
                                <a:pt x="503" y="168"/>
                                <a:pt x="419" y="153"/>
                                <a:pt x="324" y="153"/>
                              </a:cubicBezTo>
                              <a:cubicBezTo>
                                <a:pt x="137" y="153"/>
                                <a:pt x="137" y="153"/>
                                <a:pt x="137" y="153"/>
                              </a:cubicBezTo>
                              <a:lnTo>
                                <a:pt x="137" y="381"/>
                              </a:lnTo>
                              <a:close/>
                              <a:moveTo>
                                <a:pt x="342" y="744"/>
                              </a:moveTo>
                              <a:cubicBezTo>
                                <a:pt x="450" y="744"/>
                                <a:pt x="522" y="723"/>
                                <a:pt x="522" y="625"/>
                              </a:cubicBezTo>
                              <a:cubicBezTo>
                                <a:pt x="522" y="530"/>
                                <a:pt x="450" y="509"/>
                                <a:pt x="342" y="509"/>
                              </a:cubicBezTo>
                              <a:cubicBezTo>
                                <a:pt x="137" y="509"/>
                                <a:pt x="137" y="509"/>
                                <a:pt x="137" y="509"/>
                              </a:cubicBezTo>
                              <a:cubicBezTo>
                                <a:pt x="137" y="744"/>
                                <a:pt x="137" y="744"/>
                                <a:pt x="137" y="744"/>
                              </a:cubicBezTo>
                              <a:lnTo>
                                <a:pt x="342" y="744"/>
                              </a:lnTo>
                              <a:close/>
                              <a:moveTo>
                                <a:pt x="920" y="0"/>
                              </a:moveTo>
                              <a:cubicBezTo>
                                <a:pt x="792" y="0"/>
                                <a:pt x="792" y="0"/>
                                <a:pt x="792" y="0"/>
                              </a:cubicBezTo>
                              <a:cubicBezTo>
                                <a:pt x="792" y="873"/>
                                <a:pt x="792" y="873"/>
                                <a:pt x="792" y="873"/>
                              </a:cubicBezTo>
                              <a:cubicBezTo>
                                <a:pt x="920" y="873"/>
                                <a:pt x="920" y="873"/>
                                <a:pt x="920" y="873"/>
                              </a:cubicBezTo>
                              <a:lnTo>
                                <a:pt x="920" y="0"/>
                              </a:lnTo>
                              <a:close/>
                              <a:moveTo>
                                <a:pt x="1066" y="873"/>
                              </a:moveTo>
                              <a:cubicBezTo>
                                <a:pt x="1193" y="873"/>
                                <a:pt x="1193" y="873"/>
                                <a:pt x="1193" y="873"/>
                              </a:cubicBezTo>
                              <a:cubicBezTo>
                                <a:pt x="1193" y="292"/>
                                <a:pt x="1193" y="292"/>
                                <a:pt x="1193" y="292"/>
                              </a:cubicBezTo>
                              <a:cubicBezTo>
                                <a:pt x="1066" y="292"/>
                                <a:pt x="1066" y="292"/>
                                <a:pt x="1066" y="292"/>
                              </a:cubicBezTo>
                              <a:lnTo>
                                <a:pt x="1066" y="873"/>
                              </a:lnTo>
                              <a:close/>
                              <a:moveTo>
                                <a:pt x="1467" y="551"/>
                              </a:moveTo>
                              <a:cubicBezTo>
                                <a:pt x="1467" y="452"/>
                                <a:pt x="1535" y="398"/>
                                <a:pt x="1617" y="398"/>
                              </a:cubicBezTo>
                              <a:cubicBezTo>
                                <a:pt x="1703" y="398"/>
                                <a:pt x="1752" y="452"/>
                                <a:pt x="1752" y="550"/>
                              </a:cubicBezTo>
                              <a:cubicBezTo>
                                <a:pt x="1752" y="873"/>
                                <a:pt x="1752" y="873"/>
                                <a:pt x="1752" y="873"/>
                              </a:cubicBezTo>
                              <a:cubicBezTo>
                                <a:pt x="1880" y="873"/>
                                <a:pt x="1880" y="873"/>
                                <a:pt x="1880" y="873"/>
                              </a:cubicBezTo>
                              <a:cubicBezTo>
                                <a:pt x="1880" y="508"/>
                                <a:pt x="1880" y="508"/>
                                <a:pt x="1880" y="508"/>
                              </a:cubicBezTo>
                              <a:cubicBezTo>
                                <a:pt x="1880" y="372"/>
                                <a:pt x="1782" y="277"/>
                                <a:pt x="1644" y="277"/>
                              </a:cubicBezTo>
                              <a:cubicBezTo>
                                <a:pt x="1585" y="277"/>
                                <a:pt x="1513" y="295"/>
                                <a:pt x="1466" y="363"/>
                              </a:cubicBezTo>
                              <a:cubicBezTo>
                                <a:pt x="1466" y="292"/>
                                <a:pt x="1466" y="292"/>
                                <a:pt x="1466" y="292"/>
                              </a:cubicBezTo>
                              <a:cubicBezTo>
                                <a:pt x="1340" y="292"/>
                                <a:pt x="1340" y="292"/>
                                <a:pt x="1340" y="292"/>
                              </a:cubicBezTo>
                              <a:cubicBezTo>
                                <a:pt x="1340" y="873"/>
                                <a:pt x="1340" y="873"/>
                                <a:pt x="1340" y="873"/>
                              </a:cubicBezTo>
                              <a:cubicBezTo>
                                <a:pt x="1467" y="873"/>
                                <a:pt x="1467" y="873"/>
                                <a:pt x="1467" y="873"/>
                              </a:cubicBezTo>
                              <a:lnTo>
                                <a:pt x="1467" y="551"/>
                              </a:lnTo>
                              <a:close/>
                              <a:moveTo>
                                <a:pt x="2553" y="292"/>
                              </a:moveTo>
                              <a:cubicBezTo>
                                <a:pt x="2394" y="292"/>
                                <a:pt x="2394" y="292"/>
                                <a:pt x="2394" y="292"/>
                              </a:cubicBezTo>
                              <a:cubicBezTo>
                                <a:pt x="2203" y="513"/>
                                <a:pt x="2203" y="513"/>
                                <a:pt x="2203" y="513"/>
                              </a:cubicBezTo>
                              <a:cubicBezTo>
                                <a:pt x="2139" y="513"/>
                                <a:pt x="2139" y="513"/>
                                <a:pt x="2139" y="513"/>
                              </a:cubicBezTo>
                              <a:cubicBezTo>
                                <a:pt x="2139" y="0"/>
                                <a:pt x="2139" y="0"/>
                                <a:pt x="2139" y="0"/>
                              </a:cubicBezTo>
                              <a:cubicBezTo>
                                <a:pt x="2012" y="0"/>
                                <a:pt x="2012" y="0"/>
                                <a:pt x="2012" y="0"/>
                              </a:cubicBezTo>
                              <a:cubicBezTo>
                                <a:pt x="2012" y="873"/>
                                <a:pt x="2012" y="873"/>
                                <a:pt x="2012" y="873"/>
                              </a:cubicBezTo>
                              <a:cubicBezTo>
                                <a:pt x="2139" y="873"/>
                                <a:pt x="2139" y="873"/>
                                <a:pt x="2139" y="873"/>
                              </a:cubicBezTo>
                              <a:cubicBezTo>
                                <a:pt x="2139" y="628"/>
                                <a:pt x="2139" y="628"/>
                                <a:pt x="2139" y="628"/>
                              </a:cubicBezTo>
                              <a:cubicBezTo>
                                <a:pt x="2202" y="628"/>
                                <a:pt x="2202" y="628"/>
                                <a:pt x="2202" y="628"/>
                              </a:cubicBezTo>
                              <a:cubicBezTo>
                                <a:pt x="2395" y="873"/>
                                <a:pt x="2395" y="873"/>
                                <a:pt x="2395" y="873"/>
                              </a:cubicBezTo>
                              <a:cubicBezTo>
                                <a:pt x="2556" y="873"/>
                                <a:pt x="2556" y="873"/>
                                <a:pt x="2556" y="873"/>
                              </a:cubicBezTo>
                              <a:cubicBezTo>
                                <a:pt x="2310" y="565"/>
                                <a:pt x="2310" y="565"/>
                                <a:pt x="2310" y="565"/>
                              </a:cubicBezTo>
                              <a:lnTo>
                                <a:pt x="2553" y="292"/>
                              </a:lnTo>
                              <a:close/>
                              <a:moveTo>
                                <a:pt x="2554" y="583"/>
                              </a:moveTo>
                              <a:cubicBezTo>
                                <a:pt x="2554" y="401"/>
                                <a:pt x="2672" y="277"/>
                                <a:pt x="2843" y="277"/>
                              </a:cubicBezTo>
                              <a:cubicBezTo>
                                <a:pt x="3005" y="277"/>
                                <a:pt x="3118" y="401"/>
                                <a:pt x="3118" y="582"/>
                              </a:cubicBezTo>
                              <a:cubicBezTo>
                                <a:pt x="3118" y="598"/>
                                <a:pt x="3117" y="615"/>
                                <a:pt x="3115" y="629"/>
                              </a:cubicBezTo>
                              <a:cubicBezTo>
                                <a:pt x="2686" y="629"/>
                                <a:pt x="2686" y="629"/>
                                <a:pt x="2686" y="629"/>
                              </a:cubicBezTo>
                              <a:cubicBezTo>
                                <a:pt x="2703" y="733"/>
                                <a:pt x="2777" y="777"/>
                                <a:pt x="2859" y="777"/>
                              </a:cubicBezTo>
                              <a:cubicBezTo>
                                <a:pt x="2917" y="777"/>
                                <a:pt x="2978" y="754"/>
                                <a:pt x="3027" y="716"/>
                              </a:cubicBezTo>
                              <a:cubicBezTo>
                                <a:pt x="3090" y="806"/>
                                <a:pt x="3090" y="806"/>
                                <a:pt x="3090" y="806"/>
                              </a:cubicBezTo>
                              <a:cubicBezTo>
                                <a:pt x="3019" y="866"/>
                                <a:pt x="2939" y="888"/>
                                <a:pt x="2851" y="888"/>
                              </a:cubicBezTo>
                              <a:cubicBezTo>
                                <a:pt x="2677" y="888"/>
                                <a:pt x="2554" y="767"/>
                                <a:pt x="2554" y="583"/>
                              </a:cubicBezTo>
                              <a:close/>
                              <a:moveTo>
                                <a:pt x="2687" y="533"/>
                              </a:moveTo>
                              <a:cubicBezTo>
                                <a:pt x="2988" y="533"/>
                                <a:pt x="2988" y="533"/>
                                <a:pt x="2988" y="533"/>
                              </a:cubicBezTo>
                              <a:cubicBezTo>
                                <a:pt x="2974" y="442"/>
                                <a:pt x="2921" y="390"/>
                                <a:pt x="2841" y="390"/>
                              </a:cubicBezTo>
                              <a:cubicBezTo>
                                <a:pt x="2751" y="390"/>
                                <a:pt x="2700" y="448"/>
                                <a:pt x="2687" y="533"/>
                              </a:cubicBezTo>
                              <a:close/>
                              <a:moveTo>
                                <a:pt x="3353" y="553"/>
                              </a:moveTo>
                              <a:cubicBezTo>
                                <a:pt x="3353" y="454"/>
                                <a:pt x="3410" y="398"/>
                                <a:pt x="3491" y="398"/>
                              </a:cubicBezTo>
                              <a:cubicBezTo>
                                <a:pt x="3522" y="398"/>
                                <a:pt x="3560" y="405"/>
                                <a:pt x="3587" y="419"/>
                              </a:cubicBezTo>
                              <a:cubicBezTo>
                                <a:pt x="3618" y="294"/>
                                <a:pt x="3618" y="294"/>
                                <a:pt x="3618" y="294"/>
                              </a:cubicBezTo>
                              <a:cubicBezTo>
                                <a:pt x="3588" y="282"/>
                                <a:pt x="3559" y="277"/>
                                <a:pt x="3520" y="277"/>
                              </a:cubicBezTo>
                              <a:cubicBezTo>
                                <a:pt x="3449" y="277"/>
                                <a:pt x="3390" y="302"/>
                                <a:pt x="3352" y="358"/>
                              </a:cubicBezTo>
                              <a:cubicBezTo>
                                <a:pt x="3352" y="292"/>
                                <a:pt x="3352" y="292"/>
                                <a:pt x="3352" y="292"/>
                              </a:cubicBezTo>
                              <a:cubicBezTo>
                                <a:pt x="3226" y="292"/>
                                <a:pt x="3226" y="292"/>
                                <a:pt x="3226" y="292"/>
                              </a:cubicBezTo>
                              <a:cubicBezTo>
                                <a:pt x="3226" y="873"/>
                                <a:pt x="3226" y="873"/>
                                <a:pt x="3226" y="873"/>
                              </a:cubicBezTo>
                              <a:cubicBezTo>
                                <a:pt x="3353" y="873"/>
                                <a:pt x="3353" y="873"/>
                                <a:pt x="3353" y="873"/>
                              </a:cubicBezTo>
                              <a:lnTo>
                                <a:pt x="3353" y="553"/>
                              </a:lnTo>
                              <a:close/>
                              <a:moveTo>
                                <a:pt x="3892" y="777"/>
                              </a:moveTo>
                              <a:cubicBezTo>
                                <a:pt x="3798" y="777"/>
                                <a:pt x="3742" y="750"/>
                                <a:pt x="3701" y="718"/>
                              </a:cubicBezTo>
                              <a:cubicBezTo>
                                <a:pt x="3642" y="813"/>
                                <a:pt x="3642" y="813"/>
                                <a:pt x="3642" y="813"/>
                              </a:cubicBezTo>
                              <a:cubicBezTo>
                                <a:pt x="3726" y="876"/>
                                <a:pt x="3831" y="887"/>
                                <a:pt x="3891" y="887"/>
                              </a:cubicBezTo>
                              <a:cubicBezTo>
                                <a:pt x="4058" y="887"/>
                                <a:pt x="4155" y="809"/>
                                <a:pt x="4155" y="697"/>
                              </a:cubicBezTo>
                              <a:cubicBezTo>
                                <a:pt x="4155" y="598"/>
                                <a:pt x="4080" y="545"/>
                                <a:pt x="3953" y="526"/>
                              </a:cubicBezTo>
                              <a:cubicBezTo>
                                <a:pt x="3893" y="517"/>
                                <a:pt x="3893" y="517"/>
                                <a:pt x="3893" y="517"/>
                              </a:cubicBezTo>
                              <a:cubicBezTo>
                                <a:pt x="3840" y="509"/>
                                <a:pt x="3798" y="498"/>
                                <a:pt x="3798" y="457"/>
                              </a:cubicBezTo>
                              <a:cubicBezTo>
                                <a:pt x="3798" y="416"/>
                                <a:pt x="3838" y="388"/>
                                <a:pt x="3907" y="388"/>
                              </a:cubicBezTo>
                              <a:cubicBezTo>
                                <a:pt x="3980" y="388"/>
                                <a:pt x="4051" y="416"/>
                                <a:pt x="4086" y="438"/>
                              </a:cubicBezTo>
                              <a:cubicBezTo>
                                <a:pt x="4141" y="339"/>
                                <a:pt x="4141" y="339"/>
                                <a:pt x="4141" y="339"/>
                              </a:cubicBezTo>
                              <a:cubicBezTo>
                                <a:pt x="4081" y="300"/>
                                <a:pt x="3998" y="278"/>
                                <a:pt x="3906" y="278"/>
                              </a:cubicBezTo>
                              <a:cubicBezTo>
                                <a:pt x="3758" y="278"/>
                                <a:pt x="3666" y="349"/>
                                <a:pt x="3666" y="464"/>
                              </a:cubicBezTo>
                              <a:cubicBezTo>
                                <a:pt x="3666" y="558"/>
                                <a:pt x="3734" y="616"/>
                                <a:pt x="3863" y="634"/>
                              </a:cubicBezTo>
                              <a:cubicBezTo>
                                <a:pt x="3924" y="642"/>
                                <a:pt x="3924" y="642"/>
                                <a:pt x="3924" y="642"/>
                              </a:cubicBezTo>
                              <a:cubicBezTo>
                                <a:pt x="3993" y="651"/>
                                <a:pt x="4024" y="673"/>
                                <a:pt x="4024" y="706"/>
                              </a:cubicBezTo>
                              <a:cubicBezTo>
                                <a:pt x="4024" y="750"/>
                                <a:pt x="3979" y="777"/>
                                <a:pt x="3892" y="777"/>
                              </a:cubicBezTo>
                              <a:close/>
                              <a:moveTo>
                                <a:pt x="1137" y="4"/>
                              </a:moveTo>
                              <a:cubicBezTo>
                                <a:pt x="1092" y="4"/>
                                <a:pt x="1058" y="39"/>
                                <a:pt x="1058" y="84"/>
                              </a:cubicBezTo>
                              <a:cubicBezTo>
                                <a:pt x="1058" y="129"/>
                                <a:pt x="1092" y="163"/>
                                <a:pt x="1137" y="163"/>
                              </a:cubicBezTo>
                              <a:cubicBezTo>
                                <a:pt x="1182" y="163"/>
                                <a:pt x="1217" y="129"/>
                                <a:pt x="1217" y="84"/>
                              </a:cubicBezTo>
                              <a:cubicBezTo>
                                <a:pt x="1217" y="39"/>
                                <a:pt x="1182" y="4"/>
                                <a:pt x="1137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53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Rectangle 7"/>
                      <wps:cNvSpPr>
                        <a:spLocks noChangeArrowheads="1"/>
                      </wps:cNvSpPr>
                      <wps:spPr bwMode="auto">
                        <a:xfrm>
                          <a:off x="635" y="0"/>
                          <a:ext cx="3175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8DCC78" id="JE2106101424JU rapport p1 header.(JU-LOCK)" o:spid="_x0000_s1026" editas="canvas" style="position:absolute;margin-left:0;margin-top:0;width:254.5pt;height:141.75pt;z-index:-251649024;mso-position-horizontal-relative:page;mso-position-vertical-relative:page" coordsize="32321,18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2321;height:18002;visibility:visible;mso-wrap-style:square">
                <v:fill o:detectmouseclick="t"/>
                <v:path o:connecttype="none"/>
              </v:shape>
              <v:shape id="Freeform 4" o:spid="_x0000_s1028" style="position:absolute;left:7467;top:9652;width:2769;height:1295;visibility:visible;mso-wrap-style:square;v-text-anchor:top" coordsize="873,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" path="m437,408c651,408,831,255,873,53,825,32,775,14,723,,704,142,583,251,437,251,290,251,169,142,150,,99,14,48,32,,53,42,255,222,408,437,408e" fillcolor="#002539" stroked="f">
                <v:path arrowok="t" o:connecttype="custom" o:connectlocs="138589,129540;276860,16828;229290,0;138589,79693;47570,0;0,16828;138589,129540" o:connectangles="0,0,0,0,0,0,0"/>
              </v:shape>
              <v:shape id="Freeform 5" o:spid="_x0000_s1029" style="position:absolute;left:5403;top:6858;width:6896;height:6699;visibility:visible;mso-wrap-style:square;v-text-anchor:top" coordsize="2171,2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" path="m1372,v52,14,102,31,150,52c1480,255,1300,407,1086,407,871,407,691,255,649,52,697,31,748,14,799,v19,141,140,251,287,251c1232,251,1353,141,1372,xm436,175v-43,32,-83,67,-120,104c429,366,463,526,390,652,316,779,161,829,29,775,16,826,6,878,,931v45,15,92,22,139,22c293,953,443,873,525,731,633,545,590,313,436,175xm,1177v6,54,16,106,29,156c65,1319,102,1312,139,1312v100,,197,52,251,144c463,1583,429,1742,316,1829v37,38,77,72,120,104c590,1795,633,1564,525,1378,418,1192,196,1113,,1177xm1086,1701v-215,,-395,153,-437,355c697,2077,748,2095,799,2109v19,-142,140,-251,287,-251c1232,1858,1353,1967,1372,2109v52,-14,102,-32,150,-53c1480,1854,1300,1701,1086,1701xm1646,1378v-108,186,-65,417,89,555c1778,1901,1818,1867,1856,1829v-113,-87,-148,-246,-74,-373c1835,1364,1932,1312,2032,1312v37,,75,7,110,21c2155,1283,2165,1231,2171,1177v-196,-64,-418,15,-525,201xm2033,953v46,,93,-7,138,-22c2165,878,2155,826,2142,775v-132,54,-287,4,-360,-123c1708,526,1743,366,1856,279v-38,-37,-78,-72,-121,-104c1581,313,1538,545,1646,731v82,142,232,222,387,222xe" fillcolor="#f59c00" stroked="f">
                <v:path arrowok="t" o:connecttype="custom" o:connectlocs="435811,0;483458,16518;344964,129284;206152,16518;253799,0;344964,79730;435811,0;138494,55589;100376,88625;123882,207108;9212,246179;0,295733;44153,302721;166764,232203;138494,55589;0,373875;9212,423428;44153,416758;123882,462499;100376,580983;138494,614019;166764,437722;0,373875;344964,540324;206152,653090;253799,669925;344964,590195;435811,669925;483458,653090;344964,540324;522846,437722;551116,614019;589551,580983;566046,462499;645457,416758;680398,423428;689610,373875;522846,437722;645775,302721;689610,295733;680398,246179;566046,207108;589551,88625;551116,55589;522846,232203;645775,302721" o:connectangles="0,0,0,0,0,0,0,0,0,0,0,0,0,0,0,0,0,0,0,0,0,0,0,0,0,0,0,0,0,0,0,0,0,0,0,0,0,0,0,0,0,0,0,0,0,0"/>
                <o:lock v:ext="edit" verticies="t"/>
              </v:shape>
              <v:shape id="Freeform 6" o:spid="_x0000_s1030" style="position:absolute;left:14401;top:7766;width:13189;height:5359;visibility:visible;mso-wrap-style:square;v-text-anchor:top" coordsize="4155,1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" path="m238,1183v,28,,28,,28c238,1216,234,1221,228,1221v-83,,-83,,-83,c145,1519,145,1519,145,1519v,5,-4,10,-10,10c102,1529,102,1529,102,1529v-5,,-10,-5,-10,-10c92,1221,92,1221,92,1221v-83,,-83,,-83,c4,1221,,1216,,1211v,-28,,-28,,-28c,1177,4,1173,9,1173v219,,219,,219,c234,1173,238,1177,238,1183xm382,1320v-33,,-56,19,-61,22c321,1183,321,1183,321,1183v,-6,-5,-10,-10,-10c282,1173,282,1173,282,1173v-5,,-10,4,-10,10c272,1519,272,1519,272,1519v,5,5,10,10,10c311,1529,311,1529,311,1529v6,,10,-4,10,-10c321,1396,321,1396,321,1396v2,-8,24,-31,55,-31c402,1365,419,1383,419,1416v,103,,103,,103c419,1524,423,1529,428,1529v29,,29,,29,c462,1529,467,1524,467,1519v,-102,,-102,,-102c467,1361,439,1320,382,1320xm696,1325v-26,,-26,,-26,c663,1325,659,1327,659,1335v,121,,121,,121c657,1466,638,1490,609,1490v-26,,-42,-18,-42,-51c567,1335,567,1335,567,1335v,-5,-5,-10,-10,-10c528,1325,528,1325,528,1325v-5,,-9,5,-9,10c519,1438,519,1438,519,1438v,52,21,96,82,96c642,1534,663,1510,668,1506v5,14,5,14,5,14c674,1525,677,1529,682,1529v14,,14,,14,c701,1529,706,1524,706,1519v,-184,,-184,,-184c706,1330,701,1325,696,1325xm787,1183v-16,,-29,13,-29,30c758,1229,771,1242,787,1242v17,,30,-13,30,-29c817,1196,804,1183,787,1183xm803,1325v-29,,-29,,-29,c769,1325,764,1330,764,1335v,184,,184,,184c764,1524,769,1529,774,1529v29,,29,,29,c808,1529,812,1524,812,1519v,-184,,-184,,-184c812,1330,808,1325,803,1325xm936,1404v-20,-9,-33,-14,-33,-27c903,1369,909,1361,926,1361v19,,42,11,42,11c972,1374,978,1373,981,1368v9,-17,9,-17,9,-17c993,1346,991,1339,986,1336v-10,-7,-31,-16,-60,-16c877,1320,857,1351,857,1376v,34,26,53,57,67c942,1455,954,1462,954,1476v,11,-10,17,-25,17c904,1493,881,1480,881,1480v-5,-3,-10,-2,-12,2c858,1502,858,1502,858,1502v-2,4,,9,3,11c872,1521,894,1534,928,1534v45,,75,-28,75,-60c1003,1436,973,1420,936,1404xm1173,1325v-132,,-132,,-132,c1036,1325,1032,1329,1032,1335v,24,,24,,24c1032,1364,1036,1369,1041,1369v73,,73,,73,c1114,1369,1114,1369,1114,1369v-87,145,-87,145,-87,145c1027,1519,1027,1519,1027,1519v,5,5,10,10,10c1162,1529,1162,1529,1162,1529v6,,10,-5,10,-10c1172,1496,1172,1496,1172,1496v,-6,-4,-10,-10,-10c1095,1486,1095,1486,1095,1486v,-1,,-1,,-1c1181,1339,1181,1339,1181,1339v4,-6,-1,-14,-8,-14xm1405,1426v,59,-46,108,-103,108c1245,1534,1200,1485,1200,1426v,-57,45,-106,102,-106c1359,1320,1405,1369,1405,1426xm1360,1426v,-34,-26,-62,-58,-62c1270,1364,1245,1392,1245,1426v,35,25,64,57,64c1334,1490,1360,1461,1360,1426xm1548,1320v-38,,-56,25,-60,30c1482,1333,1482,1333,1482,1333v-1,-5,-4,-8,-8,-8c1459,1325,1459,1325,1459,1325v-5,,-10,5,-10,10c1449,1519,1449,1519,1449,1519v,5,5,10,10,10c1483,1529,1483,1529,1483,1529v9,,14,-1,14,-10c1497,1390,1497,1390,1497,1390v2,-4,17,-25,46,-25c1549,1365,1557,1367,1560,1369v5,2,10,,12,-5c1585,1339,1585,1339,1585,1339v5,-14,-18,-19,-37,-19xm1801,1602v,44,-40,84,-108,84c1621,1686,1592,1649,1592,1616v,-30,25,-44,30,-47c1622,1567,1622,1567,1622,1567v-10,-3,-37,-17,-37,-51c1585,1477,1621,1458,1621,1458v,,-16,-18,-16,-49c1605,1362,1641,1320,1692,1320v89,,89,,89,c1787,1320,1791,1324,1791,1330v,13,,13,,13c1791,1346,1789,1351,1785,1351v-28,8,-28,8,-28,8c1757,1359,1779,1375,1779,1413v,43,-33,83,-86,83c1667,1496,1653,1488,1649,1488v-4,,-21,9,-21,25c1628,1525,1637,1534,1652,1534v69,,69,,69,c1766,1534,1801,1557,1801,1602xm1649,1410v,28,18,47,45,47c1719,1457,1736,1438,1736,1410v,-27,-17,-47,-42,-47c1667,1363,1649,1383,1649,1410xm1750,1604v,-8,-5,-29,-38,-29c1697,1575,1682,1575,1667,1576v-2,1,-27,10,-27,32c1640,1629,1661,1644,1692,1644v31,,58,-15,58,-40xm1863,1463v-20,,-37,16,-37,36c1826,1518,1843,1534,1861,1534v7,,12,-2,13,-2c1874,1571,1844,1596,1838,1601v-5,4,-6,9,-2,12c1843,1621,1843,1621,1843,1621v4,4,8,4,12,c1873,1608,1905,1572,1905,1519v,-43,-23,-56,-42,-56xm2191,1325v-131,,-131,,-131,c2054,1325,2050,1329,2050,1335v,24,,24,,24c2050,1364,2054,1369,2060,1369v72,,72,,72,c2132,1369,2132,1369,2132,1369v-87,145,-87,145,-87,145c2045,1519,2045,1519,2045,1519v,5,5,10,10,10c2180,1529,2180,1529,2180,1529v6,,10,-5,10,-10c2190,1496,2190,1496,2190,1496v,-6,-4,-10,-10,-10c2113,1486,2113,1486,2113,1486v,-1,,-1,,-1c2199,1339,2199,1339,2199,1339v4,-6,-1,-14,-8,-14xm2423,1426v,59,-46,108,-103,108c2263,1534,2218,1485,2218,1426v,-57,45,-106,102,-106c2377,1320,2423,1369,2423,1426xm2378,1426v,-34,-26,-61,-58,-61c2288,1365,2263,1392,2263,1426v,35,25,64,57,64c2352,1490,2378,1461,2378,1426xm2285,1253v86,-37,86,-37,86,-37c2375,1214,2376,1209,2374,1204v-12,-22,-12,-22,-12,-22c2359,1177,2352,1178,2349,1180v-80,46,-80,46,-80,46c2266,1228,2264,1232,2266,1236v7,15,7,15,7,15c2275,1255,2278,1256,2285,1253xm2772,1602v,44,-40,84,-108,84c2593,1686,2564,1649,2564,1616v,-30,25,-44,30,-47c2594,1567,2594,1567,2594,1567v-11,-3,-38,-17,-38,-51c2556,1477,2592,1458,2592,1458v,,-16,-18,-16,-49c2576,1362,2612,1320,2664,1320v89,,89,,89,c2758,1320,2762,1324,2762,1330v,13,,13,,13c2757,1351,2757,1351,2757,1351v-28,8,-28,8,-28,8c2729,1359,2751,1375,2751,1413v,43,-34,83,-87,83c2638,1496,2624,1488,2620,1488v-3,,-21,9,-21,25c2599,1525,2609,1534,2624,1534v69,,69,,69,c2737,1534,2772,1557,2772,1602xm2620,1410v,28,19,47,45,47c2690,1457,2708,1438,2708,1410v,-27,-18,-47,-43,-47c2639,1363,2620,1383,2620,1410xm2722,1604v,-8,-5,-29,-38,-29c2669,1575,2654,1575,2639,1576v-3,1,-28,10,-28,32c2611,1629,2633,1644,2664,1644v31,,58,-15,58,-40xm2980,1414v,4,,10,-1,14c2979,1433,2975,1437,2970,1437v-138,,-138,,-138,c2834,1464,2858,1491,2891,1491v18,,35,-8,45,-15c2942,1473,2945,1471,2949,1476v15,19,15,19,15,19c2967,1499,2969,1503,2963,1508v-15,13,-41,26,-76,26c2826,1534,2785,1485,2785,1427v,-58,41,-107,102,-107c2940,1320,2980,1360,2980,1414xm2933,1405v-1,-25,-22,-46,-47,-46c2859,1359,2838,1379,2835,1405r98,xm3122,1320v-37,,-56,25,-60,30c3057,1333,3057,1333,3057,1333v-1,-5,-5,-8,-9,-8c3033,1325,3033,1325,3033,1325v-5,,-9,5,-9,10c3024,1519,3024,1519,3024,1519v,5,4,10,9,10c3058,1529,3058,1529,3058,1529v8,,14,-1,14,-10c3072,1390,3072,1390,3072,1390v2,-4,16,-25,45,-25c3124,1365,3131,1367,3135,1369v4,2,9,,12,-5c3159,1339,3159,1339,3159,1339v6,-14,-18,-19,-37,-19xm3364,1414v,4,-1,10,-1,14c3363,1433,3358,1437,3354,1437v-138,,-138,,-138,c3217,1464,3241,1491,3274,1491v18,,35,-8,45,-15c3325,1473,3329,1471,3333,1476v14,19,14,19,14,19c3351,1499,3352,1503,3346,1508v-14,13,-41,26,-75,26c3210,1534,3169,1485,3169,1427v,-58,41,-107,102,-107c3323,1320,3364,1360,3364,1414xm3317,1405v-2,-25,-22,-46,-47,-46c3243,1359,3221,1379,3218,1405r99,xm3602,1602v,44,-41,84,-108,84c3422,1686,3393,1649,3393,1616v,-30,25,-44,30,-47c3423,1567,3423,1567,3423,1567v-10,-3,-37,-17,-37,-51c3386,1477,3422,1458,3422,1458v,,-16,-18,-16,-49c3406,1362,3441,1320,3493,1320v89,,89,,89,c3588,1320,3592,1324,3592,1330v,13,,13,,13c3586,1351,3586,1351,3586,1351v-28,8,-28,8,-28,8c3558,1359,3580,1375,3580,1413v,43,-33,83,-86,83c3468,1496,3454,1488,3450,1488v-4,,-21,9,-21,25c3429,1525,3438,1534,3453,1534v69,,69,,69,c3566,1534,3602,1557,3602,1602xm3450,1410v,28,18,47,44,47c3520,1457,3537,1438,3537,1410v,-27,-17,-47,-43,-47c3468,1363,3450,1383,3450,1410xm3551,1604v,-8,-5,-29,-38,-29c3498,1575,3483,1575,3468,1576v-3,1,-28,10,-28,32c3440,1629,3462,1644,3493,1644v31,,58,-15,58,-40xm3810,1414v,4,-1,10,-1,14c3808,1433,3804,1437,3800,1437v-138,,-138,,-138,c3663,1464,3687,1491,3720,1491v18,,35,-8,45,-15c3771,1473,3775,1471,3779,1476v14,19,14,19,14,19c3797,1499,3798,1503,3792,1508v-15,13,-41,26,-75,26c3655,1534,3615,1485,3615,1427v,-58,40,-107,101,-107c3769,1320,3810,1360,3810,1414xm3763,1405v-2,-25,-22,-46,-47,-46c3689,1359,3667,1379,3664,1405r99,xm3892,1173v-29,,-29,,-29,c3858,1173,3853,1177,3853,1183v,336,,336,,336c3853,1524,3858,1529,3863,1529v29,,29,,29,c3897,1529,3902,1524,3902,1519v,-336,,-336,,-336c3902,1177,3897,1173,3892,1173xm4144,1183v,336,,336,,336c4144,1524,4140,1529,4135,1529v-16,,-16,,-16,c4115,1529,4112,1525,4110,1520v-4,-15,-4,-15,-4,-15c4106,1505,4082,1534,4042,1534v-54,,-96,-49,-96,-107c3946,1367,3990,1320,4047,1320v25,,44,10,48,11c4095,1183,4095,1183,4095,1183v,-6,5,-10,10,-10c4135,1173,4135,1173,4135,1173v5,,9,4,9,10xm4096,1377v,,-18,-13,-44,-13c4018,1364,3994,1392,3994,1427v,34,21,63,54,63c4079,1490,4093,1465,4096,1459r,-82xm348,873c,873,,873,,873,,25,,25,,25v329,,329,,329,c510,25,646,88,646,255v,88,-56,160,-131,181c596,460,666,532,666,630v,169,-125,243,-318,243xm137,381v188,,188,,188,c419,381,503,367,503,266,503,168,419,153,324,153v-187,,-187,,-187,l137,381xm342,744v108,,180,-21,180,-119c522,530,450,509,342,509v-205,,-205,,-205,c137,744,137,744,137,744r205,xm920,c792,,792,,792,v,873,,873,,873c920,873,920,873,920,873l920,xm1066,873v127,,127,,127,c1193,292,1193,292,1193,292v-127,,-127,,-127,l1066,873xm1467,551v,-99,68,-153,150,-153c1703,398,1752,452,1752,550v,323,,323,,323c1880,873,1880,873,1880,873v,-365,,-365,,-365c1880,372,1782,277,1644,277v-59,,-131,18,-178,86c1466,292,1466,292,1466,292v-126,,-126,,-126,c1340,873,1340,873,1340,873v127,,127,,127,l1467,551xm2553,292v-159,,-159,,-159,c2203,513,2203,513,2203,513v-64,,-64,,-64,c2139,,2139,,2139,,2012,,2012,,2012,v,873,,873,,873c2139,873,2139,873,2139,873v,-245,,-245,,-245c2202,628,2202,628,2202,628v193,245,193,245,193,245c2556,873,2556,873,2556,873,2310,565,2310,565,2310,565l2553,292xm2554,583v,-182,118,-306,289,-306c3005,277,3118,401,3118,582v,16,-1,33,-3,47c2686,629,2686,629,2686,629v17,104,91,148,173,148c2917,777,2978,754,3027,716v63,90,63,90,63,90c3019,866,2939,888,2851,888v-174,,-297,-121,-297,-305xm2687,533v301,,301,,301,c2974,442,2921,390,2841,390v-90,,-141,58,-154,143xm3353,553v,-99,57,-155,138,-155c3522,398,3560,405,3587,419v31,-125,31,-125,31,-125c3588,282,3559,277,3520,277v-71,,-130,25,-168,81c3352,292,3352,292,3352,292v-126,,-126,,-126,c3226,873,3226,873,3226,873v127,,127,,127,l3353,553xm3892,777v-94,,-150,-27,-191,-59c3642,813,3642,813,3642,813v84,63,189,74,249,74c4058,887,4155,809,4155,697v,-99,-75,-152,-202,-171c3893,517,3893,517,3893,517v-53,-8,-95,-19,-95,-60c3798,416,3838,388,3907,388v73,,144,28,179,50c4141,339,4141,339,4141,339v-60,-39,-143,-61,-235,-61c3758,278,3666,349,3666,464v,94,68,152,197,170c3924,642,3924,642,3924,642v69,9,100,31,100,64c4024,750,3979,777,3892,777xm1137,4v-45,,-79,35,-79,80c1058,129,1092,163,1137,163v45,,80,-34,80,-79c1217,39,1182,4,1137,4xe" fillcolor="#002539" stroked="f">
                <v:path arrowok="t" o:connecttype="custom" o:connectlocs="29203,482855;121256,419597;98719,486033;148237,482855;179979,457424;213626,483172;249812,394803;254891,486033;311393,434855;279650,470457;330438,421187;329168,486033;372338,421187;395192,453292;459947,424365;498990,433584;503116,481901;557713,431994;523431,448206;520575,511146;582790,512735;650718,431994;695158,482855;736423,487623;754833,453292;721504,397664;822762,463464;873232,449160;845934,463146;845616,522589;936082,469186;916084,431994;959889,424365;998932,433584;1053529,469186;1052894,446617;1086541,498113;1138281,429451;1143360,509238;1100825,500974;1180816,473954;1209384,449478;1223033,482855;1312547,486033;1299850,376048;1300167,463782;211404,200262;108559,236500;251399,277506;465660,175150;465343,92820;678969,163071;811335,277506;907514,246990;852917,169428;1024008,92820;1318895,221560;1163675,147495;386305,26702" o:connectangles="0,0,0,0,0,0,0,0,0,0,0,0,0,0,0,0,0,0,0,0,0,0,0,0,0,0,0,0,0,0,0,0,0,0,0,0,0,0,0,0,0,0,0,0,0,0,0,0,0,0,0,0,0,0,0,0,0,0,0"/>
                <o:lock v:ext="edit" verticies="t"/>
              </v:shape>
              <v:rect id="Rectangle 7" o:spid="_x0000_s1031" style="position:absolute;left:6;width:32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66432" behindDoc="1" locked="0" layoutInCell="1" allowOverlap="1" wp14:anchorId="37549ECB" wp14:editId="7C5E2A5A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746000" cy="2160000"/>
              <wp:effectExtent l="0" t="0" r="6985" b="12065"/>
              <wp:wrapNone/>
              <wp:docPr id="73" name="JE2106101438JU rapport  plaatjes.(JU-LOCK)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31" name="Freeform 38"/>
                      <wps:cNvSpPr>
                        <a:spLocks/>
                      </wps:cNvSpPr>
                      <wps:spPr bwMode="auto">
                        <a:xfrm>
                          <a:off x="823644" y="1026160"/>
                          <a:ext cx="483235" cy="476885"/>
                        </a:xfrm>
                        <a:custGeom>
                          <a:avLst/>
                          <a:gdLst>
                            <a:gd name="T0" fmla="*/ 1159 w 1521"/>
                            <a:gd name="T1" fmla="*/ 345 h 1501"/>
                            <a:gd name="T2" fmla="*/ 0 w 1521"/>
                            <a:gd name="T3" fmla="*/ 238 h 1501"/>
                            <a:gd name="T4" fmla="*/ 146 w 1521"/>
                            <a:gd name="T5" fmla="*/ 533 h 1501"/>
                            <a:gd name="T6" fmla="*/ 932 w 1521"/>
                            <a:gd name="T7" fmla="*/ 577 h 1501"/>
                            <a:gd name="T8" fmla="*/ 992 w 1521"/>
                            <a:gd name="T9" fmla="*/ 1362 h 1501"/>
                            <a:gd name="T10" fmla="*/ 1290 w 1521"/>
                            <a:gd name="T11" fmla="*/ 1501 h 1501"/>
                            <a:gd name="T12" fmla="*/ 1159 w 1521"/>
                            <a:gd name="T13" fmla="*/ 345 h 15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521" h="1501">
                              <a:moveTo>
                                <a:pt x="1159" y="345"/>
                              </a:moveTo>
                              <a:cubicBezTo>
                                <a:pt x="842" y="34"/>
                                <a:pt x="355" y="0"/>
                                <a:pt x="0" y="238"/>
                              </a:cubicBezTo>
                              <a:cubicBezTo>
                                <a:pt x="41" y="339"/>
                                <a:pt x="89" y="438"/>
                                <a:pt x="146" y="533"/>
                              </a:cubicBezTo>
                              <a:cubicBezTo>
                                <a:pt x="378" y="351"/>
                                <a:pt x="715" y="365"/>
                                <a:pt x="932" y="577"/>
                              </a:cubicBezTo>
                              <a:cubicBezTo>
                                <a:pt x="1148" y="789"/>
                                <a:pt x="1169" y="1126"/>
                                <a:pt x="992" y="1362"/>
                              </a:cubicBezTo>
                              <a:cubicBezTo>
                                <a:pt x="1088" y="1416"/>
                                <a:pt x="1188" y="1463"/>
                                <a:pt x="1290" y="1501"/>
                              </a:cubicBezTo>
                              <a:cubicBezTo>
                                <a:pt x="1521" y="1142"/>
                                <a:pt x="1476" y="656"/>
                                <a:pt x="1159" y="345"/>
                              </a:cubicBezTo>
                            </a:path>
                          </a:pathLst>
                        </a:custGeom>
                        <a:solidFill>
                          <a:srgbClr val="FDCF8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9"/>
                      <wps:cNvSpPr>
                        <a:spLocks/>
                      </wps:cNvSpPr>
                      <wps:spPr bwMode="auto">
                        <a:xfrm>
                          <a:off x="686484" y="368300"/>
                          <a:ext cx="532130" cy="425450"/>
                        </a:xfrm>
                        <a:custGeom>
                          <a:avLst/>
                          <a:gdLst>
                            <a:gd name="T0" fmla="*/ 1155 w 1676"/>
                            <a:gd name="T1" fmla="*/ 1103 h 1340"/>
                            <a:gd name="T2" fmla="*/ 1526 w 1676"/>
                            <a:gd name="T3" fmla="*/ 0 h 1340"/>
                            <a:gd name="T4" fmla="*/ 1205 w 1676"/>
                            <a:gd name="T5" fmla="*/ 74 h 1340"/>
                            <a:gd name="T6" fmla="*/ 981 w 1676"/>
                            <a:gd name="T7" fmla="*/ 829 h 1340"/>
                            <a:gd name="T8" fmla="*/ 204 w 1676"/>
                            <a:gd name="T9" fmla="*/ 707 h 1340"/>
                            <a:gd name="T10" fmla="*/ 0 w 1676"/>
                            <a:gd name="T11" fmla="*/ 965 h 1340"/>
                            <a:gd name="T12" fmla="*/ 1155 w 1676"/>
                            <a:gd name="T13" fmla="*/ 1103 h 1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76" h="1340">
                              <a:moveTo>
                                <a:pt x="1155" y="1103"/>
                              </a:moveTo>
                              <a:cubicBezTo>
                                <a:pt x="1530" y="866"/>
                                <a:pt x="1676" y="400"/>
                                <a:pt x="1526" y="0"/>
                              </a:cubicBezTo>
                              <a:cubicBezTo>
                                <a:pt x="1418" y="16"/>
                                <a:pt x="1311" y="41"/>
                                <a:pt x="1205" y="74"/>
                              </a:cubicBezTo>
                              <a:cubicBezTo>
                                <a:pt x="1329" y="341"/>
                                <a:pt x="1238" y="667"/>
                                <a:pt x="981" y="829"/>
                              </a:cubicBezTo>
                              <a:cubicBezTo>
                                <a:pt x="726" y="991"/>
                                <a:pt x="393" y="933"/>
                                <a:pt x="204" y="707"/>
                              </a:cubicBezTo>
                              <a:cubicBezTo>
                                <a:pt x="129" y="789"/>
                                <a:pt x="61" y="875"/>
                                <a:pt x="0" y="965"/>
                              </a:cubicBezTo>
                              <a:cubicBezTo>
                                <a:pt x="297" y="1272"/>
                                <a:pt x="780" y="1340"/>
                                <a:pt x="1155" y="1103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40"/>
                      <wps:cNvSpPr>
                        <a:spLocks/>
                      </wps:cNvSpPr>
                      <wps:spPr bwMode="auto">
                        <a:xfrm>
                          <a:off x="355649" y="1464310"/>
                          <a:ext cx="541655" cy="411480"/>
                        </a:xfrm>
                        <a:custGeom>
                          <a:avLst/>
                          <a:gdLst>
                            <a:gd name="T0" fmla="*/ 1146 w 1706"/>
                            <a:gd name="T1" fmla="*/ 1080 h 1296"/>
                            <a:gd name="T2" fmla="*/ 1578 w 1706"/>
                            <a:gd name="T3" fmla="*/ 0 h 1296"/>
                            <a:gd name="T4" fmla="*/ 1254 w 1706"/>
                            <a:gd name="T5" fmla="*/ 55 h 1296"/>
                            <a:gd name="T6" fmla="*/ 989 w 1706"/>
                            <a:gd name="T7" fmla="*/ 797 h 1296"/>
                            <a:gd name="T8" fmla="*/ 219 w 1706"/>
                            <a:gd name="T9" fmla="*/ 631 h 1296"/>
                            <a:gd name="T10" fmla="*/ 0 w 1706"/>
                            <a:gd name="T11" fmla="*/ 877 h 1296"/>
                            <a:gd name="T12" fmla="*/ 1146 w 1706"/>
                            <a:gd name="T13" fmla="*/ 1080 h 12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06" h="1296">
                              <a:moveTo>
                                <a:pt x="1146" y="1080"/>
                              </a:moveTo>
                              <a:cubicBezTo>
                                <a:pt x="1534" y="864"/>
                                <a:pt x="1706" y="408"/>
                                <a:pt x="1578" y="0"/>
                              </a:cubicBezTo>
                              <a:cubicBezTo>
                                <a:pt x="1470" y="10"/>
                                <a:pt x="1362" y="29"/>
                                <a:pt x="1254" y="55"/>
                              </a:cubicBezTo>
                              <a:cubicBezTo>
                                <a:pt x="1362" y="330"/>
                                <a:pt x="1253" y="649"/>
                                <a:pt x="989" y="797"/>
                              </a:cubicBezTo>
                              <a:cubicBezTo>
                                <a:pt x="724" y="944"/>
                                <a:pt x="395" y="868"/>
                                <a:pt x="219" y="631"/>
                              </a:cubicBezTo>
                              <a:cubicBezTo>
                                <a:pt x="139" y="708"/>
                                <a:pt x="67" y="790"/>
                                <a:pt x="0" y="877"/>
                              </a:cubicBezTo>
                              <a:cubicBezTo>
                                <a:pt x="280" y="1201"/>
                                <a:pt x="758" y="1296"/>
                                <a:pt x="1146" y="1080"/>
                              </a:cubicBezTo>
                            </a:path>
                          </a:pathLst>
                        </a:custGeom>
                        <a:solidFill>
                          <a:srgbClr val="F59C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41"/>
                      <wps:cNvSpPr>
                        <a:spLocks/>
                      </wps:cNvSpPr>
                      <wps:spPr bwMode="auto">
                        <a:xfrm>
                          <a:off x="283894" y="829310"/>
                          <a:ext cx="338455" cy="561975"/>
                        </a:xfrm>
                        <a:custGeom>
                          <a:avLst/>
                          <a:gdLst>
                            <a:gd name="T0" fmla="*/ 106 w 1065"/>
                            <a:gd name="T1" fmla="*/ 717 h 1769"/>
                            <a:gd name="T2" fmla="*/ 604 w 1065"/>
                            <a:gd name="T3" fmla="*/ 1769 h 1769"/>
                            <a:gd name="T4" fmla="*/ 784 w 1065"/>
                            <a:gd name="T5" fmla="*/ 1493 h 1769"/>
                            <a:gd name="T6" fmla="*/ 589 w 1065"/>
                            <a:gd name="T7" fmla="*/ 1369 h 1769"/>
                            <a:gd name="T8" fmla="*/ 421 w 1065"/>
                            <a:gd name="T9" fmla="*/ 794 h 1769"/>
                            <a:gd name="T10" fmla="*/ 1065 w 1065"/>
                            <a:gd name="T11" fmla="*/ 342 h 1769"/>
                            <a:gd name="T12" fmla="*/ 1033 w 1065"/>
                            <a:gd name="T13" fmla="*/ 15 h 1769"/>
                            <a:gd name="T14" fmla="*/ 106 w 1065"/>
                            <a:gd name="T15" fmla="*/ 717 h 17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65" h="1769">
                              <a:moveTo>
                                <a:pt x="106" y="717"/>
                              </a:moveTo>
                              <a:cubicBezTo>
                                <a:pt x="0" y="1149"/>
                                <a:pt x="218" y="1585"/>
                                <a:pt x="604" y="1769"/>
                              </a:cubicBezTo>
                              <a:cubicBezTo>
                                <a:pt x="672" y="1680"/>
                                <a:pt x="732" y="1588"/>
                                <a:pt x="784" y="1493"/>
                              </a:cubicBezTo>
                              <a:cubicBezTo>
                                <a:pt x="710" y="1464"/>
                                <a:pt x="644" y="1422"/>
                                <a:pt x="589" y="1369"/>
                              </a:cubicBezTo>
                              <a:cubicBezTo>
                                <a:pt x="439" y="1226"/>
                                <a:pt x="368" y="1009"/>
                                <a:pt x="421" y="794"/>
                              </a:cubicBezTo>
                              <a:cubicBezTo>
                                <a:pt x="493" y="500"/>
                                <a:pt x="772" y="311"/>
                                <a:pt x="1065" y="342"/>
                              </a:cubicBezTo>
                              <a:cubicBezTo>
                                <a:pt x="1062" y="233"/>
                                <a:pt x="1052" y="124"/>
                                <a:pt x="1033" y="15"/>
                              </a:cubicBezTo>
                              <a:cubicBezTo>
                                <a:pt x="606" y="0"/>
                                <a:pt x="211" y="286"/>
                                <a:pt x="106" y="717"/>
                              </a:cubicBezTo>
                            </a:path>
                          </a:pathLst>
                        </a:custGeom>
                        <a:solidFill>
                          <a:srgbClr val="0A45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Rectangle 42"/>
                      <wps:cNvSpPr>
                        <a:spLocks noChangeArrowheads="1"/>
                      </wps:cNvSpPr>
                      <wps:spPr bwMode="auto">
                        <a:xfrm>
                          <a:off x="1742489" y="2157730"/>
                          <a:ext cx="3810" cy="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5DAA16" id="JE2106101438JU rapport  plaatjes.(JU-LOCK)" o:spid="_x0000_s1026" editas="canvas" style="position:absolute;margin-left:86.3pt;margin-top:0;width:137.5pt;height:170.1pt;z-index:-251650048;mso-position-horizontal:right;mso-position-horizontal-relative:right-margin-area;mso-position-vertical:bottom;mso-position-vertical-relative:page" coordsize="17456,21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">
              <v:shape id="_x0000_s1027" type="#_x0000_t75" style="position:absolute;width:17456;height:21596;visibility:visible;mso-wrap-style:square">
                <v:fill o:detectmouseclick="t"/>
                <v:path o:connecttype="none"/>
              </v:shape>
              <v:shape id="Freeform 38" o:spid="_x0000_s1028" style="position:absolute;left:8236;top:10261;width:4832;height:4769;visibility:visible;mso-wrap-style:square;v-text-anchor:top" coordsize="1521,1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" path="m1159,345c842,34,355,,,238,41,339,89,438,146,533,378,351,715,365,932,577v216,212,237,549,60,785c1088,1416,1188,1463,1290,1501,1521,1142,1476,656,1159,345e" fillcolor="#fdcf8f" stroked="f">
                <v:path arrowok="t" o:connecttype="custom" o:connectlocs="368224,109610;0,75615;46385,169340;296105,183320;315167,432723;409844,476885;368224,109610" o:connectangles="0,0,0,0,0,0,0"/>
              </v:shape>
              <v:shape id="Freeform 39" o:spid="_x0000_s1029" style="position:absolute;left:6864;top:3683;width:5322;height:4254;visibility:visible;mso-wrap-style:square;v-text-anchor:top" coordsize="1676,1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" path="m1155,1103c1530,866,1676,400,1526,,1418,16,1311,41,1205,74v124,267,33,593,-224,755c726,991,393,933,204,707,129,789,61,875,,965v297,307,780,375,1155,138e" fillcolor="#f59c00" stroked="f">
                <v:path arrowok="t" o:connecttype="custom" o:connectlocs="366713,350203;484505,0;382588,23495;311468,263208;64770,224473;0,306388;366713,350203" o:connectangles="0,0,0,0,0,0,0"/>
              </v:shape>
              <v:shape id="Freeform 40" o:spid="_x0000_s1030" style="position:absolute;left:3556;top:14643;width:5417;height:4114;visibility:visible;mso-wrap-style:square;v-text-anchor:top" coordsize="1706,1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" path="m1146,1080c1534,864,1706,408,1578,,1470,10,1362,29,1254,55v108,275,-1,594,-265,742c724,944,395,868,219,631,139,708,67,790,,877v280,324,758,419,1146,203e" fillcolor="#f59c00" stroked="f">
                <v:path arrowok="t" o:connecttype="custom" o:connectlocs="363855,342900;501015,0;398145,17463;314008,253048;69533,200343;0,278448;363855,342900" o:connectangles="0,0,0,0,0,0,0"/>
              </v:shape>
              <v:shape id="Freeform 41" o:spid="_x0000_s1031" style="position:absolute;left:2838;top:8293;width:3385;height:5619;visibility:visible;mso-wrap-style:square;v-text-anchor:top" coordsize="1065,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" path="m106,717c,1149,218,1585,604,1769v68,-89,128,-181,180,-276c710,1464,644,1422,589,1369,439,1226,368,1009,421,794,493,500,772,311,1065,342,1062,233,1052,124,1033,15,606,,211,286,106,717e" fillcolor="#0a455b" stroked="f">
                <v:path arrowok="t" o:connecttype="custom" o:connectlocs="33687,227776;191950,561975;249154,474295;187183,434903;133793,252238;338455,108646;328285,4765;33687,227776" o:connectangles="0,0,0,0,0,0,0,0"/>
              </v:shape>
              <v:rect id="Rectangle 42" o:spid="_x0000_s1032" style="position:absolute;left:17424;top:21577;width:38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<w10:wrap anchorx="margin" anchory="page"/>
            </v:group>
          </w:pict>
        </mc:Fallback>
      </mc:AlternateContent>
    </w:r>
  </w:p>
  <w:tbl>
    <w:tblPr>
      <w:tblpPr w:leftFromText="31678" w:rightFromText="31678" w:vertAnchor="page" w:horzAnchor="page" w:tblpX="6253" w:tblpY="1311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02"/>
    </w:tblGrid>
    <w:tr w:rsidR="009847AF" w:rsidRPr="007D2D7E" w:rsidTr="00A8226B">
      <w:trPr>
        <w:trHeight w:hRule="exact" w:val="1083"/>
      </w:trPr>
      <w:tc>
        <w:tcPr>
          <w:tcW w:w="4502" w:type="dxa"/>
          <w:shd w:val="clear" w:color="auto" w:fill="auto"/>
        </w:tcPr>
        <w:p w:rsidR="009847AF" w:rsidRDefault="009847AF" w:rsidP="009847AF">
          <w:pPr>
            <w:pStyle w:val="DocumentnaamBlinkers"/>
            <w:spacing w:line="240" w:lineRule="auto"/>
            <w:rPr>
              <w:sz w:val="36"/>
            </w:rPr>
          </w:pPr>
          <w:r>
            <w:rPr>
              <w:sz w:val="36"/>
            </w:rPr>
            <w:t>Maattabel</w:t>
          </w:r>
        </w:p>
        <w:p w:rsidR="009847AF" w:rsidRPr="00B963DE" w:rsidRDefault="009847AF" w:rsidP="009847AF">
          <w:pPr>
            <w:pStyle w:val="BasistekstBlinkers"/>
            <w:spacing w:line="240" w:lineRule="auto"/>
            <w:jc w:val="right"/>
            <w:rPr>
              <w:rFonts w:asciiTheme="majorHAnsi" w:hAnsiTheme="majorHAnsi"/>
              <w:b/>
            </w:rPr>
          </w:pPr>
          <w:r w:rsidRPr="00B963DE">
            <w:rPr>
              <w:rFonts w:asciiTheme="majorHAnsi" w:hAnsiTheme="majorHAnsi"/>
              <w:b/>
              <w:color w:val="F59C00" w:themeColor="accent1"/>
              <w:sz w:val="27"/>
            </w:rPr>
            <w:t>Uniformen</w:t>
          </w:r>
        </w:p>
      </w:tc>
    </w:tr>
  </w:tbl>
  <w:p w:rsidR="00BD14B7" w:rsidRPr="00BD14B7" w:rsidRDefault="00BD14B7" w:rsidP="00BD14B7">
    <w:pPr>
      <w:pStyle w:val="BasistekstBlinker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7.4pt;height:17.4pt" o:bullet="t">
        <v:imagedata r:id="rId1" o:title="ju bullet groot02"/>
      </v:shape>
    </w:pict>
  </w:numPicBullet>
  <w:numPicBullet w:numPicBulletId="1">
    <w:pict>
      <v:shape id="_x0000_i1118" type="#_x0000_t75" style="width:17.4pt;height:22.8pt" o:bullet="t">
        <v:imagedata r:id="rId2" o:title="ju bullet groot"/>
      </v:shape>
    </w:pict>
  </w:numPicBullet>
  <w:numPicBullet w:numPicBulletId="2">
    <w:pict>
      <v:shape id="_x0000_i1119" type="#_x0000_t75" style="width:15.6pt;height:12.6pt" o:bullet="t">
        <v:imagedata r:id="rId3" o:title="ju bullet klein"/>
      </v:shape>
    </w:pict>
  </w:numPicBullet>
  <w:numPicBullet w:numPicBulletId="3">
    <w:pict>
      <v:shape id="_x0000_i1120" type="#_x0000_t75" style="width:17.4pt;height:17.4pt" o:bullet="t">
        <v:imagedata r:id="rId4" o:title="ju bullet groot03"/>
      </v:shape>
    </w:pict>
  </w:numPicBullet>
  <w:numPicBullet w:numPicBulletId="4">
    <w:pict>
      <v:shape id="_x0000_i1121" type="#_x0000_t75" style="width:17.4pt;height:17.4pt" o:bullet="t">
        <v:imagedata r:id="rId5" o:title="ju bullet groot03"/>
      </v:shape>
    </w:pict>
  </w:numPicBullet>
  <w:numPicBullet w:numPicBulletId="5">
    <w:pict>
      <v:shape id="_x0000_i1122" type="#_x0000_t75" style="width:14.4pt;height:14.4pt" o:bullet="t">
        <v:imagedata r:id="rId6" o:title="ju bullet groot03"/>
      </v:shape>
    </w:pict>
  </w:numPicBullet>
  <w:abstractNum w:abstractNumId="0" w15:restartNumberingAfterBreak="0">
    <w:nsid w:val="FFFFFF7C"/>
    <w:multiLevelType w:val="singleLevel"/>
    <w:tmpl w:val="B6A8CEA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966D8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AF3CC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5A20A0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A03FC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A8064A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A86CC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83CD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E2380C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3E234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72494A"/>
    <w:multiLevelType w:val="multilevel"/>
    <w:tmpl w:val="7B421744"/>
    <w:numStyleLink w:val="OpsommingkleineletterBlinkers"/>
  </w:abstractNum>
  <w:abstractNum w:abstractNumId="11" w15:restartNumberingAfterBreak="0">
    <w:nsid w:val="06FB0A3D"/>
    <w:multiLevelType w:val="multilevel"/>
    <w:tmpl w:val="9E50E438"/>
    <w:styleLink w:val="OpsommingbolletjeBlinkers"/>
    <w:lvl w:ilvl="0">
      <w:start w:val="1"/>
      <w:numFmt w:val="bullet"/>
      <w:pStyle w:val="Opsommingbolletje1eniveauBlinkers"/>
      <w:lvlText w:val="•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bolletje2eniveauBlinkers"/>
      <w:lvlText w:val="•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bolletje3eniveauBlinkers"/>
      <w:lvlText w:val="•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hint="default"/>
      </w:rPr>
    </w:lvl>
  </w:abstractNum>
  <w:abstractNum w:abstractNumId="12" w15:restartNumberingAfterBreak="0">
    <w:nsid w:val="0BC24928"/>
    <w:multiLevelType w:val="multilevel"/>
    <w:tmpl w:val="B4BACAD8"/>
    <w:styleLink w:val="OpsommingstreepjeBlinkers"/>
    <w:lvl w:ilvl="0">
      <w:start w:val="1"/>
      <w:numFmt w:val="bullet"/>
      <w:pStyle w:val="Opsommingstreepje1eniveauBlinkers"/>
      <w:lvlText w:val="–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pStyle w:val="Opsommingstreepje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streepje3eniveauBlinkers"/>
      <w:lvlText w:val="–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–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–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0EA27EB4"/>
    <w:multiLevelType w:val="multilevel"/>
    <w:tmpl w:val="82D243CE"/>
    <w:numStyleLink w:val="KopnummeringBlinkers"/>
  </w:abstractNum>
  <w:abstractNum w:abstractNumId="14" w15:restartNumberingAfterBreak="0">
    <w:nsid w:val="10B933AC"/>
    <w:multiLevelType w:val="multilevel"/>
    <w:tmpl w:val="04130023"/>
    <w:styleLink w:val="Artikelsectie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11E353F4"/>
    <w:multiLevelType w:val="multilevel"/>
    <w:tmpl w:val="0413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9102166"/>
    <w:multiLevelType w:val="multilevel"/>
    <w:tmpl w:val="7F10FAF6"/>
    <w:numStyleLink w:val="OpsommingtekenBlinkers"/>
  </w:abstractNum>
  <w:abstractNum w:abstractNumId="17" w15:restartNumberingAfterBreak="0">
    <w:nsid w:val="192E403D"/>
    <w:multiLevelType w:val="multilevel"/>
    <w:tmpl w:val="7B421744"/>
    <w:styleLink w:val="OpsommingkleineletterBlinkers"/>
    <w:lvl w:ilvl="0">
      <w:start w:val="1"/>
      <w:numFmt w:val="none"/>
      <w:pStyle w:val="Opsommingkleinelett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Opsommingkleinelett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pStyle w:val="Opsommingkleinelett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pStyle w:val="Opsommingkleinelett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04772F3"/>
    <w:multiLevelType w:val="multilevel"/>
    <w:tmpl w:val="858608B0"/>
    <w:lvl w:ilvl="0">
      <w:start w:val="1"/>
      <w:numFmt w:val="non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lowerLetter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8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567" w:hanging="283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3275590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2D665843"/>
    <w:multiLevelType w:val="multilevel"/>
    <w:tmpl w:val="90A8103A"/>
    <w:styleLink w:val="BijlagenummeringBlinkers"/>
    <w:lvl w:ilvl="0">
      <w:start w:val="1"/>
      <w:numFmt w:val="decimal"/>
      <w:pStyle w:val="Bijlagekop1Blinkers"/>
      <w:suff w:val="space"/>
      <w:lvlText w:val="Bijlage 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ijlagekop2Blinkers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21" w15:restartNumberingAfterBreak="0">
    <w:nsid w:val="33C07B55"/>
    <w:multiLevelType w:val="multilevel"/>
    <w:tmpl w:val="7F10FAF6"/>
    <w:numStyleLink w:val="OpsommingtekenBlinkers"/>
  </w:abstractNum>
  <w:abstractNum w:abstractNumId="22" w15:restartNumberingAfterBreak="0">
    <w:nsid w:val="40EF61F8"/>
    <w:multiLevelType w:val="multilevel"/>
    <w:tmpl w:val="82D243CE"/>
    <w:styleLink w:val="KopnummeringBlinkers"/>
    <w:lvl w:ilvl="0">
      <w:start w:val="1"/>
      <w:numFmt w:val="decimal"/>
      <w:pStyle w:val="Kop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45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276" w:hanging="1276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418" w:hanging="1418"/>
      </w:pPr>
      <w:rPr>
        <w:rFonts w:hint="default"/>
      </w:rPr>
    </w:lvl>
  </w:abstractNum>
  <w:abstractNum w:abstractNumId="23" w15:restartNumberingAfterBreak="0">
    <w:nsid w:val="49E04A53"/>
    <w:multiLevelType w:val="multilevel"/>
    <w:tmpl w:val="7FB6E594"/>
    <w:styleLink w:val="AgendapuntlijstBlinkers"/>
    <w:lvl w:ilvl="0">
      <w:start w:val="1"/>
      <w:numFmt w:val="decimal"/>
      <w:pStyle w:val="AgendapuntBlinkers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4C372459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E584C52"/>
    <w:multiLevelType w:val="multilevel"/>
    <w:tmpl w:val="7F10FAF6"/>
    <w:numStyleLink w:val="OpsommingtekenBlinkers"/>
  </w:abstractNum>
  <w:abstractNum w:abstractNumId="26" w15:restartNumberingAfterBreak="0">
    <w:nsid w:val="4FF95A5C"/>
    <w:multiLevelType w:val="multilevel"/>
    <w:tmpl w:val="C3A2B1D8"/>
    <w:styleLink w:val="OpsommingnummerBlinkers"/>
    <w:lvl w:ilvl="0">
      <w:start w:val="1"/>
      <w:numFmt w:val="none"/>
      <w:pStyle w:val="OpsommingnummerbasistekstBlinkers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psommingnummer1eniveauBlinkers"/>
      <w:lvlText w:val="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pStyle w:val="Opsommingnummer2eniveauBlinkers"/>
      <w:lvlText w:val="%3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Opsommingnummer3eniveauBlinkers"/>
      <w:lvlText w:val="%4"/>
      <w:lvlJc w:val="left"/>
      <w:pPr>
        <w:ind w:left="851" w:hanging="284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5EFF2CAE"/>
    <w:multiLevelType w:val="multilevel"/>
    <w:tmpl w:val="7F10FAF6"/>
    <w:numStyleLink w:val="OpsommingtekenBlinkers"/>
  </w:abstractNum>
  <w:abstractNum w:abstractNumId="28" w15:restartNumberingAfterBreak="0">
    <w:nsid w:val="63F335A0"/>
    <w:multiLevelType w:val="multilevel"/>
    <w:tmpl w:val="7F10FAF6"/>
    <w:styleLink w:val="OpsommingtekenBlinkers"/>
    <w:lvl w:ilvl="0">
      <w:start w:val="1"/>
      <w:numFmt w:val="bullet"/>
      <w:pStyle w:val="Opsommingteken1eniveauBlinkers"/>
      <w:lvlText w:val=""/>
      <w:lvlPicBulletId w:val="5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Opsommingteken2eniveauBlinkers"/>
      <w:lvlText w:val="–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pStyle w:val="Opsommingteken3eniveauBlinkers"/>
      <w:lvlText w:val="&gt;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»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hint="default"/>
        <w:color w:val="002539" w:themeColor="text1"/>
      </w:rPr>
    </w:lvl>
    <w:lvl w:ilvl="6">
      <w:start w:val="1"/>
      <w:numFmt w:val="bullet"/>
      <w:lvlText w:val="-"/>
      <w:lvlJc w:val="left"/>
      <w:pPr>
        <w:ind w:left="1988" w:hanging="284"/>
      </w:pPr>
      <w:rPr>
        <w:rFonts w:hint="default"/>
        <w:color w:val="002539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hint="default"/>
        <w:color w:val="002539" w:themeColor="text1"/>
      </w:rPr>
    </w:lvl>
    <w:lvl w:ilvl="8">
      <w:start w:val="1"/>
      <w:numFmt w:val="bullet"/>
      <w:lvlText w:val="-"/>
      <w:lvlJc w:val="left"/>
      <w:pPr>
        <w:ind w:left="2556" w:hanging="284"/>
      </w:pPr>
      <w:rPr>
        <w:rFonts w:hint="default"/>
        <w:color w:val="002539" w:themeColor="text1"/>
      </w:rPr>
    </w:lvl>
  </w:abstractNum>
  <w:abstractNum w:abstractNumId="29" w15:restartNumberingAfterBreak="0">
    <w:nsid w:val="67D65647"/>
    <w:multiLevelType w:val="multilevel"/>
    <w:tmpl w:val="7F10FAF6"/>
    <w:numStyleLink w:val="OpsommingtekenBlinkers"/>
  </w:abstractNum>
  <w:abstractNum w:abstractNumId="30" w15:restartNumberingAfterBreak="0">
    <w:nsid w:val="6C6644DD"/>
    <w:multiLevelType w:val="multilevel"/>
    <w:tmpl w:val="9E50E438"/>
    <w:numStyleLink w:val="OpsommingbolletjeBlinkers"/>
  </w:abstractNum>
  <w:abstractNum w:abstractNumId="31" w15:restartNumberingAfterBreak="0">
    <w:nsid w:val="6CAB1E63"/>
    <w:multiLevelType w:val="multilevel"/>
    <w:tmpl w:val="7FB6E594"/>
    <w:numStyleLink w:val="AgendapuntlijstBlinkers"/>
  </w:abstractNum>
  <w:abstractNum w:abstractNumId="32" w15:restartNumberingAfterBreak="0">
    <w:nsid w:val="7038598F"/>
    <w:multiLevelType w:val="multilevel"/>
    <w:tmpl w:val="90A8103A"/>
    <w:numStyleLink w:val="BijlagenummeringBlinkers"/>
  </w:abstractNum>
  <w:abstractNum w:abstractNumId="33" w15:restartNumberingAfterBreak="0">
    <w:nsid w:val="70734844"/>
    <w:multiLevelType w:val="multilevel"/>
    <w:tmpl w:val="7F10FAF6"/>
    <w:numStyleLink w:val="OpsommingtekenBlinkers"/>
  </w:abstractNum>
  <w:abstractNum w:abstractNumId="34" w15:restartNumberingAfterBreak="0">
    <w:nsid w:val="75324B89"/>
    <w:multiLevelType w:val="multilevel"/>
    <w:tmpl w:val="7F10FAF6"/>
    <w:numStyleLink w:val="OpsommingtekenBlinkers"/>
  </w:abstractNum>
  <w:abstractNum w:abstractNumId="35" w15:restartNumberingAfterBreak="0">
    <w:nsid w:val="78970D58"/>
    <w:multiLevelType w:val="multilevel"/>
    <w:tmpl w:val="82D243CE"/>
    <w:numStyleLink w:val="KopnummeringBlinkers"/>
  </w:abstractNum>
  <w:abstractNum w:abstractNumId="36" w15:restartNumberingAfterBreak="0">
    <w:nsid w:val="79AE6CDF"/>
    <w:multiLevelType w:val="multilevel"/>
    <w:tmpl w:val="B4BACAD8"/>
    <w:numStyleLink w:val="OpsommingstreepjeBlinkers"/>
  </w:abstractNum>
  <w:abstractNum w:abstractNumId="37" w15:restartNumberingAfterBreak="0">
    <w:nsid w:val="79F90C3F"/>
    <w:multiLevelType w:val="multilevel"/>
    <w:tmpl w:val="16F4EACA"/>
    <w:lvl w:ilvl="0">
      <w:start w:val="1"/>
      <w:numFmt w:val="decimal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5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8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9"/>
      <w:lvlJc w:val="left"/>
      <w:pPr>
        <w:ind w:left="2556" w:hanging="284"/>
      </w:pPr>
      <w:rPr>
        <w:rFonts w:hint="default"/>
      </w:rPr>
    </w:lvl>
  </w:abstractNum>
  <w:abstractNum w:abstractNumId="38" w15:restartNumberingAfterBreak="0">
    <w:nsid w:val="7FF3584F"/>
    <w:multiLevelType w:val="multilevel"/>
    <w:tmpl w:val="C9FA2D30"/>
    <w:lvl w:ilvl="0">
      <w:start w:val="1"/>
      <w:numFmt w:val="bullet"/>
      <w:lvlText w:val="○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○"/>
      <w:lvlJc w:val="left"/>
      <w:pPr>
        <w:ind w:left="568" w:hanging="284"/>
      </w:pPr>
      <w:rPr>
        <w:rFonts w:hint="default"/>
      </w:rPr>
    </w:lvl>
    <w:lvl w:ilvl="2">
      <w:start w:val="1"/>
      <w:numFmt w:val="bullet"/>
      <w:lvlText w:val="○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○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○"/>
      <w:lvlJc w:val="left"/>
      <w:pPr>
        <w:ind w:left="1420" w:hanging="284"/>
      </w:pPr>
      <w:rPr>
        <w:rFonts w:hint="default"/>
      </w:rPr>
    </w:lvl>
    <w:lvl w:ilvl="5">
      <w:start w:val="1"/>
      <w:numFmt w:val="bullet"/>
      <w:lvlText w:val="○"/>
      <w:lvlJc w:val="left"/>
      <w:pPr>
        <w:ind w:left="1704" w:hanging="284"/>
      </w:pPr>
      <w:rPr>
        <w:rFonts w:hint="default"/>
      </w:rPr>
    </w:lvl>
    <w:lvl w:ilvl="6">
      <w:start w:val="1"/>
      <w:numFmt w:val="bullet"/>
      <w:lvlText w:val="○"/>
      <w:lvlJc w:val="left"/>
      <w:pPr>
        <w:ind w:left="1988" w:hanging="284"/>
      </w:pPr>
      <w:rPr>
        <w:rFonts w:hint="default"/>
      </w:rPr>
    </w:lvl>
    <w:lvl w:ilvl="7">
      <w:start w:val="1"/>
      <w:numFmt w:val="bullet"/>
      <w:lvlText w:val="○"/>
      <w:lvlJc w:val="left"/>
      <w:pPr>
        <w:ind w:left="2272" w:hanging="284"/>
      </w:pPr>
      <w:rPr>
        <w:rFonts w:hint="default"/>
      </w:rPr>
    </w:lvl>
    <w:lvl w:ilvl="8">
      <w:start w:val="1"/>
      <w:numFmt w:val="bullet"/>
      <w:lvlText w:val="○"/>
      <w:lvlJc w:val="left"/>
      <w:pPr>
        <w:ind w:left="2556" w:hanging="284"/>
      </w:pPr>
      <w:rPr>
        <w:rFonts w:hint="default"/>
      </w:rPr>
    </w:lvl>
  </w:abstractNum>
  <w:num w:numId="1">
    <w:abstractNumId w:val="11"/>
  </w:num>
  <w:num w:numId="2">
    <w:abstractNumId w:val="19"/>
  </w:num>
  <w:num w:numId="3">
    <w:abstractNumId w:val="12"/>
  </w:num>
  <w:num w:numId="4">
    <w:abstractNumId w:val="24"/>
  </w:num>
  <w:num w:numId="5">
    <w:abstractNumId w:val="15"/>
  </w:num>
  <w:num w:numId="6">
    <w:abstractNumId w:val="14"/>
  </w:num>
  <w:num w:numId="7">
    <w:abstractNumId w:val="22"/>
  </w:num>
  <w:num w:numId="8">
    <w:abstractNumId w:val="28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3"/>
  </w:num>
  <w:num w:numId="23">
    <w:abstractNumId w:val="31"/>
  </w:num>
  <w:num w:numId="24">
    <w:abstractNumId w:val="30"/>
  </w:num>
  <w:num w:numId="25">
    <w:abstractNumId w:val="38"/>
  </w:num>
  <w:num w:numId="26">
    <w:abstractNumId w:val="36"/>
  </w:num>
  <w:num w:numId="27">
    <w:abstractNumId w:val="13"/>
  </w:num>
  <w:num w:numId="28">
    <w:abstractNumId w:val="32"/>
  </w:num>
  <w:num w:numId="29">
    <w:abstractNumId w:val="25"/>
  </w:num>
  <w:num w:numId="30">
    <w:abstractNumId w:val="18"/>
  </w:num>
  <w:num w:numId="31">
    <w:abstractNumId w:val="17"/>
  </w:num>
  <w:num w:numId="32">
    <w:abstractNumId w:val="26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1"/>
  </w:num>
  <w:num w:numId="36">
    <w:abstractNumId w:val="27"/>
  </w:num>
  <w:num w:numId="37">
    <w:abstractNumId w:val="16"/>
  </w:num>
  <w:num w:numId="38">
    <w:abstractNumId w:val="34"/>
  </w:num>
  <w:num w:numId="39">
    <w:abstractNumId w:val="33"/>
  </w:num>
  <w:num w:numId="40">
    <w:abstractNumId w:val="29"/>
  </w:num>
  <w:num w:numId="41">
    <w:abstractNumId w:val="28"/>
  </w:num>
  <w:num w:numId="42">
    <w:abstractNumId w:val="32"/>
  </w:num>
  <w:num w:numId="43">
    <w:abstractNumId w:val="32"/>
  </w:num>
  <w:num w:numId="44">
    <w:abstractNumId w:val="35"/>
  </w:num>
  <w:num w:numId="45">
    <w:abstractNumId w:val="35"/>
  </w:num>
  <w:num w:numId="46">
    <w:abstractNumId w:val="22"/>
  </w:num>
  <w:num w:numId="47">
    <w:abstractNumId w:val="32"/>
  </w:num>
  <w:num w:numId="48">
    <w:abstractNumId w:val="3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1" w:dllVersion="512" w:checkStyle="1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oNotHyphenateCaps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7AF"/>
    <w:rsid w:val="00004562"/>
    <w:rsid w:val="00006237"/>
    <w:rsid w:val="0000663D"/>
    <w:rsid w:val="00010D95"/>
    <w:rsid w:val="00011BFA"/>
    <w:rsid w:val="00012581"/>
    <w:rsid w:val="0002562D"/>
    <w:rsid w:val="0003377A"/>
    <w:rsid w:val="00035232"/>
    <w:rsid w:val="000418EF"/>
    <w:rsid w:val="0004513F"/>
    <w:rsid w:val="00050D4B"/>
    <w:rsid w:val="0005205D"/>
    <w:rsid w:val="00052426"/>
    <w:rsid w:val="00052FF4"/>
    <w:rsid w:val="00053E43"/>
    <w:rsid w:val="0005430B"/>
    <w:rsid w:val="0005732F"/>
    <w:rsid w:val="00066DF0"/>
    <w:rsid w:val="00070CF7"/>
    <w:rsid w:val="00071B1D"/>
    <w:rsid w:val="00074DAC"/>
    <w:rsid w:val="00075ECB"/>
    <w:rsid w:val="0007714E"/>
    <w:rsid w:val="0008162B"/>
    <w:rsid w:val="000840F9"/>
    <w:rsid w:val="0009698A"/>
    <w:rsid w:val="000A1B78"/>
    <w:rsid w:val="000B2504"/>
    <w:rsid w:val="000B3D9E"/>
    <w:rsid w:val="000B7916"/>
    <w:rsid w:val="000C0969"/>
    <w:rsid w:val="000C15C3"/>
    <w:rsid w:val="000C1A1A"/>
    <w:rsid w:val="000D6AB7"/>
    <w:rsid w:val="000E1539"/>
    <w:rsid w:val="000E559E"/>
    <w:rsid w:val="000E55A1"/>
    <w:rsid w:val="000E6E43"/>
    <w:rsid w:val="000F1522"/>
    <w:rsid w:val="000F213A"/>
    <w:rsid w:val="000F2D93"/>
    <w:rsid w:val="000F650E"/>
    <w:rsid w:val="00100B98"/>
    <w:rsid w:val="00106601"/>
    <w:rsid w:val="00110A9F"/>
    <w:rsid w:val="001170AE"/>
    <w:rsid w:val="00122DED"/>
    <w:rsid w:val="001232A6"/>
    <w:rsid w:val="00132265"/>
    <w:rsid w:val="00133350"/>
    <w:rsid w:val="00134E43"/>
    <w:rsid w:val="001353D7"/>
    <w:rsid w:val="00135A2A"/>
    <w:rsid w:val="00135E7B"/>
    <w:rsid w:val="00137CBB"/>
    <w:rsid w:val="00141036"/>
    <w:rsid w:val="00145B8E"/>
    <w:rsid w:val="0014640F"/>
    <w:rsid w:val="00152E4D"/>
    <w:rsid w:val="001579D8"/>
    <w:rsid w:val="001639F5"/>
    <w:rsid w:val="00165FA8"/>
    <w:rsid w:val="001679FE"/>
    <w:rsid w:val="0018093D"/>
    <w:rsid w:val="00183DCC"/>
    <w:rsid w:val="00187A59"/>
    <w:rsid w:val="0019042B"/>
    <w:rsid w:val="001B1B37"/>
    <w:rsid w:val="001B4C7E"/>
    <w:rsid w:val="001C11BE"/>
    <w:rsid w:val="001C6232"/>
    <w:rsid w:val="001C63E7"/>
    <w:rsid w:val="001D2384"/>
    <w:rsid w:val="001D2A06"/>
    <w:rsid w:val="001E08FA"/>
    <w:rsid w:val="001E2293"/>
    <w:rsid w:val="001E34AC"/>
    <w:rsid w:val="001E5F7F"/>
    <w:rsid w:val="001F09EC"/>
    <w:rsid w:val="001F4AAA"/>
    <w:rsid w:val="001F5B4F"/>
    <w:rsid w:val="001F5C28"/>
    <w:rsid w:val="001F6547"/>
    <w:rsid w:val="002017AC"/>
    <w:rsid w:val="0020548B"/>
    <w:rsid w:val="0020607F"/>
    <w:rsid w:val="00206E2A"/>
    <w:rsid w:val="00206FF8"/>
    <w:rsid w:val="002074B2"/>
    <w:rsid w:val="00216489"/>
    <w:rsid w:val="00220A9C"/>
    <w:rsid w:val="00222F45"/>
    <w:rsid w:val="00225889"/>
    <w:rsid w:val="00230B64"/>
    <w:rsid w:val="00236DE9"/>
    <w:rsid w:val="00242226"/>
    <w:rsid w:val="002442C5"/>
    <w:rsid w:val="002518D2"/>
    <w:rsid w:val="00252B9A"/>
    <w:rsid w:val="00254088"/>
    <w:rsid w:val="00256039"/>
    <w:rsid w:val="00257AA9"/>
    <w:rsid w:val="00262D4E"/>
    <w:rsid w:val="002646C8"/>
    <w:rsid w:val="00280D1D"/>
    <w:rsid w:val="00282B5D"/>
    <w:rsid w:val="00283592"/>
    <w:rsid w:val="00286914"/>
    <w:rsid w:val="00294CD2"/>
    <w:rsid w:val="002A2E44"/>
    <w:rsid w:val="002B08A4"/>
    <w:rsid w:val="002B20DC"/>
    <w:rsid w:val="002B2998"/>
    <w:rsid w:val="002B4EC5"/>
    <w:rsid w:val="002B64EE"/>
    <w:rsid w:val="002C1AD1"/>
    <w:rsid w:val="002C2057"/>
    <w:rsid w:val="002C3F3A"/>
    <w:rsid w:val="002C46FB"/>
    <w:rsid w:val="002C49D6"/>
    <w:rsid w:val="002C6C31"/>
    <w:rsid w:val="002C748C"/>
    <w:rsid w:val="002D0E88"/>
    <w:rsid w:val="002D52B2"/>
    <w:rsid w:val="002E2611"/>
    <w:rsid w:val="002E274E"/>
    <w:rsid w:val="002E68CD"/>
    <w:rsid w:val="002F592A"/>
    <w:rsid w:val="002F678C"/>
    <w:rsid w:val="002F7B77"/>
    <w:rsid w:val="003063C0"/>
    <w:rsid w:val="00312D26"/>
    <w:rsid w:val="00317AED"/>
    <w:rsid w:val="00317DEA"/>
    <w:rsid w:val="00322A9F"/>
    <w:rsid w:val="00323121"/>
    <w:rsid w:val="0032542C"/>
    <w:rsid w:val="00334D4B"/>
    <w:rsid w:val="00335B5E"/>
    <w:rsid w:val="003362E1"/>
    <w:rsid w:val="00337DDE"/>
    <w:rsid w:val="00345315"/>
    <w:rsid w:val="00346631"/>
    <w:rsid w:val="00347094"/>
    <w:rsid w:val="0036336D"/>
    <w:rsid w:val="00364B2C"/>
    <w:rsid w:val="00364E1D"/>
    <w:rsid w:val="00365254"/>
    <w:rsid w:val="00365327"/>
    <w:rsid w:val="00367D5E"/>
    <w:rsid w:val="00370EE4"/>
    <w:rsid w:val="0037202C"/>
    <w:rsid w:val="00374549"/>
    <w:rsid w:val="00374C23"/>
    <w:rsid w:val="00374D9A"/>
    <w:rsid w:val="00377612"/>
    <w:rsid w:val="00382603"/>
    <w:rsid w:val="00383954"/>
    <w:rsid w:val="0039126D"/>
    <w:rsid w:val="0039165D"/>
    <w:rsid w:val="003964D4"/>
    <w:rsid w:val="0039656A"/>
    <w:rsid w:val="003968EF"/>
    <w:rsid w:val="00396E0C"/>
    <w:rsid w:val="003A5ED3"/>
    <w:rsid w:val="003A6677"/>
    <w:rsid w:val="003B14A0"/>
    <w:rsid w:val="003B595E"/>
    <w:rsid w:val="003B6B29"/>
    <w:rsid w:val="003D04B7"/>
    <w:rsid w:val="003D09E4"/>
    <w:rsid w:val="003D177C"/>
    <w:rsid w:val="003D414A"/>
    <w:rsid w:val="003D49E5"/>
    <w:rsid w:val="003E2B64"/>
    <w:rsid w:val="003E30F2"/>
    <w:rsid w:val="003E3B7D"/>
    <w:rsid w:val="003E766F"/>
    <w:rsid w:val="003F2747"/>
    <w:rsid w:val="003F2F2A"/>
    <w:rsid w:val="003F768C"/>
    <w:rsid w:val="004001AF"/>
    <w:rsid w:val="00406909"/>
    <w:rsid w:val="00410F28"/>
    <w:rsid w:val="004132CC"/>
    <w:rsid w:val="0041674F"/>
    <w:rsid w:val="0042284E"/>
    <w:rsid w:val="0042594D"/>
    <w:rsid w:val="00441382"/>
    <w:rsid w:val="0044704B"/>
    <w:rsid w:val="00451FDB"/>
    <w:rsid w:val="004564A6"/>
    <w:rsid w:val="00460433"/>
    <w:rsid w:val="00461B8E"/>
    <w:rsid w:val="00462FC7"/>
    <w:rsid w:val="004656F6"/>
    <w:rsid w:val="004659D3"/>
    <w:rsid w:val="00466A99"/>
    <w:rsid w:val="00466D71"/>
    <w:rsid w:val="00471C0F"/>
    <w:rsid w:val="00472E5E"/>
    <w:rsid w:val="004733C3"/>
    <w:rsid w:val="0047392D"/>
    <w:rsid w:val="00474854"/>
    <w:rsid w:val="0047518D"/>
    <w:rsid w:val="004804E1"/>
    <w:rsid w:val="00484B98"/>
    <w:rsid w:val="00484C8E"/>
    <w:rsid w:val="00486319"/>
    <w:rsid w:val="00487543"/>
    <w:rsid w:val="004875E2"/>
    <w:rsid w:val="00490BBD"/>
    <w:rsid w:val="00495327"/>
    <w:rsid w:val="004A6396"/>
    <w:rsid w:val="004B2C90"/>
    <w:rsid w:val="004B4E57"/>
    <w:rsid w:val="004C51F8"/>
    <w:rsid w:val="004D2412"/>
    <w:rsid w:val="004E32C1"/>
    <w:rsid w:val="004F36C1"/>
    <w:rsid w:val="004F4A4D"/>
    <w:rsid w:val="004F6A99"/>
    <w:rsid w:val="005017F3"/>
    <w:rsid w:val="00501A64"/>
    <w:rsid w:val="00503BFD"/>
    <w:rsid w:val="005043E5"/>
    <w:rsid w:val="00513D36"/>
    <w:rsid w:val="00514F37"/>
    <w:rsid w:val="00515E2F"/>
    <w:rsid w:val="00521726"/>
    <w:rsid w:val="00526530"/>
    <w:rsid w:val="0053645C"/>
    <w:rsid w:val="00543D5E"/>
    <w:rsid w:val="00545244"/>
    <w:rsid w:val="0054674B"/>
    <w:rsid w:val="00550742"/>
    <w:rsid w:val="00553801"/>
    <w:rsid w:val="0055726B"/>
    <w:rsid w:val="005615BE"/>
    <w:rsid w:val="00562E3D"/>
    <w:rsid w:val="00575FFC"/>
    <w:rsid w:val="005818B8"/>
    <w:rsid w:val="005824EF"/>
    <w:rsid w:val="0059027A"/>
    <w:rsid w:val="00593FC4"/>
    <w:rsid w:val="00594B73"/>
    <w:rsid w:val="005957DC"/>
    <w:rsid w:val="005A1BD7"/>
    <w:rsid w:val="005A2BEC"/>
    <w:rsid w:val="005A36BE"/>
    <w:rsid w:val="005B0C12"/>
    <w:rsid w:val="005B3174"/>
    <w:rsid w:val="005B4FAF"/>
    <w:rsid w:val="005C5603"/>
    <w:rsid w:val="005C6668"/>
    <w:rsid w:val="005D4151"/>
    <w:rsid w:val="005D5E21"/>
    <w:rsid w:val="005E02CD"/>
    <w:rsid w:val="005E16B5"/>
    <w:rsid w:val="005E26FF"/>
    <w:rsid w:val="005E3E58"/>
    <w:rsid w:val="005E6846"/>
    <w:rsid w:val="005F1E97"/>
    <w:rsid w:val="005F4E37"/>
    <w:rsid w:val="006040DB"/>
    <w:rsid w:val="006064E7"/>
    <w:rsid w:val="00606ACD"/>
    <w:rsid w:val="00606D41"/>
    <w:rsid w:val="00610FF8"/>
    <w:rsid w:val="00611FE7"/>
    <w:rsid w:val="00612C22"/>
    <w:rsid w:val="00614FFC"/>
    <w:rsid w:val="00617CCD"/>
    <w:rsid w:val="00624485"/>
    <w:rsid w:val="00641E45"/>
    <w:rsid w:val="00647A67"/>
    <w:rsid w:val="00651567"/>
    <w:rsid w:val="00653D01"/>
    <w:rsid w:val="00653E14"/>
    <w:rsid w:val="00664EE1"/>
    <w:rsid w:val="006662ED"/>
    <w:rsid w:val="00670274"/>
    <w:rsid w:val="006767B2"/>
    <w:rsid w:val="00685EED"/>
    <w:rsid w:val="006946B8"/>
    <w:rsid w:val="006953A2"/>
    <w:rsid w:val="00697D69"/>
    <w:rsid w:val="006A7045"/>
    <w:rsid w:val="006B0F13"/>
    <w:rsid w:val="006B6044"/>
    <w:rsid w:val="006C6A9D"/>
    <w:rsid w:val="006D1154"/>
    <w:rsid w:val="006D2ECD"/>
    <w:rsid w:val="006E12E0"/>
    <w:rsid w:val="00703BD3"/>
    <w:rsid w:val="00705849"/>
    <w:rsid w:val="00706308"/>
    <w:rsid w:val="00707CAF"/>
    <w:rsid w:val="00712665"/>
    <w:rsid w:val="0071386B"/>
    <w:rsid w:val="00715261"/>
    <w:rsid w:val="0072479C"/>
    <w:rsid w:val="00732BE9"/>
    <w:rsid w:val="007358BA"/>
    <w:rsid w:val="007361EE"/>
    <w:rsid w:val="00743326"/>
    <w:rsid w:val="00750733"/>
    <w:rsid w:val="00750780"/>
    <w:rsid w:val="00751960"/>
    <w:rsid w:val="007525D1"/>
    <w:rsid w:val="00752725"/>
    <w:rsid w:val="00756C31"/>
    <w:rsid w:val="007574D0"/>
    <w:rsid w:val="00760A65"/>
    <w:rsid w:val="00763B35"/>
    <w:rsid w:val="00764AF2"/>
    <w:rsid w:val="00766E99"/>
    <w:rsid w:val="00770652"/>
    <w:rsid w:val="00772136"/>
    <w:rsid w:val="00775717"/>
    <w:rsid w:val="00776618"/>
    <w:rsid w:val="00782D87"/>
    <w:rsid w:val="007841A3"/>
    <w:rsid w:val="00785458"/>
    <w:rsid w:val="007865DD"/>
    <w:rsid w:val="00787B55"/>
    <w:rsid w:val="0079179F"/>
    <w:rsid w:val="00792FC0"/>
    <w:rsid w:val="00793E98"/>
    <w:rsid w:val="00795A39"/>
    <w:rsid w:val="00796A8D"/>
    <w:rsid w:val="007A0C5D"/>
    <w:rsid w:val="007B0C68"/>
    <w:rsid w:val="007B3114"/>
    <w:rsid w:val="007B5373"/>
    <w:rsid w:val="007C0010"/>
    <w:rsid w:val="007C037C"/>
    <w:rsid w:val="007C42AE"/>
    <w:rsid w:val="007D2D7E"/>
    <w:rsid w:val="007D4A7D"/>
    <w:rsid w:val="007D4DCE"/>
    <w:rsid w:val="007E4D47"/>
    <w:rsid w:val="007E7724"/>
    <w:rsid w:val="007F0A2A"/>
    <w:rsid w:val="007F1417"/>
    <w:rsid w:val="007F48F0"/>
    <w:rsid w:val="007F653F"/>
    <w:rsid w:val="008064EE"/>
    <w:rsid w:val="00806F8A"/>
    <w:rsid w:val="00810585"/>
    <w:rsid w:val="00810C6E"/>
    <w:rsid w:val="00810E63"/>
    <w:rsid w:val="00812CC9"/>
    <w:rsid w:val="008137ED"/>
    <w:rsid w:val="00814801"/>
    <w:rsid w:val="00820E3F"/>
    <w:rsid w:val="008222EE"/>
    <w:rsid w:val="00823AC1"/>
    <w:rsid w:val="00826EA4"/>
    <w:rsid w:val="00832239"/>
    <w:rsid w:val="008378DE"/>
    <w:rsid w:val="00843B35"/>
    <w:rsid w:val="0085211A"/>
    <w:rsid w:val="008532B2"/>
    <w:rsid w:val="00854B34"/>
    <w:rsid w:val="0086137E"/>
    <w:rsid w:val="00862732"/>
    <w:rsid w:val="008664DD"/>
    <w:rsid w:val="008736AE"/>
    <w:rsid w:val="00874182"/>
    <w:rsid w:val="008775D3"/>
    <w:rsid w:val="00877BD5"/>
    <w:rsid w:val="008802D3"/>
    <w:rsid w:val="00886BB9"/>
    <w:rsid w:val="008870F0"/>
    <w:rsid w:val="008931CF"/>
    <w:rsid w:val="00893934"/>
    <w:rsid w:val="008A2A1D"/>
    <w:rsid w:val="008A5E5E"/>
    <w:rsid w:val="008B5CD1"/>
    <w:rsid w:val="008C2F90"/>
    <w:rsid w:val="008C5834"/>
    <w:rsid w:val="008C6251"/>
    <w:rsid w:val="008D77D6"/>
    <w:rsid w:val="008D7BDD"/>
    <w:rsid w:val="0090197F"/>
    <w:rsid w:val="00901CD7"/>
    <w:rsid w:val="0090254C"/>
    <w:rsid w:val="00904429"/>
    <w:rsid w:val="0090724E"/>
    <w:rsid w:val="00907888"/>
    <w:rsid w:val="00907DE2"/>
    <w:rsid w:val="00910D57"/>
    <w:rsid w:val="009221AC"/>
    <w:rsid w:val="009225D7"/>
    <w:rsid w:val="009248C1"/>
    <w:rsid w:val="009261FD"/>
    <w:rsid w:val="00930A93"/>
    <w:rsid w:val="00932F42"/>
    <w:rsid w:val="00934750"/>
    <w:rsid w:val="00934E30"/>
    <w:rsid w:val="00935271"/>
    <w:rsid w:val="00935FC6"/>
    <w:rsid w:val="00943209"/>
    <w:rsid w:val="0094509D"/>
    <w:rsid w:val="00945318"/>
    <w:rsid w:val="00950DB4"/>
    <w:rsid w:val="009534C6"/>
    <w:rsid w:val="00954BE7"/>
    <w:rsid w:val="00957860"/>
    <w:rsid w:val="00957CCB"/>
    <w:rsid w:val="009606EB"/>
    <w:rsid w:val="009634EC"/>
    <w:rsid w:val="00963973"/>
    <w:rsid w:val="00965C72"/>
    <w:rsid w:val="00966E63"/>
    <w:rsid w:val="00971786"/>
    <w:rsid w:val="00971B3B"/>
    <w:rsid w:val="00972FBD"/>
    <w:rsid w:val="00974D48"/>
    <w:rsid w:val="009847AF"/>
    <w:rsid w:val="009A6A33"/>
    <w:rsid w:val="009B18A8"/>
    <w:rsid w:val="009B1D40"/>
    <w:rsid w:val="009B727B"/>
    <w:rsid w:val="009C0697"/>
    <w:rsid w:val="009C1976"/>
    <w:rsid w:val="009C1C2D"/>
    <w:rsid w:val="009C2F70"/>
    <w:rsid w:val="009C2F9E"/>
    <w:rsid w:val="009C79FF"/>
    <w:rsid w:val="009D5AE2"/>
    <w:rsid w:val="009E2CFD"/>
    <w:rsid w:val="009E5932"/>
    <w:rsid w:val="009F50AC"/>
    <w:rsid w:val="009F61E5"/>
    <w:rsid w:val="009F74CD"/>
    <w:rsid w:val="009F7CB4"/>
    <w:rsid w:val="00A03584"/>
    <w:rsid w:val="00A07FEF"/>
    <w:rsid w:val="00A13BD1"/>
    <w:rsid w:val="00A1497C"/>
    <w:rsid w:val="00A16D2B"/>
    <w:rsid w:val="00A21956"/>
    <w:rsid w:val="00A42EEC"/>
    <w:rsid w:val="00A463DC"/>
    <w:rsid w:val="00A50406"/>
    <w:rsid w:val="00A50767"/>
    <w:rsid w:val="00A50801"/>
    <w:rsid w:val="00A512E0"/>
    <w:rsid w:val="00A60A58"/>
    <w:rsid w:val="00A61B21"/>
    <w:rsid w:val="00A65B09"/>
    <w:rsid w:val="00A670BB"/>
    <w:rsid w:val="00A71291"/>
    <w:rsid w:val="00A76E7C"/>
    <w:rsid w:val="00A8142F"/>
    <w:rsid w:val="00A86061"/>
    <w:rsid w:val="00A871D6"/>
    <w:rsid w:val="00AA1B65"/>
    <w:rsid w:val="00AA2F6F"/>
    <w:rsid w:val="00AA7768"/>
    <w:rsid w:val="00AB0D90"/>
    <w:rsid w:val="00AB1E21"/>
    <w:rsid w:val="00AB1E30"/>
    <w:rsid w:val="00AB2477"/>
    <w:rsid w:val="00AB56F0"/>
    <w:rsid w:val="00AB5DBD"/>
    <w:rsid w:val="00AB5F0C"/>
    <w:rsid w:val="00AB77BB"/>
    <w:rsid w:val="00AC1C8F"/>
    <w:rsid w:val="00AC219E"/>
    <w:rsid w:val="00AC273E"/>
    <w:rsid w:val="00AC7EB3"/>
    <w:rsid w:val="00AD24E6"/>
    <w:rsid w:val="00AD27D2"/>
    <w:rsid w:val="00AD31A0"/>
    <w:rsid w:val="00AD3AEC"/>
    <w:rsid w:val="00AD44F1"/>
    <w:rsid w:val="00AD4DF7"/>
    <w:rsid w:val="00AE0183"/>
    <w:rsid w:val="00AE2110"/>
    <w:rsid w:val="00AE2EB1"/>
    <w:rsid w:val="00B01DA1"/>
    <w:rsid w:val="00B05591"/>
    <w:rsid w:val="00B11A76"/>
    <w:rsid w:val="00B16124"/>
    <w:rsid w:val="00B233E3"/>
    <w:rsid w:val="00B30352"/>
    <w:rsid w:val="00B346DF"/>
    <w:rsid w:val="00B4069B"/>
    <w:rsid w:val="00B460C2"/>
    <w:rsid w:val="00B4726E"/>
    <w:rsid w:val="00B47460"/>
    <w:rsid w:val="00B63EB9"/>
    <w:rsid w:val="00B72F49"/>
    <w:rsid w:val="00B73093"/>
    <w:rsid w:val="00B75ED8"/>
    <w:rsid w:val="00B77809"/>
    <w:rsid w:val="00B83B98"/>
    <w:rsid w:val="00B83FAC"/>
    <w:rsid w:val="00B860DC"/>
    <w:rsid w:val="00B9540B"/>
    <w:rsid w:val="00BA3794"/>
    <w:rsid w:val="00BA3F4D"/>
    <w:rsid w:val="00BA79E3"/>
    <w:rsid w:val="00BB1FC1"/>
    <w:rsid w:val="00BB239A"/>
    <w:rsid w:val="00BB31CE"/>
    <w:rsid w:val="00BB4A8D"/>
    <w:rsid w:val="00BB7DBB"/>
    <w:rsid w:val="00BC0188"/>
    <w:rsid w:val="00BC0384"/>
    <w:rsid w:val="00BC6FB7"/>
    <w:rsid w:val="00BD14B7"/>
    <w:rsid w:val="00BD1D3A"/>
    <w:rsid w:val="00BD5564"/>
    <w:rsid w:val="00BE55A7"/>
    <w:rsid w:val="00BE64B3"/>
    <w:rsid w:val="00BF39F8"/>
    <w:rsid w:val="00BF4836"/>
    <w:rsid w:val="00BF6A7B"/>
    <w:rsid w:val="00BF6B3C"/>
    <w:rsid w:val="00C03BE3"/>
    <w:rsid w:val="00C0471E"/>
    <w:rsid w:val="00C06D9A"/>
    <w:rsid w:val="00C0702B"/>
    <w:rsid w:val="00C11B08"/>
    <w:rsid w:val="00C12133"/>
    <w:rsid w:val="00C12A81"/>
    <w:rsid w:val="00C140EE"/>
    <w:rsid w:val="00C16413"/>
    <w:rsid w:val="00C17A25"/>
    <w:rsid w:val="00C201EB"/>
    <w:rsid w:val="00C20B27"/>
    <w:rsid w:val="00C33308"/>
    <w:rsid w:val="00C4003A"/>
    <w:rsid w:val="00C41422"/>
    <w:rsid w:val="00C426AA"/>
    <w:rsid w:val="00C43A4E"/>
    <w:rsid w:val="00C46866"/>
    <w:rsid w:val="00C50828"/>
    <w:rsid w:val="00C50AAE"/>
    <w:rsid w:val="00C51137"/>
    <w:rsid w:val="00C51A1A"/>
    <w:rsid w:val="00C6206C"/>
    <w:rsid w:val="00C62814"/>
    <w:rsid w:val="00C62822"/>
    <w:rsid w:val="00C72D11"/>
    <w:rsid w:val="00C82FF8"/>
    <w:rsid w:val="00C863AE"/>
    <w:rsid w:val="00C87372"/>
    <w:rsid w:val="00C92E08"/>
    <w:rsid w:val="00C93473"/>
    <w:rsid w:val="00C971C1"/>
    <w:rsid w:val="00CA1FE3"/>
    <w:rsid w:val="00CA2674"/>
    <w:rsid w:val="00CA332D"/>
    <w:rsid w:val="00CB254D"/>
    <w:rsid w:val="00CB3533"/>
    <w:rsid w:val="00CB3BFD"/>
    <w:rsid w:val="00CB7600"/>
    <w:rsid w:val="00CB7625"/>
    <w:rsid w:val="00CB7AF8"/>
    <w:rsid w:val="00CB7D61"/>
    <w:rsid w:val="00CC6A4B"/>
    <w:rsid w:val="00CC6BA2"/>
    <w:rsid w:val="00CD4075"/>
    <w:rsid w:val="00CD7A5A"/>
    <w:rsid w:val="00CD7AAF"/>
    <w:rsid w:val="00CE2BA6"/>
    <w:rsid w:val="00CE4030"/>
    <w:rsid w:val="00CE564D"/>
    <w:rsid w:val="00CF181E"/>
    <w:rsid w:val="00CF2B0C"/>
    <w:rsid w:val="00D023A0"/>
    <w:rsid w:val="00D07402"/>
    <w:rsid w:val="00D16E87"/>
    <w:rsid w:val="00D25AA0"/>
    <w:rsid w:val="00D27D0E"/>
    <w:rsid w:val="00D35DA7"/>
    <w:rsid w:val="00D47AD0"/>
    <w:rsid w:val="00D57A57"/>
    <w:rsid w:val="00D613A9"/>
    <w:rsid w:val="00D63AFB"/>
    <w:rsid w:val="00D658D3"/>
    <w:rsid w:val="00D65FB6"/>
    <w:rsid w:val="00D7238E"/>
    <w:rsid w:val="00D72A44"/>
    <w:rsid w:val="00D73003"/>
    <w:rsid w:val="00D73C03"/>
    <w:rsid w:val="00D802A1"/>
    <w:rsid w:val="00D81A72"/>
    <w:rsid w:val="00D92EDA"/>
    <w:rsid w:val="00D9359B"/>
    <w:rsid w:val="00D94B0E"/>
    <w:rsid w:val="00DA5661"/>
    <w:rsid w:val="00DA6E07"/>
    <w:rsid w:val="00DA7584"/>
    <w:rsid w:val="00DA7A62"/>
    <w:rsid w:val="00DB0413"/>
    <w:rsid w:val="00DB0F15"/>
    <w:rsid w:val="00DB3292"/>
    <w:rsid w:val="00DC2F99"/>
    <w:rsid w:val="00DC3B21"/>
    <w:rsid w:val="00DC489D"/>
    <w:rsid w:val="00DC6A0D"/>
    <w:rsid w:val="00DD140B"/>
    <w:rsid w:val="00DD2123"/>
    <w:rsid w:val="00DD2A9E"/>
    <w:rsid w:val="00DD509E"/>
    <w:rsid w:val="00DE14C5"/>
    <w:rsid w:val="00DE2331"/>
    <w:rsid w:val="00DE2FD1"/>
    <w:rsid w:val="00DE5157"/>
    <w:rsid w:val="00DF1BBC"/>
    <w:rsid w:val="00E05BA5"/>
    <w:rsid w:val="00E07762"/>
    <w:rsid w:val="00E12CAA"/>
    <w:rsid w:val="00E239D8"/>
    <w:rsid w:val="00E25195"/>
    <w:rsid w:val="00E318F2"/>
    <w:rsid w:val="00E334BB"/>
    <w:rsid w:val="00E42DAD"/>
    <w:rsid w:val="00E4520C"/>
    <w:rsid w:val="00E45F90"/>
    <w:rsid w:val="00E47E3C"/>
    <w:rsid w:val="00E52291"/>
    <w:rsid w:val="00E527BE"/>
    <w:rsid w:val="00E5387D"/>
    <w:rsid w:val="00E54E80"/>
    <w:rsid w:val="00E56EFE"/>
    <w:rsid w:val="00E60CE6"/>
    <w:rsid w:val="00E61D02"/>
    <w:rsid w:val="00E62D48"/>
    <w:rsid w:val="00E6431C"/>
    <w:rsid w:val="00E64BFF"/>
    <w:rsid w:val="00E65900"/>
    <w:rsid w:val="00E65D32"/>
    <w:rsid w:val="00E677AC"/>
    <w:rsid w:val="00E678A0"/>
    <w:rsid w:val="00E7078D"/>
    <w:rsid w:val="00E7085E"/>
    <w:rsid w:val="00E76843"/>
    <w:rsid w:val="00E87FB4"/>
    <w:rsid w:val="00E93FCF"/>
    <w:rsid w:val="00E96BF0"/>
    <w:rsid w:val="00E9778E"/>
    <w:rsid w:val="00EA694A"/>
    <w:rsid w:val="00EB7C66"/>
    <w:rsid w:val="00EC3F68"/>
    <w:rsid w:val="00EC42E3"/>
    <w:rsid w:val="00EC5B72"/>
    <w:rsid w:val="00EC72BE"/>
    <w:rsid w:val="00ED2A99"/>
    <w:rsid w:val="00ED3A97"/>
    <w:rsid w:val="00EE35E4"/>
    <w:rsid w:val="00EE41D2"/>
    <w:rsid w:val="00F005C9"/>
    <w:rsid w:val="00F12862"/>
    <w:rsid w:val="00F1404D"/>
    <w:rsid w:val="00F16B2B"/>
    <w:rsid w:val="00F16EDB"/>
    <w:rsid w:val="00F208DC"/>
    <w:rsid w:val="00F22CB3"/>
    <w:rsid w:val="00F234F5"/>
    <w:rsid w:val="00F3166C"/>
    <w:rsid w:val="00F33259"/>
    <w:rsid w:val="00F34213"/>
    <w:rsid w:val="00F44FB8"/>
    <w:rsid w:val="00F502CA"/>
    <w:rsid w:val="00F519B9"/>
    <w:rsid w:val="00F55E8B"/>
    <w:rsid w:val="00F564F9"/>
    <w:rsid w:val="00F669BA"/>
    <w:rsid w:val="00F7766C"/>
    <w:rsid w:val="00F81C80"/>
    <w:rsid w:val="00F82076"/>
    <w:rsid w:val="00F833C2"/>
    <w:rsid w:val="00F94FCC"/>
    <w:rsid w:val="00FA1AA5"/>
    <w:rsid w:val="00FA269F"/>
    <w:rsid w:val="00FB21F7"/>
    <w:rsid w:val="00FB22AF"/>
    <w:rsid w:val="00FB2AAE"/>
    <w:rsid w:val="00FB7F9C"/>
    <w:rsid w:val="00FC25E1"/>
    <w:rsid w:val="00FC3FA5"/>
    <w:rsid w:val="00FC6260"/>
    <w:rsid w:val="00FD2C03"/>
    <w:rsid w:val="00FD63B3"/>
    <w:rsid w:val="00FE0220"/>
    <w:rsid w:val="00FE1BFD"/>
    <w:rsid w:val="00FE7673"/>
    <w:rsid w:val="00FF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,"/>
  <w:listSeparator w:val=";"/>
  <w14:docId w14:val="16536CA3"/>
  <w15:docId w15:val="{997DF2A8-ECF3-40E3-8A7D-D1D82C2F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itter Light" w:eastAsia="Times New Roman" w:hAnsi="Bitter Light" w:cs="Maiandra GD"/>
        <w:color w:val="002539" w:themeColor="text1"/>
        <w:sz w:val="18"/>
        <w:szCs w:val="18"/>
        <w:lang w:val="nl-NL" w:eastAsia="nl-NL" w:bidi="ar-SA"/>
      </w:rPr>
    </w:rPrDefault>
    <w:pPrDefault>
      <w:pPr>
        <w:spacing w:line="294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3" w:qFormat="1"/>
    <w:lsdException w:name="heading 2" w:uiPriority="5" w:qFormat="1"/>
    <w:lsdException w:name="heading 3" w:uiPriority="8" w:qFormat="1"/>
    <w:lsdException w:name="heading 4" w:uiPriority="42"/>
    <w:lsdException w:name="heading 5" w:uiPriority="43"/>
    <w:lsdException w:name="heading 6" w:uiPriority="44"/>
    <w:lsdException w:name="heading 7" w:semiHidden="1" w:uiPriority="45"/>
    <w:lsdException w:name="heading 8" w:semiHidden="1" w:uiPriority="46"/>
    <w:lsdException w:name="heading 9" w:semiHidden="1" w:uiPriority="47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iPriority="54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4"/>
    <w:lsdException w:name="table of figures" w:semiHidden="1" w:uiPriority="62"/>
    <w:lsdException w:name="envelope address" w:semiHidden="1"/>
    <w:lsdException w:name="envelope return" w:semiHidden="1"/>
    <w:lsdException w:name="footnote reference" w:semiHidden="1" w:uiPriority="53"/>
    <w:lsdException w:name="annotation reference" w:semiHidden="1"/>
    <w:lsdException w:name="line number" w:semiHidden="1"/>
    <w:lsdException w:name="page number" w:semiHidden="1"/>
    <w:lsdException w:name="endnote reference" w:semiHidden="1" w:uiPriority="51"/>
    <w:lsdException w:name="endnote text" w:semiHidden="1" w:uiPriority="52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2" w:semiHidden="1"/>
    <w:lsdException w:name="List 3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Closing" w:semiHidden="1"/>
    <w:lsdException w:name="Signature" w:semiHidden="1"/>
    <w:lsdException w:name="Default Paragraph Font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 w:uiPriority="36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Normal Blinkers"/>
    <w:qFormat/>
    <w:rsid w:val="009847AF"/>
    <w:pPr>
      <w:spacing w:after="160" w:line="259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Kop1">
    <w:name w:val="heading 1"/>
    <w:aliases w:val="Kop 1 Blinkers"/>
    <w:basedOn w:val="ZsysbasisBlinkers"/>
    <w:next w:val="BasistekstBlinkers"/>
    <w:uiPriority w:val="3"/>
    <w:qFormat/>
    <w:rsid w:val="005824EF"/>
    <w:pPr>
      <w:keepNext/>
      <w:keepLines/>
      <w:numPr>
        <w:numId w:val="48"/>
      </w:numPr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styleId="Kop2">
    <w:name w:val="heading 2"/>
    <w:aliases w:val="Kop 2 Blinkers"/>
    <w:basedOn w:val="ZsysbasisBlinkers"/>
    <w:next w:val="BasistekstBlinkers"/>
    <w:uiPriority w:val="5"/>
    <w:qFormat/>
    <w:rsid w:val="00BF39F8"/>
    <w:pPr>
      <w:keepNext/>
      <w:keepLines/>
      <w:numPr>
        <w:ilvl w:val="1"/>
        <w:numId w:val="48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Kop3">
    <w:name w:val="heading 3"/>
    <w:aliases w:val="Kop 3 Blinkers"/>
    <w:basedOn w:val="ZsysbasisBlinkers"/>
    <w:next w:val="BasistekstBlinkers"/>
    <w:uiPriority w:val="8"/>
    <w:qFormat/>
    <w:rsid w:val="00345315"/>
    <w:pPr>
      <w:keepNext/>
      <w:keepLines/>
      <w:numPr>
        <w:ilvl w:val="2"/>
        <w:numId w:val="48"/>
      </w:numPr>
      <w:outlineLvl w:val="2"/>
    </w:pPr>
    <w:rPr>
      <w:i/>
      <w:iCs/>
    </w:rPr>
  </w:style>
  <w:style w:type="paragraph" w:styleId="Kop4">
    <w:name w:val="heading 4"/>
    <w:aliases w:val="Kop 4 Blinkers"/>
    <w:basedOn w:val="ZsysbasisBlinkers"/>
    <w:next w:val="BasistekstBlinkers"/>
    <w:uiPriority w:val="42"/>
    <w:rsid w:val="00345315"/>
    <w:pPr>
      <w:keepNext/>
      <w:keepLines/>
      <w:numPr>
        <w:ilvl w:val="3"/>
        <w:numId w:val="48"/>
      </w:numPr>
      <w:outlineLvl w:val="3"/>
    </w:pPr>
    <w:rPr>
      <w:bCs/>
      <w:szCs w:val="24"/>
    </w:rPr>
  </w:style>
  <w:style w:type="paragraph" w:styleId="Kop5">
    <w:name w:val="heading 5"/>
    <w:aliases w:val="Kop 5 Blinkers"/>
    <w:basedOn w:val="ZsysbasisBlinkers"/>
    <w:next w:val="BasistekstBlinkers"/>
    <w:uiPriority w:val="43"/>
    <w:rsid w:val="00345315"/>
    <w:pPr>
      <w:keepNext/>
      <w:keepLines/>
      <w:numPr>
        <w:ilvl w:val="4"/>
        <w:numId w:val="48"/>
      </w:numPr>
      <w:outlineLvl w:val="4"/>
    </w:pPr>
    <w:rPr>
      <w:bCs/>
      <w:iCs/>
      <w:szCs w:val="22"/>
    </w:rPr>
  </w:style>
  <w:style w:type="paragraph" w:styleId="Kop6">
    <w:name w:val="heading 6"/>
    <w:aliases w:val="Kop 6 Blinkers"/>
    <w:basedOn w:val="ZsysbasisBlinkers"/>
    <w:next w:val="BasistekstBlinkers"/>
    <w:uiPriority w:val="44"/>
    <w:rsid w:val="00345315"/>
    <w:pPr>
      <w:keepNext/>
      <w:keepLines/>
      <w:numPr>
        <w:ilvl w:val="5"/>
        <w:numId w:val="48"/>
      </w:numPr>
      <w:outlineLvl w:val="5"/>
    </w:pPr>
  </w:style>
  <w:style w:type="paragraph" w:styleId="Kop7">
    <w:name w:val="heading 7"/>
    <w:aliases w:val="Kop 7 Blinkers"/>
    <w:basedOn w:val="ZsysbasisBlinkers"/>
    <w:next w:val="BasistekstBlinkers"/>
    <w:uiPriority w:val="45"/>
    <w:rsid w:val="00345315"/>
    <w:pPr>
      <w:keepNext/>
      <w:keepLines/>
      <w:numPr>
        <w:ilvl w:val="6"/>
        <w:numId w:val="48"/>
      </w:numPr>
      <w:outlineLvl w:val="6"/>
    </w:pPr>
    <w:rPr>
      <w:bCs/>
      <w:szCs w:val="20"/>
    </w:rPr>
  </w:style>
  <w:style w:type="paragraph" w:styleId="Kop8">
    <w:name w:val="heading 8"/>
    <w:aliases w:val="Kop 8 Blinkers"/>
    <w:basedOn w:val="ZsysbasisBlinkers"/>
    <w:next w:val="BasistekstBlinkers"/>
    <w:uiPriority w:val="46"/>
    <w:rsid w:val="00345315"/>
    <w:pPr>
      <w:keepNext/>
      <w:keepLines/>
      <w:numPr>
        <w:ilvl w:val="7"/>
        <w:numId w:val="48"/>
      </w:numPr>
      <w:outlineLvl w:val="7"/>
    </w:pPr>
    <w:rPr>
      <w:iCs/>
      <w:szCs w:val="20"/>
    </w:rPr>
  </w:style>
  <w:style w:type="paragraph" w:styleId="Kop9">
    <w:name w:val="heading 9"/>
    <w:aliases w:val="Kop 9 Blinkers"/>
    <w:basedOn w:val="ZsysbasisBlinkers"/>
    <w:next w:val="BasistekstBlinkers"/>
    <w:uiPriority w:val="47"/>
    <w:rsid w:val="00345315"/>
    <w:pPr>
      <w:keepNext/>
      <w:keepLines/>
      <w:numPr>
        <w:ilvl w:val="8"/>
        <w:numId w:val="48"/>
      </w:numPr>
      <w:outlineLvl w:val="8"/>
    </w:pPr>
    <w:rPr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stekstBlinkers">
    <w:name w:val="Basistekst Blinkers"/>
    <w:basedOn w:val="ZsysbasisBlinkers"/>
    <w:qFormat/>
    <w:rsid w:val="00AC1C8F"/>
  </w:style>
  <w:style w:type="paragraph" w:customStyle="1" w:styleId="ZsysbasisBlinkers">
    <w:name w:val="Zsysbasis Blinkers"/>
    <w:next w:val="BasistekstBlinkers"/>
    <w:link w:val="ZsysbasisBlinkersChar"/>
    <w:semiHidden/>
    <w:rsid w:val="00965C72"/>
    <w:pPr>
      <w:spacing w:line="300" w:lineRule="atLeast"/>
    </w:pPr>
    <w:rPr>
      <w:sz w:val="21"/>
    </w:rPr>
  </w:style>
  <w:style w:type="paragraph" w:customStyle="1" w:styleId="BasistekstvetBlinkers">
    <w:name w:val="Basistekst vet Blinkers"/>
    <w:basedOn w:val="ZsysbasisBlinkers"/>
    <w:next w:val="BasistekstBlinkers"/>
    <w:uiPriority w:val="2"/>
    <w:qFormat/>
    <w:rsid w:val="00122DED"/>
    <w:rPr>
      <w:b/>
      <w:bCs/>
    </w:rPr>
  </w:style>
  <w:style w:type="character" w:styleId="GevolgdeHyperlink">
    <w:name w:val="FollowedHyperlink"/>
    <w:aliases w:val="GevolgdeHyperlink Blinkers"/>
    <w:basedOn w:val="Standaardalinea-lettertype"/>
    <w:uiPriority w:val="36"/>
    <w:rsid w:val="00C426AA"/>
    <w:rPr>
      <w:color w:val="0563C1"/>
      <w:u w:val="single"/>
    </w:rPr>
  </w:style>
  <w:style w:type="character" w:styleId="Hyperlink">
    <w:name w:val="Hyperlink"/>
    <w:aliases w:val="Hyperlink Blinkers"/>
    <w:basedOn w:val="Standaardalinea-lettertype"/>
    <w:uiPriority w:val="99"/>
    <w:rsid w:val="00C426AA"/>
    <w:rPr>
      <w:color w:val="0563C1"/>
      <w:u w:val="single"/>
    </w:rPr>
  </w:style>
  <w:style w:type="paragraph" w:customStyle="1" w:styleId="AdresvakBlinkers">
    <w:name w:val="Adresvak Blinkers"/>
    <w:basedOn w:val="ZsysbasisBlinkers"/>
    <w:uiPriority w:val="37"/>
    <w:rsid w:val="00EC3F68"/>
    <w:pPr>
      <w:spacing w:line="300" w:lineRule="exact"/>
    </w:pPr>
    <w:rPr>
      <w:noProof/>
    </w:rPr>
  </w:style>
  <w:style w:type="paragraph" w:styleId="Koptekst">
    <w:name w:val="header"/>
    <w:basedOn w:val="ZsysbasisBlinkers"/>
    <w:next w:val="BasistekstBlinkers"/>
    <w:semiHidden/>
    <w:rsid w:val="00122DED"/>
  </w:style>
  <w:style w:type="paragraph" w:styleId="Voettekst">
    <w:name w:val="footer"/>
    <w:basedOn w:val="ZsysbasisBlinkers"/>
    <w:next w:val="BasistekstBlinkers"/>
    <w:semiHidden/>
    <w:rsid w:val="00122DED"/>
    <w:pPr>
      <w:jc w:val="right"/>
    </w:pPr>
  </w:style>
  <w:style w:type="paragraph" w:customStyle="1" w:styleId="KoptekstBlinkers">
    <w:name w:val="Koptekst Blinkers"/>
    <w:basedOn w:val="ZsysbasisdocumentgegevensBlinkers"/>
    <w:uiPriority w:val="49"/>
    <w:rsid w:val="00122DED"/>
  </w:style>
  <w:style w:type="paragraph" w:customStyle="1" w:styleId="VoettekstBlinkers">
    <w:name w:val="Voettekst Blinkers"/>
    <w:basedOn w:val="ZsysbasisdocumentgegevensBlinkers"/>
    <w:uiPriority w:val="50"/>
    <w:rsid w:val="00E334BB"/>
  </w:style>
  <w:style w:type="numbering" w:styleId="111111">
    <w:name w:val="Outline List 2"/>
    <w:basedOn w:val="Geenlijst"/>
    <w:semiHidden/>
    <w:rsid w:val="00E07762"/>
    <w:pPr>
      <w:numPr>
        <w:numId w:val="4"/>
      </w:numPr>
    </w:pPr>
  </w:style>
  <w:style w:type="numbering" w:styleId="1ai">
    <w:name w:val="Outline List 1"/>
    <w:basedOn w:val="Geenlijst"/>
    <w:semiHidden/>
    <w:rsid w:val="00E07762"/>
    <w:pPr>
      <w:numPr>
        <w:numId w:val="5"/>
      </w:numPr>
    </w:pPr>
  </w:style>
  <w:style w:type="paragraph" w:customStyle="1" w:styleId="BasistekstcursiefBlinkers">
    <w:name w:val="Basistekst cursief Blinkers"/>
    <w:basedOn w:val="ZsysbasisBlinkers"/>
    <w:next w:val="BasistekstBlinkers"/>
    <w:uiPriority w:val="1"/>
    <w:qFormat/>
    <w:rsid w:val="00122DED"/>
    <w:rPr>
      <w:i/>
      <w:iCs/>
    </w:rPr>
  </w:style>
  <w:style w:type="table" w:styleId="3D-effectenvoortabel1">
    <w:name w:val="Table 3D effects 1"/>
    <w:basedOn w:val="Standaardtabel"/>
    <w:semiHidden/>
    <w:rsid w:val="00451FD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semiHidden/>
    <w:rsid w:val="00451FD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semiHidden/>
    <w:rsid w:val="00451FD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ZsysbasisBlinkers"/>
    <w:next w:val="BasistekstBlinkers"/>
    <w:semiHidden/>
    <w:rsid w:val="0020607F"/>
  </w:style>
  <w:style w:type="paragraph" w:styleId="Adresenvelop">
    <w:name w:val="envelope address"/>
    <w:basedOn w:val="ZsysbasisBlinkers"/>
    <w:next w:val="BasistekstBlinkers"/>
    <w:semiHidden/>
    <w:rsid w:val="0020607F"/>
  </w:style>
  <w:style w:type="paragraph" w:styleId="Afsluiting">
    <w:name w:val="Closing"/>
    <w:basedOn w:val="ZsysbasisBlinkers"/>
    <w:next w:val="BasistekstBlinkers"/>
    <w:semiHidden/>
    <w:rsid w:val="0020607F"/>
  </w:style>
  <w:style w:type="paragraph" w:customStyle="1" w:styleId="Inspring1eniveauBlinkers">
    <w:name w:val="Inspring 1e niveau Blinkers"/>
    <w:basedOn w:val="ZsysbasisBlinkers"/>
    <w:uiPriority w:val="28"/>
    <w:qFormat/>
    <w:rsid w:val="00122DED"/>
    <w:pPr>
      <w:tabs>
        <w:tab w:val="left" w:pos="284"/>
      </w:tabs>
      <w:ind w:left="284" w:hanging="284"/>
    </w:pPr>
  </w:style>
  <w:style w:type="paragraph" w:customStyle="1" w:styleId="Inspring2eniveauBlinkers">
    <w:name w:val="Inspring 2e niveau Blinkers"/>
    <w:basedOn w:val="ZsysbasisBlinkers"/>
    <w:uiPriority w:val="29"/>
    <w:qFormat/>
    <w:rsid w:val="00122DED"/>
    <w:pPr>
      <w:tabs>
        <w:tab w:val="left" w:pos="567"/>
      </w:tabs>
      <w:ind w:left="568" w:hanging="284"/>
    </w:pPr>
  </w:style>
  <w:style w:type="paragraph" w:customStyle="1" w:styleId="Inspring3eniveauBlinkers">
    <w:name w:val="Inspring 3e niveau Blinkers"/>
    <w:basedOn w:val="ZsysbasisBlinkers"/>
    <w:uiPriority w:val="30"/>
    <w:qFormat/>
    <w:rsid w:val="00122DED"/>
    <w:pPr>
      <w:tabs>
        <w:tab w:val="left" w:pos="851"/>
      </w:tabs>
      <w:ind w:left="851" w:hanging="284"/>
    </w:pPr>
  </w:style>
  <w:style w:type="paragraph" w:customStyle="1" w:styleId="Zwevend1eniveauBlinkers">
    <w:name w:val="Zwevend 1e niveau Blinkers"/>
    <w:basedOn w:val="ZsysbasisBlinkers"/>
    <w:uiPriority w:val="31"/>
    <w:qFormat/>
    <w:rsid w:val="00122DED"/>
    <w:pPr>
      <w:ind w:left="284"/>
    </w:pPr>
  </w:style>
  <w:style w:type="paragraph" w:customStyle="1" w:styleId="Zwevend2eniveauBlinkers">
    <w:name w:val="Zwevend 2e niveau Blinkers"/>
    <w:basedOn w:val="ZsysbasisBlinkers"/>
    <w:uiPriority w:val="32"/>
    <w:qFormat/>
    <w:rsid w:val="00122DED"/>
    <w:pPr>
      <w:ind w:left="567"/>
    </w:pPr>
  </w:style>
  <w:style w:type="paragraph" w:customStyle="1" w:styleId="Zwevend3eniveauBlinkers">
    <w:name w:val="Zwevend 3e niveau Blinkers"/>
    <w:basedOn w:val="ZsysbasisBlinkers"/>
    <w:uiPriority w:val="33"/>
    <w:qFormat/>
    <w:rsid w:val="00122DED"/>
    <w:pPr>
      <w:ind w:left="851"/>
    </w:pPr>
  </w:style>
  <w:style w:type="paragraph" w:styleId="Inhopg1">
    <w:name w:val="toc 1"/>
    <w:aliases w:val="Inhopg 1 Blinkers"/>
    <w:basedOn w:val="ZsysbasistocBlinkers"/>
    <w:next w:val="BasistekstBlinkers"/>
    <w:uiPriority w:val="39"/>
    <w:rsid w:val="00E65900"/>
    <w:rPr>
      <w:b/>
    </w:rPr>
  </w:style>
  <w:style w:type="paragraph" w:styleId="Inhopg2">
    <w:name w:val="toc 2"/>
    <w:aliases w:val="Inhopg 2 Blinkers"/>
    <w:basedOn w:val="ZsysbasistocBlinkers"/>
    <w:next w:val="BasistekstBlinkers"/>
    <w:uiPriority w:val="39"/>
    <w:rsid w:val="00E65900"/>
  </w:style>
  <w:style w:type="paragraph" w:styleId="Inhopg3">
    <w:name w:val="toc 3"/>
    <w:aliases w:val="Inhopg 3 Blinkers"/>
    <w:basedOn w:val="ZsysbasistocBlinkers"/>
    <w:next w:val="BasistekstBlinkers"/>
    <w:uiPriority w:val="39"/>
    <w:rsid w:val="00E65900"/>
  </w:style>
  <w:style w:type="paragraph" w:styleId="Inhopg4">
    <w:name w:val="toc 4"/>
    <w:aliases w:val="Inhopg 4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Bronvermelding">
    <w:name w:val="table of authorities"/>
    <w:basedOn w:val="ZsysbasisBlinkers"/>
    <w:next w:val="BasistekstBlinkers"/>
    <w:semiHidden/>
    <w:rsid w:val="00F33259"/>
    <w:pPr>
      <w:ind w:left="180" w:hanging="180"/>
    </w:pPr>
  </w:style>
  <w:style w:type="paragraph" w:styleId="Index2">
    <w:name w:val="index 2"/>
    <w:basedOn w:val="ZsysbasisBlinkers"/>
    <w:next w:val="BasistekstBlinkers"/>
    <w:semiHidden/>
    <w:rsid w:val="00122DED"/>
  </w:style>
  <w:style w:type="paragraph" w:styleId="Index3">
    <w:name w:val="index 3"/>
    <w:basedOn w:val="ZsysbasisBlinkers"/>
    <w:next w:val="BasistekstBlinkers"/>
    <w:semiHidden/>
    <w:rsid w:val="00122DED"/>
  </w:style>
  <w:style w:type="paragraph" w:styleId="Ondertitel">
    <w:name w:val="Subtitle"/>
    <w:basedOn w:val="ZsysbasisBlinkers"/>
    <w:next w:val="BasistekstBlinkers"/>
    <w:semiHidden/>
    <w:rsid w:val="00122DED"/>
  </w:style>
  <w:style w:type="paragraph" w:styleId="Titel">
    <w:name w:val="Title"/>
    <w:basedOn w:val="ZsysbasisBlinkers"/>
    <w:next w:val="BasistekstBlinkers"/>
    <w:semiHidden/>
    <w:rsid w:val="00122DED"/>
  </w:style>
  <w:style w:type="paragraph" w:customStyle="1" w:styleId="Kop2zondernummerBlinkers">
    <w:name w:val="Kop 2 zonder nummer Blinkers"/>
    <w:basedOn w:val="ZsysbasisBlinkers"/>
    <w:next w:val="BasistekstBlinkers"/>
    <w:uiPriority w:val="6"/>
    <w:qFormat/>
    <w:rsid w:val="000B3D9E"/>
    <w:pPr>
      <w:keepNext/>
      <w:keepLines/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character" w:styleId="Paginanummer">
    <w:name w:val="page number"/>
    <w:basedOn w:val="Standaardalinea-lettertype"/>
    <w:semiHidden/>
    <w:rsid w:val="00122DED"/>
  </w:style>
  <w:style w:type="character" w:customStyle="1" w:styleId="zsysVeldMarkering">
    <w:name w:val="zsysVeldMarkering"/>
    <w:basedOn w:val="Standaardalinea-lettertype"/>
    <w:semiHidden/>
    <w:rsid w:val="00DF1BBC"/>
    <w:rPr>
      <w:color w:val="000000"/>
      <w:bdr w:val="none" w:sz="0" w:space="0" w:color="auto"/>
      <w:shd w:val="clear" w:color="auto" w:fill="FFFF00"/>
    </w:rPr>
  </w:style>
  <w:style w:type="paragraph" w:customStyle="1" w:styleId="Kop1zondernummerBlinkers">
    <w:name w:val="Kop 1 zonder nummer Blinkers"/>
    <w:basedOn w:val="ZsysbasisBlinkers"/>
    <w:next w:val="BasistekstBlinkers"/>
    <w:uiPriority w:val="4"/>
    <w:qFormat/>
    <w:rsid w:val="00D07402"/>
    <w:pPr>
      <w:keepNext/>
      <w:keepLines/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Kop3zondernummerBlinkers">
    <w:name w:val="Kop 3 zonder nummer Blinkers"/>
    <w:basedOn w:val="ZsysbasisBlinkers"/>
    <w:next w:val="BasistekstBlinkers"/>
    <w:uiPriority w:val="7"/>
    <w:qFormat/>
    <w:rsid w:val="00907888"/>
    <w:pPr>
      <w:keepNext/>
      <w:keepLines/>
      <w:outlineLvl w:val="2"/>
    </w:pPr>
    <w:rPr>
      <w:i/>
    </w:rPr>
  </w:style>
  <w:style w:type="paragraph" w:styleId="Index4">
    <w:name w:val="index 4"/>
    <w:basedOn w:val="Standaard"/>
    <w:next w:val="Standaard"/>
    <w:semiHidden/>
    <w:rsid w:val="00122DED"/>
    <w:pPr>
      <w:spacing w:after="0" w:line="300" w:lineRule="atLeast"/>
      <w:ind w:left="72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5">
    <w:name w:val="index 5"/>
    <w:basedOn w:val="Standaard"/>
    <w:next w:val="Standaard"/>
    <w:semiHidden/>
    <w:rsid w:val="00122DED"/>
    <w:pPr>
      <w:spacing w:after="0" w:line="300" w:lineRule="atLeast"/>
      <w:ind w:left="90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6">
    <w:name w:val="index 6"/>
    <w:basedOn w:val="Standaard"/>
    <w:next w:val="Standaard"/>
    <w:semiHidden/>
    <w:rsid w:val="00122DED"/>
    <w:pPr>
      <w:spacing w:after="0" w:line="300" w:lineRule="atLeast"/>
      <w:ind w:left="108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7">
    <w:name w:val="index 7"/>
    <w:basedOn w:val="Standaard"/>
    <w:next w:val="Standaard"/>
    <w:semiHidden/>
    <w:rsid w:val="00122DED"/>
    <w:pPr>
      <w:spacing w:after="0" w:line="300" w:lineRule="atLeast"/>
      <w:ind w:left="126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8">
    <w:name w:val="index 8"/>
    <w:basedOn w:val="Standaard"/>
    <w:next w:val="Standaard"/>
    <w:semiHidden/>
    <w:rsid w:val="00122DED"/>
    <w:pPr>
      <w:spacing w:after="0" w:line="300" w:lineRule="atLeast"/>
      <w:ind w:left="144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dex9">
    <w:name w:val="index 9"/>
    <w:basedOn w:val="Standaard"/>
    <w:next w:val="Standaard"/>
    <w:semiHidden/>
    <w:rsid w:val="00122DED"/>
    <w:pPr>
      <w:spacing w:after="0" w:line="300" w:lineRule="atLeast"/>
      <w:ind w:left="1620" w:hanging="180"/>
    </w:pPr>
    <w:rPr>
      <w:rFonts w:ascii="Bitter Light" w:eastAsia="Times New Roman" w:hAnsi="Bitter Light" w:cs="Maiandra GD"/>
      <w:color w:val="002539" w:themeColor="text1"/>
      <w:sz w:val="21"/>
      <w:szCs w:val="18"/>
      <w:lang w:eastAsia="nl-NL"/>
    </w:rPr>
  </w:style>
  <w:style w:type="paragraph" w:styleId="Inhopg5">
    <w:name w:val="toc 5"/>
    <w:aliases w:val="Inhopg 5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6">
    <w:name w:val="toc 6"/>
    <w:aliases w:val="Inhopg 6 Blinkers"/>
    <w:basedOn w:val="ZsysbasistocBlinkers"/>
    <w:next w:val="BasistekstBlinkers"/>
    <w:uiPriority w:val="39"/>
    <w:rsid w:val="00474854"/>
    <w:pPr>
      <w:ind w:left="0" w:firstLine="0"/>
    </w:pPr>
  </w:style>
  <w:style w:type="paragraph" w:styleId="Inhopg7">
    <w:name w:val="toc 7"/>
    <w:aliases w:val="Inhopg 7 Blinkers"/>
    <w:basedOn w:val="ZsysbasistocBlinkers"/>
    <w:next w:val="BasistekstBlinkers"/>
    <w:uiPriority w:val="39"/>
    <w:rsid w:val="003964D4"/>
  </w:style>
  <w:style w:type="paragraph" w:styleId="Inhopg8">
    <w:name w:val="toc 8"/>
    <w:aliases w:val="Inhopg 8 Blinkers"/>
    <w:basedOn w:val="ZsysbasistocBlinkers"/>
    <w:next w:val="BasistekstBlinkers"/>
    <w:uiPriority w:val="39"/>
    <w:rsid w:val="003964D4"/>
  </w:style>
  <w:style w:type="paragraph" w:styleId="Inhopg9">
    <w:name w:val="toc 9"/>
    <w:aliases w:val="Inhopg 9 Blinkers"/>
    <w:basedOn w:val="ZsysbasistocBlinkers"/>
    <w:next w:val="BasistekstBlinkers"/>
    <w:uiPriority w:val="39"/>
    <w:rsid w:val="003964D4"/>
  </w:style>
  <w:style w:type="paragraph" w:styleId="Afzender">
    <w:name w:val="envelope return"/>
    <w:basedOn w:val="ZsysbasisBlinkers"/>
    <w:next w:val="BasistekstBlinkers"/>
    <w:semiHidden/>
    <w:rsid w:val="0020607F"/>
  </w:style>
  <w:style w:type="numbering" w:styleId="Artikelsectie">
    <w:name w:val="Outline List 3"/>
    <w:basedOn w:val="Geenlijst"/>
    <w:semiHidden/>
    <w:rsid w:val="00E07762"/>
    <w:pPr>
      <w:numPr>
        <w:numId w:val="6"/>
      </w:numPr>
    </w:pPr>
  </w:style>
  <w:style w:type="paragraph" w:styleId="Berichtkop">
    <w:name w:val="Message Header"/>
    <w:basedOn w:val="ZsysbasisBlinkers"/>
    <w:next w:val="BasistekstBlinkers"/>
    <w:semiHidden/>
    <w:rsid w:val="0020607F"/>
  </w:style>
  <w:style w:type="paragraph" w:styleId="Bloktekst">
    <w:name w:val="Block Text"/>
    <w:basedOn w:val="ZsysbasisBlinkers"/>
    <w:next w:val="BasistekstBlinkers"/>
    <w:semiHidden/>
    <w:rsid w:val="0020607F"/>
  </w:style>
  <w:style w:type="table" w:styleId="Eenvoudigetabel1">
    <w:name w:val="Table Simple 1"/>
    <w:basedOn w:val="Standaardtabel"/>
    <w:semiHidden/>
    <w:rsid w:val="008D7B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semiHidden/>
    <w:rsid w:val="008D7B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semiHidden/>
    <w:rsid w:val="008D7B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semiHidden/>
    <w:rsid w:val="008D7B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ZsysbasisBlinkers"/>
    <w:next w:val="BasistekstBlinkers"/>
    <w:semiHidden/>
    <w:rsid w:val="0020607F"/>
  </w:style>
  <w:style w:type="paragraph" w:styleId="Handtekening">
    <w:name w:val="Signature"/>
    <w:basedOn w:val="ZsysbasisBlinkers"/>
    <w:next w:val="BasistekstBlinkers"/>
    <w:semiHidden/>
    <w:rsid w:val="0020607F"/>
  </w:style>
  <w:style w:type="paragraph" w:styleId="HTML-voorafopgemaakt">
    <w:name w:val="HTML Preformatted"/>
    <w:basedOn w:val="ZsysbasisBlinkers"/>
    <w:next w:val="BasistekstBlinkers"/>
    <w:semiHidden/>
    <w:rsid w:val="0020607F"/>
  </w:style>
  <w:style w:type="table" w:styleId="Lichtelijst-accent6">
    <w:name w:val="Light List Accent 6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</w:style>
  <w:style w:type="table" w:styleId="Lichtelijst-accent5">
    <w:name w:val="Light List Accent 5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</w:style>
  <w:style w:type="table" w:styleId="Lichtelijst-accent4">
    <w:name w:val="Light List Accent 4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</w:style>
  <w:style w:type="table" w:styleId="Lichtelijst-accent3">
    <w:name w:val="Light List Accent 3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</w:style>
  <w:style w:type="paragraph" w:styleId="HTML-adres">
    <w:name w:val="HTML Address"/>
    <w:basedOn w:val="ZsysbasisBlinkers"/>
    <w:next w:val="BasistekstBlinkers"/>
    <w:semiHidden/>
    <w:rsid w:val="0020607F"/>
  </w:style>
  <w:style w:type="table" w:styleId="Lichtelijst-accent2">
    <w:name w:val="Light List Accent 2"/>
    <w:basedOn w:val="Standaardtabel"/>
    <w:uiPriority w:val="61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</w:style>
  <w:style w:type="table" w:styleId="Lichtearcering-accent6">
    <w:name w:val="Light Shading Accent 6"/>
    <w:basedOn w:val="Standaardtabel"/>
    <w:uiPriority w:val="60"/>
    <w:rsid w:val="00E07762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6"/>
          <w:left w:val="nil"/>
          <w:bottom w:val="single" w:sz="8" w:space="0" w:color="FDCF8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</w:style>
  <w:style w:type="table" w:styleId="Klassieketabel1">
    <w:name w:val="Table Classic 1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semiHidden/>
    <w:rsid w:val="008D7B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semiHidden/>
    <w:rsid w:val="008D7BDD"/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semiHidden/>
    <w:rsid w:val="008D7B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semiHidden/>
    <w:rsid w:val="008D7B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Lijst">
    <w:name w:val="List"/>
    <w:basedOn w:val="ZsysbasisBlinkers"/>
    <w:next w:val="BasistekstBlinkers"/>
    <w:semiHidden/>
    <w:rsid w:val="00F33259"/>
    <w:pPr>
      <w:ind w:left="284" w:hanging="284"/>
    </w:pPr>
  </w:style>
  <w:style w:type="paragraph" w:styleId="Lijst2">
    <w:name w:val="List 2"/>
    <w:basedOn w:val="ZsysbasisBlinkers"/>
    <w:next w:val="BasistekstBlinkers"/>
    <w:semiHidden/>
    <w:rsid w:val="00F33259"/>
    <w:pPr>
      <w:ind w:left="568" w:hanging="284"/>
    </w:pPr>
  </w:style>
  <w:style w:type="paragraph" w:styleId="Lijst3">
    <w:name w:val="List 3"/>
    <w:basedOn w:val="ZsysbasisBlinkers"/>
    <w:next w:val="BasistekstBlinkers"/>
    <w:semiHidden/>
    <w:rsid w:val="00F33259"/>
    <w:pPr>
      <w:ind w:left="851" w:hanging="284"/>
    </w:pPr>
  </w:style>
  <w:style w:type="paragraph" w:styleId="Lijst4">
    <w:name w:val="List 4"/>
    <w:basedOn w:val="ZsysbasisBlinkers"/>
    <w:next w:val="BasistekstBlinkers"/>
    <w:semiHidden/>
    <w:rsid w:val="00F33259"/>
    <w:pPr>
      <w:ind w:left="1135" w:hanging="284"/>
    </w:pPr>
  </w:style>
  <w:style w:type="paragraph" w:styleId="Lijst5">
    <w:name w:val="List 5"/>
    <w:basedOn w:val="ZsysbasisBlinkers"/>
    <w:next w:val="BasistekstBlinkers"/>
    <w:semiHidden/>
    <w:rsid w:val="00F33259"/>
    <w:pPr>
      <w:ind w:left="1418" w:hanging="284"/>
    </w:pPr>
  </w:style>
  <w:style w:type="paragraph" w:styleId="Index1">
    <w:name w:val="index 1"/>
    <w:basedOn w:val="ZsysbasisBlinkers"/>
    <w:next w:val="BasistekstBlinkers"/>
    <w:semiHidden/>
    <w:rsid w:val="00F33259"/>
  </w:style>
  <w:style w:type="paragraph" w:styleId="Lijstopsomteken">
    <w:name w:val="List Bullet"/>
    <w:basedOn w:val="ZsysbasisBlinkers"/>
    <w:next w:val="BasistekstBlinkers"/>
    <w:semiHidden/>
    <w:rsid w:val="00E7078D"/>
    <w:pPr>
      <w:numPr>
        <w:numId w:val="12"/>
      </w:numPr>
      <w:ind w:left="357" w:hanging="357"/>
    </w:pPr>
  </w:style>
  <w:style w:type="paragraph" w:styleId="Lijstopsomteken2">
    <w:name w:val="List Bullet 2"/>
    <w:basedOn w:val="ZsysbasisBlinkers"/>
    <w:next w:val="BasistekstBlinkers"/>
    <w:semiHidden/>
    <w:rsid w:val="00E7078D"/>
    <w:pPr>
      <w:numPr>
        <w:numId w:val="13"/>
      </w:numPr>
      <w:ind w:left="641" w:hanging="357"/>
    </w:pPr>
  </w:style>
  <w:style w:type="paragraph" w:styleId="Lijstopsomteken3">
    <w:name w:val="List Bullet 3"/>
    <w:basedOn w:val="ZsysbasisBlinkers"/>
    <w:next w:val="BasistekstBlinkers"/>
    <w:semiHidden/>
    <w:rsid w:val="00E7078D"/>
    <w:pPr>
      <w:numPr>
        <w:numId w:val="14"/>
      </w:numPr>
      <w:ind w:left="924" w:hanging="357"/>
    </w:pPr>
  </w:style>
  <w:style w:type="paragraph" w:styleId="Lijstopsomteken4">
    <w:name w:val="List Bullet 4"/>
    <w:basedOn w:val="ZsysbasisBlinkers"/>
    <w:next w:val="BasistekstBlinkers"/>
    <w:semiHidden/>
    <w:rsid w:val="00E7078D"/>
    <w:pPr>
      <w:numPr>
        <w:numId w:val="15"/>
      </w:numPr>
      <w:ind w:left="1208" w:hanging="357"/>
    </w:pPr>
  </w:style>
  <w:style w:type="paragraph" w:styleId="Lijstnummering">
    <w:name w:val="List Number"/>
    <w:basedOn w:val="ZsysbasisBlinkers"/>
    <w:next w:val="BasistekstBlinkers"/>
    <w:semiHidden/>
    <w:rsid w:val="00705849"/>
    <w:pPr>
      <w:numPr>
        <w:numId w:val="17"/>
      </w:numPr>
      <w:ind w:left="357" w:hanging="357"/>
    </w:pPr>
  </w:style>
  <w:style w:type="paragraph" w:styleId="Lijstnummering2">
    <w:name w:val="List Number 2"/>
    <w:basedOn w:val="ZsysbasisBlinkers"/>
    <w:next w:val="BasistekstBlinkers"/>
    <w:semiHidden/>
    <w:rsid w:val="00705849"/>
    <w:pPr>
      <w:numPr>
        <w:numId w:val="18"/>
      </w:numPr>
      <w:ind w:left="641" w:hanging="357"/>
    </w:pPr>
  </w:style>
  <w:style w:type="paragraph" w:styleId="Lijstnummering3">
    <w:name w:val="List Number 3"/>
    <w:basedOn w:val="ZsysbasisBlinkers"/>
    <w:next w:val="BasistekstBlinkers"/>
    <w:semiHidden/>
    <w:rsid w:val="00705849"/>
    <w:pPr>
      <w:numPr>
        <w:numId w:val="19"/>
      </w:numPr>
      <w:ind w:left="924" w:hanging="357"/>
    </w:pPr>
  </w:style>
  <w:style w:type="paragraph" w:styleId="Lijstnummering4">
    <w:name w:val="List Number 4"/>
    <w:basedOn w:val="ZsysbasisBlinkers"/>
    <w:next w:val="BasistekstBlinkers"/>
    <w:semiHidden/>
    <w:rsid w:val="00705849"/>
    <w:pPr>
      <w:numPr>
        <w:numId w:val="20"/>
      </w:numPr>
      <w:ind w:left="1208" w:hanging="357"/>
    </w:pPr>
  </w:style>
  <w:style w:type="paragraph" w:styleId="Lijstnummering5">
    <w:name w:val="List Number 5"/>
    <w:basedOn w:val="ZsysbasisBlinkers"/>
    <w:next w:val="BasistekstBlinkers"/>
    <w:semiHidden/>
    <w:rsid w:val="00705849"/>
    <w:pPr>
      <w:numPr>
        <w:numId w:val="21"/>
      </w:numPr>
      <w:ind w:left="1491" w:hanging="357"/>
    </w:pPr>
  </w:style>
  <w:style w:type="paragraph" w:styleId="Lijstvoortzetting">
    <w:name w:val="List Continue"/>
    <w:basedOn w:val="ZsysbasisBlinkers"/>
    <w:next w:val="BasistekstBlinkers"/>
    <w:semiHidden/>
    <w:rsid w:val="00705849"/>
    <w:pPr>
      <w:ind w:left="284"/>
    </w:pPr>
  </w:style>
  <w:style w:type="paragraph" w:styleId="Lijstvoortzetting2">
    <w:name w:val="List Continue 2"/>
    <w:basedOn w:val="ZsysbasisBlinkers"/>
    <w:next w:val="BasistekstBlinkers"/>
    <w:semiHidden/>
    <w:rsid w:val="00705849"/>
    <w:pPr>
      <w:ind w:left="567"/>
    </w:pPr>
  </w:style>
  <w:style w:type="paragraph" w:styleId="Lijstvoortzetting3">
    <w:name w:val="List Continue 3"/>
    <w:basedOn w:val="ZsysbasisBlinkers"/>
    <w:next w:val="BasistekstBlinkers"/>
    <w:semiHidden/>
    <w:rsid w:val="00705849"/>
    <w:pPr>
      <w:ind w:left="851"/>
    </w:pPr>
  </w:style>
  <w:style w:type="paragraph" w:styleId="Lijstvoortzetting4">
    <w:name w:val="List Continue 4"/>
    <w:basedOn w:val="ZsysbasisBlinkers"/>
    <w:next w:val="BasistekstBlinkers"/>
    <w:semiHidden/>
    <w:rsid w:val="00705849"/>
    <w:pPr>
      <w:ind w:left="1134"/>
    </w:pPr>
  </w:style>
  <w:style w:type="paragraph" w:styleId="Lijstvoortzetting5">
    <w:name w:val="List Continue 5"/>
    <w:basedOn w:val="ZsysbasisBlinkers"/>
    <w:next w:val="BasistekstBlinkers"/>
    <w:semiHidden/>
    <w:rsid w:val="00705849"/>
    <w:pPr>
      <w:ind w:left="1418"/>
    </w:pPr>
  </w:style>
  <w:style w:type="character" w:styleId="Intensievebenadrukking">
    <w:name w:val="Intense Emphasis"/>
    <w:basedOn w:val="Standaardalinea-lettertype"/>
    <w:uiPriority w:val="21"/>
    <w:semiHidden/>
    <w:rsid w:val="00FC3FA5"/>
    <w:rPr>
      <w:b/>
      <w:bCs/>
      <w:i/>
      <w:iCs/>
      <w:color w:val="auto"/>
    </w:rPr>
  </w:style>
  <w:style w:type="paragraph" w:styleId="Normaalweb">
    <w:name w:val="Normal (Web)"/>
    <w:basedOn w:val="ZsysbasisBlinkers"/>
    <w:next w:val="BasistekstBlinkers"/>
    <w:semiHidden/>
    <w:rsid w:val="0020607F"/>
  </w:style>
  <w:style w:type="paragraph" w:styleId="Notitiekop">
    <w:name w:val="Note Heading"/>
    <w:basedOn w:val="ZsysbasisBlinkers"/>
    <w:next w:val="BasistekstBlinkers"/>
    <w:semiHidden/>
    <w:rsid w:val="0020607F"/>
  </w:style>
  <w:style w:type="paragraph" w:styleId="Plattetekst">
    <w:name w:val="Body Text"/>
    <w:basedOn w:val="ZsysbasisBlinkers"/>
    <w:next w:val="BasistekstBlinkers"/>
    <w:link w:val="PlattetekstChar"/>
    <w:semiHidden/>
    <w:rsid w:val="00D802A1"/>
  </w:style>
  <w:style w:type="paragraph" w:styleId="Plattetekst2">
    <w:name w:val="Body Text 2"/>
    <w:basedOn w:val="ZsysbasisBlinkers"/>
    <w:next w:val="BasistekstBlinkers"/>
    <w:link w:val="Plattetekst2Char"/>
    <w:semiHidden/>
    <w:rsid w:val="00E7078D"/>
  </w:style>
  <w:style w:type="paragraph" w:styleId="Plattetekst3">
    <w:name w:val="Body Text 3"/>
    <w:basedOn w:val="ZsysbasisBlinkers"/>
    <w:next w:val="BasistekstBlinkers"/>
    <w:semiHidden/>
    <w:rsid w:val="0020607F"/>
  </w:style>
  <w:style w:type="paragraph" w:styleId="Platteteksteersteinspringing">
    <w:name w:val="Body Text First Indent"/>
    <w:basedOn w:val="ZsysbasisBlinkers"/>
    <w:next w:val="BasistekstBlinkers"/>
    <w:link w:val="PlatteteksteersteinspringingChar"/>
    <w:semiHidden/>
    <w:rsid w:val="00E7078D"/>
    <w:pPr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semiHidden/>
    <w:rsid w:val="00E7078D"/>
    <w:rPr>
      <w:rFonts w:ascii="Bitter Light" w:hAnsi="Bitter Light"/>
      <w:color w:val="002539"/>
      <w:sz w:val="21"/>
    </w:rPr>
  </w:style>
  <w:style w:type="paragraph" w:styleId="Plattetekstinspringen">
    <w:name w:val="Body Text Indent"/>
    <w:basedOn w:val="ZsysbasisBlinkers"/>
    <w:next w:val="BasistekstBlinkers"/>
    <w:link w:val="PlattetekstinspringenChar"/>
    <w:semiHidden/>
    <w:rsid w:val="00E7078D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E7078D"/>
    <w:rPr>
      <w:rFonts w:ascii="Bitter Light" w:hAnsi="Bitter Light"/>
      <w:color w:val="002539"/>
    </w:rPr>
  </w:style>
  <w:style w:type="paragraph" w:styleId="Platteteksteersteinspringing2">
    <w:name w:val="Body Text First Indent 2"/>
    <w:basedOn w:val="ZsysbasisBlinkers"/>
    <w:next w:val="BasistekstBlinkers"/>
    <w:link w:val="Platteteksteersteinspringing2Char"/>
    <w:semiHidden/>
    <w:rsid w:val="00E7078D"/>
    <w:pPr>
      <w:ind w:left="360" w:firstLine="360"/>
    </w:pPr>
  </w:style>
  <w:style w:type="table" w:styleId="Professioneletabel">
    <w:name w:val="Table Professional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ZsysbasisBlinkersChar">
    <w:name w:val="Zsysbasis Blinkers Char"/>
    <w:basedOn w:val="Standaardalinea-lettertype"/>
    <w:link w:val="ZsysbasisBlinkers"/>
    <w:semiHidden/>
    <w:rsid w:val="00965C72"/>
    <w:rPr>
      <w:sz w:val="21"/>
    </w:rPr>
  </w:style>
  <w:style w:type="paragraph" w:styleId="Standaardinspringing">
    <w:name w:val="Normal Indent"/>
    <w:basedOn w:val="ZsysbasisBlinkers"/>
    <w:next w:val="BasistekstBlinkers"/>
    <w:semiHidden/>
    <w:rsid w:val="0020607F"/>
  </w:style>
  <w:style w:type="table" w:styleId="Tabelkolommen1">
    <w:name w:val="Table Columns 1"/>
    <w:basedOn w:val="Standaardtabel"/>
    <w:semiHidden/>
    <w:rsid w:val="008D7BDD"/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semiHidden/>
    <w:rsid w:val="008D7BDD"/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semiHidden/>
    <w:rsid w:val="008D7B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semiHidden/>
    <w:rsid w:val="008D7B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semiHidden/>
    <w:rsid w:val="008D7B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semiHidden/>
    <w:rsid w:val="008D7B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semiHidden/>
    <w:rsid w:val="008D7B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semiHidden/>
    <w:rsid w:val="008D7B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semiHidden/>
    <w:rsid w:val="008D7B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BD5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1">
    <w:name w:val="Table Grid 1"/>
    <w:basedOn w:val="Standaardtabel"/>
    <w:semiHidden/>
    <w:rsid w:val="008D7B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semiHidden/>
    <w:rsid w:val="008D7B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semiHidden/>
    <w:rsid w:val="008D7B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semiHidden/>
    <w:rsid w:val="008D7B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semiHidden/>
    <w:rsid w:val="008D7B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semiHidden/>
    <w:rsid w:val="008D7B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semiHidden/>
    <w:rsid w:val="008D7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erfijndetabel1">
    <w:name w:val="Table Subtle 1"/>
    <w:basedOn w:val="Standaardtabel"/>
    <w:semiHidden/>
    <w:rsid w:val="008D7B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semiHidden/>
    <w:rsid w:val="008D7B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Voetnootmarkering">
    <w:name w:val="footnote reference"/>
    <w:aliases w:val="Voetnootmarkering Blinkers"/>
    <w:basedOn w:val="Standaardalinea-lettertype"/>
    <w:uiPriority w:val="53"/>
    <w:rsid w:val="00CB7600"/>
    <w:rPr>
      <w:vertAlign w:val="superscript"/>
    </w:rPr>
  </w:style>
  <w:style w:type="paragraph" w:styleId="Voetnoottekst">
    <w:name w:val="footnote text"/>
    <w:aliases w:val="Voetnoottekst Blinkers"/>
    <w:basedOn w:val="ZsysbasisBlinkers"/>
    <w:uiPriority w:val="54"/>
    <w:rsid w:val="00CB7600"/>
    <w:rPr>
      <w:sz w:val="15"/>
    </w:rPr>
  </w:style>
  <w:style w:type="table" w:styleId="Webtabel1">
    <w:name w:val="Table Web 1"/>
    <w:basedOn w:val="Standaardtabel"/>
    <w:semiHidden/>
    <w:rsid w:val="008D7B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semiHidden/>
    <w:rsid w:val="008D7B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semiHidden/>
    <w:rsid w:val="008D7B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semiHidden/>
    <w:rsid w:val="00451FDB"/>
    <w:rPr>
      <w:b w:val="0"/>
      <w:bCs w:val="0"/>
    </w:rPr>
  </w:style>
  <w:style w:type="paragraph" w:styleId="Datum">
    <w:name w:val="Date"/>
    <w:basedOn w:val="ZsysbasisBlinkers"/>
    <w:next w:val="BasistekstBlinkers"/>
    <w:semiHidden/>
    <w:rsid w:val="0020607F"/>
  </w:style>
  <w:style w:type="paragraph" w:styleId="Tekstzonderopmaak">
    <w:name w:val="Plain Text"/>
    <w:basedOn w:val="ZsysbasisBlinkers"/>
    <w:next w:val="BasistekstBlinkers"/>
    <w:semiHidden/>
    <w:rsid w:val="0020607F"/>
  </w:style>
  <w:style w:type="paragraph" w:styleId="Ballontekst">
    <w:name w:val="Balloon Text"/>
    <w:basedOn w:val="ZsysbasisBlinkers"/>
    <w:next w:val="BasistekstBlinkers"/>
    <w:semiHidden/>
    <w:rsid w:val="0020607F"/>
  </w:style>
  <w:style w:type="paragraph" w:styleId="Bijschrift">
    <w:name w:val="caption"/>
    <w:aliases w:val="Bijschrift Blinkers"/>
    <w:basedOn w:val="ZsysbasisBlinkers"/>
    <w:next w:val="BasistekstBlinkers"/>
    <w:uiPriority w:val="34"/>
    <w:rsid w:val="0020607F"/>
  </w:style>
  <w:style w:type="character" w:customStyle="1" w:styleId="TekstopmerkingChar">
    <w:name w:val="Tekst opmerking Char"/>
    <w:basedOn w:val="ZsysbasisBlinkersChar"/>
    <w:link w:val="Tekstopmerking"/>
    <w:semiHidden/>
    <w:rsid w:val="008736AE"/>
    <w:rPr>
      <w:rFonts w:ascii="Bitter Light" w:hAnsi="Bitter Light"/>
      <w:color w:val="002539"/>
      <w:sz w:val="21"/>
    </w:rPr>
  </w:style>
  <w:style w:type="paragraph" w:styleId="Documentstructuur">
    <w:name w:val="Document Map"/>
    <w:basedOn w:val="ZsysbasisBlinkers"/>
    <w:next w:val="BasistekstBlinkers"/>
    <w:semiHidden/>
    <w:rsid w:val="0020607F"/>
  </w:style>
  <w:style w:type="table" w:styleId="Lichtearcering-accent5">
    <w:name w:val="Light Shading Accent 5"/>
    <w:basedOn w:val="Standaardtabel"/>
    <w:uiPriority w:val="60"/>
    <w:rsid w:val="00E07762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5"/>
          <w:left w:val="nil"/>
          <w:bottom w:val="single" w:sz="8" w:space="0" w:color="0A455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</w:style>
  <w:style w:type="paragraph" w:styleId="Eindnoottekst">
    <w:name w:val="endnote text"/>
    <w:aliases w:val="Eindnoottekst Blinkers"/>
    <w:basedOn w:val="ZsysbasisBlinkers"/>
    <w:next w:val="BasistekstBlinkers"/>
    <w:uiPriority w:val="52"/>
    <w:rsid w:val="0020607F"/>
  </w:style>
  <w:style w:type="paragraph" w:styleId="Indexkop">
    <w:name w:val="index heading"/>
    <w:basedOn w:val="ZsysbasisBlinkers"/>
    <w:next w:val="BasistekstBlinkers"/>
    <w:semiHidden/>
    <w:rsid w:val="0020607F"/>
  </w:style>
  <w:style w:type="paragraph" w:styleId="Kopbronvermelding">
    <w:name w:val="toa heading"/>
    <w:basedOn w:val="ZsysbasisBlinkers"/>
    <w:next w:val="BasistekstBlinkers"/>
    <w:semiHidden/>
    <w:rsid w:val="0020607F"/>
  </w:style>
  <w:style w:type="paragraph" w:styleId="Lijstopsomteken5">
    <w:name w:val="List Bullet 5"/>
    <w:basedOn w:val="ZsysbasisBlinkers"/>
    <w:next w:val="BasistekstBlinkers"/>
    <w:semiHidden/>
    <w:rsid w:val="00E7078D"/>
    <w:pPr>
      <w:numPr>
        <w:numId w:val="16"/>
      </w:numPr>
      <w:ind w:left="1491" w:hanging="357"/>
    </w:pPr>
  </w:style>
  <w:style w:type="paragraph" w:styleId="Macrotekst">
    <w:name w:val="macro"/>
    <w:basedOn w:val="ZsysbasisBlinkers"/>
    <w:next w:val="BasistekstBlinkers"/>
    <w:semiHidden/>
    <w:rsid w:val="0020607F"/>
  </w:style>
  <w:style w:type="paragraph" w:styleId="Tekstopmerking">
    <w:name w:val="annotation text"/>
    <w:basedOn w:val="ZsysbasisBlinkers"/>
    <w:next w:val="BasistekstBlinkers"/>
    <w:link w:val="TekstopmerkingChar"/>
    <w:semiHidden/>
    <w:rsid w:val="0020607F"/>
  </w:style>
  <w:style w:type="character" w:styleId="Intensieveverwijzing">
    <w:name w:val="Intense Reference"/>
    <w:basedOn w:val="Standaardalinea-lettertype"/>
    <w:uiPriority w:val="32"/>
    <w:semiHidden/>
    <w:rsid w:val="00FC3FA5"/>
    <w:rPr>
      <w:b/>
      <w:bCs/>
      <w:smallCaps/>
      <w:color w:val="auto"/>
      <w:spacing w:val="5"/>
      <w:u w:val="single"/>
    </w:rPr>
  </w:style>
  <w:style w:type="character" w:styleId="Verwijzingopmerking">
    <w:name w:val="annotation reference"/>
    <w:basedOn w:val="Standaardalinea-lettertype"/>
    <w:semiHidden/>
    <w:rsid w:val="0020607F"/>
    <w:rPr>
      <w:sz w:val="18"/>
      <w:szCs w:val="18"/>
    </w:rPr>
  </w:style>
  <w:style w:type="paragraph" w:customStyle="1" w:styleId="Opsommingteken1eniveauBlinkers">
    <w:name w:val="Opsomming teken 1e niveau Blinkers"/>
    <w:basedOn w:val="ZsysbasisBlinkers"/>
    <w:uiPriority w:val="11"/>
    <w:qFormat/>
    <w:rsid w:val="00317AED"/>
    <w:pPr>
      <w:numPr>
        <w:numId w:val="41"/>
      </w:numPr>
    </w:pPr>
  </w:style>
  <w:style w:type="paragraph" w:customStyle="1" w:styleId="Opsommingteken2eniveauBlinkers">
    <w:name w:val="Opsomming teken 2e niveau Blinkers"/>
    <w:basedOn w:val="ZsysbasisBlinkers"/>
    <w:uiPriority w:val="12"/>
    <w:qFormat/>
    <w:rsid w:val="00932F42"/>
    <w:pPr>
      <w:numPr>
        <w:ilvl w:val="1"/>
        <w:numId w:val="41"/>
      </w:numPr>
    </w:pPr>
  </w:style>
  <w:style w:type="paragraph" w:customStyle="1" w:styleId="Opsommingteken3eniveauBlinkers">
    <w:name w:val="Opsomming teken 3e niveau Blinkers"/>
    <w:basedOn w:val="ZsysbasisBlinkers"/>
    <w:uiPriority w:val="13"/>
    <w:qFormat/>
    <w:rsid w:val="00932F42"/>
    <w:pPr>
      <w:numPr>
        <w:ilvl w:val="2"/>
        <w:numId w:val="41"/>
      </w:numPr>
    </w:pPr>
  </w:style>
  <w:style w:type="paragraph" w:customStyle="1" w:styleId="Opsommingbolletje1eniveauBlinkers">
    <w:name w:val="Opsomming bolletje 1e niveau Blinkers"/>
    <w:basedOn w:val="ZsysbasisBlinkers"/>
    <w:uiPriority w:val="25"/>
    <w:qFormat/>
    <w:rsid w:val="005017F3"/>
    <w:pPr>
      <w:numPr>
        <w:numId w:val="24"/>
      </w:numPr>
    </w:pPr>
  </w:style>
  <w:style w:type="paragraph" w:customStyle="1" w:styleId="Opsommingbolletje2eniveauBlinkers">
    <w:name w:val="Opsomming bolletje 2e niveau Blinkers"/>
    <w:basedOn w:val="ZsysbasisBlinkers"/>
    <w:uiPriority w:val="26"/>
    <w:qFormat/>
    <w:rsid w:val="005017F3"/>
    <w:pPr>
      <w:numPr>
        <w:ilvl w:val="1"/>
        <w:numId w:val="24"/>
      </w:numPr>
    </w:pPr>
  </w:style>
  <w:style w:type="paragraph" w:customStyle="1" w:styleId="Opsommingbolletje3eniveauBlinkers">
    <w:name w:val="Opsomming bolletje 3e niveau Blinkers"/>
    <w:basedOn w:val="ZsysbasisBlinkers"/>
    <w:uiPriority w:val="27"/>
    <w:qFormat/>
    <w:rsid w:val="005017F3"/>
    <w:pPr>
      <w:numPr>
        <w:ilvl w:val="2"/>
        <w:numId w:val="24"/>
      </w:numPr>
    </w:pPr>
  </w:style>
  <w:style w:type="numbering" w:customStyle="1" w:styleId="OpsommingbolletjeBlinkers">
    <w:name w:val="Opsomming bolletje Blinkers"/>
    <w:uiPriority w:val="99"/>
    <w:semiHidden/>
    <w:rsid w:val="005017F3"/>
    <w:pPr>
      <w:numPr>
        <w:numId w:val="1"/>
      </w:numPr>
    </w:pPr>
  </w:style>
  <w:style w:type="paragraph" w:customStyle="1" w:styleId="Opsommingkleineletter1eniveauBlinkers">
    <w:name w:val="Opsomming kleine letter 1e niveau Blinkers"/>
    <w:basedOn w:val="ZsysbasisBlinkers"/>
    <w:uiPriority w:val="15"/>
    <w:qFormat/>
    <w:rsid w:val="002C49D6"/>
    <w:pPr>
      <w:numPr>
        <w:ilvl w:val="1"/>
        <w:numId w:val="34"/>
      </w:numPr>
    </w:pPr>
  </w:style>
  <w:style w:type="paragraph" w:customStyle="1" w:styleId="Opsommingkleineletter2eniveauBlinkers">
    <w:name w:val="Opsomming kleine letter 2e niveau Blinkers"/>
    <w:basedOn w:val="ZsysbasisBlinkers"/>
    <w:uiPriority w:val="16"/>
    <w:qFormat/>
    <w:rsid w:val="002C49D6"/>
    <w:pPr>
      <w:numPr>
        <w:ilvl w:val="2"/>
        <w:numId w:val="34"/>
      </w:numPr>
    </w:pPr>
  </w:style>
  <w:style w:type="paragraph" w:customStyle="1" w:styleId="Opsommingkleineletter3eniveauBlinkers">
    <w:name w:val="Opsomming kleine letter 3e niveau Blinkers"/>
    <w:basedOn w:val="ZsysbasisBlinkers"/>
    <w:uiPriority w:val="17"/>
    <w:qFormat/>
    <w:rsid w:val="002C49D6"/>
    <w:pPr>
      <w:numPr>
        <w:ilvl w:val="3"/>
        <w:numId w:val="34"/>
      </w:numPr>
    </w:pPr>
  </w:style>
  <w:style w:type="paragraph" w:customStyle="1" w:styleId="Opsommingnummer1eniveauBlinkers">
    <w:name w:val="Opsomming nummer 1e niveau Blinkers"/>
    <w:basedOn w:val="ZsysbasisBlinkers"/>
    <w:uiPriority w:val="19"/>
    <w:qFormat/>
    <w:rsid w:val="002C49D6"/>
    <w:pPr>
      <w:numPr>
        <w:ilvl w:val="1"/>
        <w:numId w:val="32"/>
      </w:numPr>
    </w:pPr>
  </w:style>
  <w:style w:type="paragraph" w:customStyle="1" w:styleId="Opsommingnummer2eniveauBlinkers">
    <w:name w:val="Opsomming nummer 2e niveau Blinkers"/>
    <w:basedOn w:val="ZsysbasisBlinkers"/>
    <w:uiPriority w:val="20"/>
    <w:qFormat/>
    <w:rsid w:val="002C49D6"/>
    <w:pPr>
      <w:numPr>
        <w:ilvl w:val="2"/>
        <w:numId w:val="32"/>
      </w:numPr>
    </w:pPr>
  </w:style>
  <w:style w:type="paragraph" w:customStyle="1" w:styleId="Opsommingnummer3eniveauBlinkers">
    <w:name w:val="Opsomming nummer 3e niveau Blinkers"/>
    <w:basedOn w:val="ZsysbasisBlinkers"/>
    <w:uiPriority w:val="21"/>
    <w:qFormat/>
    <w:rsid w:val="002C49D6"/>
    <w:pPr>
      <w:numPr>
        <w:ilvl w:val="3"/>
        <w:numId w:val="32"/>
      </w:numPr>
    </w:pPr>
  </w:style>
  <w:style w:type="paragraph" w:customStyle="1" w:styleId="Opsommingstreepje1eniveauBlinkers">
    <w:name w:val="Opsomming streepje 1e niveau Blinkers"/>
    <w:basedOn w:val="ZsysbasisBlinkers"/>
    <w:uiPriority w:val="22"/>
    <w:qFormat/>
    <w:rsid w:val="00B01DA1"/>
    <w:pPr>
      <w:numPr>
        <w:numId w:val="26"/>
      </w:numPr>
    </w:pPr>
  </w:style>
  <w:style w:type="paragraph" w:customStyle="1" w:styleId="Opsommingstreepje2eniveauBlinkers">
    <w:name w:val="Opsomming streepje 2e niveau Blinkers"/>
    <w:basedOn w:val="ZsysbasisBlinkers"/>
    <w:uiPriority w:val="23"/>
    <w:qFormat/>
    <w:rsid w:val="00B01DA1"/>
    <w:pPr>
      <w:numPr>
        <w:ilvl w:val="1"/>
        <w:numId w:val="26"/>
      </w:numPr>
    </w:pPr>
  </w:style>
  <w:style w:type="paragraph" w:customStyle="1" w:styleId="Opsommingstreepje3eniveauBlinkers">
    <w:name w:val="Opsomming streepje 3e niveau Blinkers"/>
    <w:basedOn w:val="ZsysbasisBlinkers"/>
    <w:uiPriority w:val="24"/>
    <w:qFormat/>
    <w:rsid w:val="00B01DA1"/>
    <w:pPr>
      <w:numPr>
        <w:ilvl w:val="2"/>
        <w:numId w:val="26"/>
      </w:numPr>
    </w:pPr>
  </w:style>
  <w:style w:type="numbering" w:customStyle="1" w:styleId="OpsommingstreepjeBlinkers">
    <w:name w:val="Opsomming streepje Blinkers"/>
    <w:uiPriority w:val="99"/>
    <w:semiHidden/>
    <w:rsid w:val="00B01DA1"/>
    <w:pPr>
      <w:numPr>
        <w:numId w:val="3"/>
      </w:numPr>
    </w:pPr>
  </w:style>
  <w:style w:type="character" w:styleId="Titelvanboek">
    <w:name w:val="Book Title"/>
    <w:basedOn w:val="Standaardalinea-lettertype"/>
    <w:uiPriority w:val="33"/>
    <w:semiHidden/>
    <w:rsid w:val="00E07762"/>
    <w:rPr>
      <w:b/>
      <w:bCs/>
      <w:smallCaps/>
      <w:spacing w:val="5"/>
    </w:rPr>
  </w:style>
  <w:style w:type="character" w:styleId="Tekstvantijdelijkeaanduiding">
    <w:name w:val="Placeholder Text"/>
    <w:basedOn w:val="zsysVeldMarkering"/>
    <w:uiPriority w:val="99"/>
    <w:semiHidden/>
    <w:rsid w:val="004C51F8"/>
    <w:rPr>
      <w:color w:val="000000"/>
      <w:bdr w:val="none" w:sz="0" w:space="0" w:color="auto"/>
      <w:shd w:val="clear" w:color="auto" w:fill="FFFF00"/>
    </w:rPr>
  </w:style>
  <w:style w:type="character" w:styleId="Subtieleverwijzing">
    <w:name w:val="Subtle Reference"/>
    <w:basedOn w:val="Standaardalinea-lettertype"/>
    <w:uiPriority w:val="31"/>
    <w:semiHidden/>
    <w:rsid w:val="008736AE"/>
    <w:rPr>
      <w:smallCaps/>
      <w:color w:val="auto"/>
      <w:u w:val="single"/>
    </w:rPr>
  </w:style>
  <w:style w:type="character" w:styleId="Subtielebenadrukking">
    <w:name w:val="Subtle Emphasis"/>
    <w:basedOn w:val="Standaardalinea-lettertype"/>
    <w:uiPriority w:val="19"/>
    <w:semiHidden/>
    <w:rsid w:val="00FC3FA5"/>
    <w:rPr>
      <w:i/>
      <w:iCs/>
      <w:color w:val="auto"/>
    </w:rPr>
  </w:style>
  <w:style w:type="table" w:styleId="Lichtearcering-accent4">
    <w:name w:val="Light Shading Accent 4"/>
    <w:basedOn w:val="Standaardtabel"/>
    <w:uiPriority w:val="60"/>
    <w:rsid w:val="00E07762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CF8F" w:themeColor="accent4"/>
          <w:left w:val="nil"/>
          <w:bottom w:val="single" w:sz="8" w:space="0" w:color="FDCF8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</w:style>
  <w:style w:type="table" w:styleId="Lichtearcering-accent3">
    <w:name w:val="Light Shading Accent 3"/>
    <w:basedOn w:val="Standaardtabel"/>
    <w:uiPriority w:val="60"/>
    <w:rsid w:val="00E07762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accent3"/>
          <w:left w:val="nil"/>
          <w:bottom w:val="single" w:sz="8" w:space="0" w:color="00253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</w:style>
  <w:style w:type="table" w:styleId="Lichtearcering-accent2">
    <w:name w:val="Light Shading Accent 2"/>
    <w:basedOn w:val="Standaardtabel"/>
    <w:uiPriority w:val="60"/>
    <w:rsid w:val="00E07762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455B" w:themeColor="accent2"/>
          <w:left w:val="nil"/>
          <w:bottom w:val="single" w:sz="8" w:space="0" w:color="0A455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</w:style>
  <w:style w:type="table" w:styleId="Lichtraster-accent6">
    <w:name w:val="Light Grid Accent 6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1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H w:val="nil"/>
          <w:insideV w:val="single" w:sz="8" w:space="0" w:color="FDCF8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</w:tcPr>
    </w:tblStylePr>
    <w:tblStylePr w:type="band1Vert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  <w:shd w:val="clear" w:color="auto" w:fill="FEF3E3" w:themeFill="accent6" w:themeFillTint="3F"/>
      </w:tcPr>
    </w:tblStylePr>
    <w:tblStylePr w:type="band2Horz">
      <w:tblPr/>
      <w:tcPr>
        <w:tcBorders>
          <w:top w:val="single" w:sz="8" w:space="0" w:color="FDCF8F" w:themeColor="accent6"/>
          <w:left w:val="single" w:sz="8" w:space="0" w:color="FDCF8F" w:themeColor="accent6"/>
          <w:bottom w:val="single" w:sz="8" w:space="0" w:color="FDCF8F" w:themeColor="accent6"/>
          <w:right w:val="single" w:sz="8" w:space="0" w:color="FDCF8F" w:themeColor="accent6"/>
          <w:insideV w:val="single" w:sz="8" w:space="0" w:color="FDCF8F" w:themeColor="accent6"/>
        </w:tcBorders>
      </w:tcPr>
    </w:tblStylePr>
  </w:style>
  <w:style w:type="table" w:styleId="Lichtraster-accent5">
    <w:name w:val="Light Grid Accent 5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1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H w:val="nil"/>
          <w:insideV w:val="single" w:sz="8" w:space="0" w:color="0A455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</w:tcPr>
    </w:tblStylePr>
    <w:tblStylePr w:type="band1Vert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  <w:shd w:val="clear" w:color="auto" w:fill="A3DEF5" w:themeFill="accent5" w:themeFillTint="3F"/>
      </w:tcPr>
    </w:tblStylePr>
    <w:tblStylePr w:type="band2Horz">
      <w:tblPr/>
      <w:tcPr>
        <w:tcBorders>
          <w:top w:val="single" w:sz="8" w:space="0" w:color="0A455B" w:themeColor="accent5"/>
          <w:left w:val="single" w:sz="8" w:space="0" w:color="0A455B" w:themeColor="accent5"/>
          <w:bottom w:val="single" w:sz="8" w:space="0" w:color="0A455B" w:themeColor="accent5"/>
          <w:right w:val="single" w:sz="8" w:space="0" w:color="0A455B" w:themeColor="accent5"/>
          <w:insideV w:val="single" w:sz="8" w:space="0" w:color="0A455B" w:themeColor="accent5"/>
        </w:tcBorders>
      </w:tcPr>
    </w:tblStylePr>
  </w:style>
  <w:style w:type="table" w:styleId="Lichtraster-accent4">
    <w:name w:val="Light Grid Accent 4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1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H w:val="nil"/>
          <w:insideV w:val="single" w:sz="8" w:space="0" w:color="FDCF8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</w:tcPr>
    </w:tblStylePr>
    <w:tblStylePr w:type="band1Vert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  <w:shd w:val="clear" w:color="auto" w:fill="FEF3E3" w:themeFill="accent4" w:themeFillTint="3F"/>
      </w:tcPr>
    </w:tblStylePr>
    <w:tblStylePr w:type="band2Horz">
      <w:tblPr/>
      <w:tcPr>
        <w:tcBorders>
          <w:top w:val="single" w:sz="8" w:space="0" w:color="FDCF8F" w:themeColor="accent4"/>
          <w:left w:val="single" w:sz="8" w:space="0" w:color="FDCF8F" w:themeColor="accent4"/>
          <w:bottom w:val="single" w:sz="8" w:space="0" w:color="FDCF8F" w:themeColor="accent4"/>
          <w:right w:val="single" w:sz="8" w:space="0" w:color="FDCF8F" w:themeColor="accent4"/>
          <w:insideV w:val="single" w:sz="8" w:space="0" w:color="FDCF8F" w:themeColor="accent4"/>
        </w:tcBorders>
      </w:tcPr>
    </w:tblStylePr>
  </w:style>
  <w:style w:type="table" w:styleId="Lichtraster-accent3">
    <w:name w:val="Light Grid Accent 3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1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H w:val="nil"/>
          <w:insideV w:val="single" w:sz="8" w:space="0" w:color="00253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</w:tcPr>
    </w:tblStylePr>
    <w:tblStylePr w:type="band1Vert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  <w:shd w:val="clear" w:color="auto" w:fill="8FD7FF" w:themeFill="accent3" w:themeFillTint="3F"/>
      </w:tcPr>
    </w:tblStylePr>
    <w:tblStylePr w:type="band2Horz">
      <w:tblPr/>
      <w:tcPr>
        <w:tcBorders>
          <w:top w:val="single" w:sz="8" w:space="0" w:color="002539" w:themeColor="accent3"/>
          <w:left w:val="single" w:sz="8" w:space="0" w:color="002539" w:themeColor="accent3"/>
          <w:bottom w:val="single" w:sz="8" w:space="0" w:color="002539" w:themeColor="accent3"/>
          <w:right w:val="single" w:sz="8" w:space="0" w:color="002539" w:themeColor="accent3"/>
          <w:insideV w:val="single" w:sz="8" w:space="0" w:color="002539" w:themeColor="accent3"/>
        </w:tcBorders>
      </w:tcPr>
    </w:tblStylePr>
  </w:style>
  <w:style w:type="table" w:styleId="Lichtraster-accent2">
    <w:name w:val="Light Grid Accent 2"/>
    <w:basedOn w:val="Standaardtabel"/>
    <w:uiPriority w:val="62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1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H w:val="nil"/>
          <w:insideV w:val="single" w:sz="8" w:space="0" w:color="0A455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</w:tcPr>
    </w:tblStylePr>
    <w:tblStylePr w:type="band1Vert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  <w:shd w:val="clear" w:color="auto" w:fill="A3DEF5" w:themeFill="accent2" w:themeFillTint="3F"/>
      </w:tcPr>
    </w:tblStylePr>
    <w:tblStylePr w:type="band2Horz">
      <w:tblPr/>
      <w:tcPr>
        <w:tcBorders>
          <w:top w:val="single" w:sz="8" w:space="0" w:color="0A455B" w:themeColor="accent2"/>
          <w:left w:val="single" w:sz="8" w:space="0" w:color="0A455B" w:themeColor="accent2"/>
          <w:bottom w:val="single" w:sz="8" w:space="0" w:color="0A455B" w:themeColor="accent2"/>
          <w:right w:val="single" w:sz="8" w:space="0" w:color="0A455B" w:themeColor="accent2"/>
          <w:insideV w:val="single" w:sz="8" w:space="0" w:color="0A455B" w:themeColor="accent2"/>
        </w:tcBorders>
      </w:tcPr>
    </w:tblStylePr>
  </w:style>
  <w:style w:type="table" w:styleId="Kleurrijkelijst-accent6">
    <w:name w:val="Colorful List Accent 6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5" w:themeFillShade="CC"/>
      </w:tcPr>
    </w:tblStylePr>
    <w:tblStylePr w:type="lastRow">
      <w:rPr>
        <w:b/>
        <w:bCs/>
        <w:color w:val="083648" w:themeColor="accent5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Kleurrijkelijst-accent5">
    <w:name w:val="Colorful List Accent 5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6" w:themeFillShade="CC"/>
      </w:tcPr>
    </w:tblStylePr>
    <w:tblStylePr w:type="lastRow">
      <w:rPr>
        <w:b/>
        <w:bCs/>
        <w:color w:val="FBAD41" w:themeColor="accent6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Kleurrijkelijst-accent4">
    <w:name w:val="Colorful List Accent 4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EFA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D2D" w:themeFill="accent3" w:themeFillShade="CC"/>
      </w:tcPr>
    </w:tblStylePr>
    <w:tblStylePr w:type="lastRow">
      <w:rPr>
        <w:b/>
        <w:bCs/>
        <w:color w:val="001D2D" w:themeColor="accent3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Kleurrijkelijst-accent3">
    <w:name w:val="Colorful List Accent 3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2E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BAD41" w:themeFill="accent4" w:themeFillShade="CC"/>
      </w:tcPr>
    </w:tblStylePr>
    <w:tblStylePr w:type="lastRow">
      <w:rPr>
        <w:b/>
        <w:bCs/>
        <w:color w:val="FBAD41" w:themeColor="accent4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Kleurrijkelijst-accent2">
    <w:name w:val="Colorful List Accent 2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DAF2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Kleurrijkelijst-accent1">
    <w:name w:val="Colorful List Accent 1"/>
    <w:basedOn w:val="Standaardtabel"/>
    <w:uiPriority w:val="72"/>
    <w:rsid w:val="00E07762"/>
    <w:pPr>
      <w:spacing w:line="240" w:lineRule="auto"/>
    </w:p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Kleurrijkearcering-accent6">
    <w:name w:val="Colorful Shading Accent 6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5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6" w:themeShade="99"/>
          <w:insideV w:val="nil"/>
        </w:tcBorders>
        <w:shd w:val="clear" w:color="auto" w:fill="E98904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6" w:themeFillShade="99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6C7" w:themeFill="accent6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5">
    <w:name w:val="Colorful Shading Accent 5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6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5" w:themeShade="99"/>
          <w:insideV w:val="nil"/>
        </w:tcBorders>
        <w:shd w:val="clear" w:color="auto" w:fill="06293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5" w:themeFillShade="99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47BDEA" w:themeFill="accent5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4">
    <w:name w:val="Colorful Shading Accent 4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02539" w:themeColor="accent3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A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E9890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E98904" w:themeColor="accent4" w:themeShade="99"/>
          <w:insideV w:val="nil"/>
        </w:tcBorders>
        <w:shd w:val="clear" w:color="auto" w:fill="E9890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8904" w:themeFill="accent4" w:themeFillShade="99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6C7" w:themeFill="accent4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3">
    <w:name w:val="Colorful Shading Accent 3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FDCF8F" w:themeColor="accent4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accent3" w:themeShade="99"/>
          <w:insideV w:val="nil"/>
        </w:tcBorders>
        <w:shd w:val="clear" w:color="auto" w:fill="00162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622" w:themeFill="accent3" w:themeFillShade="99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earcering-accent2">
    <w:name w:val="Colorful Shading Accent 2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2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293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2936" w:themeColor="accent2" w:themeShade="99"/>
          <w:insideV w:val="nil"/>
        </w:tcBorders>
        <w:shd w:val="clear" w:color="auto" w:fill="06293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2936" w:themeFill="accent2" w:themeFillShade="99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47BDEA" w:themeFill="accent2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earcering-accent1">
    <w:name w:val="Colorful Shading Accent 1"/>
    <w:basedOn w:val="Standaardtabel"/>
    <w:uiPriority w:val="71"/>
    <w:rsid w:val="00E07762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D00" w:themeColor="accent1" w:themeShade="99"/>
          <w:insideV w:val="nil"/>
        </w:tcBorders>
        <w:shd w:val="clear" w:color="auto" w:fill="935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D00" w:themeFill="accent1" w:themeFillShade="99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Kleurrijkraster-accent6">
    <w:name w:val="Colorful Grid Accent 6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</w:rPr>
      <w:tblPr/>
      <w:tcPr>
        <w:shd w:val="clear" w:color="auto" w:fill="FEEBD2" w:themeFill="accent6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6" w:themeFillShade="BF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Kleurrijkraster-accent5">
    <w:name w:val="Colorful Grid Accent 5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</w:rPr>
      <w:tblPr/>
      <w:tcPr>
        <w:shd w:val="clear" w:color="auto" w:fill="6BCAEE" w:themeFill="accent5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5" w:themeFillShade="BF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Kleurrijkraster-accent4">
    <w:name w:val="Colorful Grid Accent 4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</w:rPr>
      <w:tblPr/>
      <w:tcPr>
        <w:shd w:val="clear" w:color="auto" w:fill="FEEBD2" w:themeFill="accent4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EEB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BA42D" w:themeFill="accent4" w:themeFillShade="BF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Kleurrijkraster-accent3">
    <w:name w:val="Colorful Grid Accent 3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</w:rPr>
      <w:tblPr/>
      <w:tcPr>
        <w:shd w:val="clear" w:color="auto" w:fill="49BFFF" w:themeFill="accent3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accent3" w:themeFillShade="BF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Kleurrijkraster-accent2">
    <w:name w:val="Colorful Grid Accent 2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</w:rPr>
      <w:tblPr/>
      <w:tcPr>
        <w:shd w:val="clear" w:color="auto" w:fill="6BCAEE" w:themeFill="accent2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6BCAE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73343" w:themeFill="accent2" w:themeFillShade="BF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Kleurrijkraster-accent1">
    <w:name w:val="Colorful Grid Accent 1"/>
    <w:basedOn w:val="Standaardtabel"/>
    <w:uiPriority w:val="73"/>
    <w:rsid w:val="00E07762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895" w:themeFill="accen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FFD8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4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Gemiddeldelijst2-accent6">
    <w:name w:val="Medium List 2 Accent 6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CF8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DCF8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CF8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CF8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3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3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A455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455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455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3DE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3DE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C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59C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C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C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7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1-accent6">
    <w:name w:val="Medium List 1 Accent 6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6"/>
        <w:bottom w:val="single" w:sz="8" w:space="0" w:color="FDCF8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6"/>
          <w:bottom w:val="single" w:sz="8" w:space="0" w:color="FDCF8F" w:themeColor="accent6"/>
        </w:tcBorders>
      </w:tc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shd w:val="clear" w:color="auto" w:fill="FEF3E3" w:themeFill="accent6" w:themeFillTint="3F"/>
      </w:tcPr>
    </w:tblStylePr>
  </w:style>
  <w:style w:type="table" w:styleId="Gemiddeldelijst1-accent5">
    <w:name w:val="Medium List 1 Accent 5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5"/>
        <w:bottom w:val="single" w:sz="8" w:space="0" w:color="0A455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5"/>
          <w:bottom w:val="single" w:sz="8" w:space="0" w:color="0A455B" w:themeColor="accent5"/>
        </w:tcBorders>
      </w:tc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shd w:val="clear" w:color="auto" w:fill="A3DEF5" w:themeFill="accent5" w:themeFillTint="3F"/>
      </w:tcPr>
    </w:tblStylePr>
  </w:style>
  <w:style w:type="table" w:styleId="Gemiddeldelijst1-accent4">
    <w:name w:val="Medium List 1 Accent 4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CF8F" w:themeColor="accent4"/>
        <w:bottom w:val="single" w:sz="8" w:space="0" w:color="FDCF8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CF8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CF8F" w:themeColor="accent4"/>
          <w:bottom w:val="single" w:sz="8" w:space="0" w:color="FDCF8F" w:themeColor="accent4"/>
        </w:tcBorders>
      </w:tc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shd w:val="clear" w:color="auto" w:fill="FEF3E3" w:themeFill="accent4" w:themeFillTint="3F"/>
      </w:tcPr>
    </w:tblStylePr>
  </w:style>
  <w:style w:type="table" w:styleId="Gemiddeldelijst1-accent3">
    <w:name w:val="Medium List 1 Accent 3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2539" w:themeColor="accent3"/>
        <w:bottom w:val="single" w:sz="8" w:space="0" w:color="00253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accent3"/>
          <w:bottom w:val="single" w:sz="8" w:space="0" w:color="002539" w:themeColor="accent3"/>
        </w:tcBorders>
      </w:tc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shd w:val="clear" w:color="auto" w:fill="8FD7FF" w:themeFill="accent3" w:themeFillTint="3F"/>
      </w:tcPr>
    </w:tblStylePr>
  </w:style>
  <w:style w:type="table" w:styleId="Gemiddeldelijst1-accent2">
    <w:name w:val="Medium List 1 Accent 2"/>
    <w:basedOn w:val="Standaardtabel"/>
    <w:uiPriority w:val="65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A455B" w:themeColor="accent2"/>
        <w:bottom w:val="single" w:sz="8" w:space="0" w:color="0A455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455B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455B" w:themeColor="accent2"/>
          <w:bottom w:val="single" w:sz="8" w:space="0" w:color="0A455B" w:themeColor="accent2"/>
        </w:tcBorders>
      </w:tc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shd w:val="clear" w:color="auto" w:fill="A3DEF5" w:themeFill="accent2" w:themeFillTint="3F"/>
      </w:tcPr>
    </w:tblStylePr>
  </w:style>
  <w:style w:type="table" w:styleId="Gemiddeldearcering2-accent6">
    <w:name w:val="Medium Shading 2 Accent 6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rsid w:val="00E0776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  <w:shd w:val="clear" w:color="auto" w:fill="FDCF8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6" w:themeTint="BF"/>
          <w:left w:val="single" w:sz="8" w:space="0" w:color="FDDAAA" w:themeColor="accent6" w:themeTint="BF"/>
          <w:bottom w:val="single" w:sz="8" w:space="0" w:color="FDDAAA" w:themeColor="accent6" w:themeTint="BF"/>
          <w:right w:val="single" w:sz="8" w:space="0" w:color="FDDA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  <w:shd w:val="clear" w:color="auto" w:fill="0A455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5" w:themeTint="BF"/>
          <w:left w:val="single" w:sz="8" w:space="0" w:color="148AB7" w:themeColor="accent5" w:themeTint="BF"/>
          <w:bottom w:val="single" w:sz="8" w:space="0" w:color="148AB7" w:themeColor="accent5" w:themeTint="BF"/>
          <w:right w:val="single" w:sz="8" w:space="0" w:color="148A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  <w:shd w:val="clear" w:color="auto" w:fill="FDCF8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DAAA" w:themeColor="accent4" w:themeTint="BF"/>
          <w:left w:val="single" w:sz="8" w:space="0" w:color="FDDAAA" w:themeColor="accent4" w:themeTint="BF"/>
          <w:bottom w:val="single" w:sz="8" w:space="0" w:color="FDDAAA" w:themeColor="accent4" w:themeTint="BF"/>
          <w:right w:val="single" w:sz="8" w:space="0" w:color="FDDA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3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3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  <w:shd w:val="clear" w:color="auto" w:fill="00253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accent3" w:themeTint="BF"/>
          <w:left w:val="single" w:sz="8" w:space="0" w:color="006EAA" w:themeColor="accent3" w:themeTint="BF"/>
          <w:bottom w:val="single" w:sz="8" w:space="0" w:color="006EAA" w:themeColor="accent3" w:themeTint="BF"/>
          <w:right w:val="single" w:sz="8" w:space="0" w:color="006E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  <w:shd w:val="clear" w:color="auto" w:fill="0A455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8AB7" w:themeColor="accent2" w:themeTint="BF"/>
          <w:left w:val="single" w:sz="8" w:space="0" w:color="148AB7" w:themeColor="accent2" w:themeTint="BF"/>
          <w:bottom w:val="single" w:sz="8" w:space="0" w:color="148AB7" w:themeColor="accent2" w:themeTint="BF"/>
          <w:right w:val="single" w:sz="8" w:space="0" w:color="148AB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E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3DE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raster3-accent6">
    <w:name w:val="Medium Grid 3 Accent 6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6" w:themeFillTint="7F"/>
      </w:tcPr>
    </w:tblStylePr>
  </w:style>
  <w:style w:type="table" w:styleId="Gemiddeldraster3-accent5">
    <w:name w:val="Medium Grid 3 Accent 5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5" w:themeFillTint="7F"/>
      </w:tcPr>
    </w:tblStylePr>
  </w:style>
  <w:style w:type="table" w:styleId="Gemiddeldraster3-accent4">
    <w:name w:val="Medium Grid 3 Accent 4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3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CF8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CF8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6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6C7" w:themeFill="accent4" w:themeFillTint="7F"/>
      </w:tcPr>
    </w:tblStylePr>
  </w:style>
  <w:style w:type="table" w:styleId="Gemiddeldraster3-accent3">
    <w:name w:val="Medium Grid 3 Accent 3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accent3" w:themeFillTint="7F"/>
      </w:tcPr>
    </w:tblStylePr>
  </w:style>
  <w:style w:type="table" w:styleId="Gemiddeldraster3-accent2">
    <w:name w:val="Medium Grid 3 Accent 2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3DE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455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455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7BDE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7BDEA" w:themeFill="accent2" w:themeFillTint="7F"/>
      </w:tcPr>
    </w:tblStylePr>
  </w:style>
  <w:style w:type="table" w:styleId="Gemiddeldraster3-accent1">
    <w:name w:val="Medium Grid 3 Accent 1"/>
    <w:basedOn w:val="Standaardtabel"/>
    <w:uiPriority w:val="69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7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C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Gemiddeldraster2-accent6">
    <w:name w:val="Medium Grid 2 Accent 6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6"/>
        <w:left w:val="single" w:sz="8" w:space="0" w:color="FDCF8F" w:themeColor="accent6"/>
        <w:bottom w:val="single" w:sz="8" w:space="0" w:color="FDCF8F" w:themeColor="accent6"/>
        <w:right w:val="single" w:sz="8" w:space="0" w:color="FDCF8F" w:themeColor="accent6"/>
        <w:insideH w:val="single" w:sz="8" w:space="0" w:color="FDCF8F" w:themeColor="accent6"/>
        <w:insideV w:val="single" w:sz="8" w:space="0" w:color="FDCF8F" w:themeColor="accent6"/>
      </w:tblBorders>
    </w:tblPr>
    <w:tcPr>
      <w:shd w:val="clear" w:color="auto" w:fill="FEF3E3" w:themeFill="accent6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6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6" w:themeFillTint="33"/>
      </w:tc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tcBorders>
          <w:insideH w:val="single" w:sz="6" w:space="0" w:color="FDCF8F" w:themeColor="accent6"/>
          <w:insideV w:val="single" w:sz="6" w:space="0" w:color="FDCF8F" w:themeColor="accent6"/>
        </w:tcBorders>
        <w:shd w:val="clear" w:color="auto" w:fill="FEE6C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5"/>
        <w:left w:val="single" w:sz="8" w:space="0" w:color="0A455B" w:themeColor="accent5"/>
        <w:bottom w:val="single" w:sz="8" w:space="0" w:color="0A455B" w:themeColor="accent5"/>
        <w:right w:val="single" w:sz="8" w:space="0" w:color="0A455B" w:themeColor="accent5"/>
        <w:insideH w:val="single" w:sz="8" w:space="0" w:color="0A455B" w:themeColor="accent5"/>
        <w:insideV w:val="single" w:sz="8" w:space="0" w:color="0A455B" w:themeColor="accent5"/>
      </w:tblBorders>
    </w:tblPr>
    <w:tcPr>
      <w:shd w:val="clear" w:color="auto" w:fill="A3DEF5" w:themeFill="accent5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5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5" w:themeFillTint="33"/>
      </w:tc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tcBorders>
          <w:insideH w:val="single" w:sz="6" w:space="0" w:color="0A455B" w:themeColor="accent5"/>
          <w:insideV w:val="single" w:sz="6" w:space="0" w:color="0A455B" w:themeColor="accent5"/>
        </w:tcBorders>
        <w:shd w:val="clear" w:color="auto" w:fill="47BD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DCF8F" w:themeColor="accent4"/>
        <w:left w:val="single" w:sz="8" w:space="0" w:color="FDCF8F" w:themeColor="accent4"/>
        <w:bottom w:val="single" w:sz="8" w:space="0" w:color="FDCF8F" w:themeColor="accent4"/>
        <w:right w:val="single" w:sz="8" w:space="0" w:color="FDCF8F" w:themeColor="accent4"/>
        <w:insideH w:val="single" w:sz="8" w:space="0" w:color="FDCF8F" w:themeColor="accent4"/>
        <w:insideV w:val="single" w:sz="8" w:space="0" w:color="FDCF8F" w:themeColor="accent4"/>
      </w:tblBorders>
    </w:tblPr>
    <w:tcPr>
      <w:shd w:val="clear" w:color="auto" w:fill="FEF3E3" w:themeFill="accent4" w:themeFillTint="3F"/>
    </w:tcPr>
    <w:tblStylePr w:type="firstRow">
      <w:rPr>
        <w:b/>
        <w:bCs/>
        <w:color w:val="002539" w:themeColor="text1"/>
      </w:rPr>
      <w:tblPr/>
      <w:tcPr>
        <w:shd w:val="clear" w:color="auto" w:fill="FEFAF3" w:themeFill="accent4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E8" w:themeFill="accent4" w:themeFillTint="33"/>
      </w:tc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tcBorders>
          <w:insideH w:val="single" w:sz="6" w:space="0" w:color="FDCF8F" w:themeColor="accent4"/>
          <w:insideV w:val="single" w:sz="6" w:space="0" w:color="FDCF8F" w:themeColor="accent4"/>
        </w:tcBorders>
        <w:shd w:val="clear" w:color="auto" w:fill="FEE6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accent3"/>
        <w:left w:val="single" w:sz="8" w:space="0" w:color="002539" w:themeColor="accent3"/>
        <w:bottom w:val="single" w:sz="8" w:space="0" w:color="002539" w:themeColor="accent3"/>
        <w:right w:val="single" w:sz="8" w:space="0" w:color="002539" w:themeColor="accent3"/>
        <w:insideH w:val="single" w:sz="8" w:space="0" w:color="002539" w:themeColor="accent3"/>
        <w:insideV w:val="single" w:sz="8" w:space="0" w:color="002539" w:themeColor="accent3"/>
      </w:tblBorders>
    </w:tblPr>
    <w:tcPr>
      <w:shd w:val="clear" w:color="auto" w:fill="8FD7FF" w:themeFill="accent3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accent3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accent3" w:themeFillTint="33"/>
      </w:tc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tcBorders>
          <w:insideH w:val="single" w:sz="6" w:space="0" w:color="002539" w:themeColor="accent3"/>
          <w:insideV w:val="single" w:sz="6" w:space="0" w:color="002539" w:themeColor="accent3"/>
        </w:tcBorders>
        <w:shd w:val="clear" w:color="auto" w:fill="1DA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A455B" w:themeColor="accent2"/>
        <w:left w:val="single" w:sz="8" w:space="0" w:color="0A455B" w:themeColor="accent2"/>
        <w:bottom w:val="single" w:sz="8" w:space="0" w:color="0A455B" w:themeColor="accent2"/>
        <w:right w:val="single" w:sz="8" w:space="0" w:color="0A455B" w:themeColor="accent2"/>
        <w:insideH w:val="single" w:sz="8" w:space="0" w:color="0A455B" w:themeColor="accent2"/>
        <w:insideV w:val="single" w:sz="8" w:space="0" w:color="0A455B" w:themeColor="accent2"/>
      </w:tblBorders>
    </w:tblPr>
    <w:tcPr>
      <w:shd w:val="clear" w:color="auto" w:fill="A3DEF5" w:themeFill="accent2" w:themeFillTint="3F"/>
    </w:tcPr>
    <w:tblStylePr w:type="firstRow">
      <w:rPr>
        <w:b/>
        <w:bCs/>
        <w:color w:val="002539" w:themeColor="text1"/>
      </w:rPr>
      <w:tblPr/>
      <w:tcPr>
        <w:shd w:val="clear" w:color="auto" w:fill="DAF2FB" w:themeFill="accent2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4F7" w:themeFill="accent2" w:themeFillTint="33"/>
      </w:tc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tcBorders>
          <w:insideH w:val="single" w:sz="6" w:space="0" w:color="0A455B" w:themeColor="accent2"/>
          <w:insideV w:val="single" w:sz="6" w:space="0" w:color="0A455B" w:themeColor="accent2"/>
        </w:tcBorders>
        <w:shd w:val="clear" w:color="auto" w:fill="47BDE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rsid w:val="00E07762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cPr>
      <w:shd w:val="clear" w:color="auto" w:fill="FFE7BD" w:themeFill="accent1" w:themeFillTint="3F"/>
    </w:tcPr>
    <w:tblStylePr w:type="firstRow">
      <w:rPr>
        <w:b/>
        <w:bCs/>
        <w:color w:val="002539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C00" w:themeColor="accent1"/>
          <w:insideV w:val="single" w:sz="6" w:space="0" w:color="F59C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1-accent6">
    <w:name w:val="Medium Grid 1 Accent 6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6" w:themeTint="BF"/>
        <w:left w:val="single" w:sz="8" w:space="0" w:color="FDDAAA" w:themeColor="accent6" w:themeTint="BF"/>
        <w:bottom w:val="single" w:sz="8" w:space="0" w:color="FDDAAA" w:themeColor="accent6" w:themeTint="BF"/>
        <w:right w:val="single" w:sz="8" w:space="0" w:color="FDDAAA" w:themeColor="accent6" w:themeTint="BF"/>
        <w:insideH w:val="single" w:sz="8" w:space="0" w:color="FDDAAA" w:themeColor="accent6" w:themeTint="BF"/>
        <w:insideV w:val="single" w:sz="8" w:space="0" w:color="FDDAAA" w:themeColor="accent6" w:themeTint="BF"/>
      </w:tblBorders>
    </w:tblPr>
    <w:tcPr>
      <w:shd w:val="clear" w:color="auto" w:fill="FEF3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6" w:themeFillTint="7F"/>
      </w:tcPr>
    </w:tblStylePr>
    <w:tblStylePr w:type="band1Horz">
      <w:tblPr/>
      <w:tcPr>
        <w:shd w:val="clear" w:color="auto" w:fill="FEE6C7" w:themeFill="accent6" w:themeFillTint="7F"/>
      </w:tcPr>
    </w:tblStylePr>
  </w:style>
  <w:style w:type="table" w:styleId="Gemiddeldraster1-accent5">
    <w:name w:val="Medium Grid 1 Accent 5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5" w:themeTint="BF"/>
        <w:left w:val="single" w:sz="8" w:space="0" w:color="148AB7" w:themeColor="accent5" w:themeTint="BF"/>
        <w:bottom w:val="single" w:sz="8" w:space="0" w:color="148AB7" w:themeColor="accent5" w:themeTint="BF"/>
        <w:right w:val="single" w:sz="8" w:space="0" w:color="148AB7" w:themeColor="accent5" w:themeTint="BF"/>
        <w:insideH w:val="single" w:sz="8" w:space="0" w:color="148AB7" w:themeColor="accent5" w:themeTint="BF"/>
        <w:insideV w:val="single" w:sz="8" w:space="0" w:color="148AB7" w:themeColor="accent5" w:themeTint="BF"/>
      </w:tblBorders>
    </w:tblPr>
    <w:tcPr>
      <w:shd w:val="clear" w:color="auto" w:fill="A3DE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5" w:themeFillTint="7F"/>
      </w:tcPr>
    </w:tblStylePr>
    <w:tblStylePr w:type="band1Horz">
      <w:tblPr/>
      <w:tcPr>
        <w:shd w:val="clear" w:color="auto" w:fill="47BDEA" w:themeFill="accent5" w:themeFillTint="7F"/>
      </w:tcPr>
    </w:tblStylePr>
  </w:style>
  <w:style w:type="table" w:styleId="Gemiddeldraster1-accent4">
    <w:name w:val="Medium Grid 1 Accent 4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DDAAA" w:themeColor="accent4" w:themeTint="BF"/>
        <w:left w:val="single" w:sz="8" w:space="0" w:color="FDDAAA" w:themeColor="accent4" w:themeTint="BF"/>
        <w:bottom w:val="single" w:sz="8" w:space="0" w:color="FDDAAA" w:themeColor="accent4" w:themeTint="BF"/>
        <w:right w:val="single" w:sz="8" w:space="0" w:color="FDDAAA" w:themeColor="accent4" w:themeTint="BF"/>
        <w:insideH w:val="single" w:sz="8" w:space="0" w:color="FDDAAA" w:themeColor="accent4" w:themeTint="BF"/>
        <w:insideV w:val="single" w:sz="8" w:space="0" w:color="FDDAAA" w:themeColor="accent4" w:themeTint="BF"/>
      </w:tblBorders>
    </w:tblPr>
    <w:tcPr>
      <w:shd w:val="clear" w:color="auto" w:fill="FEF3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DA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7" w:themeFill="accent4" w:themeFillTint="7F"/>
      </w:tcPr>
    </w:tblStylePr>
    <w:tblStylePr w:type="band1Horz">
      <w:tblPr/>
      <w:tcPr>
        <w:shd w:val="clear" w:color="auto" w:fill="FEE6C7" w:themeFill="accent4" w:themeFillTint="7F"/>
      </w:tcPr>
    </w:tblStylePr>
  </w:style>
  <w:style w:type="table" w:styleId="Gemiddeldraster1-accent3">
    <w:name w:val="Medium Grid 1 Accent 3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006EAA" w:themeColor="accent3" w:themeTint="BF"/>
        <w:left w:val="single" w:sz="8" w:space="0" w:color="006EAA" w:themeColor="accent3" w:themeTint="BF"/>
        <w:bottom w:val="single" w:sz="8" w:space="0" w:color="006EAA" w:themeColor="accent3" w:themeTint="BF"/>
        <w:right w:val="single" w:sz="8" w:space="0" w:color="006EAA" w:themeColor="accent3" w:themeTint="BF"/>
        <w:insideH w:val="single" w:sz="8" w:space="0" w:color="006EAA" w:themeColor="accent3" w:themeTint="BF"/>
        <w:insideV w:val="single" w:sz="8" w:space="0" w:color="006EAA" w:themeColor="accent3" w:themeTint="BF"/>
      </w:tblBorders>
    </w:tblPr>
    <w:tcPr>
      <w:shd w:val="clear" w:color="auto" w:fill="8FD7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accent3" w:themeFillTint="7F"/>
      </w:tcPr>
    </w:tblStylePr>
    <w:tblStylePr w:type="band1Horz">
      <w:tblPr/>
      <w:tcPr>
        <w:shd w:val="clear" w:color="auto" w:fill="1DAFFF" w:themeFill="accent3" w:themeFillTint="7F"/>
      </w:tcPr>
    </w:tblStylePr>
  </w:style>
  <w:style w:type="table" w:styleId="Gemiddeldraster1-accent2">
    <w:name w:val="Medium Grid 1 Accent 2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148AB7" w:themeColor="accent2" w:themeTint="BF"/>
        <w:left w:val="single" w:sz="8" w:space="0" w:color="148AB7" w:themeColor="accent2" w:themeTint="BF"/>
        <w:bottom w:val="single" w:sz="8" w:space="0" w:color="148AB7" w:themeColor="accent2" w:themeTint="BF"/>
        <w:right w:val="single" w:sz="8" w:space="0" w:color="148AB7" w:themeColor="accent2" w:themeTint="BF"/>
        <w:insideH w:val="single" w:sz="8" w:space="0" w:color="148AB7" w:themeColor="accent2" w:themeTint="BF"/>
        <w:insideV w:val="single" w:sz="8" w:space="0" w:color="148AB7" w:themeColor="accent2" w:themeTint="BF"/>
      </w:tblBorders>
    </w:tblPr>
    <w:tcPr>
      <w:shd w:val="clear" w:color="auto" w:fill="A3DE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48AB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7BDEA" w:themeFill="accent2" w:themeFillTint="7F"/>
      </w:tcPr>
    </w:tblStylePr>
    <w:tblStylePr w:type="band1Horz">
      <w:tblPr/>
      <w:tcPr>
        <w:shd w:val="clear" w:color="auto" w:fill="47BDEA" w:themeFill="accent2" w:themeFillTint="7F"/>
      </w:tcPr>
    </w:tblStylePr>
  </w:style>
  <w:style w:type="table" w:styleId="Gemiddeldraster1-accent1">
    <w:name w:val="Medium Grid 1 Accent 1"/>
    <w:basedOn w:val="Standaardtabel"/>
    <w:uiPriority w:val="67"/>
    <w:rsid w:val="00E07762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  <w:insideV w:val="single" w:sz="8" w:space="0" w:color="FFB638" w:themeColor="accent1" w:themeTint="BF"/>
      </w:tblBorders>
    </w:tblPr>
    <w:tcPr>
      <w:shd w:val="clear" w:color="auto" w:fill="FFE7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6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Donkerelijst-accent6">
    <w:name w:val="Dark List Accent 6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6" w:themeFillShade="BF"/>
      </w:tcPr>
    </w:tblStylePr>
  </w:style>
  <w:style w:type="table" w:styleId="Donkerelijst-accent5">
    <w:name w:val="Dark List Accent 5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5" w:themeFillShade="BF"/>
      </w:tcPr>
    </w:tblStylePr>
  </w:style>
  <w:style w:type="table" w:styleId="Donkerelijst-accent4">
    <w:name w:val="Dark List Accent 4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17103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A42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A42D" w:themeFill="accent4" w:themeFillShade="BF"/>
      </w:tcPr>
    </w:tblStylePr>
  </w:style>
  <w:style w:type="table" w:styleId="Donkerelijst-accent3">
    <w:name w:val="Dark List Accent 3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accent3" w:themeFillShade="BF"/>
      </w:tcPr>
    </w:tblStylePr>
  </w:style>
  <w:style w:type="table" w:styleId="Donkerelijst-accent2">
    <w:name w:val="Dark List Accent 2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222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334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3343" w:themeFill="accent2" w:themeFillShade="BF"/>
      </w:tcPr>
    </w:tblStylePr>
  </w:style>
  <w:style w:type="table" w:styleId="Donkerelijst-accent1">
    <w:name w:val="Dark List Accent 1"/>
    <w:basedOn w:val="Standaardtabel"/>
    <w:uiPriority w:val="70"/>
    <w:rsid w:val="00E0776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4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400" w:themeFill="accent1" w:themeFillShade="BF"/>
      </w:tcPr>
    </w:tblStylePr>
  </w:style>
  <w:style w:type="paragraph" w:styleId="Bibliografie">
    <w:name w:val="Bibliography"/>
    <w:basedOn w:val="ZsysbasisBlinkers"/>
    <w:next w:val="BasistekstBlinkers"/>
    <w:uiPriority w:val="37"/>
    <w:semiHidden/>
    <w:rsid w:val="00E07762"/>
  </w:style>
  <w:style w:type="paragraph" w:styleId="Citaat">
    <w:name w:val="Quote"/>
    <w:basedOn w:val="ZsysbasisBlinkers"/>
    <w:next w:val="BasistekstBlinkers"/>
    <w:link w:val="CitaatChar"/>
    <w:uiPriority w:val="29"/>
    <w:semiHidden/>
    <w:rsid w:val="00E0776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F33259"/>
    <w:rPr>
      <w:rFonts w:ascii="Bitter Light" w:hAnsi="Bitter Light"/>
      <w:i/>
      <w:iCs/>
      <w:color w:val="002539"/>
    </w:rPr>
  </w:style>
  <w:style w:type="paragraph" w:styleId="Duidelijkcitaat">
    <w:name w:val="Intense Quote"/>
    <w:basedOn w:val="ZsysbasisBlinkers"/>
    <w:next w:val="BasistekstBlinkers"/>
    <w:link w:val="DuidelijkcitaatChar"/>
    <w:uiPriority w:val="30"/>
    <w:semiHidden/>
    <w:rsid w:val="00F33259"/>
    <w:pPr>
      <w:spacing w:before="200" w:after="280"/>
      <w:ind w:left="936" w:right="936"/>
    </w:pPr>
    <w:rPr>
      <w:b/>
      <w:bCs/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F33259"/>
    <w:rPr>
      <w:rFonts w:ascii="Bitter Light" w:hAnsi="Bitter Light"/>
      <w:b/>
      <w:bCs/>
      <w:i/>
      <w:iCs/>
      <w:color w:val="002539"/>
    </w:rPr>
  </w:style>
  <w:style w:type="character" w:styleId="Eindnootmarkering">
    <w:name w:val="endnote reference"/>
    <w:aliases w:val="Eindnootmarkering Blinkers"/>
    <w:basedOn w:val="Standaardalinea-lettertype"/>
    <w:uiPriority w:val="51"/>
    <w:rsid w:val="00E07762"/>
    <w:rPr>
      <w:vertAlign w:val="superscript"/>
    </w:rPr>
  </w:style>
  <w:style w:type="paragraph" w:styleId="Geenafstand">
    <w:name w:val="No Spacing"/>
    <w:basedOn w:val="ZsysbasisBlinkers"/>
    <w:next w:val="BasistekstBlinkers"/>
    <w:uiPriority w:val="1"/>
    <w:semiHidden/>
    <w:rsid w:val="00D27D0E"/>
  </w:style>
  <w:style w:type="character" w:styleId="HTMLCode">
    <w:name w:val="HTML Code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semiHidden/>
    <w:rsid w:val="00E07762"/>
    <w:rPr>
      <w:i/>
      <w:iCs/>
    </w:rPr>
  </w:style>
  <w:style w:type="character" w:styleId="HTMLVariable">
    <w:name w:val="HTML Variable"/>
    <w:basedOn w:val="Standaardalinea-lettertype"/>
    <w:semiHidden/>
    <w:rsid w:val="00E07762"/>
    <w:rPr>
      <w:i/>
      <w:iCs/>
    </w:rPr>
  </w:style>
  <w:style w:type="character" w:styleId="HTML-acroniem">
    <w:name w:val="HTML Acronym"/>
    <w:basedOn w:val="Standaardalinea-lettertype"/>
    <w:semiHidden/>
    <w:rsid w:val="00E07762"/>
  </w:style>
  <w:style w:type="character" w:styleId="HTML-citaat">
    <w:name w:val="HTML Cite"/>
    <w:basedOn w:val="Standaardalinea-lettertype"/>
    <w:semiHidden/>
    <w:rsid w:val="00E07762"/>
    <w:rPr>
      <w:i/>
      <w:iCs/>
    </w:rPr>
  </w:style>
  <w:style w:type="character" w:styleId="HTML-schrijfmachine">
    <w:name w:val="HTML Typewriter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toetsenbord">
    <w:name w:val="HTML Keyboard"/>
    <w:basedOn w:val="Standaardalinea-lettertype"/>
    <w:semiHidden/>
    <w:rsid w:val="00E07762"/>
    <w:rPr>
      <w:rFonts w:ascii="Consolas" w:hAnsi="Consolas"/>
      <w:sz w:val="20"/>
      <w:szCs w:val="20"/>
    </w:rPr>
  </w:style>
  <w:style w:type="character" w:styleId="HTML-voorbeeld">
    <w:name w:val="HTML Sample"/>
    <w:basedOn w:val="Standaardalinea-lettertype"/>
    <w:semiHidden/>
    <w:rsid w:val="00E07762"/>
    <w:rPr>
      <w:rFonts w:ascii="Consolas" w:hAnsi="Consolas"/>
      <w:sz w:val="24"/>
      <w:szCs w:val="24"/>
    </w:rPr>
  </w:style>
  <w:style w:type="paragraph" w:styleId="Kopvaninhoudsopgave">
    <w:name w:val="TOC Heading"/>
    <w:basedOn w:val="ZsysbasisBlinkers"/>
    <w:next w:val="BasistekstBlinkers"/>
    <w:uiPriority w:val="39"/>
    <w:semiHidden/>
    <w:rsid w:val="00FC3FA5"/>
    <w:pPr>
      <w:keepLines/>
      <w:spacing w:before="480"/>
    </w:pPr>
    <w:rPr>
      <w:rFonts w:asciiTheme="majorHAnsi" w:eastAsiaTheme="majorEastAsia" w:hAnsiTheme="majorHAnsi" w:cstheme="majorBidi"/>
      <w:sz w:val="28"/>
      <w:szCs w:val="28"/>
    </w:rPr>
  </w:style>
  <w:style w:type="paragraph" w:styleId="Lijstalinea">
    <w:name w:val="List Paragraph"/>
    <w:basedOn w:val="ZsysbasisBlinkers"/>
    <w:next w:val="BasistekstBlinkers"/>
    <w:uiPriority w:val="34"/>
    <w:semiHidden/>
    <w:rsid w:val="00E7078D"/>
    <w:pPr>
      <w:ind w:left="720"/>
    </w:pPr>
  </w:style>
  <w:style w:type="character" w:styleId="Nadruk">
    <w:name w:val="Emphasis"/>
    <w:basedOn w:val="Standaardalinea-lettertype"/>
    <w:semiHidden/>
    <w:rsid w:val="00E07762"/>
    <w:rPr>
      <w:i/>
      <w:iCs/>
    </w:rPr>
  </w:style>
  <w:style w:type="character" w:styleId="Regelnummer">
    <w:name w:val="line number"/>
    <w:basedOn w:val="Standaardalinea-lettertype"/>
    <w:semiHidden/>
    <w:rsid w:val="00E07762"/>
  </w:style>
  <w:style w:type="numbering" w:customStyle="1" w:styleId="KopnummeringBlinkers">
    <w:name w:val="Kopnummering Blinkers"/>
    <w:uiPriority w:val="99"/>
    <w:semiHidden/>
    <w:rsid w:val="00C62822"/>
    <w:pPr>
      <w:numPr>
        <w:numId w:val="7"/>
      </w:numPr>
    </w:pPr>
  </w:style>
  <w:style w:type="paragraph" w:customStyle="1" w:styleId="ZsyseenpuntBlinkers">
    <w:name w:val="Zsyseenpunt Blinkers"/>
    <w:basedOn w:val="ZsysbasisBlinkers"/>
    <w:semiHidden/>
    <w:rsid w:val="00756C31"/>
    <w:pPr>
      <w:spacing w:line="20" w:lineRule="exact"/>
    </w:pPr>
    <w:rPr>
      <w:sz w:val="2"/>
    </w:rPr>
  </w:style>
  <w:style w:type="paragraph" w:customStyle="1" w:styleId="ZsysbasisdocumentgegevensBlinkers">
    <w:name w:val="Zsysbasisdocumentgegevens Blinkers"/>
    <w:basedOn w:val="ZsysbasisBlinkers"/>
    <w:next w:val="BasistekstBlinkers"/>
    <w:semiHidden/>
    <w:rsid w:val="00367D5E"/>
    <w:rPr>
      <w:noProof/>
      <w:sz w:val="18"/>
    </w:rPr>
  </w:style>
  <w:style w:type="paragraph" w:customStyle="1" w:styleId="DocumentgegevenskopjeBlinkers">
    <w:name w:val="Documentgegevens kopje Blinkers"/>
    <w:basedOn w:val="ZsysbasisdocumentgegevensBlinkers"/>
    <w:semiHidden/>
    <w:rsid w:val="006946B8"/>
    <w:pPr>
      <w:spacing w:line="340" w:lineRule="exact"/>
    </w:pPr>
    <w:rPr>
      <w:rFonts w:ascii="Bitter" w:hAnsi="Bitter"/>
      <w:b/>
    </w:rPr>
  </w:style>
  <w:style w:type="paragraph" w:customStyle="1" w:styleId="DocumentgegevensBlinkers">
    <w:name w:val="Documentgegevens Blinkers"/>
    <w:basedOn w:val="ZsysbasisdocumentgegevensBlinkers"/>
    <w:uiPriority w:val="39"/>
    <w:rsid w:val="006946B8"/>
    <w:pPr>
      <w:spacing w:line="340" w:lineRule="exact"/>
    </w:pPr>
  </w:style>
  <w:style w:type="paragraph" w:customStyle="1" w:styleId="PaginanummerBlinkers">
    <w:name w:val="Paginanummer Blinkers"/>
    <w:basedOn w:val="ZsysbasisdocumentgegevensBlinkers"/>
    <w:uiPriority w:val="48"/>
    <w:rsid w:val="00BB4A8D"/>
    <w:pPr>
      <w:spacing w:line="343" w:lineRule="exact"/>
    </w:pPr>
    <w:rPr>
      <w:sz w:val="21"/>
    </w:rPr>
  </w:style>
  <w:style w:type="paragraph" w:customStyle="1" w:styleId="AfzendergegevensBlinkers">
    <w:name w:val="Afzendergegevens Blinkers"/>
    <w:basedOn w:val="ZsysbasisBlinkers"/>
    <w:uiPriority w:val="38"/>
    <w:semiHidden/>
    <w:rsid w:val="005E6846"/>
    <w:pPr>
      <w:spacing w:line="320" w:lineRule="exact"/>
      <w:jc w:val="right"/>
    </w:pPr>
    <w:rPr>
      <w:noProof/>
    </w:rPr>
  </w:style>
  <w:style w:type="paragraph" w:customStyle="1" w:styleId="AfzendergegevenskopjeBlinkers">
    <w:name w:val="Afzendergegevens kopje Blinkers"/>
    <w:basedOn w:val="ZsysbasisBlinkers"/>
    <w:semiHidden/>
    <w:rsid w:val="005E6846"/>
    <w:pPr>
      <w:jc w:val="right"/>
    </w:pPr>
    <w:rPr>
      <w:b/>
      <w:noProof/>
    </w:rPr>
  </w:style>
  <w:style w:type="numbering" w:customStyle="1" w:styleId="OpsommingtekenBlinkers">
    <w:name w:val="Opsomming teken Blinkers"/>
    <w:uiPriority w:val="99"/>
    <w:semiHidden/>
    <w:rsid w:val="00957860"/>
    <w:pPr>
      <w:numPr>
        <w:numId w:val="8"/>
      </w:numPr>
    </w:pPr>
  </w:style>
  <w:style w:type="paragraph" w:customStyle="1" w:styleId="AlineavoorafbeeldingBlinkers">
    <w:name w:val="Alinea voor afbeelding Blinkers"/>
    <w:basedOn w:val="ZsysbasisBlinkers"/>
    <w:next w:val="BasistekstBlinkers"/>
    <w:semiHidden/>
    <w:rsid w:val="005E02CD"/>
  </w:style>
  <w:style w:type="paragraph" w:customStyle="1" w:styleId="TitelBlinkers">
    <w:name w:val="Titel Blinkers"/>
    <w:basedOn w:val="ZsysbasisBlinkers"/>
    <w:uiPriority w:val="41"/>
    <w:rsid w:val="00E54E80"/>
    <w:pPr>
      <w:keepLines/>
      <w:spacing w:line="880" w:lineRule="exact"/>
    </w:pPr>
    <w:rPr>
      <w:rFonts w:ascii="Poppins SemiBold" w:hAnsi="Poppins SemiBold" w:cs="Poppins SemiBold"/>
      <w:sz w:val="64"/>
    </w:rPr>
  </w:style>
  <w:style w:type="paragraph" w:customStyle="1" w:styleId="SubtitelBlinkers">
    <w:name w:val="Subtitel Blinkers"/>
    <w:basedOn w:val="ZsysbasisBlinkers"/>
    <w:uiPriority w:val="40"/>
    <w:rsid w:val="005F4E37"/>
    <w:pPr>
      <w:keepLines/>
      <w:spacing w:line="564" w:lineRule="exact"/>
    </w:pPr>
    <w:rPr>
      <w:rFonts w:ascii="Poppins SemiBold" w:hAnsi="Poppins SemiBold" w:cs="Poppins SemiBold"/>
      <w:color w:val="F59C00"/>
      <w:sz w:val="32"/>
    </w:rPr>
  </w:style>
  <w:style w:type="numbering" w:customStyle="1" w:styleId="BijlagenummeringBlinkers">
    <w:name w:val="Bijlagenummering Blinkers"/>
    <w:uiPriority w:val="99"/>
    <w:semiHidden/>
    <w:rsid w:val="00345315"/>
    <w:pPr>
      <w:numPr>
        <w:numId w:val="11"/>
      </w:numPr>
    </w:pPr>
  </w:style>
  <w:style w:type="paragraph" w:customStyle="1" w:styleId="Bijlagekop1Blinkers">
    <w:name w:val="Bijlage kop 1 Blinkers"/>
    <w:basedOn w:val="ZsysbasisBlinkers"/>
    <w:next w:val="BasistekstBlinkers"/>
    <w:uiPriority w:val="9"/>
    <w:rsid w:val="00CA2674"/>
    <w:pPr>
      <w:keepNext/>
      <w:keepLines/>
      <w:numPr>
        <w:numId w:val="47"/>
      </w:numPr>
      <w:tabs>
        <w:tab w:val="left" w:pos="709"/>
      </w:tabs>
      <w:spacing w:before="200" w:line="420" w:lineRule="exact"/>
      <w:outlineLvl w:val="0"/>
    </w:pPr>
    <w:rPr>
      <w:rFonts w:ascii="Poppins SemiBold" w:hAnsi="Poppins SemiBold" w:cs="Poppins SemiBold"/>
      <w:bCs/>
      <w:color w:val="F59C00" w:themeColor="accent1"/>
      <w:sz w:val="30"/>
      <w:szCs w:val="32"/>
    </w:rPr>
  </w:style>
  <w:style w:type="paragraph" w:customStyle="1" w:styleId="Bijlagekop2Blinkers">
    <w:name w:val="Bijlage kop 2 Blinkers"/>
    <w:basedOn w:val="ZsysbasisBlinkers"/>
    <w:next w:val="BasistekstBlinkers"/>
    <w:uiPriority w:val="10"/>
    <w:rsid w:val="00374549"/>
    <w:pPr>
      <w:keepNext/>
      <w:keepLines/>
      <w:numPr>
        <w:ilvl w:val="1"/>
        <w:numId w:val="47"/>
      </w:numPr>
      <w:spacing w:line="280" w:lineRule="exact"/>
      <w:outlineLvl w:val="1"/>
    </w:pPr>
    <w:rPr>
      <w:rFonts w:ascii="Poppins SemiBold" w:hAnsi="Poppins SemiBold" w:cs="Poppins SemiBold"/>
      <w:bCs/>
      <w:iCs/>
      <w:sz w:val="18"/>
      <w:szCs w:val="28"/>
    </w:rPr>
  </w:style>
  <w:style w:type="paragraph" w:styleId="Onderwerpvanopmerking">
    <w:name w:val="annotation subject"/>
    <w:basedOn w:val="ZsysbasisBlinkers"/>
    <w:next w:val="BasistekstBlinkers"/>
    <w:link w:val="OnderwerpvanopmerkingChar"/>
    <w:semiHidden/>
    <w:rsid w:val="00E7078D"/>
    <w:rPr>
      <w:b/>
      <w:bCs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E7078D"/>
    <w:rPr>
      <w:rFonts w:ascii="Bitter Light" w:hAnsi="Bitter Light"/>
      <w:b/>
      <w:bCs/>
      <w:color w:val="002539"/>
      <w:sz w:val="21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E7078D"/>
    <w:rPr>
      <w:rFonts w:ascii="Bitter Light" w:hAnsi="Bitter Light"/>
      <w:color w:val="002539"/>
    </w:rPr>
  </w:style>
  <w:style w:type="character" w:customStyle="1" w:styleId="PlattetekstChar">
    <w:name w:val="Platte tekst Char"/>
    <w:basedOn w:val="ZsysbasisBlinkersChar"/>
    <w:link w:val="Plattetekst"/>
    <w:semiHidden/>
    <w:rsid w:val="00E7078D"/>
    <w:rPr>
      <w:rFonts w:ascii="Bitter Light" w:hAnsi="Bitter Light"/>
      <w:color w:val="002539"/>
      <w:sz w:val="21"/>
    </w:r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semiHidden/>
    <w:rsid w:val="00E7078D"/>
    <w:rPr>
      <w:rFonts w:ascii="Bitter Light" w:hAnsi="Bitter Light"/>
      <w:color w:val="002539"/>
    </w:rPr>
  </w:style>
  <w:style w:type="paragraph" w:styleId="Plattetekstinspringen2">
    <w:name w:val="Body Text Indent 2"/>
    <w:basedOn w:val="ZsysbasisBlinkers"/>
    <w:next w:val="BasistekstBlinkers"/>
    <w:link w:val="Plattetekstinspringen2Char"/>
    <w:semiHidden/>
    <w:rsid w:val="00E7078D"/>
    <w:pPr>
      <w:ind w:left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semiHidden/>
    <w:rsid w:val="00E7078D"/>
    <w:rPr>
      <w:rFonts w:ascii="Bitter Light" w:hAnsi="Bitter Light"/>
      <w:color w:val="002539"/>
    </w:rPr>
  </w:style>
  <w:style w:type="paragraph" w:styleId="Plattetekstinspringen3">
    <w:name w:val="Body Text Indent 3"/>
    <w:basedOn w:val="ZsysbasisBlinkers"/>
    <w:next w:val="BasistekstBlinkers"/>
    <w:link w:val="Plattetekstinspringen3Char"/>
    <w:semiHidden/>
    <w:rsid w:val="00E7078D"/>
    <w:pPr>
      <w:ind w:left="284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semiHidden/>
    <w:rsid w:val="00E7078D"/>
    <w:rPr>
      <w:rFonts w:ascii="Bitter Light" w:hAnsi="Bitter Light"/>
      <w:color w:val="002539"/>
      <w:szCs w:val="16"/>
    </w:rPr>
  </w:style>
  <w:style w:type="paragraph" w:styleId="Lijstmetafbeeldingen">
    <w:name w:val="table of figures"/>
    <w:aliases w:val="Lijst met afbeeldingen Blinkers"/>
    <w:basedOn w:val="ZsysbasisBlinkers"/>
    <w:next w:val="BasistekstBlinkers"/>
    <w:uiPriority w:val="62"/>
    <w:semiHidden/>
    <w:rsid w:val="00DD2A9E"/>
  </w:style>
  <w:style w:type="table" w:customStyle="1" w:styleId="TabelstijlblancoBlinkers">
    <w:name w:val="Tabelstijl blanco Blinkers"/>
    <w:basedOn w:val="Standaardtabel"/>
    <w:uiPriority w:val="99"/>
    <w:qFormat/>
    <w:rsid w:val="00D16E87"/>
    <w:pPr>
      <w:spacing w:line="240" w:lineRule="auto"/>
    </w:pPr>
    <w:tblPr>
      <w:tblCellMar>
        <w:left w:w="0" w:type="dxa"/>
        <w:right w:w="0" w:type="dxa"/>
      </w:tblCellMar>
    </w:tblPr>
  </w:style>
  <w:style w:type="paragraph" w:customStyle="1" w:styleId="ZsysbasistocBlinkers">
    <w:name w:val="Zsysbasistoc Blinkers"/>
    <w:basedOn w:val="ZsysbasisBlinkers"/>
    <w:next w:val="BasistekstBlinkers"/>
    <w:semiHidden/>
    <w:rsid w:val="00364B2C"/>
    <w:pPr>
      <w:ind w:left="709" w:right="567" w:hanging="709"/>
    </w:pPr>
  </w:style>
  <w:style w:type="numbering" w:customStyle="1" w:styleId="AgendapuntlijstBlinkers">
    <w:name w:val="Agendapunt (lijst) Blinkers"/>
    <w:uiPriority w:val="99"/>
    <w:semiHidden/>
    <w:rsid w:val="001C6232"/>
    <w:pPr>
      <w:numPr>
        <w:numId w:val="22"/>
      </w:numPr>
    </w:pPr>
  </w:style>
  <w:style w:type="paragraph" w:customStyle="1" w:styleId="AgendapuntBlinkers">
    <w:name w:val="Agendapunt Blinkers"/>
    <w:basedOn w:val="ZsysbasisBlinkers"/>
    <w:semiHidden/>
    <w:rsid w:val="001C6232"/>
    <w:pPr>
      <w:numPr>
        <w:numId w:val="23"/>
      </w:numPr>
    </w:pPr>
  </w:style>
  <w:style w:type="paragraph" w:customStyle="1" w:styleId="DocumentnaamBlinkers">
    <w:name w:val="Documentnaam Blinkers"/>
    <w:basedOn w:val="ZsysbasisBlinkers"/>
    <w:next w:val="BasistekstBlinkers"/>
    <w:semiHidden/>
    <w:rsid w:val="002442C5"/>
    <w:pPr>
      <w:spacing w:line="846" w:lineRule="exact"/>
      <w:jc w:val="right"/>
    </w:pPr>
    <w:rPr>
      <w:rFonts w:ascii="Poppins SemiBold" w:hAnsi="Poppins SemiBold" w:cs="Poppins SemiBold"/>
      <w:sz w:val="48"/>
    </w:rPr>
  </w:style>
  <w:style w:type="table" w:styleId="Kleurrijkraster">
    <w:name w:val="Colorful Grid"/>
    <w:basedOn w:val="Standaardtabel"/>
    <w:uiPriority w:val="73"/>
    <w:unhideWhenUsed/>
    <w:rsid w:val="0019042B"/>
    <w:pPr>
      <w:spacing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</w:rPr>
      <w:tblPr/>
      <w:tcPr>
        <w:shd w:val="clear" w:color="auto" w:fill="49BFFF" w:themeFill="text1" w:themeFillTint="66"/>
      </w:tcPr>
    </w:tblStylePr>
    <w:tblStylePr w:type="lastRow">
      <w:rPr>
        <w:b/>
        <w:bCs/>
        <w:color w:val="002539" w:themeColor="text1"/>
      </w:rPr>
      <w:tblPr/>
      <w:tcPr>
        <w:shd w:val="clear" w:color="auto" w:fill="49BF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B2A" w:themeFill="text1" w:themeFillShade="BF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Kleurrijkelijst">
    <w:name w:val="Colorful List"/>
    <w:basedOn w:val="Standaardtabel"/>
    <w:uiPriority w:val="72"/>
    <w:unhideWhenUsed/>
    <w:rsid w:val="0019042B"/>
    <w:pPr>
      <w:spacing w:line="240" w:lineRule="auto"/>
    </w:pPr>
    <w:tblPr>
      <w:tblStyleRowBandSize w:val="1"/>
      <w:tblStyleColBandSize w:val="1"/>
    </w:tblPr>
    <w:tcPr>
      <w:shd w:val="clear" w:color="auto" w:fill="D2EF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3648" w:themeFill="accent2" w:themeFillShade="CC"/>
      </w:tcPr>
    </w:tblStylePr>
    <w:tblStylePr w:type="lastRow">
      <w:rPr>
        <w:b/>
        <w:bCs/>
        <w:color w:val="083648" w:themeColor="accent2" w:themeShade="CC"/>
      </w:rPr>
      <w:tblPr/>
      <w:tcPr>
        <w:tcBorders>
          <w:top w:val="single" w:sz="12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Kleurrijkearcering">
    <w:name w:val="Colorful Shading"/>
    <w:basedOn w:val="Standaardtabel"/>
    <w:uiPriority w:val="7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24" w:space="0" w:color="0A455B" w:themeColor="accent2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455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62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622" w:themeColor="text1" w:themeShade="99"/>
          <w:insideV w:val="nil"/>
        </w:tcBorders>
        <w:shd w:val="clear" w:color="auto" w:fill="00162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1DAFFF" w:themeFill="text1" w:themeFillTint="7F"/>
      </w:tcPr>
    </w:tblStylePr>
    <w:tblStylePr w:type="neCell">
      <w:rPr>
        <w:color w:val="002539" w:themeColor="text1"/>
      </w:rPr>
    </w:tblStylePr>
    <w:tblStylePr w:type="nwCell">
      <w:rPr>
        <w:color w:val="002539" w:themeColor="text1"/>
      </w:rPr>
    </w:tblStylePr>
  </w:style>
  <w:style w:type="table" w:styleId="Donkerelijst">
    <w:name w:val="Dark List"/>
    <w:basedOn w:val="Standaardtabel"/>
    <w:uiPriority w:val="70"/>
    <w:unhideWhenUsed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21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B2A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B2A" w:themeFill="text1" w:themeFillShade="BF"/>
      </w:tcPr>
    </w:tblStylePr>
  </w:style>
  <w:style w:type="table" w:styleId="Tabelraster1licht">
    <w:name w:val="Grid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text1" w:themeTint="66"/>
        <w:left w:val="single" w:sz="4" w:space="0" w:color="49BFFF" w:themeColor="text1" w:themeTint="66"/>
        <w:bottom w:val="single" w:sz="4" w:space="0" w:color="49BFFF" w:themeColor="text1" w:themeTint="66"/>
        <w:right w:val="single" w:sz="4" w:space="0" w:color="49BFFF" w:themeColor="text1" w:themeTint="66"/>
        <w:insideH w:val="single" w:sz="4" w:space="0" w:color="49BFFF" w:themeColor="text1" w:themeTint="66"/>
        <w:insideV w:val="single" w:sz="4" w:space="0" w:color="49B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D895" w:themeColor="accent1" w:themeTint="66"/>
        <w:left w:val="single" w:sz="4" w:space="0" w:color="FFD895" w:themeColor="accent1" w:themeTint="66"/>
        <w:bottom w:val="single" w:sz="4" w:space="0" w:color="FFD895" w:themeColor="accent1" w:themeTint="66"/>
        <w:right w:val="single" w:sz="4" w:space="0" w:color="FFD895" w:themeColor="accent1" w:themeTint="66"/>
        <w:insideH w:val="single" w:sz="4" w:space="0" w:color="FFD895" w:themeColor="accent1" w:themeTint="66"/>
        <w:insideV w:val="single" w:sz="4" w:space="0" w:color="FFD8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2" w:themeTint="66"/>
        <w:left w:val="single" w:sz="4" w:space="0" w:color="6BCAEE" w:themeColor="accent2" w:themeTint="66"/>
        <w:bottom w:val="single" w:sz="4" w:space="0" w:color="6BCAEE" w:themeColor="accent2" w:themeTint="66"/>
        <w:right w:val="single" w:sz="4" w:space="0" w:color="6BCAEE" w:themeColor="accent2" w:themeTint="66"/>
        <w:insideH w:val="single" w:sz="4" w:space="0" w:color="6BCAEE" w:themeColor="accent2" w:themeTint="66"/>
        <w:insideV w:val="single" w:sz="4" w:space="0" w:color="6BCAE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49BFFF" w:themeColor="accent3" w:themeTint="66"/>
        <w:left w:val="single" w:sz="4" w:space="0" w:color="49BFFF" w:themeColor="accent3" w:themeTint="66"/>
        <w:bottom w:val="single" w:sz="4" w:space="0" w:color="49BFFF" w:themeColor="accent3" w:themeTint="66"/>
        <w:right w:val="single" w:sz="4" w:space="0" w:color="49BFFF" w:themeColor="accent3" w:themeTint="66"/>
        <w:insideH w:val="single" w:sz="4" w:space="0" w:color="49BFFF" w:themeColor="accent3" w:themeTint="66"/>
        <w:insideV w:val="single" w:sz="4" w:space="0" w:color="49B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4" w:themeTint="66"/>
        <w:left w:val="single" w:sz="4" w:space="0" w:color="FEEBD2" w:themeColor="accent4" w:themeTint="66"/>
        <w:bottom w:val="single" w:sz="4" w:space="0" w:color="FEEBD2" w:themeColor="accent4" w:themeTint="66"/>
        <w:right w:val="single" w:sz="4" w:space="0" w:color="FEEBD2" w:themeColor="accent4" w:themeTint="66"/>
        <w:insideH w:val="single" w:sz="4" w:space="0" w:color="FEEBD2" w:themeColor="accent4" w:themeTint="66"/>
        <w:insideV w:val="single" w:sz="4" w:space="0" w:color="FEEB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6BCAEE" w:themeColor="accent5" w:themeTint="66"/>
        <w:left w:val="single" w:sz="4" w:space="0" w:color="6BCAEE" w:themeColor="accent5" w:themeTint="66"/>
        <w:bottom w:val="single" w:sz="4" w:space="0" w:color="6BCAEE" w:themeColor="accent5" w:themeTint="66"/>
        <w:right w:val="single" w:sz="4" w:space="0" w:color="6BCAEE" w:themeColor="accent5" w:themeTint="66"/>
        <w:insideH w:val="single" w:sz="4" w:space="0" w:color="6BCAEE" w:themeColor="accent5" w:themeTint="66"/>
        <w:insideV w:val="single" w:sz="4" w:space="0" w:color="6BCA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EEBD2" w:themeColor="accent6" w:themeTint="66"/>
        <w:left w:val="single" w:sz="4" w:space="0" w:color="FEEBD2" w:themeColor="accent6" w:themeTint="66"/>
        <w:bottom w:val="single" w:sz="4" w:space="0" w:color="FEEBD2" w:themeColor="accent6" w:themeTint="66"/>
        <w:right w:val="single" w:sz="4" w:space="0" w:color="FEEBD2" w:themeColor="accent6" w:themeTint="66"/>
        <w:insideH w:val="single" w:sz="4" w:space="0" w:color="FEEBD2" w:themeColor="accent6" w:themeTint="66"/>
        <w:insideV w:val="single" w:sz="4" w:space="0" w:color="FEEBD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text1" w:themeTint="99"/>
        <w:bottom w:val="single" w:sz="2" w:space="0" w:color="009AEE" w:themeColor="text1" w:themeTint="99"/>
        <w:insideH w:val="single" w:sz="2" w:space="0" w:color="009AEE" w:themeColor="text1" w:themeTint="99"/>
        <w:insideV w:val="single" w:sz="2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FC560" w:themeColor="accent1" w:themeTint="99"/>
        <w:bottom w:val="single" w:sz="2" w:space="0" w:color="FFC560" w:themeColor="accent1" w:themeTint="99"/>
        <w:insideH w:val="single" w:sz="2" w:space="0" w:color="FFC560" w:themeColor="accent1" w:themeTint="99"/>
        <w:insideV w:val="single" w:sz="2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5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5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2" w:themeTint="99"/>
        <w:bottom w:val="single" w:sz="2" w:space="0" w:color="21B0E6" w:themeColor="accent2" w:themeTint="99"/>
        <w:insideH w:val="single" w:sz="2" w:space="0" w:color="21B0E6" w:themeColor="accent2" w:themeTint="99"/>
        <w:insideV w:val="single" w:sz="2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009AEE" w:themeColor="accent3" w:themeTint="99"/>
        <w:bottom w:val="single" w:sz="2" w:space="0" w:color="009AEE" w:themeColor="accent3" w:themeTint="99"/>
        <w:insideH w:val="single" w:sz="2" w:space="0" w:color="009AEE" w:themeColor="accent3" w:themeTint="99"/>
        <w:insideV w:val="single" w:sz="2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9AE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9AE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4" w:themeTint="99"/>
        <w:bottom w:val="single" w:sz="2" w:space="0" w:color="FDE1BB" w:themeColor="accent4" w:themeTint="99"/>
        <w:insideH w:val="single" w:sz="2" w:space="0" w:color="FDE1BB" w:themeColor="accent4" w:themeTint="99"/>
        <w:insideV w:val="single" w:sz="2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21B0E6" w:themeColor="accent5" w:themeTint="99"/>
        <w:bottom w:val="single" w:sz="2" w:space="0" w:color="21B0E6" w:themeColor="accent5" w:themeTint="99"/>
        <w:insideH w:val="single" w:sz="2" w:space="0" w:color="21B0E6" w:themeColor="accent5" w:themeTint="99"/>
        <w:insideV w:val="single" w:sz="2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1B0E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1B0E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2" w:space="0" w:color="FDE1BB" w:themeColor="accent6" w:themeTint="99"/>
        <w:bottom w:val="single" w:sz="2" w:space="0" w:color="FDE1BB" w:themeColor="accent6" w:themeTint="99"/>
        <w:insideH w:val="single" w:sz="2" w:space="0" w:color="FDE1BB" w:themeColor="accent6" w:themeTint="99"/>
        <w:insideV w:val="single" w:sz="2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E1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E1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3">
    <w:name w:val="Grid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text1"/>
      </w:tcPr>
    </w:tblStylePr>
    <w:tblStylePr w:type="band1Vert">
      <w:tblPr/>
      <w:tcPr>
        <w:shd w:val="clear" w:color="auto" w:fill="49BFFF" w:themeFill="text1" w:themeFillTint="66"/>
      </w:tcPr>
    </w:tblStylePr>
    <w:tblStylePr w:type="band1Horz">
      <w:tblPr/>
      <w:tcPr>
        <w:shd w:val="clear" w:color="auto" w:fill="49BFFF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C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C00" w:themeFill="accent1"/>
      </w:tcPr>
    </w:tblStylePr>
    <w:tblStylePr w:type="band1Vert">
      <w:tblPr/>
      <w:tcPr>
        <w:shd w:val="clear" w:color="auto" w:fill="FFD895" w:themeFill="accent1" w:themeFillTint="66"/>
      </w:tcPr>
    </w:tblStylePr>
    <w:tblStylePr w:type="band1Horz">
      <w:tblPr/>
      <w:tcPr>
        <w:shd w:val="clear" w:color="auto" w:fill="FFD895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2"/>
      </w:tcPr>
    </w:tblStylePr>
    <w:tblStylePr w:type="band1Vert">
      <w:tblPr/>
      <w:tcPr>
        <w:shd w:val="clear" w:color="auto" w:fill="6BCAEE" w:themeFill="accent2" w:themeFillTint="66"/>
      </w:tcPr>
    </w:tblStylePr>
    <w:tblStylePr w:type="band1Horz">
      <w:tblPr/>
      <w:tcPr>
        <w:shd w:val="clear" w:color="auto" w:fill="6BCAEE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4DF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53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539" w:themeFill="accent3"/>
      </w:tcPr>
    </w:tblStylePr>
    <w:tblStylePr w:type="band1Vert">
      <w:tblPr/>
      <w:tcPr>
        <w:shd w:val="clear" w:color="auto" w:fill="49BFFF" w:themeFill="accent3" w:themeFillTint="66"/>
      </w:tcPr>
    </w:tblStylePr>
    <w:tblStylePr w:type="band1Horz">
      <w:tblPr/>
      <w:tcPr>
        <w:shd w:val="clear" w:color="auto" w:fill="49BFF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4"/>
      </w:tcPr>
    </w:tblStylePr>
    <w:tblStylePr w:type="band1Vert">
      <w:tblPr/>
      <w:tcPr>
        <w:shd w:val="clear" w:color="auto" w:fill="FEEBD2" w:themeFill="accent4" w:themeFillTint="66"/>
      </w:tcPr>
    </w:tblStylePr>
    <w:tblStylePr w:type="band1Horz">
      <w:tblPr/>
      <w:tcPr>
        <w:shd w:val="clear" w:color="auto" w:fill="FEEBD2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5E4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455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455B" w:themeFill="accent5"/>
      </w:tcPr>
    </w:tblStylePr>
    <w:tblStylePr w:type="band1Vert">
      <w:tblPr/>
      <w:tcPr>
        <w:shd w:val="clear" w:color="auto" w:fill="6BCAEE" w:themeFill="accent5" w:themeFillTint="66"/>
      </w:tcPr>
    </w:tblStylePr>
    <w:tblStylePr w:type="band1Horz">
      <w:tblPr/>
      <w:tcPr>
        <w:shd w:val="clear" w:color="auto" w:fill="6BCAEE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CF8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CF8F" w:themeFill="accent6"/>
      </w:tcPr>
    </w:tblStylePr>
    <w:tblStylePr w:type="band1Vert">
      <w:tblPr/>
      <w:tcPr>
        <w:shd w:val="clear" w:color="auto" w:fill="FEEBD2" w:themeFill="accent6" w:themeFillTint="66"/>
      </w:tcPr>
    </w:tblStylePr>
    <w:tblStylePr w:type="band1Horz">
      <w:tblPr/>
      <w:tcPr>
        <w:shd w:val="clear" w:color="auto" w:fill="FEEBD2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  <w:insideV w:val="single" w:sz="4" w:space="0" w:color="009AEE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bottom w:val="single" w:sz="4" w:space="0" w:color="009AEE" w:themeColor="text1" w:themeTint="99"/>
        </w:tcBorders>
      </w:tcPr>
    </w:tblStylePr>
    <w:tblStylePr w:type="nwCell">
      <w:tblPr/>
      <w:tcPr>
        <w:tcBorders>
          <w:bottom w:val="single" w:sz="4" w:space="0" w:color="009AEE" w:themeColor="text1" w:themeTint="99"/>
        </w:tcBorders>
      </w:tcPr>
    </w:tblStylePr>
    <w:tblStylePr w:type="seCell">
      <w:tblPr/>
      <w:tcPr>
        <w:tcBorders>
          <w:top w:val="single" w:sz="4" w:space="0" w:color="009AEE" w:themeColor="text1" w:themeTint="99"/>
        </w:tcBorders>
      </w:tcPr>
    </w:tblStylePr>
    <w:tblStylePr w:type="swCell">
      <w:tblPr/>
      <w:tcPr>
        <w:tcBorders>
          <w:top w:val="single" w:sz="4" w:space="0" w:color="009AEE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  <w:insideV w:val="single" w:sz="4" w:space="0" w:color="FFC5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560" w:themeColor="accent1" w:themeTint="99"/>
        </w:tcBorders>
      </w:tcPr>
    </w:tblStylePr>
    <w:tblStylePr w:type="nwCell">
      <w:tblPr/>
      <w:tcPr>
        <w:tcBorders>
          <w:bottom w:val="single" w:sz="4" w:space="0" w:color="FFC560" w:themeColor="accent1" w:themeTint="99"/>
        </w:tcBorders>
      </w:tcPr>
    </w:tblStylePr>
    <w:tblStylePr w:type="seCell">
      <w:tblPr/>
      <w:tcPr>
        <w:tcBorders>
          <w:top w:val="single" w:sz="4" w:space="0" w:color="FFC560" w:themeColor="accent1" w:themeTint="99"/>
        </w:tcBorders>
      </w:tcPr>
    </w:tblStylePr>
    <w:tblStylePr w:type="swCell">
      <w:tblPr/>
      <w:tcPr>
        <w:tcBorders>
          <w:top w:val="single" w:sz="4" w:space="0" w:color="FFC56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  <w:insideV w:val="single" w:sz="4" w:space="0" w:color="21B0E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bottom w:val="single" w:sz="4" w:space="0" w:color="21B0E6" w:themeColor="accent2" w:themeTint="99"/>
        </w:tcBorders>
      </w:tcPr>
    </w:tblStylePr>
    <w:tblStylePr w:type="nwCell">
      <w:tblPr/>
      <w:tcPr>
        <w:tcBorders>
          <w:bottom w:val="single" w:sz="4" w:space="0" w:color="21B0E6" w:themeColor="accent2" w:themeTint="99"/>
        </w:tcBorders>
      </w:tcPr>
    </w:tblStylePr>
    <w:tblStylePr w:type="seCell">
      <w:tblPr/>
      <w:tcPr>
        <w:tcBorders>
          <w:top w:val="single" w:sz="4" w:space="0" w:color="21B0E6" w:themeColor="accent2" w:themeTint="99"/>
        </w:tcBorders>
      </w:tcPr>
    </w:tblStylePr>
    <w:tblStylePr w:type="swCell">
      <w:tblPr/>
      <w:tcPr>
        <w:tcBorders>
          <w:top w:val="single" w:sz="4" w:space="0" w:color="21B0E6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  <w:insideV w:val="single" w:sz="4" w:space="0" w:color="009AE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bottom w:val="single" w:sz="4" w:space="0" w:color="009AEE" w:themeColor="accent3" w:themeTint="99"/>
        </w:tcBorders>
      </w:tcPr>
    </w:tblStylePr>
    <w:tblStylePr w:type="nwCell">
      <w:tblPr/>
      <w:tcPr>
        <w:tcBorders>
          <w:bottom w:val="single" w:sz="4" w:space="0" w:color="009AEE" w:themeColor="accent3" w:themeTint="99"/>
        </w:tcBorders>
      </w:tcPr>
    </w:tblStylePr>
    <w:tblStylePr w:type="seCell">
      <w:tblPr/>
      <w:tcPr>
        <w:tcBorders>
          <w:top w:val="single" w:sz="4" w:space="0" w:color="009AEE" w:themeColor="accent3" w:themeTint="99"/>
        </w:tcBorders>
      </w:tcPr>
    </w:tblStylePr>
    <w:tblStylePr w:type="swCell">
      <w:tblPr/>
      <w:tcPr>
        <w:tcBorders>
          <w:top w:val="single" w:sz="4" w:space="0" w:color="009AE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  <w:insideV w:val="single" w:sz="4" w:space="0" w:color="FDE1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bottom w:val="single" w:sz="4" w:space="0" w:color="FDE1BB" w:themeColor="accent4" w:themeTint="99"/>
        </w:tcBorders>
      </w:tcPr>
    </w:tblStylePr>
    <w:tblStylePr w:type="nwCell">
      <w:tblPr/>
      <w:tcPr>
        <w:tcBorders>
          <w:bottom w:val="single" w:sz="4" w:space="0" w:color="FDE1BB" w:themeColor="accent4" w:themeTint="99"/>
        </w:tcBorders>
      </w:tcPr>
    </w:tblStylePr>
    <w:tblStylePr w:type="seCell">
      <w:tblPr/>
      <w:tcPr>
        <w:tcBorders>
          <w:top w:val="single" w:sz="4" w:space="0" w:color="FDE1BB" w:themeColor="accent4" w:themeTint="99"/>
        </w:tcBorders>
      </w:tcPr>
    </w:tblStylePr>
    <w:tblStylePr w:type="swCell">
      <w:tblPr/>
      <w:tcPr>
        <w:tcBorders>
          <w:top w:val="single" w:sz="4" w:space="0" w:color="FDE1BB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  <w:insideV w:val="single" w:sz="4" w:space="0" w:color="21B0E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bottom w:val="single" w:sz="4" w:space="0" w:color="21B0E6" w:themeColor="accent5" w:themeTint="99"/>
        </w:tcBorders>
      </w:tcPr>
    </w:tblStylePr>
    <w:tblStylePr w:type="nwCell">
      <w:tblPr/>
      <w:tcPr>
        <w:tcBorders>
          <w:bottom w:val="single" w:sz="4" w:space="0" w:color="21B0E6" w:themeColor="accent5" w:themeTint="99"/>
        </w:tcBorders>
      </w:tcPr>
    </w:tblStylePr>
    <w:tblStylePr w:type="seCell">
      <w:tblPr/>
      <w:tcPr>
        <w:tcBorders>
          <w:top w:val="single" w:sz="4" w:space="0" w:color="21B0E6" w:themeColor="accent5" w:themeTint="99"/>
        </w:tcBorders>
      </w:tcPr>
    </w:tblStylePr>
    <w:tblStylePr w:type="swCell">
      <w:tblPr/>
      <w:tcPr>
        <w:tcBorders>
          <w:top w:val="single" w:sz="4" w:space="0" w:color="21B0E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  <w:insideV w:val="single" w:sz="4" w:space="0" w:color="FDE1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bottom w:val="single" w:sz="4" w:space="0" w:color="FDE1BB" w:themeColor="accent6" w:themeTint="99"/>
        </w:tcBorders>
      </w:tcPr>
    </w:tblStylePr>
    <w:tblStylePr w:type="nwCell">
      <w:tblPr/>
      <w:tcPr>
        <w:tcBorders>
          <w:bottom w:val="single" w:sz="4" w:space="0" w:color="FDE1BB" w:themeColor="accent6" w:themeTint="99"/>
        </w:tcBorders>
      </w:tcPr>
    </w:tblStylePr>
    <w:tblStylePr w:type="seCell">
      <w:tblPr/>
      <w:tcPr>
        <w:tcBorders>
          <w:top w:val="single" w:sz="4" w:space="0" w:color="FDE1BB" w:themeColor="accent6" w:themeTint="99"/>
        </w:tcBorders>
      </w:tcPr>
    </w:tblStylePr>
    <w:tblStylePr w:type="swCell">
      <w:tblPr/>
      <w:tcPr>
        <w:tcBorders>
          <w:top w:val="single" w:sz="4" w:space="0" w:color="FDE1BB" w:themeColor="accent6" w:themeTint="99"/>
        </w:tcBorders>
      </w:tcPr>
    </w:tblStylePr>
  </w:style>
  <w:style w:type="table" w:styleId="Lichtraster">
    <w:name w:val="Light Grid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1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H w:val="nil"/>
          <w:insideV w:val="single" w:sz="8" w:space="0" w:color="00253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  <w:shd w:val="clear" w:color="auto" w:fill="8FD7FF" w:themeFill="text1" w:themeFillTint="3F"/>
      </w:tcPr>
    </w:tblStylePr>
    <w:tblStylePr w:type="band2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  <w:insideV w:val="single" w:sz="8" w:space="0" w:color="002539" w:themeColor="text1"/>
        </w:tcBorders>
      </w:tcPr>
    </w:tblStylePr>
  </w:style>
  <w:style w:type="table" w:styleId="Lichtraster-accent1">
    <w:name w:val="Light Grid Accent 1"/>
    <w:basedOn w:val="Standaardtabel"/>
    <w:uiPriority w:val="62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  <w:insideH w:val="single" w:sz="8" w:space="0" w:color="F59C00" w:themeColor="accent1"/>
        <w:insideV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1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H w:val="nil"/>
          <w:insideV w:val="single" w:sz="8" w:space="0" w:color="F59C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  <w:shd w:val="clear" w:color="auto" w:fill="FFE7BD" w:themeFill="accent1" w:themeFillTint="3F"/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  <w:shd w:val="clear" w:color="auto" w:fill="FFE7BD" w:themeFill="accent1" w:themeFillTint="3F"/>
      </w:tcPr>
    </w:tblStylePr>
    <w:tblStylePr w:type="band2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  <w:insideV w:val="single" w:sz="8" w:space="0" w:color="F59C00" w:themeColor="accent1"/>
        </w:tcBorders>
      </w:tcPr>
    </w:tblStylePr>
  </w:style>
  <w:style w:type="table" w:styleId="Lichtelijst">
    <w:name w:val="Light List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  <w:tblStylePr w:type="band1Horz">
      <w:tblPr/>
      <w:tcPr>
        <w:tcBorders>
          <w:top w:val="single" w:sz="8" w:space="0" w:color="002539" w:themeColor="text1"/>
          <w:left w:val="single" w:sz="8" w:space="0" w:color="002539" w:themeColor="text1"/>
          <w:bottom w:val="single" w:sz="8" w:space="0" w:color="002539" w:themeColor="text1"/>
          <w:right w:val="single" w:sz="8" w:space="0" w:color="002539" w:themeColor="text1"/>
        </w:tcBorders>
      </w:tcPr>
    </w:tblStylePr>
  </w:style>
  <w:style w:type="table" w:styleId="Lichtelijst-accent1">
    <w:name w:val="Light List Accent 1"/>
    <w:basedOn w:val="Standaardtabel"/>
    <w:uiPriority w:val="61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left w:val="single" w:sz="8" w:space="0" w:color="F59C00" w:themeColor="accent1"/>
        <w:bottom w:val="single" w:sz="8" w:space="0" w:color="F59C00" w:themeColor="accent1"/>
        <w:right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  <w:tblStylePr w:type="band1Horz">
      <w:tblPr/>
      <w:tcPr>
        <w:tcBorders>
          <w:top w:val="single" w:sz="8" w:space="0" w:color="F59C00" w:themeColor="accent1"/>
          <w:left w:val="single" w:sz="8" w:space="0" w:color="F59C00" w:themeColor="accent1"/>
          <w:bottom w:val="single" w:sz="8" w:space="0" w:color="F59C00" w:themeColor="accent1"/>
          <w:right w:val="single" w:sz="8" w:space="0" w:color="F59C00" w:themeColor="accent1"/>
        </w:tcBorders>
      </w:tcPr>
    </w:tblStylePr>
  </w:style>
  <w:style w:type="table" w:styleId="Lichtearcering">
    <w:name w:val="Light Shading"/>
    <w:basedOn w:val="Standaardtabel"/>
    <w:uiPriority w:val="60"/>
    <w:unhideWhenUsed/>
    <w:rsid w:val="0019042B"/>
    <w:pPr>
      <w:spacing w:line="240" w:lineRule="auto"/>
    </w:pPr>
    <w:rPr>
      <w:color w:val="001B2A" w:themeColor="text1" w:themeShade="BF"/>
    </w:r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539" w:themeColor="text1"/>
          <w:left w:val="nil"/>
          <w:bottom w:val="single" w:sz="8" w:space="0" w:color="00253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</w:style>
  <w:style w:type="table" w:styleId="Lichtearcering-accent1">
    <w:name w:val="Light Shading Accent 1"/>
    <w:basedOn w:val="Standaardtabel"/>
    <w:uiPriority w:val="60"/>
    <w:unhideWhenUsed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C00" w:themeColor="accent1"/>
          <w:left w:val="nil"/>
          <w:bottom w:val="single" w:sz="8" w:space="0" w:color="F59C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7BD" w:themeFill="accent1" w:themeFillTint="3F"/>
      </w:tcPr>
    </w:tblStylePr>
  </w:style>
  <w:style w:type="table" w:styleId="Lijsttabel1licht">
    <w:name w:val="List Table 1 Light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5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9AE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1B0E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E1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2">
    <w:name w:val="List Table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bottom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bottom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bottom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bottom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bottom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bottom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bottom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3">
    <w:name w:val="List Table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left w:val="single" w:sz="4" w:space="0" w:color="002539" w:themeColor="text1"/>
        <w:bottom w:val="single" w:sz="4" w:space="0" w:color="002539" w:themeColor="text1"/>
        <w:right w:val="single" w:sz="4" w:space="0" w:color="00253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text1"/>
          <w:right w:val="single" w:sz="4" w:space="0" w:color="002539" w:themeColor="text1"/>
        </w:tcBorders>
      </w:tcPr>
    </w:tblStylePr>
    <w:tblStylePr w:type="band1Horz">
      <w:tblPr/>
      <w:tcPr>
        <w:tcBorders>
          <w:top w:val="single" w:sz="4" w:space="0" w:color="002539" w:themeColor="text1"/>
          <w:bottom w:val="single" w:sz="4" w:space="0" w:color="00253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text1"/>
          <w:left w:val="nil"/>
        </w:tcBorders>
      </w:tcPr>
    </w:tblStylePr>
    <w:tblStylePr w:type="swCell">
      <w:tblPr/>
      <w:tcPr>
        <w:tcBorders>
          <w:top w:val="double" w:sz="4" w:space="0" w:color="002539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59C00" w:themeColor="accent1"/>
        <w:left w:val="single" w:sz="4" w:space="0" w:color="F59C00" w:themeColor="accent1"/>
        <w:bottom w:val="single" w:sz="4" w:space="0" w:color="F59C00" w:themeColor="accent1"/>
        <w:right w:val="single" w:sz="4" w:space="0" w:color="F59C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C00" w:themeColor="accent1"/>
          <w:right w:val="single" w:sz="4" w:space="0" w:color="F59C00" w:themeColor="accent1"/>
        </w:tcBorders>
      </w:tcPr>
    </w:tblStylePr>
    <w:tblStylePr w:type="band1Horz">
      <w:tblPr/>
      <w:tcPr>
        <w:tcBorders>
          <w:top w:val="single" w:sz="4" w:space="0" w:color="F59C00" w:themeColor="accent1"/>
          <w:bottom w:val="single" w:sz="4" w:space="0" w:color="F59C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C00" w:themeColor="accent1"/>
          <w:left w:val="nil"/>
        </w:tcBorders>
      </w:tcPr>
    </w:tblStylePr>
    <w:tblStylePr w:type="swCell">
      <w:tblPr/>
      <w:tcPr>
        <w:tcBorders>
          <w:top w:val="double" w:sz="4" w:space="0" w:color="F59C00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2"/>
        <w:left w:val="single" w:sz="4" w:space="0" w:color="0A455B" w:themeColor="accent2"/>
        <w:bottom w:val="single" w:sz="4" w:space="0" w:color="0A455B" w:themeColor="accent2"/>
        <w:right w:val="single" w:sz="4" w:space="0" w:color="0A455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2"/>
          <w:right w:val="single" w:sz="4" w:space="0" w:color="0A455B" w:themeColor="accent2"/>
        </w:tcBorders>
      </w:tcPr>
    </w:tblStylePr>
    <w:tblStylePr w:type="band1Horz">
      <w:tblPr/>
      <w:tcPr>
        <w:tcBorders>
          <w:top w:val="single" w:sz="4" w:space="0" w:color="0A455B" w:themeColor="accent2"/>
          <w:bottom w:val="single" w:sz="4" w:space="0" w:color="0A455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2"/>
          <w:left w:val="nil"/>
        </w:tcBorders>
      </w:tcPr>
    </w:tblStylePr>
    <w:tblStylePr w:type="swCell">
      <w:tblPr/>
      <w:tcPr>
        <w:tcBorders>
          <w:top w:val="double" w:sz="4" w:space="0" w:color="0A455B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accent3"/>
        <w:left w:val="single" w:sz="4" w:space="0" w:color="002539" w:themeColor="accent3"/>
        <w:bottom w:val="single" w:sz="4" w:space="0" w:color="002539" w:themeColor="accent3"/>
        <w:right w:val="single" w:sz="4" w:space="0" w:color="00253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2539" w:themeColor="accent3"/>
          <w:right w:val="single" w:sz="4" w:space="0" w:color="002539" w:themeColor="accent3"/>
        </w:tcBorders>
      </w:tcPr>
    </w:tblStylePr>
    <w:tblStylePr w:type="band1Horz">
      <w:tblPr/>
      <w:tcPr>
        <w:tcBorders>
          <w:top w:val="single" w:sz="4" w:space="0" w:color="002539" w:themeColor="accent3"/>
          <w:bottom w:val="single" w:sz="4" w:space="0" w:color="00253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2539" w:themeColor="accent3"/>
          <w:left w:val="nil"/>
        </w:tcBorders>
      </w:tcPr>
    </w:tblStylePr>
    <w:tblStylePr w:type="swCell">
      <w:tblPr/>
      <w:tcPr>
        <w:tcBorders>
          <w:top w:val="double" w:sz="4" w:space="0" w:color="002539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4"/>
        <w:left w:val="single" w:sz="4" w:space="0" w:color="FDCF8F" w:themeColor="accent4"/>
        <w:bottom w:val="single" w:sz="4" w:space="0" w:color="FDCF8F" w:themeColor="accent4"/>
        <w:right w:val="single" w:sz="4" w:space="0" w:color="FDCF8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4"/>
          <w:right w:val="single" w:sz="4" w:space="0" w:color="FDCF8F" w:themeColor="accent4"/>
        </w:tcBorders>
      </w:tcPr>
    </w:tblStylePr>
    <w:tblStylePr w:type="band1Horz">
      <w:tblPr/>
      <w:tcPr>
        <w:tcBorders>
          <w:top w:val="single" w:sz="4" w:space="0" w:color="FDCF8F" w:themeColor="accent4"/>
          <w:bottom w:val="single" w:sz="4" w:space="0" w:color="FDCF8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4"/>
          <w:left w:val="nil"/>
        </w:tcBorders>
      </w:tcPr>
    </w:tblStylePr>
    <w:tblStylePr w:type="swCell">
      <w:tblPr/>
      <w:tcPr>
        <w:tcBorders>
          <w:top w:val="double" w:sz="4" w:space="0" w:color="FDCF8F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A455B" w:themeColor="accent5"/>
        <w:left w:val="single" w:sz="4" w:space="0" w:color="0A455B" w:themeColor="accent5"/>
        <w:bottom w:val="single" w:sz="4" w:space="0" w:color="0A455B" w:themeColor="accent5"/>
        <w:right w:val="single" w:sz="4" w:space="0" w:color="0A455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455B" w:themeColor="accent5"/>
          <w:right w:val="single" w:sz="4" w:space="0" w:color="0A455B" w:themeColor="accent5"/>
        </w:tcBorders>
      </w:tcPr>
    </w:tblStylePr>
    <w:tblStylePr w:type="band1Horz">
      <w:tblPr/>
      <w:tcPr>
        <w:tcBorders>
          <w:top w:val="single" w:sz="4" w:space="0" w:color="0A455B" w:themeColor="accent5"/>
          <w:bottom w:val="single" w:sz="4" w:space="0" w:color="0A455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455B" w:themeColor="accent5"/>
          <w:left w:val="nil"/>
        </w:tcBorders>
      </w:tcPr>
    </w:tblStylePr>
    <w:tblStylePr w:type="swCell">
      <w:tblPr/>
      <w:tcPr>
        <w:tcBorders>
          <w:top w:val="double" w:sz="4" w:space="0" w:color="0A455B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CF8F" w:themeColor="accent6"/>
        <w:left w:val="single" w:sz="4" w:space="0" w:color="FDCF8F" w:themeColor="accent6"/>
        <w:bottom w:val="single" w:sz="4" w:space="0" w:color="FDCF8F" w:themeColor="accent6"/>
        <w:right w:val="single" w:sz="4" w:space="0" w:color="FDCF8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CF8F" w:themeColor="accent6"/>
          <w:right w:val="single" w:sz="4" w:space="0" w:color="FDCF8F" w:themeColor="accent6"/>
        </w:tcBorders>
      </w:tcPr>
    </w:tblStylePr>
    <w:tblStylePr w:type="band1Horz">
      <w:tblPr/>
      <w:tcPr>
        <w:tcBorders>
          <w:top w:val="single" w:sz="4" w:space="0" w:color="FDCF8F" w:themeColor="accent6"/>
          <w:bottom w:val="single" w:sz="4" w:space="0" w:color="FDCF8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CF8F" w:themeColor="accent6"/>
          <w:left w:val="nil"/>
        </w:tcBorders>
      </w:tcPr>
    </w:tblStylePr>
    <w:tblStylePr w:type="swCell">
      <w:tblPr/>
      <w:tcPr>
        <w:tcBorders>
          <w:top w:val="double" w:sz="4" w:space="0" w:color="FDCF8F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text1" w:themeTint="99"/>
        <w:left w:val="single" w:sz="4" w:space="0" w:color="009AEE" w:themeColor="text1" w:themeTint="99"/>
        <w:bottom w:val="single" w:sz="4" w:space="0" w:color="009AEE" w:themeColor="text1" w:themeTint="99"/>
        <w:right w:val="single" w:sz="4" w:space="0" w:color="009AEE" w:themeColor="text1" w:themeTint="99"/>
        <w:insideH w:val="single" w:sz="4" w:space="0" w:color="009AEE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text1"/>
          <w:left w:val="single" w:sz="4" w:space="0" w:color="002539" w:themeColor="text1"/>
          <w:bottom w:val="single" w:sz="4" w:space="0" w:color="002539" w:themeColor="text1"/>
          <w:right w:val="single" w:sz="4" w:space="0" w:color="002539" w:themeColor="text1"/>
          <w:insideH w:val="nil"/>
        </w:tcBorders>
        <w:shd w:val="clear" w:color="auto" w:fill="002539" w:themeFill="text1"/>
      </w:tcPr>
    </w:tblStylePr>
    <w:tblStylePr w:type="lastRow">
      <w:rPr>
        <w:b/>
        <w:bCs/>
      </w:rPr>
      <w:tblPr/>
      <w:tcPr>
        <w:tcBorders>
          <w:top w:val="double" w:sz="4" w:space="0" w:color="009AEE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FC560" w:themeColor="accent1" w:themeTint="99"/>
        <w:left w:val="single" w:sz="4" w:space="0" w:color="FFC560" w:themeColor="accent1" w:themeTint="99"/>
        <w:bottom w:val="single" w:sz="4" w:space="0" w:color="FFC560" w:themeColor="accent1" w:themeTint="99"/>
        <w:right w:val="single" w:sz="4" w:space="0" w:color="FFC560" w:themeColor="accent1" w:themeTint="99"/>
        <w:insideH w:val="single" w:sz="4" w:space="0" w:color="FFC5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C00" w:themeColor="accent1"/>
          <w:left w:val="single" w:sz="4" w:space="0" w:color="F59C00" w:themeColor="accent1"/>
          <w:bottom w:val="single" w:sz="4" w:space="0" w:color="F59C00" w:themeColor="accent1"/>
          <w:right w:val="single" w:sz="4" w:space="0" w:color="F59C00" w:themeColor="accent1"/>
          <w:insideH w:val="nil"/>
        </w:tcBorders>
        <w:shd w:val="clear" w:color="auto" w:fill="F59C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5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2" w:themeTint="99"/>
        <w:left w:val="single" w:sz="4" w:space="0" w:color="21B0E6" w:themeColor="accent2" w:themeTint="99"/>
        <w:bottom w:val="single" w:sz="4" w:space="0" w:color="21B0E6" w:themeColor="accent2" w:themeTint="99"/>
        <w:right w:val="single" w:sz="4" w:space="0" w:color="21B0E6" w:themeColor="accent2" w:themeTint="99"/>
        <w:insideH w:val="single" w:sz="4" w:space="0" w:color="21B0E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2"/>
          <w:left w:val="single" w:sz="4" w:space="0" w:color="0A455B" w:themeColor="accent2"/>
          <w:bottom w:val="single" w:sz="4" w:space="0" w:color="0A455B" w:themeColor="accent2"/>
          <w:right w:val="single" w:sz="4" w:space="0" w:color="0A455B" w:themeColor="accent2"/>
          <w:insideH w:val="nil"/>
        </w:tcBorders>
        <w:shd w:val="clear" w:color="auto" w:fill="0A455B" w:themeFill="accent2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9AEE" w:themeColor="accent3" w:themeTint="99"/>
        <w:left w:val="single" w:sz="4" w:space="0" w:color="009AEE" w:themeColor="accent3" w:themeTint="99"/>
        <w:bottom w:val="single" w:sz="4" w:space="0" w:color="009AEE" w:themeColor="accent3" w:themeTint="99"/>
        <w:right w:val="single" w:sz="4" w:space="0" w:color="009AEE" w:themeColor="accent3" w:themeTint="99"/>
        <w:insideH w:val="single" w:sz="4" w:space="0" w:color="009AE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539" w:themeColor="accent3"/>
          <w:left w:val="single" w:sz="4" w:space="0" w:color="002539" w:themeColor="accent3"/>
          <w:bottom w:val="single" w:sz="4" w:space="0" w:color="002539" w:themeColor="accent3"/>
          <w:right w:val="single" w:sz="4" w:space="0" w:color="002539" w:themeColor="accent3"/>
          <w:insideH w:val="nil"/>
        </w:tcBorders>
        <w:shd w:val="clear" w:color="auto" w:fill="002539" w:themeFill="accent3"/>
      </w:tcPr>
    </w:tblStylePr>
    <w:tblStylePr w:type="lastRow">
      <w:rPr>
        <w:b/>
        <w:bCs/>
      </w:rPr>
      <w:tblPr/>
      <w:tcPr>
        <w:tcBorders>
          <w:top w:val="double" w:sz="4" w:space="0" w:color="009AE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4" w:themeTint="99"/>
        <w:left w:val="single" w:sz="4" w:space="0" w:color="FDE1BB" w:themeColor="accent4" w:themeTint="99"/>
        <w:bottom w:val="single" w:sz="4" w:space="0" w:color="FDE1BB" w:themeColor="accent4" w:themeTint="99"/>
        <w:right w:val="single" w:sz="4" w:space="0" w:color="FDE1BB" w:themeColor="accent4" w:themeTint="99"/>
        <w:insideH w:val="single" w:sz="4" w:space="0" w:color="FDE1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4"/>
          <w:left w:val="single" w:sz="4" w:space="0" w:color="FDCF8F" w:themeColor="accent4"/>
          <w:bottom w:val="single" w:sz="4" w:space="0" w:color="FDCF8F" w:themeColor="accent4"/>
          <w:right w:val="single" w:sz="4" w:space="0" w:color="FDCF8F" w:themeColor="accent4"/>
          <w:insideH w:val="nil"/>
        </w:tcBorders>
        <w:shd w:val="clear" w:color="auto" w:fill="FDCF8F" w:themeFill="accent4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21B0E6" w:themeColor="accent5" w:themeTint="99"/>
        <w:left w:val="single" w:sz="4" w:space="0" w:color="21B0E6" w:themeColor="accent5" w:themeTint="99"/>
        <w:bottom w:val="single" w:sz="4" w:space="0" w:color="21B0E6" w:themeColor="accent5" w:themeTint="99"/>
        <w:right w:val="single" w:sz="4" w:space="0" w:color="21B0E6" w:themeColor="accent5" w:themeTint="99"/>
        <w:insideH w:val="single" w:sz="4" w:space="0" w:color="21B0E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455B" w:themeColor="accent5"/>
          <w:left w:val="single" w:sz="4" w:space="0" w:color="0A455B" w:themeColor="accent5"/>
          <w:bottom w:val="single" w:sz="4" w:space="0" w:color="0A455B" w:themeColor="accent5"/>
          <w:right w:val="single" w:sz="4" w:space="0" w:color="0A455B" w:themeColor="accent5"/>
          <w:insideH w:val="nil"/>
        </w:tcBorders>
        <w:shd w:val="clear" w:color="auto" w:fill="0A455B" w:themeFill="accent5"/>
      </w:tcPr>
    </w:tblStylePr>
    <w:tblStylePr w:type="lastRow">
      <w:rPr>
        <w:b/>
        <w:bCs/>
      </w:rPr>
      <w:tblPr/>
      <w:tcPr>
        <w:tcBorders>
          <w:top w:val="double" w:sz="4" w:space="0" w:color="21B0E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FDE1BB" w:themeColor="accent6" w:themeTint="99"/>
        <w:left w:val="single" w:sz="4" w:space="0" w:color="FDE1BB" w:themeColor="accent6" w:themeTint="99"/>
        <w:bottom w:val="single" w:sz="4" w:space="0" w:color="FDE1BB" w:themeColor="accent6" w:themeTint="99"/>
        <w:right w:val="single" w:sz="4" w:space="0" w:color="FDE1BB" w:themeColor="accent6" w:themeTint="99"/>
        <w:insideH w:val="single" w:sz="4" w:space="0" w:color="FDE1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CF8F" w:themeColor="accent6"/>
          <w:left w:val="single" w:sz="4" w:space="0" w:color="FDCF8F" w:themeColor="accent6"/>
          <w:bottom w:val="single" w:sz="4" w:space="0" w:color="FDCF8F" w:themeColor="accent6"/>
          <w:right w:val="single" w:sz="4" w:space="0" w:color="FDCF8F" w:themeColor="accent6"/>
          <w:insideH w:val="nil"/>
        </w:tcBorders>
        <w:shd w:val="clear" w:color="auto" w:fill="FDCF8F" w:themeFill="accent6"/>
      </w:tcPr>
    </w:tblStylePr>
    <w:tblStylePr w:type="lastRow">
      <w:rPr>
        <w:b/>
        <w:bCs/>
      </w:rPr>
      <w:tblPr/>
      <w:tcPr>
        <w:tcBorders>
          <w:top w:val="double" w:sz="4" w:space="0" w:color="FDE1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text1"/>
        <w:left w:val="single" w:sz="24" w:space="0" w:color="002539" w:themeColor="text1"/>
        <w:bottom w:val="single" w:sz="24" w:space="0" w:color="002539" w:themeColor="text1"/>
        <w:right w:val="single" w:sz="24" w:space="0" w:color="002539" w:themeColor="text1"/>
      </w:tblBorders>
    </w:tblPr>
    <w:tcPr>
      <w:shd w:val="clear" w:color="auto" w:fill="00253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C00" w:themeColor="accent1"/>
        <w:left w:val="single" w:sz="24" w:space="0" w:color="F59C00" w:themeColor="accent1"/>
        <w:bottom w:val="single" w:sz="24" w:space="0" w:color="F59C00" w:themeColor="accent1"/>
        <w:right w:val="single" w:sz="24" w:space="0" w:color="F59C00" w:themeColor="accent1"/>
      </w:tblBorders>
    </w:tblPr>
    <w:tcPr>
      <w:shd w:val="clear" w:color="auto" w:fill="F59C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2"/>
        <w:left w:val="single" w:sz="24" w:space="0" w:color="0A455B" w:themeColor="accent2"/>
        <w:bottom w:val="single" w:sz="24" w:space="0" w:color="0A455B" w:themeColor="accent2"/>
        <w:right w:val="single" w:sz="24" w:space="0" w:color="0A455B" w:themeColor="accent2"/>
      </w:tblBorders>
    </w:tblPr>
    <w:tcPr>
      <w:shd w:val="clear" w:color="auto" w:fill="0A455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2539" w:themeColor="accent3"/>
        <w:left w:val="single" w:sz="24" w:space="0" w:color="002539" w:themeColor="accent3"/>
        <w:bottom w:val="single" w:sz="24" w:space="0" w:color="002539" w:themeColor="accent3"/>
        <w:right w:val="single" w:sz="24" w:space="0" w:color="002539" w:themeColor="accent3"/>
      </w:tblBorders>
    </w:tblPr>
    <w:tcPr>
      <w:shd w:val="clear" w:color="auto" w:fill="00253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4"/>
        <w:left w:val="single" w:sz="24" w:space="0" w:color="FDCF8F" w:themeColor="accent4"/>
        <w:bottom w:val="single" w:sz="24" w:space="0" w:color="FDCF8F" w:themeColor="accent4"/>
        <w:right w:val="single" w:sz="24" w:space="0" w:color="FDCF8F" w:themeColor="accent4"/>
      </w:tblBorders>
    </w:tblPr>
    <w:tcPr>
      <w:shd w:val="clear" w:color="auto" w:fill="FDCF8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455B" w:themeColor="accent5"/>
        <w:left w:val="single" w:sz="24" w:space="0" w:color="0A455B" w:themeColor="accent5"/>
        <w:bottom w:val="single" w:sz="24" w:space="0" w:color="0A455B" w:themeColor="accent5"/>
        <w:right w:val="single" w:sz="24" w:space="0" w:color="0A455B" w:themeColor="accent5"/>
      </w:tblBorders>
    </w:tblPr>
    <w:tcPr>
      <w:shd w:val="clear" w:color="auto" w:fill="0A455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19042B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CF8F" w:themeColor="accent6"/>
        <w:left w:val="single" w:sz="24" w:space="0" w:color="FDCF8F" w:themeColor="accent6"/>
        <w:bottom w:val="single" w:sz="24" w:space="0" w:color="FDCF8F" w:themeColor="accent6"/>
        <w:right w:val="single" w:sz="24" w:space="0" w:color="FDCF8F" w:themeColor="accent6"/>
      </w:tblBorders>
    </w:tblPr>
    <w:tcPr>
      <w:shd w:val="clear" w:color="auto" w:fill="FDCF8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002539" w:themeColor="text1"/>
        <w:bottom w:val="single" w:sz="4" w:space="0" w:color="00253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  <w:tblBorders>
        <w:top w:val="single" w:sz="4" w:space="0" w:color="F59C00" w:themeColor="accent1"/>
        <w:bottom w:val="single" w:sz="4" w:space="0" w:color="F59C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C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  <w:tblBorders>
        <w:top w:val="single" w:sz="4" w:space="0" w:color="0A455B" w:themeColor="accent2"/>
        <w:bottom w:val="single" w:sz="4" w:space="0" w:color="0A455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  <w:tblBorders>
        <w:top w:val="single" w:sz="4" w:space="0" w:color="002539" w:themeColor="accent3"/>
        <w:bottom w:val="single" w:sz="4" w:space="0" w:color="00253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253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253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  <w:tblBorders>
        <w:top w:val="single" w:sz="4" w:space="0" w:color="FDCF8F" w:themeColor="accent4"/>
        <w:bottom w:val="single" w:sz="4" w:space="0" w:color="FDCF8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  <w:tblBorders>
        <w:top w:val="single" w:sz="4" w:space="0" w:color="0A455B" w:themeColor="accent5"/>
        <w:bottom w:val="single" w:sz="4" w:space="0" w:color="0A455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A455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A455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  <w:tblBorders>
        <w:top w:val="single" w:sz="4" w:space="0" w:color="FDCF8F" w:themeColor="accent6"/>
        <w:bottom w:val="single" w:sz="4" w:space="0" w:color="FDCF8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CF8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CF8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text1" w:themeFillTint="33"/>
      </w:tcPr>
    </w:tblStylePr>
    <w:tblStylePr w:type="band1Horz">
      <w:tblPr/>
      <w:tcPr>
        <w:shd w:val="clear" w:color="auto" w:fill="A4DFFF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19042B"/>
    <w:pPr>
      <w:spacing w:line="240" w:lineRule="auto"/>
    </w:pPr>
    <w:rPr>
      <w:color w:val="B774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C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C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C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C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19042B"/>
    <w:pPr>
      <w:spacing w:line="240" w:lineRule="auto"/>
    </w:pPr>
    <w:rPr>
      <w:color w:val="07334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2" w:themeFillTint="33"/>
      </w:tcPr>
    </w:tblStylePr>
    <w:tblStylePr w:type="band1Horz">
      <w:tblPr/>
      <w:tcPr>
        <w:shd w:val="clear" w:color="auto" w:fill="B5E4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19042B"/>
    <w:pPr>
      <w:spacing w:line="240" w:lineRule="auto"/>
    </w:pPr>
    <w:rPr>
      <w:color w:val="001B2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253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253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253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253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A4DFFF" w:themeFill="accent3" w:themeFillTint="33"/>
      </w:tcPr>
    </w:tblStylePr>
    <w:tblStylePr w:type="band1Horz">
      <w:tblPr/>
      <w:tcPr>
        <w:shd w:val="clear" w:color="auto" w:fill="A4DF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19042B"/>
    <w:pPr>
      <w:spacing w:line="240" w:lineRule="auto"/>
    </w:pPr>
    <w:rPr>
      <w:color w:val="FBA42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4" w:themeFillTint="33"/>
      </w:tcPr>
    </w:tblStylePr>
    <w:tblStylePr w:type="band1Horz">
      <w:tblPr/>
      <w:tcPr>
        <w:shd w:val="clear" w:color="auto" w:fill="FEF5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19042B"/>
    <w:pPr>
      <w:spacing w:line="240" w:lineRule="auto"/>
    </w:pPr>
    <w:rPr>
      <w:color w:val="07334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455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455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455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455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B5E4F7" w:themeFill="accent5" w:themeFillTint="33"/>
      </w:tcPr>
    </w:tblStylePr>
    <w:tblStylePr w:type="band1Horz">
      <w:tblPr/>
      <w:tcPr>
        <w:shd w:val="clear" w:color="auto" w:fill="B5E4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19042B"/>
    <w:pPr>
      <w:spacing w:line="240" w:lineRule="auto"/>
    </w:pPr>
    <w:rPr>
      <w:color w:val="FBA42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CF8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CF8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CF8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CF8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F5E8" w:themeFill="accent6" w:themeFillTint="33"/>
      </w:tcPr>
    </w:tblStylePr>
    <w:tblStylePr w:type="band1Horz">
      <w:tblPr/>
      <w:tcPr>
        <w:shd w:val="clear" w:color="auto" w:fill="FEF5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emiddeldraster1">
    <w:name w:val="Medium Grid 1"/>
    <w:basedOn w:val="Standaardtabel"/>
    <w:uiPriority w:val="67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  <w:insideV w:val="single" w:sz="8" w:space="0" w:color="006EAA" w:themeColor="text1" w:themeTint="BF"/>
      </w:tblBorders>
    </w:tblPr>
    <w:tcPr>
      <w:shd w:val="clear" w:color="auto" w:fill="8FD7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6EAA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shd w:val="clear" w:color="auto" w:fill="1DAFFF" w:themeFill="text1" w:themeFillTint="7F"/>
      </w:tcPr>
    </w:tblStylePr>
  </w:style>
  <w:style w:type="table" w:styleId="Gemiddeldraster2">
    <w:name w:val="Medium Grid 2"/>
    <w:basedOn w:val="Standaardtabel"/>
    <w:uiPriority w:val="68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  <w:insideH w:val="single" w:sz="8" w:space="0" w:color="002539" w:themeColor="text1"/>
        <w:insideV w:val="single" w:sz="8" w:space="0" w:color="002539" w:themeColor="text1"/>
      </w:tblBorders>
    </w:tblPr>
    <w:tcPr>
      <w:shd w:val="clear" w:color="auto" w:fill="8FD7FF" w:themeFill="text1" w:themeFillTint="3F"/>
    </w:tcPr>
    <w:tblStylePr w:type="firstRow">
      <w:rPr>
        <w:b/>
        <w:bCs/>
        <w:color w:val="002539" w:themeColor="text1"/>
      </w:rPr>
      <w:tblPr/>
      <w:tcPr>
        <w:shd w:val="clear" w:color="auto" w:fill="D2EFFF" w:themeFill="text1" w:themeFillTint="19"/>
      </w:tcPr>
    </w:tblStylePr>
    <w:tblStylePr w:type="lastRow">
      <w:rPr>
        <w:b/>
        <w:bCs/>
        <w:color w:val="002539" w:themeColor="text1"/>
      </w:rPr>
      <w:tblPr/>
      <w:tcPr>
        <w:tcBorders>
          <w:top w:val="single" w:sz="12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253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DFFF" w:themeFill="text1" w:themeFillTint="33"/>
      </w:tcPr>
    </w:tblStylePr>
    <w:tblStylePr w:type="band1Vert">
      <w:tblPr/>
      <w:tcPr>
        <w:shd w:val="clear" w:color="auto" w:fill="1DAFFF" w:themeFill="text1" w:themeFillTint="7F"/>
      </w:tcPr>
    </w:tblStylePr>
    <w:tblStylePr w:type="band1Horz">
      <w:tblPr/>
      <w:tcPr>
        <w:tcBorders>
          <w:insideH w:val="single" w:sz="6" w:space="0" w:color="002539" w:themeColor="text1"/>
          <w:insideV w:val="single" w:sz="6" w:space="0" w:color="002539" w:themeColor="text1"/>
        </w:tcBorders>
        <w:shd w:val="clear" w:color="auto" w:fill="1DAF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8FD7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53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DAF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DAFFF" w:themeFill="text1" w:themeFillTint="7F"/>
      </w:tcPr>
    </w:tblStylePr>
  </w:style>
  <w:style w:type="table" w:styleId="Gemiddeldelijst1">
    <w:name w:val="Medium Lis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2539" w:themeColor="text1"/>
        <w:bottom w:val="single" w:sz="8" w:space="0" w:color="00253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53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539" w:themeColor="text1"/>
          <w:bottom w:val="single" w:sz="8" w:space="0" w:color="002539" w:themeColor="text1"/>
        </w:tcBorders>
      </w:tc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shd w:val="clear" w:color="auto" w:fill="8FD7FF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59C00" w:themeColor="accent1"/>
        <w:bottom w:val="single" w:sz="8" w:space="0" w:color="F59C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C00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C00" w:themeColor="accent1"/>
          <w:bottom w:val="single" w:sz="8" w:space="0" w:color="F59C00" w:themeColor="accent1"/>
        </w:tcBorders>
      </w:tc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shd w:val="clear" w:color="auto" w:fill="FFE7BD" w:themeFill="accent1" w:themeFillTint="3F"/>
      </w:tcPr>
    </w:tblStylePr>
  </w:style>
  <w:style w:type="table" w:styleId="Gemiddeldelijst2">
    <w:name w:val="Medium List 2"/>
    <w:basedOn w:val="Standaardtabel"/>
    <w:uiPriority w:val="66"/>
    <w:unhideWhenUsed/>
    <w:rsid w:val="0019042B"/>
    <w:pPr>
      <w:spacing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2539" w:themeColor="text1"/>
        <w:left w:val="single" w:sz="8" w:space="0" w:color="002539" w:themeColor="text1"/>
        <w:bottom w:val="single" w:sz="8" w:space="0" w:color="002539" w:themeColor="text1"/>
        <w:right w:val="single" w:sz="8" w:space="0" w:color="00253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53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53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53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53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8FD7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8FD7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006EAA" w:themeColor="text1" w:themeTint="BF"/>
        <w:left w:val="single" w:sz="8" w:space="0" w:color="006EAA" w:themeColor="text1" w:themeTint="BF"/>
        <w:bottom w:val="single" w:sz="8" w:space="0" w:color="006EAA" w:themeColor="text1" w:themeTint="BF"/>
        <w:right w:val="single" w:sz="8" w:space="0" w:color="006EAA" w:themeColor="text1" w:themeTint="BF"/>
        <w:insideH w:val="single" w:sz="8" w:space="0" w:color="006EAA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AA" w:themeColor="text1" w:themeTint="BF"/>
          <w:left w:val="single" w:sz="8" w:space="0" w:color="006EAA" w:themeColor="text1" w:themeTint="BF"/>
          <w:bottom w:val="single" w:sz="8" w:space="0" w:color="006EAA" w:themeColor="text1" w:themeTint="BF"/>
          <w:right w:val="single" w:sz="8" w:space="0" w:color="006EAA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7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8FD7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8" w:space="0" w:color="FFB638" w:themeColor="accent1" w:themeTint="BF"/>
        <w:left w:val="single" w:sz="8" w:space="0" w:color="FFB638" w:themeColor="accent1" w:themeTint="BF"/>
        <w:bottom w:val="single" w:sz="8" w:space="0" w:color="FFB638" w:themeColor="accent1" w:themeTint="BF"/>
        <w:right w:val="single" w:sz="8" w:space="0" w:color="FFB638" w:themeColor="accent1" w:themeTint="BF"/>
        <w:insideH w:val="single" w:sz="8" w:space="0" w:color="FFB6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1" w:themeTint="BF"/>
          <w:left w:val="single" w:sz="8" w:space="0" w:color="FFB638" w:themeColor="accent1" w:themeTint="BF"/>
          <w:bottom w:val="single" w:sz="8" w:space="0" w:color="FFB638" w:themeColor="accent1" w:themeTint="BF"/>
          <w:right w:val="single" w:sz="8" w:space="0" w:color="FFB6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53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53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unhideWhenUsed/>
    <w:rsid w:val="0019042B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C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nopgemaaktetabel1">
    <w:name w:val="Plain Table 1"/>
    <w:basedOn w:val="Standaardtabel"/>
    <w:uiPriority w:val="41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19042B"/>
    <w:pPr>
      <w:spacing w:line="240" w:lineRule="auto"/>
    </w:pPr>
    <w:tblPr>
      <w:tblStyleRowBandSize w:val="1"/>
      <w:tblStyleColBandSize w:val="1"/>
      <w:tblBorders>
        <w:top w:val="single" w:sz="4" w:space="0" w:color="1BAEFF" w:themeColor="text1" w:themeTint="80"/>
        <w:bottom w:val="single" w:sz="4" w:space="0" w:color="1BAE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1BAE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2Vert">
      <w:tblPr/>
      <w:tcPr>
        <w:tcBorders>
          <w:left w:val="single" w:sz="4" w:space="0" w:color="1BAEFF" w:themeColor="text1" w:themeTint="80"/>
          <w:right w:val="single" w:sz="4" w:space="0" w:color="1BAEFF" w:themeColor="text1" w:themeTint="80"/>
        </w:tcBorders>
      </w:tcPr>
    </w:tblStylePr>
    <w:tblStylePr w:type="band1Horz">
      <w:tblPr/>
      <w:tcPr>
        <w:tcBorders>
          <w:top w:val="single" w:sz="4" w:space="0" w:color="1BAEFF" w:themeColor="text1" w:themeTint="80"/>
          <w:bottom w:val="single" w:sz="4" w:space="0" w:color="1BAEF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1BAE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1BAE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19042B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BAEF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BAEF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BAEF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BAEF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licht">
    <w:name w:val="Grid Table Light"/>
    <w:basedOn w:val="Standaardtabel"/>
    <w:uiPriority w:val="40"/>
    <w:rsid w:val="0019042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psommingnummerbasistekstBlinkers">
    <w:name w:val="Opsomming nummer basistekst Blinkers"/>
    <w:basedOn w:val="ZsysbasisBlinkers"/>
    <w:next w:val="BasistekstBlinkers"/>
    <w:uiPriority w:val="18"/>
    <w:qFormat/>
    <w:rsid w:val="002C49D6"/>
    <w:pPr>
      <w:numPr>
        <w:numId w:val="32"/>
      </w:numPr>
    </w:pPr>
  </w:style>
  <w:style w:type="paragraph" w:customStyle="1" w:styleId="OpsommingkleineletterbasistekstBlinkers">
    <w:name w:val="Opsomming kleine letter basistekst Blinkers"/>
    <w:basedOn w:val="ZsysbasisBlinkers"/>
    <w:next w:val="BasistekstBlinkers"/>
    <w:uiPriority w:val="14"/>
    <w:qFormat/>
    <w:rsid w:val="002C49D6"/>
    <w:pPr>
      <w:numPr>
        <w:numId w:val="34"/>
      </w:numPr>
    </w:pPr>
  </w:style>
  <w:style w:type="numbering" w:customStyle="1" w:styleId="OpsommingkleineletterBlinkers">
    <w:name w:val="Opsomming kleine letter Blinkers"/>
    <w:uiPriority w:val="99"/>
    <w:semiHidden/>
    <w:rsid w:val="002C49D6"/>
    <w:pPr>
      <w:numPr>
        <w:numId w:val="31"/>
      </w:numPr>
    </w:pPr>
  </w:style>
  <w:style w:type="numbering" w:customStyle="1" w:styleId="OpsommingnummerBlinkers">
    <w:name w:val="Opsomming nummer Blinkers"/>
    <w:uiPriority w:val="99"/>
    <w:semiHidden/>
    <w:rsid w:val="002C49D6"/>
    <w:pPr>
      <w:numPr>
        <w:numId w:val="32"/>
      </w:numPr>
    </w:pPr>
  </w:style>
  <w:style w:type="paragraph" w:customStyle="1" w:styleId="ZsysbasisPoppinsSemiBoldBlinkers">
    <w:name w:val="Zsysbasis Poppins SemiBold Blinkers"/>
    <w:semiHidden/>
    <w:rsid w:val="001679FE"/>
    <w:pPr>
      <w:spacing w:line="370" w:lineRule="atLeast"/>
    </w:pPr>
    <w:rPr>
      <w:rFonts w:ascii="Poppins SemiBold" w:hAnsi="Poppins SemiBold" w:cs="Poppins SemiBold"/>
      <w:bCs/>
      <w:sz w:val="21"/>
      <w:szCs w:val="32"/>
    </w:rPr>
  </w:style>
  <w:style w:type="paragraph" w:customStyle="1" w:styleId="OnderwerpBlinkers">
    <w:name w:val="Onderwerp Blinkers"/>
    <w:basedOn w:val="ZsysbasisPoppinsSemiBoldBlinkers"/>
    <w:next w:val="BasistekstBlinkers"/>
    <w:uiPriority w:val="39"/>
    <w:rsid w:val="000B7916"/>
    <w:pPr>
      <w:spacing w:after="240" w:line="400" w:lineRule="exact"/>
    </w:pPr>
    <w:rPr>
      <w:sz w:val="30"/>
    </w:rPr>
  </w:style>
  <w:style w:type="paragraph" w:customStyle="1" w:styleId="SubonderwerpBlinkers">
    <w:name w:val="Subonderwerp Blinkers"/>
    <w:basedOn w:val="ZsysbasisPoppinsSemiBoldBlinkers"/>
    <w:next w:val="BasistekstBlinkers"/>
    <w:uiPriority w:val="39"/>
    <w:rsid w:val="005B0C12"/>
    <w:pPr>
      <w:spacing w:after="260" w:line="240" w:lineRule="exact"/>
    </w:pPr>
    <w:rPr>
      <w:noProof/>
      <w:color w:val="F59C00"/>
      <w:sz w:val="24"/>
    </w:rPr>
  </w:style>
  <w:style w:type="paragraph" w:customStyle="1" w:styleId="AuteurrapportBlinkers">
    <w:name w:val="Auteur rapport Blinkers"/>
    <w:basedOn w:val="ZsysbasisPoppinsSemiBoldBlinkers"/>
    <w:uiPriority w:val="39"/>
    <w:semiHidden/>
    <w:rsid w:val="00075ECB"/>
    <w:pPr>
      <w:spacing w:line="480" w:lineRule="exact"/>
    </w:pPr>
    <w:rPr>
      <w:b/>
      <w:sz w:val="24"/>
    </w:rPr>
  </w:style>
  <w:style w:type="paragraph" w:customStyle="1" w:styleId="DatumrapportBlinkers">
    <w:name w:val="Datum rapport Blinkers"/>
    <w:basedOn w:val="ZsysbasisPoppinsSemiBoldBlinkers"/>
    <w:uiPriority w:val="39"/>
    <w:semiHidden/>
    <w:rsid w:val="00075ECB"/>
    <w:pPr>
      <w:spacing w:line="480" w:lineRule="exact"/>
    </w:pPr>
    <w:rPr>
      <w:b/>
      <w:color w:val="F59C00"/>
      <w:sz w:val="24"/>
    </w:rPr>
  </w:style>
  <w:style w:type="character" w:customStyle="1" w:styleId="Hashtag1">
    <w:name w:val="Hashta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C2057"/>
    <w:rPr>
      <w:color w:val="605E5C"/>
      <w:shd w:val="clear" w:color="auto" w:fill="E1DFDD"/>
    </w:rPr>
  </w:style>
  <w:style w:type="character" w:customStyle="1" w:styleId="Slimmehyperlink1">
    <w:name w:val="Slimme hyperlink1"/>
    <w:basedOn w:val="Standaardalinea-lettertype"/>
    <w:uiPriority w:val="99"/>
    <w:semiHidden/>
    <w:unhideWhenUsed/>
    <w:rsid w:val="002C2057"/>
    <w:rPr>
      <w:u w:val="dotted"/>
    </w:rPr>
  </w:style>
  <w:style w:type="character" w:customStyle="1" w:styleId="SmartLink1">
    <w:name w:val="SmartLink1"/>
    <w:basedOn w:val="Standaardalinea-lettertype"/>
    <w:uiPriority w:val="99"/>
    <w:semiHidden/>
    <w:unhideWhenUsed/>
    <w:rsid w:val="002C2057"/>
    <w:rPr>
      <w:color w:val="0000FF"/>
      <w:u w:val="single"/>
      <w:shd w:val="clear" w:color="auto" w:fill="F3F2F1"/>
    </w:rPr>
  </w:style>
  <w:style w:type="character" w:customStyle="1" w:styleId="Vermelding1">
    <w:name w:val="Vermelding1"/>
    <w:basedOn w:val="Standaardalinea-lettertype"/>
    <w:uiPriority w:val="99"/>
    <w:semiHidden/>
    <w:unhideWhenUsed/>
    <w:rsid w:val="002C2057"/>
    <w:rPr>
      <w:color w:val="2B579A"/>
      <w:shd w:val="clear" w:color="auto" w:fill="E1DFDD"/>
    </w:rPr>
  </w:style>
  <w:style w:type="paragraph" w:customStyle="1" w:styleId="AfzendergegevenslocatieBlinkers">
    <w:name w:val="Afzendergegevens locatie Blinkers"/>
    <w:basedOn w:val="ZsysbasisBlinkers"/>
    <w:semiHidden/>
    <w:rsid w:val="0055726B"/>
    <w:pPr>
      <w:spacing w:line="280" w:lineRule="exact"/>
      <w:jc w:val="right"/>
    </w:pPr>
    <w:rPr>
      <w:noProof/>
      <w:color w:val="F59C00"/>
      <w:sz w:val="17"/>
    </w:rPr>
  </w:style>
  <w:style w:type="character" w:customStyle="1" w:styleId="Hashtag">
    <w:name w:val="Hashtag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B4EC5"/>
    <w:rPr>
      <w:color w:val="605E5C"/>
      <w:shd w:val="clear" w:color="auto" w:fill="E1DFDD"/>
    </w:rPr>
  </w:style>
  <w:style w:type="character" w:customStyle="1" w:styleId="SmartHyperlink">
    <w:name w:val="Smart Hyperlink"/>
    <w:basedOn w:val="Standaardalinea-lettertype"/>
    <w:uiPriority w:val="99"/>
    <w:semiHidden/>
    <w:unhideWhenUsed/>
    <w:rsid w:val="002B4EC5"/>
    <w:rPr>
      <w:u w:val="dotted"/>
    </w:rPr>
  </w:style>
  <w:style w:type="character" w:customStyle="1" w:styleId="SmartLink">
    <w:name w:val="Smart Link"/>
    <w:basedOn w:val="Standaardalinea-lettertype"/>
    <w:uiPriority w:val="99"/>
    <w:semiHidden/>
    <w:unhideWhenUsed/>
    <w:rsid w:val="002B4EC5"/>
    <w:rPr>
      <w:color w:val="0000FF"/>
      <w:u w:val="single"/>
      <w:shd w:val="clear" w:color="auto" w:fill="F3F2F1"/>
    </w:rPr>
  </w:style>
  <w:style w:type="character" w:customStyle="1" w:styleId="Mention">
    <w:name w:val="Mention"/>
    <w:basedOn w:val="Standaardalinea-lettertype"/>
    <w:uiPriority w:val="99"/>
    <w:semiHidden/>
    <w:unhideWhenUsed/>
    <w:rsid w:val="002B4EC5"/>
    <w:rPr>
      <w:color w:val="2B579A"/>
      <w:shd w:val="clear" w:color="auto" w:fill="E1DFDD"/>
    </w:rPr>
  </w:style>
  <w:style w:type="character" w:customStyle="1" w:styleId="AfzendergegevenslocatievettekenBlinkers">
    <w:name w:val="Afzendergegevens locatie vet teken Blinkers"/>
    <w:basedOn w:val="ZsysbasisBlinkersChar"/>
    <w:uiPriority w:val="1"/>
    <w:semiHidden/>
    <w:rsid w:val="0055726B"/>
    <w:rPr>
      <w:rFonts w:ascii="Bitter" w:hAnsi="Bitter"/>
      <w:b/>
      <w:caps w:val="0"/>
      <w:smallCaps w:val="0"/>
      <w:color w:val="F59C00" w:themeColor="accent1"/>
      <w:sz w:val="17"/>
    </w:rPr>
  </w:style>
  <w:style w:type="paragraph" w:customStyle="1" w:styleId="DocumentgegevensauteurBlinkers">
    <w:name w:val="Documentgegevens auteur Blinkers"/>
    <w:basedOn w:val="ZsysbasisPoppinsSemiBoldBlinkers"/>
    <w:uiPriority w:val="39"/>
    <w:semiHidden/>
    <w:rsid w:val="00ED3A97"/>
    <w:pPr>
      <w:spacing w:line="48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customXml" Target="../customXml/item5.xml"/><Relationship Id="rId4" Type="http://schemas.openxmlformats.org/officeDocument/2006/relationships/styles" Target="styles.xml"/><Relationship Id="rId9" Type="http://schemas.openxmlformats.org/officeDocument/2006/relationships/image" Target="media/image7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ivazorg.local\dfs_privazorg\privazorg\algemeen\sjablonen\_%20Nieuw%20_\Memo%20Blinkers.dotx" TargetMode="External"/></Relationships>
</file>

<file path=word/theme/theme1.xml><?xml version="1.0" encoding="utf-8"?>
<a:theme xmlns:a="http://schemas.openxmlformats.org/drawingml/2006/main" name="Office-thema">
  <a:themeElements>
    <a:clrScheme name="Kleuren Blinkers">
      <a:dk1>
        <a:srgbClr val="002539"/>
      </a:dk1>
      <a:lt1>
        <a:srgbClr val="FFFFFF"/>
      </a:lt1>
      <a:dk2>
        <a:srgbClr val="000000"/>
      </a:dk2>
      <a:lt2>
        <a:srgbClr val="FFFFFF"/>
      </a:lt2>
      <a:accent1>
        <a:srgbClr val="F59C00"/>
      </a:accent1>
      <a:accent2>
        <a:srgbClr val="0A455B"/>
      </a:accent2>
      <a:accent3>
        <a:srgbClr val="002539"/>
      </a:accent3>
      <a:accent4>
        <a:srgbClr val="FDCF8F"/>
      </a:accent4>
      <a:accent5>
        <a:srgbClr val="0A455B"/>
      </a:accent5>
      <a:accent6>
        <a:srgbClr val="FDCF8F"/>
      </a:accent6>
      <a:hlink>
        <a:srgbClr val="002539"/>
      </a:hlink>
      <a:folHlink>
        <a:srgbClr val="002539"/>
      </a:folHlink>
    </a:clrScheme>
    <a:fontScheme name="Lettertypen Blinkers">
      <a:majorFont>
        <a:latin typeface="Poppins Semi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itter Light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ju xmlns="http://www.joulesunlimited.com/ccmappings">
  <Titel/>
  <Subtitel/>
</j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F493372849747B578C6F97A0E7A01" ma:contentTypeVersion="15" ma:contentTypeDescription="Een nieuw document maken." ma:contentTypeScope="" ma:versionID="396845d3e7a74bd690ee8a4deef27413">
  <xsd:schema xmlns:xsd="http://www.w3.org/2001/XMLSchema" xmlns:xs="http://www.w3.org/2001/XMLSchema" xmlns:p="http://schemas.microsoft.com/office/2006/metadata/properties" xmlns:ns2="65237233-88fe-4698-919e-86fa6e01da29" xmlns:ns3="568f76a8-c16a-4918-8f6f-758e3e270531" targetNamespace="http://schemas.microsoft.com/office/2006/metadata/properties" ma:root="true" ma:fieldsID="38fd757d38d06b20e260fd81a58f57e9" ns2:_="" ns3:_="">
    <xsd:import namespace="65237233-88fe-4698-919e-86fa6e01da29"/>
    <xsd:import namespace="568f76a8-c16a-4918-8f6f-758e3e2705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37233-88fe-4698-919e-86fa6e01d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fe91fd2c-9022-4f48-b946-1fdc39203ca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76a8-c16a-4918-8f6f-758e3e27053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c8def79-8745-4117-a4b5-5a5e6588a7e8}" ma:internalName="TaxCatchAll" ma:showField="CatchAllData" ma:web="568f76a8-c16a-4918-8f6f-758e3e270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8f76a8-c16a-4918-8f6f-758e3e270531" xsi:nil="true"/>
    <lcf76f155ced4ddcb4097134ff3c332f xmlns="65237233-88fe-4698-919e-86fa6e01da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A5F5A0F-3517-4777-B775-309724432BA9}">
  <ds:schemaRefs>
    <ds:schemaRef ds:uri="http://www.joulesunlimited.com/ccmappings"/>
  </ds:schemaRefs>
</ds:datastoreItem>
</file>

<file path=customXml/itemProps2.xml><?xml version="1.0" encoding="utf-8"?>
<ds:datastoreItem xmlns:ds="http://schemas.openxmlformats.org/officeDocument/2006/customXml" ds:itemID="{F2011BB5-033F-4AC3-8265-CE01808DBA5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C88727-3260-4736-94D3-E81B65C22A1E}"/>
</file>

<file path=customXml/itemProps4.xml><?xml version="1.0" encoding="utf-8"?>
<ds:datastoreItem xmlns:ds="http://schemas.openxmlformats.org/officeDocument/2006/customXml" ds:itemID="{1B0E7783-F909-4F7B-86DF-2126F7527D5D}"/>
</file>

<file path=customXml/itemProps5.xml><?xml version="1.0" encoding="utf-8"?>
<ds:datastoreItem xmlns:ds="http://schemas.openxmlformats.org/officeDocument/2006/customXml" ds:itemID="{2B93FCC8-9029-487A-B576-EFF6532CBE38}"/>
</file>

<file path=docProps/app.xml><?xml version="1.0" encoding="utf-8"?>
<Properties xmlns="http://schemas.openxmlformats.org/officeDocument/2006/extended-properties" xmlns:vt="http://schemas.openxmlformats.org/officeDocument/2006/docPropsVTypes">
  <Template>Memo Blinkers</Template>
  <TotalTime>124</TotalTime>
  <Pages>2</Pages>
  <Words>112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Blinkers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van Dijk</dc:creator>
  <cp:keywords/>
  <dc:description>sjabloonversie 1.1 - 23 juni 2021_x000d_
ontwerp: www.ToDoWork.nl_x000d_
sjablonen: www.JoulesUnlimited.com</dc:description>
  <cp:lastModifiedBy>Esther van Dijk</cp:lastModifiedBy>
  <cp:revision>3</cp:revision>
  <cp:lastPrinted>2021-08-11T09:15:00Z</cp:lastPrinted>
  <dcterms:created xsi:type="dcterms:W3CDTF">2021-08-11T09:08:00Z</dcterms:created>
  <dcterms:modified xsi:type="dcterms:W3CDTF">2021-08-11T11:13:00Z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UBasedOn">
    <vt:lpwstr>Memo Blinkers.dotx</vt:lpwstr>
  </property>
  <property fmtid="{D5CDD505-2E9C-101B-9397-08002B2CF9AE}" pid="3" name="ContentTypeId">
    <vt:lpwstr>0x010100317F493372849747B578C6F97A0E7A01</vt:lpwstr>
  </property>
  <property fmtid="{D5CDD505-2E9C-101B-9397-08002B2CF9AE}" pid="4" name="Order">
    <vt:r8>178800</vt:r8>
  </property>
</Properties>
</file>