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31678" w:rightFromText="31678" w:bottomFromText="703" w:vertAnchor="page" w:horzAnchor="page" w:tblpX="2269" w:tblpY="3293"/>
        <w:tblW w:w="0" w:type="auto"/>
        <w:tblLayout w:type="fixed"/>
        <w:tblCellMar>
          <w:left w:w="0" w:type="dxa"/>
          <w:right w:w="0" w:type="dxa"/>
        </w:tblCellMar>
        <w:tblLook w:val="04A0" w:firstRow="1" w:lastRow="0" w:firstColumn="1" w:lastColumn="0" w:noHBand="0" w:noVBand="1"/>
      </w:tblPr>
      <w:tblGrid>
        <w:gridCol w:w="4819"/>
        <w:gridCol w:w="25"/>
        <w:gridCol w:w="25"/>
        <w:gridCol w:w="25"/>
        <w:gridCol w:w="25"/>
        <w:gridCol w:w="25"/>
      </w:tblGrid>
      <w:tr w:rsidR="00593FC4" w:rsidRPr="00593FC4" w14:paraId="2820DED9" w14:textId="77777777" w:rsidTr="005D49CA">
        <w:trPr>
          <w:trHeight w:hRule="exact" w:val="1620"/>
        </w:trPr>
        <w:tc>
          <w:tcPr>
            <w:tcW w:w="4819" w:type="dxa"/>
            <w:shd w:val="clear" w:color="auto" w:fill="auto"/>
          </w:tcPr>
          <w:p w14:paraId="4E026DBA" w14:textId="5C30EDC8" w:rsidR="00DB5A51" w:rsidRDefault="00D37555" w:rsidP="005D49CA">
            <w:pPr>
              <w:pStyle w:val="AdresvakBlinkers"/>
            </w:pPr>
            <w:r>
              <w:t>Naam</w:t>
            </w:r>
          </w:p>
          <w:p w14:paraId="38660CD4" w14:textId="5CF7D5CB" w:rsidR="00751895" w:rsidRDefault="00D37555" w:rsidP="005D49CA">
            <w:pPr>
              <w:pStyle w:val="AdresvakBlinkers"/>
            </w:pPr>
            <w:r>
              <w:t>Straatnaam + huisnr</w:t>
            </w:r>
          </w:p>
          <w:p w14:paraId="5C3323EB" w14:textId="1089C952" w:rsidR="00E454B1" w:rsidRPr="000B2504" w:rsidRDefault="00D37555" w:rsidP="005D49CA">
            <w:pPr>
              <w:pStyle w:val="AdresvakBlinkers"/>
            </w:pPr>
            <w:r>
              <w:t>Postcode + woonplaats</w:t>
            </w:r>
          </w:p>
        </w:tc>
        <w:tc>
          <w:tcPr>
            <w:tcW w:w="25" w:type="dxa"/>
            <w:tcBorders>
              <w:top w:val="single" w:sz="2" w:space="0" w:color="FFFFFF"/>
              <w:left w:val="nil"/>
              <w:bottom w:val="single" w:sz="2" w:space="0" w:color="FFFFFF"/>
              <w:right w:val="single" w:sz="2" w:space="0" w:color="FFFFFF"/>
            </w:tcBorders>
            <w:shd w:val="clear" w:color="auto" w:fill="auto"/>
          </w:tcPr>
          <w:p w14:paraId="30F5D9BF" w14:textId="77777777" w:rsidR="00593FC4" w:rsidRPr="00593FC4" w:rsidRDefault="00593FC4" w:rsidP="005D49CA">
            <w:pPr>
              <w:pStyle w:val="AdresvakBlinkers"/>
            </w:pPr>
          </w:p>
        </w:tc>
        <w:tc>
          <w:tcPr>
            <w:tcW w:w="25" w:type="dxa"/>
            <w:tcBorders>
              <w:top w:val="single" w:sz="2" w:space="0" w:color="FFFFFF"/>
              <w:left w:val="single" w:sz="2" w:space="0" w:color="FFFFFF"/>
              <w:bottom w:val="single" w:sz="2" w:space="0" w:color="FFFFFF"/>
              <w:right w:val="single" w:sz="2" w:space="0" w:color="FFFFFF"/>
            </w:tcBorders>
            <w:shd w:val="clear" w:color="auto" w:fill="auto"/>
          </w:tcPr>
          <w:p w14:paraId="62AF3306" w14:textId="77777777" w:rsidR="00593FC4" w:rsidRPr="00593FC4" w:rsidRDefault="00593FC4" w:rsidP="005D49CA">
            <w:pPr>
              <w:pStyle w:val="AdresvakBlinkers"/>
            </w:pPr>
          </w:p>
        </w:tc>
        <w:tc>
          <w:tcPr>
            <w:tcW w:w="25" w:type="dxa"/>
            <w:tcBorders>
              <w:top w:val="single" w:sz="2" w:space="0" w:color="FFFFFF"/>
              <w:left w:val="single" w:sz="2" w:space="0" w:color="FFFFFF"/>
              <w:bottom w:val="single" w:sz="2" w:space="0" w:color="FFFFFF"/>
              <w:right w:val="single" w:sz="2" w:space="0" w:color="FFFFFF"/>
            </w:tcBorders>
            <w:shd w:val="clear" w:color="auto" w:fill="auto"/>
          </w:tcPr>
          <w:p w14:paraId="764567AF" w14:textId="77777777" w:rsidR="00593FC4" w:rsidRPr="00593FC4" w:rsidRDefault="00593FC4" w:rsidP="005D49CA">
            <w:pPr>
              <w:pStyle w:val="AdresvakBlinkers"/>
            </w:pPr>
          </w:p>
        </w:tc>
        <w:tc>
          <w:tcPr>
            <w:tcW w:w="25" w:type="dxa"/>
            <w:tcBorders>
              <w:top w:val="single" w:sz="2" w:space="0" w:color="FFFFFF"/>
              <w:left w:val="single" w:sz="2" w:space="0" w:color="FFFFFF"/>
              <w:bottom w:val="single" w:sz="2" w:space="0" w:color="FFFFFF"/>
              <w:right w:val="single" w:sz="2" w:space="0" w:color="FFFFFF"/>
            </w:tcBorders>
            <w:shd w:val="clear" w:color="auto" w:fill="auto"/>
          </w:tcPr>
          <w:p w14:paraId="5FA7A41A" w14:textId="77777777" w:rsidR="00593FC4" w:rsidRPr="00593FC4" w:rsidRDefault="00593FC4" w:rsidP="005D49CA">
            <w:pPr>
              <w:pStyle w:val="AdresvakBlinkers"/>
            </w:pPr>
          </w:p>
        </w:tc>
        <w:tc>
          <w:tcPr>
            <w:tcW w:w="25" w:type="dxa"/>
            <w:tcBorders>
              <w:top w:val="single" w:sz="2" w:space="0" w:color="FFFFFF"/>
              <w:left w:val="single" w:sz="2" w:space="0" w:color="FFFFFF"/>
              <w:bottom w:val="single" w:sz="2" w:space="0" w:color="FFFFFF"/>
              <w:right w:val="single" w:sz="2" w:space="0" w:color="FFFFFF"/>
            </w:tcBorders>
            <w:shd w:val="clear" w:color="auto" w:fill="auto"/>
          </w:tcPr>
          <w:p w14:paraId="3D4F5947" w14:textId="77777777" w:rsidR="00593FC4" w:rsidRPr="00593FC4" w:rsidRDefault="00593FC4" w:rsidP="005D49CA">
            <w:pPr>
              <w:pStyle w:val="AdresvakBlinkers"/>
            </w:pPr>
          </w:p>
        </w:tc>
      </w:tr>
    </w:tbl>
    <w:tbl>
      <w:tblPr>
        <w:tblpPr w:leftFromText="31678" w:rightFromText="31678" w:bottomFromText="595" w:vertAnchor="page" w:horzAnchor="page" w:tblpX="2269" w:tblpY="5302"/>
        <w:tblW w:w="7371" w:type="dxa"/>
        <w:tblLayout w:type="fixed"/>
        <w:tblCellMar>
          <w:left w:w="0" w:type="dxa"/>
          <w:right w:w="0" w:type="dxa"/>
        </w:tblCellMar>
        <w:tblLook w:val="04A0" w:firstRow="1" w:lastRow="0" w:firstColumn="1" w:lastColumn="0" w:noHBand="0" w:noVBand="1"/>
      </w:tblPr>
      <w:tblGrid>
        <w:gridCol w:w="812"/>
        <w:gridCol w:w="476"/>
        <w:gridCol w:w="6083"/>
      </w:tblGrid>
      <w:tr w:rsidR="00593FC4" w:rsidRPr="00593FC4" w14:paraId="107CF9D1" w14:textId="77777777" w:rsidTr="00915B89">
        <w:tc>
          <w:tcPr>
            <w:tcW w:w="812" w:type="dxa"/>
            <w:shd w:val="clear" w:color="auto" w:fill="auto"/>
          </w:tcPr>
          <w:p w14:paraId="1011ED72" w14:textId="77777777" w:rsidR="00593FC4" w:rsidRPr="00593FC4" w:rsidRDefault="00593FC4" w:rsidP="00915B89">
            <w:pPr>
              <w:pStyle w:val="DocumentgegevenskopjeBlinkers"/>
            </w:pPr>
            <w:r w:rsidRPr="00593FC4">
              <w:t>Datum</w:t>
            </w:r>
          </w:p>
        </w:tc>
        <w:sdt>
          <w:sdtPr>
            <w:id w:val="1944493401"/>
            <w:placeholder>
              <w:docPart w:val="DefaultPlaceholder_-1854013438"/>
            </w:placeholder>
            <w:showingPlcHdr/>
            <w:date w:fullDate="2022-07-11T00:00:00Z">
              <w:dateFormat w:val="d-M-yyyy"/>
              <w:lid w:val="nl-NL"/>
              <w:storeMappedDataAs w:val="dateTime"/>
              <w:calendar w:val="gregorian"/>
            </w:date>
          </w:sdtPr>
          <w:sdtContent>
            <w:tc>
              <w:tcPr>
                <w:tcW w:w="6559" w:type="dxa"/>
                <w:gridSpan w:val="2"/>
                <w:shd w:val="clear" w:color="auto" w:fill="auto"/>
              </w:tcPr>
              <w:p w14:paraId="1ACEF440" w14:textId="54C5A274" w:rsidR="00593FC4" w:rsidRPr="000B2504" w:rsidRDefault="00D37555" w:rsidP="00915B89">
                <w:pPr>
                  <w:pStyle w:val="DocumentgegevensBlinkers"/>
                </w:pPr>
                <w:r w:rsidRPr="008A3806">
                  <w:rPr>
                    <w:rStyle w:val="Tekstvantijdelijkeaanduiding"/>
                  </w:rPr>
                  <w:t>Klik of tik om een datum in te voeren.</w:t>
                </w:r>
              </w:p>
            </w:tc>
          </w:sdtContent>
        </w:sdt>
      </w:tr>
      <w:tr w:rsidR="00593FC4" w:rsidRPr="00593FC4" w14:paraId="268B933F" w14:textId="77777777" w:rsidTr="00915B89">
        <w:tc>
          <w:tcPr>
            <w:tcW w:w="1288" w:type="dxa"/>
            <w:gridSpan w:val="2"/>
            <w:shd w:val="clear" w:color="auto" w:fill="auto"/>
          </w:tcPr>
          <w:p w14:paraId="2588941B" w14:textId="77777777" w:rsidR="00593FC4" w:rsidRPr="00593FC4" w:rsidRDefault="00593FC4" w:rsidP="00915B89">
            <w:pPr>
              <w:pStyle w:val="DocumentgegevenskopjeBlinkers"/>
            </w:pPr>
            <w:r w:rsidRPr="00593FC4">
              <w:t>Onderwerp</w:t>
            </w:r>
          </w:p>
        </w:tc>
        <w:tc>
          <w:tcPr>
            <w:tcW w:w="6083" w:type="dxa"/>
            <w:shd w:val="clear" w:color="auto" w:fill="auto"/>
          </w:tcPr>
          <w:p w14:paraId="03A686BC" w14:textId="77777777" w:rsidR="00593FC4" w:rsidRPr="000B2504" w:rsidRDefault="00413A72" w:rsidP="00413A72">
            <w:pPr>
              <w:pStyle w:val="DocumentgegevensBlinkers"/>
            </w:pPr>
            <w:r>
              <w:t>In dienst</w:t>
            </w:r>
          </w:p>
        </w:tc>
      </w:tr>
    </w:tbl>
    <w:p w14:paraId="539C8D29" w14:textId="40E60B6C" w:rsidR="003968EF" w:rsidRDefault="00413A72" w:rsidP="0085211A">
      <w:pPr>
        <w:pStyle w:val="BasistekstBlinkers"/>
      </w:pPr>
      <w:r>
        <w:t>Beste</w:t>
      </w:r>
      <w:r w:rsidR="00D37555">
        <w:t xml:space="preserve"> </w:t>
      </w:r>
      <w:r w:rsidR="00872D73" w:rsidRPr="00872D73">
        <w:rPr>
          <w:highlight w:val="yellow"/>
        </w:rPr>
        <w:t>Naam</w:t>
      </w:r>
      <w:r w:rsidR="00E454B1">
        <w:t>,</w:t>
      </w:r>
    </w:p>
    <w:p w14:paraId="0F8EE1CB" w14:textId="6190D042" w:rsidR="00E454B1" w:rsidRDefault="00D37555" w:rsidP="0085211A">
      <w:pPr>
        <w:pStyle w:val="BasistekstBlinkers"/>
      </w:pPr>
      <w:r>
        <w:tab/>
      </w:r>
    </w:p>
    <w:p w14:paraId="37E03D5B" w14:textId="77777777" w:rsidR="00F75BE5" w:rsidRDefault="00F75BE5" w:rsidP="006946B8">
      <w:pPr>
        <w:pStyle w:val="BasistekstBlinkers"/>
      </w:pPr>
    </w:p>
    <w:p w14:paraId="309E8F45" w14:textId="77777777" w:rsidR="00413A72" w:rsidRPr="00C303B5" w:rsidRDefault="00413A72" w:rsidP="006946B8">
      <w:pPr>
        <w:pStyle w:val="BasistekstBlinkers"/>
        <w:rPr>
          <w:rFonts w:asciiTheme="minorHAnsi" w:eastAsiaTheme="minorHAnsi" w:hAnsiTheme="minorHAnsi" w:cstheme="minorBidi"/>
          <w:szCs w:val="21"/>
          <w:lang w:eastAsia="en-US"/>
        </w:rPr>
      </w:pPr>
      <w:r w:rsidRPr="00C303B5">
        <w:rPr>
          <w:rFonts w:asciiTheme="minorHAnsi" w:eastAsiaTheme="minorHAnsi" w:hAnsiTheme="minorHAnsi" w:cstheme="minorBidi"/>
          <w:szCs w:val="21"/>
          <w:lang w:eastAsia="en-US"/>
        </w:rPr>
        <w:t>Gefeliciteerd met je nieuwe baan bij Blinkers!</w:t>
      </w:r>
    </w:p>
    <w:p w14:paraId="4DEB2148" w14:textId="77777777" w:rsidR="00413A72" w:rsidRPr="00C303B5" w:rsidRDefault="00413A72" w:rsidP="006946B8">
      <w:pPr>
        <w:pStyle w:val="BasistekstBlinkers"/>
        <w:rPr>
          <w:rFonts w:asciiTheme="minorHAnsi" w:eastAsiaTheme="minorHAnsi" w:hAnsiTheme="minorHAnsi" w:cstheme="minorBidi"/>
          <w:szCs w:val="21"/>
          <w:lang w:eastAsia="en-US"/>
        </w:rPr>
      </w:pPr>
    </w:p>
    <w:p w14:paraId="5068B17B" w14:textId="38A3313C" w:rsidR="00413A72" w:rsidRPr="00C303B5" w:rsidRDefault="00413A72" w:rsidP="006946B8">
      <w:pPr>
        <w:pStyle w:val="BasistekstBlinkers"/>
        <w:rPr>
          <w:rFonts w:asciiTheme="minorHAnsi" w:eastAsiaTheme="minorHAnsi" w:hAnsiTheme="minorHAnsi" w:cstheme="minorBidi"/>
          <w:szCs w:val="21"/>
          <w:lang w:eastAsia="en-US"/>
        </w:rPr>
      </w:pPr>
      <w:r w:rsidRPr="00C303B5">
        <w:rPr>
          <w:rFonts w:asciiTheme="minorHAnsi" w:eastAsiaTheme="minorHAnsi" w:hAnsiTheme="minorHAnsi" w:cstheme="minorBidi"/>
          <w:szCs w:val="21"/>
          <w:lang w:eastAsia="en-US"/>
        </w:rPr>
        <w:t>Zoals je met jouw toekomstig leidinggevende hebt afgesproken start je per</w:t>
      </w:r>
      <w:r w:rsidR="00E454B1">
        <w:rPr>
          <w:rFonts w:asciiTheme="minorHAnsi" w:eastAsiaTheme="minorHAnsi" w:hAnsiTheme="minorHAnsi" w:cstheme="minorBidi"/>
          <w:szCs w:val="21"/>
          <w:lang w:eastAsia="en-US"/>
        </w:rPr>
        <w:t xml:space="preserve"> </w:t>
      </w:r>
      <w:r w:rsidR="00872D73" w:rsidRPr="00872D73">
        <w:rPr>
          <w:rFonts w:asciiTheme="minorHAnsi" w:eastAsiaTheme="minorHAnsi" w:hAnsiTheme="minorHAnsi" w:cstheme="minorBidi"/>
          <w:szCs w:val="21"/>
          <w:highlight w:val="yellow"/>
          <w:lang w:eastAsia="en-US"/>
        </w:rPr>
        <w:t>Datum</w:t>
      </w:r>
      <w:r w:rsidRPr="00C303B5">
        <w:rPr>
          <w:rFonts w:asciiTheme="minorHAnsi" w:eastAsiaTheme="minorHAnsi" w:hAnsiTheme="minorHAnsi" w:cstheme="minorBidi"/>
          <w:szCs w:val="21"/>
          <w:lang w:eastAsia="en-US"/>
        </w:rPr>
        <w:t xml:space="preserve"> als</w:t>
      </w:r>
      <w:r w:rsidR="00E454B1">
        <w:rPr>
          <w:rFonts w:asciiTheme="minorHAnsi" w:eastAsiaTheme="minorHAnsi" w:hAnsiTheme="minorHAnsi" w:cstheme="minorBidi"/>
          <w:szCs w:val="21"/>
          <w:lang w:eastAsia="en-US"/>
        </w:rPr>
        <w:t xml:space="preserve"> Leerling </w:t>
      </w:r>
      <w:r w:rsidR="00872D73" w:rsidRPr="00872D73">
        <w:rPr>
          <w:rFonts w:asciiTheme="minorHAnsi" w:eastAsiaTheme="minorHAnsi" w:hAnsiTheme="minorHAnsi" w:cstheme="minorBidi"/>
          <w:szCs w:val="21"/>
          <w:highlight w:val="yellow"/>
          <w:lang w:eastAsia="en-US"/>
        </w:rPr>
        <w:t>Functie</w:t>
      </w:r>
      <w:r w:rsidR="00E454B1">
        <w:rPr>
          <w:rFonts w:asciiTheme="minorHAnsi" w:eastAsiaTheme="minorHAnsi" w:hAnsiTheme="minorHAnsi" w:cstheme="minorBidi"/>
          <w:szCs w:val="21"/>
          <w:lang w:eastAsia="en-US"/>
        </w:rPr>
        <w:t xml:space="preserve"> </w:t>
      </w:r>
      <w:r w:rsidRPr="00C303B5">
        <w:rPr>
          <w:rFonts w:asciiTheme="minorHAnsi" w:eastAsiaTheme="minorHAnsi" w:hAnsiTheme="minorHAnsi" w:cstheme="minorBidi"/>
          <w:szCs w:val="21"/>
          <w:lang w:eastAsia="en-US"/>
        </w:rPr>
        <w:t xml:space="preserve">bij </w:t>
      </w:r>
      <w:r w:rsidRPr="00872D73">
        <w:rPr>
          <w:rFonts w:asciiTheme="minorHAnsi" w:eastAsiaTheme="minorHAnsi" w:hAnsiTheme="minorHAnsi" w:cstheme="minorBidi"/>
          <w:szCs w:val="21"/>
          <w:highlight w:val="yellow"/>
          <w:lang w:eastAsia="en-US"/>
        </w:rPr>
        <w:t xml:space="preserve">Blinkers </w:t>
      </w:r>
      <w:r w:rsidR="00872D73" w:rsidRPr="00872D73">
        <w:rPr>
          <w:rFonts w:asciiTheme="minorHAnsi" w:eastAsiaTheme="minorHAnsi" w:hAnsiTheme="minorHAnsi" w:cstheme="minorBidi"/>
          <w:szCs w:val="21"/>
          <w:highlight w:val="yellow"/>
          <w:lang w:eastAsia="en-US"/>
        </w:rPr>
        <w:t>Regio</w:t>
      </w:r>
      <w:r w:rsidR="00484F22">
        <w:rPr>
          <w:rFonts w:asciiTheme="minorHAnsi" w:eastAsiaTheme="minorHAnsi" w:hAnsiTheme="minorHAnsi" w:cstheme="minorBidi"/>
          <w:szCs w:val="21"/>
          <w:lang w:eastAsia="en-US"/>
        </w:rPr>
        <w:t>.</w:t>
      </w:r>
    </w:p>
    <w:p w14:paraId="5B6D8BDB" w14:textId="77777777" w:rsidR="00413A72" w:rsidRPr="00C303B5" w:rsidRDefault="00413A72" w:rsidP="006946B8">
      <w:pPr>
        <w:pStyle w:val="BasistekstBlinkers"/>
        <w:rPr>
          <w:rFonts w:asciiTheme="minorHAnsi" w:eastAsiaTheme="minorHAnsi" w:hAnsiTheme="minorHAnsi" w:cstheme="minorBidi"/>
          <w:szCs w:val="21"/>
          <w:lang w:eastAsia="en-US"/>
        </w:rPr>
      </w:pPr>
    </w:p>
    <w:p w14:paraId="149B380A" w14:textId="77777777" w:rsidR="00413A72" w:rsidRPr="00C303B5" w:rsidRDefault="00413A72" w:rsidP="006946B8">
      <w:pPr>
        <w:pStyle w:val="BasistekstBlinkers"/>
        <w:rPr>
          <w:rFonts w:asciiTheme="minorHAnsi" w:eastAsiaTheme="minorHAnsi" w:hAnsiTheme="minorHAnsi" w:cstheme="minorBidi"/>
          <w:szCs w:val="21"/>
          <w:lang w:eastAsia="en-US"/>
        </w:rPr>
      </w:pPr>
      <w:r w:rsidRPr="00C303B5">
        <w:rPr>
          <w:rFonts w:asciiTheme="minorHAnsi" w:eastAsiaTheme="minorHAnsi" w:hAnsiTheme="minorHAnsi" w:cstheme="minorBidi"/>
          <w:szCs w:val="21"/>
          <w:lang w:eastAsia="en-US"/>
        </w:rPr>
        <w:t xml:space="preserve">Bijgaand tref je jouw arbeidsovereenkomst in tweevoud aan. Wij willen je vragen om de arbeidsovereenkomst onderaan iedere pagina te paraferen en op de laatste pagina te ondertekenen. Graag ontvangen wij één exemplaar van de ondertekende arbeidsovereenkomst retour. De andere arbeidsovereenkomst is voor jouw eigen administratie. Voor het retour sturen van de arbeidsovereenkomst kun je gebruik maken van de bijgevoegde retourenvelop. </w:t>
      </w:r>
    </w:p>
    <w:p w14:paraId="21C18531" w14:textId="77777777" w:rsidR="00413A72" w:rsidRPr="00C303B5" w:rsidRDefault="00413A72" w:rsidP="006946B8">
      <w:pPr>
        <w:pStyle w:val="BasistekstBlinkers"/>
        <w:rPr>
          <w:rFonts w:asciiTheme="minorHAnsi" w:eastAsiaTheme="minorHAnsi" w:hAnsiTheme="minorHAnsi" w:cstheme="minorBidi"/>
          <w:szCs w:val="21"/>
          <w:lang w:eastAsia="en-US"/>
        </w:rPr>
      </w:pPr>
    </w:p>
    <w:p w14:paraId="181F6D10" w14:textId="77777777" w:rsidR="00413A72" w:rsidRPr="00C303B5" w:rsidRDefault="00413A72" w:rsidP="006946B8">
      <w:pPr>
        <w:pStyle w:val="BasistekstBlinkers"/>
        <w:rPr>
          <w:rFonts w:asciiTheme="minorHAnsi" w:eastAsiaTheme="minorHAnsi" w:hAnsiTheme="minorHAnsi" w:cstheme="minorBidi"/>
          <w:szCs w:val="21"/>
          <w:lang w:eastAsia="en-US"/>
        </w:rPr>
      </w:pPr>
      <w:r w:rsidRPr="00C303B5">
        <w:rPr>
          <w:rFonts w:asciiTheme="minorHAnsi" w:eastAsiaTheme="minorHAnsi" w:hAnsiTheme="minorHAnsi" w:cstheme="minorBidi"/>
          <w:szCs w:val="21"/>
          <w:lang w:eastAsia="en-US"/>
        </w:rPr>
        <w:t xml:space="preserve">In artikel 13 wordt verwezen naar de CAO VVT en het pensioenreglement. Deze documenten en meer, zoals het personeelshandboek, vind je in het kennissysteem van Support (bereikbaar via werkplek.blinkers.nl). Zodra je via jouw leidinggevende inloggegevens hebt ontvangen kan je deze documenten op ieder moment raadplegen. </w:t>
      </w:r>
    </w:p>
    <w:p w14:paraId="08A7C480" w14:textId="77777777" w:rsidR="00413A72" w:rsidRPr="00C303B5" w:rsidRDefault="00413A72" w:rsidP="006946B8">
      <w:pPr>
        <w:pStyle w:val="BasistekstBlinkers"/>
        <w:rPr>
          <w:rFonts w:asciiTheme="minorHAnsi" w:eastAsiaTheme="minorHAnsi" w:hAnsiTheme="minorHAnsi" w:cstheme="minorBidi"/>
          <w:szCs w:val="21"/>
          <w:lang w:eastAsia="en-US"/>
        </w:rPr>
      </w:pPr>
    </w:p>
    <w:p w14:paraId="272A1321" w14:textId="77777777" w:rsidR="00413A72" w:rsidRPr="00C303B5" w:rsidRDefault="00413A72" w:rsidP="006946B8">
      <w:pPr>
        <w:pStyle w:val="BasistekstBlinkers"/>
        <w:rPr>
          <w:rFonts w:asciiTheme="minorHAnsi" w:eastAsiaTheme="minorHAnsi" w:hAnsiTheme="minorHAnsi" w:cstheme="minorBidi"/>
          <w:szCs w:val="21"/>
          <w:lang w:eastAsia="en-US"/>
        </w:rPr>
      </w:pPr>
      <w:r w:rsidRPr="00C303B5">
        <w:rPr>
          <w:rFonts w:asciiTheme="minorHAnsi" w:eastAsiaTheme="minorHAnsi" w:hAnsiTheme="minorHAnsi" w:cstheme="minorBidi"/>
          <w:szCs w:val="21"/>
          <w:lang w:eastAsia="en-US"/>
        </w:rPr>
        <w:t>Mocht je nog vragen hebben, dan kun je contact met ons opnemen door te mailen naar hr@blinkers.nl. Tot slot wensen wij je via deze weg alvast veel werkplezier toe bij Blinkers!</w:t>
      </w:r>
    </w:p>
    <w:p w14:paraId="142CAE69" w14:textId="77777777" w:rsidR="00413A72" w:rsidRPr="00C303B5" w:rsidRDefault="00413A72" w:rsidP="00FE0220">
      <w:pPr>
        <w:pStyle w:val="BasistekstBlinkers"/>
        <w:keepNext/>
        <w:keepLines/>
      </w:pPr>
    </w:p>
    <w:p w14:paraId="112BA852" w14:textId="77777777" w:rsidR="008532B2" w:rsidRDefault="008532B2" w:rsidP="00FE0220">
      <w:pPr>
        <w:pStyle w:val="BasistekstBlinkers"/>
        <w:keepNext/>
        <w:keepLines/>
      </w:pPr>
      <w:r>
        <w:t>Met vriendelijke groet</w:t>
      </w:r>
      <w:r w:rsidR="000B2504">
        <w:t>en</w:t>
      </w:r>
      <w:r>
        <w:t xml:space="preserve">, </w:t>
      </w:r>
    </w:p>
    <w:p w14:paraId="52E511C7" w14:textId="77777777" w:rsidR="000B2504" w:rsidRDefault="00413A72" w:rsidP="006946B8">
      <w:pPr>
        <w:pStyle w:val="BasistekstBlinkers"/>
      </w:pPr>
      <w:r>
        <w:t>Afdeling HR</w:t>
      </w:r>
    </w:p>
    <w:p w14:paraId="38E7DDC7" w14:textId="77777777" w:rsidR="00E47BB0" w:rsidRDefault="00E47BB0" w:rsidP="006946B8">
      <w:pPr>
        <w:pStyle w:val="BasistekstBlinkers"/>
      </w:pPr>
    </w:p>
    <w:p w14:paraId="3233F702" w14:textId="77777777" w:rsidR="00E47BB0" w:rsidRDefault="00E47BB0" w:rsidP="006946B8">
      <w:pPr>
        <w:pStyle w:val="BasistekstBlinkers"/>
      </w:pPr>
    </w:p>
    <w:p w14:paraId="0E97C7CB" w14:textId="77777777" w:rsidR="00E47BB0" w:rsidRDefault="00E47BB0" w:rsidP="006946B8">
      <w:pPr>
        <w:pStyle w:val="BasistekstBlinkers"/>
      </w:pPr>
    </w:p>
    <w:p w14:paraId="6FD875D5" w14:textId="77777777" w:rsidR="00E47BB0" w:rsidRDefault="00E47BB0" w:rsidP="006946B8">
      <w:pPr>
        <w:pStyle w:val="BasistekstBlinkers"/>
      </w:pPr>
    </w:p>
    <w:p w14:paraId="5E2D6A55" w14:textId="77777777" w:rsidR="00E47BB0" w:rsidRDefault="00E47BB0" w:rsidP="006946B8">
      <w:pPr>
        <w:pStyle w:val="BasistekstBlinkers"/>
      </w:pPr>
    </w:p>
    <w:p w14:paraId="0F5525C2" w14:textId="77777777" w:rsidR="00E47BB0" w:rsidRPr="007918DC" w:rsidRDefault="00E47BB0" w:rsidP="00E47BB0">
      <w:pPr>
        <w:pStyle w:val="Kop1zondernummerBlinkers"/>
      </w:pPr>
      <w:bookmarkStart w:id="0" w:name="_Toc330546764"/>
      <w:r w:rsidRPr="007918DC">
        <w:t xml:space="preserve">Leer-arbeidsovereenkomst </w:t>
      </w:r>
      <w:bookmarkEnd w:id="0"/>
      <w:r w:rsidRPr="007918DC">
        <w:t>BBL</w:t>
      </w:r>
      <w:r>
        <w:t xml:space="preserve"> leerling </w:t>
      </w:r>
      <w:r w:rsidRPr="007918DC">
        <w:t>werknemer</w:t>
      </w:r>
    </w:p>
    <w:p w14:paraId="50964603" w14:textId="77777777" w:rsidR="00E47BB0" w:rsidRPr="0065051F" w:rsidRDefault="00E47BB0" w:rsidP="00E47BB0">
      <w:pPr>
        <w:pStyle w:val="Kop1zondernummerBlinkers"/>
        <w:rPr>
          <w:rFonts w:ascii="Calibri" w:hAnsi="Calibri"/>
          <w:sz w:val="22"/>
          <w:szCs w:val="22"/>
        </w:rPr>
      </w:pPr>
      <w:r w:rsidRPr="0065051F">
        <w:rPr>
          <w:rFonts w:ascii="Calibri" w:hAnsi="Calibri"/>
          <w:sz w:val="22"/>
          <w:szCs w:val="22"/>
        </w:rPr>
        <w:t>Voor bepaalde tijd</w:t>
      </w:r>
    </w:p>
    <w:p w14:paraId="3008C652" w14:textId="77777777" w:rsidR="00E47BB0" w:rsidRPr="007918DC" w:rsidRDefault="00E47BB0" w:rsidP="00E47BB0">
      <w:pPr>
        <w:pStyle w:val="BasistekstBlinkers"/>
      </w:pPr>
    </w:p>
    <w:p w14:paraId="5BACFA79" w14:textId="77777777" w:rsidR="00E47BB0" w:rsidRPr="007918DC" w:rsidRDefault="00E47BB0" w:rsidP="00E47BB0">
      <w:pPr>
        <w:pStyle w:val="BasistekstBlinkers"/>
      </w:pPr>
      <w:r w:rsidRPr="007918DC">
        <w:t>Ondergetekenden,</w:t>
      </w:r>
    </w:p>
    <w:p w14:paraId="1611E720" w14:textId="77777777" w:rsidR="00E47BB0" w:rsidRPr="007918DC" w:rsidRDefault="00E47BB0" w:rsidP="00E47BB0">
      <w:pPr>
        <w:pStyle w:val="BasistekstBlinkers"/>
      </w:pPr>
    </w:p>
    <w:p w14:paraId="47DC7112" w14:textId="65CE90E3" w:rsidR="00E47BB0" w:rsidRPr="007918DC" w:rsidRDefault="000D3117" w:rsidP="00E47BB0">
      <w:pPr>
        <w:pStyle w:val="BasistekstBlinkers"/>
      </w:pPr>
      <w:r>
        <w:rPr>
          <w:b/>
        </w:rPr>
        <w:t xml:space="preserve">Blinkers </w:t>
      </w:r>
      <w:r w:rsidR="00E47BB0">
        <w:rPr>
          <w:b/>
        </w:rPr>
        <w:t>B.V.</w:t>
      </w:r>
      <w:r w:rsidR="00E47BB0" w:rsidRPr="007918DC">
        <w:t>,</w:t>
      </w:r>
      <w:r w:rsidR="00E47BB0">
        <w:t xml:space="preserve"> </w:t>
      </w:r>
      <w:r w:rsidR="00E47BB0" w:rsidRPr="007918DC">
        <w:t xml:space="preserve">gevestigd te Amersfoort aan de </w:t>
      </w:r>
      <w:proofErr w:type="spellStart"/>
      <w:r w:rsidR="00E47BB0" w:rsidRPr="007918DC">
        <w:t>Hardwareweg</w:t>
      </w:r>
      <w:proofErr w:type="spellEnd"/>
      <w:r w:rsidR="00E47BB0" w:rsidRPr="007918DC">
        <w:t xml:space="preserve"> 14 (3821 BM), verder te noemen </w:t>
      </w:r>
      <w:r w:rsidR="00E47BB0" w:rsidRPr="007918DC">
        <w:rPr>
          <w:b/>
        </w:rPr>
        <w:t>werkgever</w:t>
      </w:r>
      <w:r w:rsidR="00E47BB0" w:rsidRPr="007918DC">
        <w:t xml:space="preserve">, ten dezen rechtsgeldig vertegenwoordigd door </w:t>
      </w:r>
      <w:r w:rsidR="00E47BB0">
        <w:rPr>
          <w:b/>
        </w:rPr>
        <w:t>de heer R.M. Baljon</w:t>
      </w:r>
      <w:r w:rsidR="00E47BB0" w:rsidRPr="007918DC">
        <w:t>,</w:t>
      </w:r>
    </w:p>
    <w:p w14:paraId="6EEA8D16" w14:textId="77777777" w:rsidR="00E47BB0" w:rsidRPr="007918DC" w:rsidRDefault="00E47BB0" w:rsidP="00E47BB0">
      <w:pPr>
        <w:pStyle w:val="BasistekstBlinkers"/>
      </w:pPr>
    </w:p>
    <w:p w14:paraId="3733851F" w14:textId="77777777" w:rsidR="00E47BB0" w:rsidRPr="007918DC" w:rsidRDefault="00E47BB0" w:rsidP="00E47BB0">
      <w:pPr>
        <w:pStyle w:val="BasistekstBlinkers"/>
      </w:pPr>
      <w:r w:rsidRPr="007918DC">
        <w:t xml:space="preserve">en </w:t>
      </w:r>
    </w:p>
    <w:p w14:paraId="4E86C11D" w14:textId="77777777" w:rsidR="00E47BB0" w:rsidRPr="007918DC" w:rsidRDefault="00E47BB0" w:rsidP="00E47BB0">
      <w:pPr>
        <w:pStyle w:val="BasistekstBlinkers"/>
      </w:pPr>
    </w:p>
    <w:p w14:paraId="22AB60FC" w14:textId="4E98C339" w:rsidR="00E47BB0" w:rsidRPr="00E47BB0" w:rsidRDefault="00484F22" w:rsidP="00E47BB0">
      <w:pPr>
        <w:pStyle w:val="BasistekstBlinkers"/>
      </w:pPr>
      <w:r>
        <w:rPr>
          <w:b/>
          <w:highlight w:val="yellow"/>
        </w:rPr>
        <w:t>Mevrouw</w:t>
      </w:r>
      <w:r w:rsidR="00FE006F">
        <w:rPr>
          <w:b/>
          <w:highlight w:val="yellow"/>
        </w:rPr>
        <w:t>/de heer</w:t>
      </w:r>
      <w:r>
        <w:rPr>
          <w:b/>
          <w:highlight w:val="yellow"/>
        </w:rPr>
        <w:t xml:space="preserve"> </w:t>
      </w:r>
      <w:r w:rsidR="00FE006F">
        <w:rPr>
          <w:b/>
          <w:highlight w:val="yellow"/>
        </w:rPr>
        <w:t>Voorletters Achternaam</w:t>
      </w:r>
      <w:r>
        <w:rPr>
          <w:b/>
          <w:highlight w:val="yellow"/>
        </w:rPr>
        <w:t xml:space="preserve">, </w:t>
      </w:r>
      <w:r w:rsidR="00E47BB0" w:rsidRPr="007918DC">
        <w:t xml:space="preserve">wonende te </w:t>
      </w:r>
      <w:r w:rsidR="00FE006F">
        <w:t>Woonplaats</w:t>
      </w:r>
      <w:r w:rsidR="00D70566">
        <w:t xml:space="preserve"> </w:t>
      </w:r>
      <w:r w:rsidR="00E47BB0" w:rsidRPr="00E47BB0">
        <w:t xml:space="preserve">aan </w:t>
      </w:r>
      <w:r w:rsidR="00FE006F">
        <w:t xml:space="preserve">de </w:t>
      </w:r>
      <w:r w:rsidR="00FE006F" w:rsidRPr="00FE006F">
        <w:rPr>
          <w:highlight w:val="yellow"/>
        </w:rPr>
        <w:t>straatnaam huisnummer</w:t>
      </w:r>
      <w:r w:rsidR="000817D4">
        <w:t xml:space="preserve"> </w:t>
      </w:r>
      <w:r w:rsidR="00E47BB0" w:rsidRPr="00E47BB0">
        <w:rPr>
          <w:highlight w:val="yellow"/>
        </w:rPr>
        <w:t>(</w:t>
      </w:r>
      <w:r w:rsidR="00FE006F">
        <w:rPr>
          <w:highlight w:val="yellow"/>
        </w:rPr>
        <w:t>postcode</w:t>
      </w:r>
      <w:r w:rsidR="00E47BB0" w:rsidRPr="00E47BB0">
        <w:rPr>
          <w:highlight w:val="yellow"/>
        </w:rPr>
        <w:t>)</w:t>
      </w:r>
      <w:r w:rsidR="00E47BB0" w:rsidRPr="00E47BB0">
        <w:t xml:space="preserve">, geboren op </w:t>
      </w:r>
      <w:r w:rsidR="00FE006F" w:rsidRPr="00FE006F">
        <w:rPr>
          <w:highlight w:val="yellow"/>
        </w:rPr>
        <w:t>geboortedatum</w:t>
      </w:r>
      <w:r w:rsidR="000817D4">
        <w:t xml:space="preserve"> </w:t>
      </w:r>
      <w:r w:rsidR="00E47BB0" w:rsidRPr="00E47BB0">
        <w:t xml:space="preserve">te </w:t>
      </w:r>
      <w:r w:rsidR="00FE006F" w:rsidRPr="00FE006F">
        <w:rPr>
          <w:highlight w:val="yellow"/>
        </w:rPr>
        <w:t>geboorteplaats</w:t>
      </w:r>
      <w:r w:rsidR="00E47BB0" w:rsidRPr="00E47BB0">
        <w:t xml:space="preserve">, verder te noemen </w:t>
      </w:r>
      <w:r w:rsidR="00E47BB0" w:rsidRPr="00E47BB0">
        <w:rPr>
          <w:b/>
        </w:rPr>
        <w:t>leerling-werknemer,</w:t>
      </w:r>
    </w:p>
    <w:p w14:paraId="23B46928" w14:textId="77777777" w:rsidR="00E47BB0" w:rsidRPr="00E47BB0" w:rsidRDefault="00E47BB0" w:rsidP="00E47BB0">
      <w:pPr>
        <w:pStyle w:val="BasistekstBlinkers"/>
      </w:pPr>
    </w:p>
    <w:p w14:paraId="5B32F38E" w14:textId="77777777" w:rsidR="00E47BB0" w:rsidRPr="007918DC" w:rsidRDefault="00E47BB0" w:rsidP="00E47BB0">
      <w:pPr>
        <w:pStyle w:val="BasistekstBlinkers"/>
      </w:pPr>
      <w:r w:rsidRPr="007918DC">
        <w:t>verklaren hierbij een leer-arbeidsovereenkomst te hebben aangegaan onder de navolgende voorwaarden:</w:t>
      </w:r>
    </w:p>
    <w:p w14:paraId="4CB66820" w14:textId="77777777" w:rsidR="00E47BB0" w:rsidRPr="007918DC" w:rsidRDefault="00E47BB0" w:rsidP="00E47BB0">
      <w:pPr>
        <w:pStyle w:val="BasistekstBlinkers"/>
      </w:pPr>
    </w:p>
    <w:p w14:paraId="0CC56FCA" w14:textId="77777777" w:rsidR="00E47BB0" w:rsidRPr="007918DC" w:rsidRDefault="00E47BB0" w:rsidP="00E47BB0">
      <w:pPr>
        <w:pStyle w:val="BasistekstBlinkers"/>
      </w:pPr>
    </w:p>
    <w:p w14:paraId="0D5E5BE6" w14:textId="77777777" w:rsidR="00E47BB0" w:rsidRPr="00AC208C" w:rsidRDefault="00E47BB0" w:rsidP="00E47BB0">
      <w:pPr>
        <w:pStyle w:val="BasistekstBlinkers"/>
        <w:rPr>
          <w:i/>
        </w:rPr>
      </w:pPr>
      <w:r w:rsidRPr="00AC208C">
        <w:rPr>
          <w:i/>
        </w:rPr>
        <w:t>Artikel 1</w:t>
      </w:r>
      <w:r w:rsidRPr="00AC208C">
        <w:rPr>
          <w:i/>
        </w:rPr>
        <w:tab/>
        <w:t>Dienstverband</w:t>
      </w:r>
    </w:p>
    <w:p w14:paraId="77F82CEA" w14:textId="3A018C35" w:rsidR="00E47BB0" w:rsidRPr="007918DC" w:rsidRDefault="00E47BB0" w:rsidP="00E47BB0">
      <w:pPr>
        <w:pStyle w:val="BasistekstBlinkers"/>
      </w:pPr>
      <w:r w:rsidRPr="007918DC">
        <w:t xml:space="preserve">De leerling-werknemer treedt met ingang </w:t>
      </w:r>
      <w:r w:rsidRPr="00FB4B22">
        <w:t>van</w:t>
      </w:r>
      <w:r w:rsidR="002A7543">
        <w:t xml:space="preserve"> </w:t>
      </w:r>
      <w:r w:rsidR="009C7E17" w:rsidRPr="009C7E17">
        <w:rPr>
          <w:highlight w:val="yellow"/>
        </w:rPr>
        <w:t>startdatum</w:t>
      </w:r>
      <w:r w:rsidR="002A7543">
        <w:t xml:space="preserve"> </w:t>
      </w:r>
      <w:r w:rsidRPr="007918DC">
        <w:t xml:space="preserve">in dienst van de werkgever op basis van een leer-arbeidsovereenkomst in de functie van </w:t>
      </w:r>
      <w:r w:rsidR="002A7543">
        <w:t xml:space="preserve">Leerling </w:t>
      </w:r>
      <w:r w:rsidR="002A7543" w:rsidRPr="009C7E17">
        <w:rPr>
          <w:highlight w:val="yellow"/>
        </w:rPr>
        <w:t>Ver</w:t>
      </w:r>
      <w:r w:rsidR="00D63F22" w:rsidRPr="009C7E17">
        <w:rPr>
          <w:highlight w:val="yellow"/>
        </w:rPr>
        <w:t>zorgend</w:t>
      </w:r>
      <w:r w:rsidR="002A7543" w:rsidRPr="009C7E17">
        <w:rPr>
          <w:highlight w:val="yellow"/>
        </w:rPr>
        <w:t>e IG</w:t>
      </w:r>
      <w:r w:rsidR="009C7E17" w:rsidRPr="009C7E17">
        <w:rPr>
          <w:highlight w:val="yellow"/>
        </w:rPr>
        <w:t>/Verpleegkundige</w:t>
      </w:r>
      <w:r w:rsidR="00FB4B22" w:rsidRPr="009C7E17">
        <w:rPr>
          <w:highlight w:val="yellow"/>
        </w:rPr>
        <w:t>.</w:t>
      </w:r>
    </w:p>
    <w:p w14:paraId="06E00D37" w14:textId="4C8F34C4" w:rsidR="00E47BB0" w:rsidRPr="007918DC" w:rsidRDefault="00E47BB0" w:rsidP="00E47BB0">
      <w:pPr>
        <w:pStyle w:val="BasistekstBlinkers"/>
      </w:pPr>
      <w:r w:rsidRPr="007918DC">
        <w:t xml:space="preserve">De leer-arbeidsovereenkomst wordt aangegaan in het kader van de opleiding tot </w:t>
      </w:r>
      <w:r w:rsidR="00063B63" w:rsidRPr="00F267A8">
        <w:rPr>
          <w:color w:val="FF0000"/>
          <w:highlight w:val="yellow"/>
        </w:rPr>
        <w:t>V</w:t>
      </w:r>
      <w:r w:rsidRPr="00F267A8">
        <w:rPr>
          <w:color w:val="FF0000"/>
          <w:highlight w:val="yellow"/>
        </w:rPr>
        <w:t xml:space="preserve">erzorgende </w:t>
      </w:r>
      <w:r w:rsidR="00063B63" w:rsidRPr="00F267A8">
        <w:rPr>
          <w:color w:val="FF0000"/>
          <w:highlight w:val="yellow"/>
        </w:rPr>
        <w:t>IG</w:t>
      </w:r>
      <w:r w:rsidR="00F267A8" w:rsidRPr="00F267A8">
        <w:rPr>
          <w:color w:val="FF0000"/>
          <w:highlight w:val="yellow"/>
        </w:rPr>
        <w:t>/Verpleegkundige</w:t>
      </w:r>
      <w:r w:rsidR="00063B63">
        <w:rPr>
          <w:color w:val="FF0000"/>
        </w:rPr>
        <w:t xml:space="preserve"> </w:t>
      </w:r>
      <w:r w:rsidRPr="007918DC">
        <w:t>volgens de beroepsbegeleidende leerweg zoals bedoeld in de Wet Educatie en Beroepsonderwijs. </w:t>
      </w:r>
    </w:p>
    <w:p w14:paraId="5C67A25D" w14:textId="2F9FF4F7" w:rsidR="00E47BB0" w:rsidRPr="007918DC" w:rsidRDefault="00E47BB0" w:rsidP="00E47BB0">
      <w:pPr>
        <w:pStyle w:val="BasistekstBlinkers"/>
      </w:pPr>
      <w:r w:rsidRPr="007918DC">
        <w:t xml:space="preserve">Werkgever verplicht zich de leerling-werknemer op te leiden of te doen opleiden tot </w:t>
      </w:r>
      <w:r w:rsidR="00063B63" w:rsidRPr="00F267A8">
        <w:rPr>
          <w:highlight w:val="yellow"/>
        </w:rPr>
        <w:t>V</w:t>
      </w:r>
      <w:r w:rsidRPr="00F267A8">
        <w:rPr>
          <w:color w:val="FF0000"/>
          <w:highlight w:val="yellow"/>
        </w:rPr>
        <w:t>erzorgende</w:t>
      </w:r>
      <w:r w:rsidR="00063B63" w:rsidRPr="00F267A8">
        <w:rPr>
          <w:color w:val="FF0000"/>
          <w:highlight w:val="yellow"/>
        </w:rPr>
        <w:t xml:space="preserve"> IG</w:t>
      </w:r>
      <w:r w:rsidR="00F267A8" w:rsidRPr="00F267A8">
        <w:rPr>
          <w:color w:val="FF0000"/>
          <w:highlight w:val="yellow"/>
        </w:rPr>
        <w:t>/Verpleegkundige</w:t>
      </w:r>
      <w:r w:rsidR="00063B63">
        <w:rPr>
          <w:color w:val="FF0000"/>
        </w:rPr>
        <w:t>.</w:t>
      </w:r>
    </w:p>
    <w:p w14:paraId="0ECCAA25" w14:textId="77777777" w:rsidR="00E47BB0" w:rsidRPr="007918DC" w:rsidRDefault="00E47BB0" w:rsidP="00E47BB0">
      <w:pPr>
        <w:pStyle w:val="BasistekstBlinkers"/>
        <w:rPr>
          <w:rFonts w:cs="Arial"/>
        </w:rPr>
      </w:pPr>
    </w:p>
    <w:p w14:paraId="5CA8178B" w14:textId="77777777" w:rsidR="00E47BB0" w:rsidRPr="007918DC" w:rsidRDefault="00E47BB0" w:rsidP="00E47BB0">
      <w:pPr>
        <w:pStyle w:val="BasistekstBlinkers"/>
      </w:pPr>
      <w:r w:rsidRPr="007918DC">
        <w:rPr>
          <w:rFonts w:cs="Arial"/>
        </w:rPr>
        <w:t>Leerling-werknemer</w:t>
      </w:r>
      <w:r w:rsidRPr="007918DC">
        <w:t xml:space="preserve"> verplicht zich om in het kader van de opleiding de gegeven opdrachten uit te voeren, met inachtneming van de eigen verantwoordelijkheid. De bepalingen van het opleidingsreglement van het opleidingsinstituut en </w:t>
      </w:r>
      <w:r w:rsidR="00FB4B22">
        <w:t>Blinkers</w:t>
      </w:r>
      <w:r w:rsidRPr="007918DC">
        <w:t>, zoals deze luiden of zullen luiden, vormen met deze leer-arbeidsovereenkomst één geheel.</w:t>
      </w:r>
    </w:p>
    <w:p w14:paraId="379C21FD" w14:textId="77777777" w:rsidR="00E47BB0" w:rsidRPr="007918DC" w:rsidRDefault="00E47BB0" w:rsidP="00E47BB0">
      <w:pPr>
        <w:pStyle w:val="BasistekstBlinkers"/>
      </w:pPr>
    </w:p>
    <w:p w14:paraId="7BD0AF5D" w14:textId="77777777" w:rsidR="00E47BB0" w:rsidRDefault="00E47BB0" w:rsidP="00E47BB0">
      <w:pPr>
        <w:pStyle w:val="BasistekstBlinkers"/>
      </w:pPr>
    </w:p>
    <w:p w14:paraId="0FE4756E" w14:textId="77777777" w:rsidR="00E47BB0" w:rsidRPr="00AC208C" w:rsidRDefault="00E47BB0" w:rsidP="00E47BB0">
      <w:pPr>
        <w:pStyle w:val="BasistekstBlinkers"/>
        <w:rPr>
          <w:i/>
        </w:rPr>
      </w:pPr>
      <w:r w:rsidRPr="00AC208C">
        <w:rPr>
          <w:i/>
        </w:rPr>
        <w:t>Artikel 2</w:t>
      </w:r>
      <w:r w:rsidRPr="00AC208C">
        <w:rPr>
          <w:i/>
        </w:rPr>
        <w:tab/>
        <w:t>Arbeidsplaats(en)</w:t>
      </w:r>
    </w:p>
    <w:p w14:paraId="4A79AD24" w14:textId="27DF96F1" w:rsidR="00E47BB0" w:rsidRPr="005D4C86" w:rsidRDefault="00E47BB0" w:rsidP="00E47BB0">
      <w:pPr>
        <w:pStyle w:val="BasistekstBlinkers"/>
      </w:pPr>
      <w:r w:rsidRPr="005D4C86">
        <w:lastRenderedPageBreak/>
        <w:t xml:space="preserve">De arbeid wordt verricht in de </w:t>
      </w:r>
      <w:r w:rsidR="00FB4B22">
        <w:t>het werkgebied</w:t>
      </w:r>
      <w:r w:rsidRPr="005D4C86">
        <w:t xml:space="preserve"> van:</w:t>
      </w:r>
      <w:r w:rsidR="00804534">
        <w:t xml:space="preserve"> Blinkers</w:t>
      </w:r>
      <w:r w:rsidRPr="005D4C86">
        <w:t xml:space="preserve"> </w:t>
      </w:r>
      <w:r w:rsidR="00063B63">
        <w:t>Maas en Heide</w:t>
      </w:r>
      <w:r w:rsidR="00FB4B22">
        <w:t>.</w:t>
      </w:r>
      <w:r w:rsidRPr="005D4C86">
        <w:t xml:space="preserve"> Op verzoek van de werkgever kan dit werkgebied uitgebreid of gewijzigd worden.</w:t>
      </w:r>
    </w:p>
    <w:p w14:paraId="38F4100D" w14:textId="77777777" w:rsidR="00E47BB0" w:rsidRPr="007918DC" w:rsidRDefault="00E47BB0" w:rsidP="00E47BB0">
      <w:pPr>
        <w:pStyle w:val="BasistekstBlinkers"/>
      </w:pPr>
    </w:p>
    <w:p w14:paraId="061891A0" w14:textId="77777777" w:rsidR="00E47BB0" w:rsidRPr="00AC208C" w:rsidRDefault="00E47BB0" w:rsidP="00E47BB0">
      <w:pPr>
        <w:pStyle w:val="BasistekstBlinkers"/>
        <w:rPr>
          <w:i/>
        </w:rPr>
      </w:pPr>
      <w:r w:rsidRPr="00AC208C">
        <w:rPr>
          <w:i/>
        </w:rPr>
        <w:t>Artikel 3</w:t>
      </w:r>
      <w:r w:rsidRPr="00AC208C">
        <w:rPr>
          <w:i/>
        </w:rPr>
        <w:tab/>
        <w:t>Duur van de leer-arbeidsovereenkomst</w:t>
      </w:r>
    </w:p>
    <w:p w14:paraId="779764DD" w14:textId="7CA74A6D" w:rsidR="00E47BB0" w:rsidRPr="007918DC" w:rsidRDefault="00E47BB0" w:rsidP="00E47BB0">
      <w:pPr>
        <w:pStyle w:val="BasistekstBlinkers"/>
      </w:pPr>
      <w:r w:rsidRPr="007918DC">
        <w:t xml:space="preserve">De leer-arbeidsovereenkomst wordt aangegaan voor bepaalde tijd en wel voor de duur van de opleiding welke is gesteld op </w:t>
      </w:r>
      <w:r w:rsidR="00F267A8" w:rsidRPr="00F267A8">
        <w:rPr>
          <w:color w:val="FF0000"/>
          <w:highlight w:val="yellow"/>
        </w:rPr>
        <w:t>Aantal</w:t>
      </w:r>
      <w:r w:rsidR="00643A4C">
        <w:rPr>
          <w:color w:val="FF0000"/>
        </w:rPr>
        <w:t xml:space="preserve"> </w:t>
      </w:r>
      <w:r w:rsidRPr="007918DC">
        <w:t xml:space="preserve">jaar en eindigt derhalve van rechtswege op </w:t>
      </w:r>
      <w:sdt>
        <w:sdtPr>
          <w:rPr>
            <w:highlight w:val="yellow"/>
          </w:rPr>
          <w:id w:val="-921167910"/>
          <w:placeholder>
            <w:docPart w:val="DefaultPlaceholder_-1854013438"/>
          </w:placeholder>
          <w:showingPlcHdr/>
          <w:date w:fullDate="2025-08-31T00:00:00Z">
            <w:dateFormat w:val="d-M-yyyy"/>
            <w:lid w:val="nl-NL"/>
            <w:storeMappedDataAs w:val="dateTime"/>
            <w:calendar w:val="gregorian"/>
          </w:date>
        </w:sdtPr>
        <w:sdtContent>
          <w:r w:rsidR="00F267A8" w:rsidRPr="008A3806">
            <w:rPr>
              <w:rStyle w:val="Tekstvantijdelijkeaanduiding"/>
            </w:rPr>
            <w:t>Klik of tik om een datum in te voeren.</w:t>
          </w:r>
        </w:sdtContent>
      </w:sdt>
    </w:p>
    <w:p w14:paraId="060565E7" w14:textId="77777777" w:rsidR="00E47BB0" w:rsidRPr="007918DC" w:rsidRDefault="00E47BB0" w:rsidP="00E47BB0">
      <w:pPr>
        <w:pStyle w:val="BasistekstBlinkers"/>
      </w:pPr>
    </w:p>
    <w:p w14:paraId="18230CE3" w14:textId="77777777" w:rsidR="00E47BB0" w:rsidRPr="00AC208C" w:rsidRDefault="00E47BB0" w:rsidP="00E47BB0">
      <w:pPr>
        <w:pStyle w:val="BasistekstBlinkers"/>
        <w:rPr>
          <w:i/>
        </w:rPr>
      </w:pPr>
      <w:r w:rsidRPr="00AC208C">
        <w:rPr>
          <w:i/>
        </w:rPr>
        <w:t>Artikel 4</w:t>
      </w:r>
      <w:r w:rsidRPr="00AC208C">
        <w:rPr>
          <w:i/>
        </w:rPr>
        <w:tab/>
        <w:t>Proeftijd</w:t>
      </w:r>
    </w:p>
    <w:p w14:paraId="13B21C43" w14:textId="77777777" w:rsidR="00E47BB0" w:rsidRDefault="00E47BB0" w:rsidP="00E47BB0">
      <w:pPr>
        <w:pStyle w:val="BasistekstBlinkers"/>
      </w:pPr>
      <w:r w:rsidRPr="007918DC">
        <w:rPr>
          <w:bCs/>
        </w:rPr>
        <w:t xml:space="preserve">De eerste </w:t>
      </w:r>
      <w:r>
        <w:rPr>
          <w:bCs/>
        </w:rPr>
        <w:t xml:space="preserve">twee </w:t>
      </w:r>
      <w:r w:rsidRPr="007918DC">
        <w:rPr>
          <w:bCs/>
        </w:rPr>
        <w:t>maand</w:t>
      </w:r>
      <w:r>
        <w:rPr>
          <w:bCs/>
        </w:rPr>
        <w:t>en</w:t>
      </w:r>
      <w:r w:rsidRPr="007918DC">
        <w:rPr>
          <w:bCs/>
        </w:rPr>
        <w:t xml:space="preserve"> na indiensttreding zal gelden als de wettelijke proeftijd als</w:t>
      </w:r>
      <w:r w:rsidRPr="007918DC">
        <w:rPr>
          <w:b/>
        </w:rPr>
        <w:t xml:space="preserve"> </w:t>
      </w:r>
      <w:r w:rsidRPr="007918DC">
        <w:t>bedoeld in artikel 7:652 van het Burgerlijk Wetboek.</w:t>
      </w:r>
    </w:p>
    <w:p w14:paraId="32F2E7DE" w14:textId="77777777" w:rsidR="00E47BB0" w:rsidRPr="00E47BB0" w:rsidRDefault="00E47BB0" w:rsidP="00E47BB0">
      <w:pPr>
        <w:pStyle w:val="BasistekstBlinkers"/>
      </w:pPr>
      <w:r w:rsidRPr="00E47BB0">
        <w:t xml:space="preserve"> </w:t>
      </w:r>
    </w:p>
    <w:p w14:paraId="2BB60BF6" w14:textId="77777777" w:rsidR="00E47BB0" w:rsidRPr="00AC208C" w:rsidRDefault="00E47BB0" w:rsidP="00E47BB0">
      <w:pPr>
        <w:pStyle w:val="BasistekstBlinkers"/>
        <w:rPr>
          <w:i/>
        </w:rPr>
      </w:pPr>
      <w:r w:rsidRPr="00AC208C">
        <w:rPr>
          <w:i/>
        </w:rPr>
        <w:t>Artikel 5</w:t>
      </w:r>
      <w:r w:rsidRPr="00AC208C">
        <w:rPr>
          <w:i/>
        </w:rPr>
        <w:tab/>
        <w:t>Arbeidsduur</w:t>
      </w:r>
    </w:p>
    <w:p w14:paraId="01F5ADD1" w14:textId="506C6701" w:rsidR="00E47BB0" w:rsidRPr="00E47BB0" w:rsidRDefault="00E47BB0" w:rsidP="00E47BB0">
      <w:pPr>
        <w:pStyle w:val="BasistekstBlinkers"/>
      </w:pPr>
      <w:r w:rsidRPr="00E47BB0">
        <w:t xml:space="preserve">De arbeidsduur bedraagt </w:t>
      </w:r>
      <w:r w:rsidR="00F267A8">
        <w:rPr>
          <w:highlight w:val="yellow"/>
        </w:rPr>
        <w:t>Aantal</w:t>
      </w:r>
      <w:r w:rsidR="00FB4B22">
        <w:rPr>
          <w:highlight w:val="yellow"/>
        </w:rPr>
        <w:t xml:space="preserve"> </w:t>
      </w:r>
      <w:r w:rsidRPr="00E47BB0">
        <w:t>u</w:t>
      </w:r>
      <w:r w:rsidR="00643A4C">
        <w:t>ur</w:t>
      </w:r>
      <w:r w:rsidRPr="00E47BB0">
        <w:t xml:space="preserve"> gemiddeld per week, te meten per half jaar.</w:t>
      </w:r>
      <w:r w:rsidRPr="00E47BB0">
        <w:br/>
        <w:t>De werktijden worden, na overleg met de leerling-werknemer werknemer, door de werkgever vastgesteld, met inachtneming van het lesrooster van de opleiding en hetgeen de collectieve arbeidsovereenkomst ter zake voorschrijft.</w:t>
      </w:r>
    </w:p>
    <w:p w14:paraId="4919EF69" w14:textId="77777777" w:rsidR="00FB4B22" w:rsidRPr="00E47BB0" w:rsidRDefault="00FB4B22" w:rsidP="00E47BB0">
      <w:pPr>
        <w:pStyle w:val="BasistekstBlinkers"/>
      </w:pPr>
    </w:p>
    <w:p w14:paraId="030269BD" w14:textId="77777777" w:rsidR="00E47BB0" w:rsidRPr="00AC208C" w:rsidRDefault="00E47BB0" w:rsidP="00E47BB0">
      <w:pPr>
        <w:pStyle w:val="BasistekstBlinkers"/>
        <w:rPr>
          <w:i/>
        </w:rPr>
      </w:pPr>
      <w:r w:rsidRPr="00AC208C">
        <w:rPr>
          <w:i/>
        </w:rPr>
        <w:t>Artikel 6</w:t>
      </w:r>
      <w:r w:rsidRPr="00AC208C">
        <w:rPr>
          <w:i/>
        </w:rPr>
        <w:tab/>
        <w:t>Salaris</w:t>
      </w:r>
    </w:p>
    <w:p w14:paraId="56A595D4" w14:textId="77777777" w:rsidR="00E436AD" w:rsidRDefault="00E47BB0" w:rsidP="00E47BB0">
      <w:pPr>
        <w:pStyle w:val="BasistekstBlinkers"/>
      </w:pPr>
      <w:r w:rsidRPr="00E47BB0">
        <w:t xml:space="preserve">Het salaris bij indiensttreding bedraagt conform de CAO VVT (artikel </w:t>
      </w:r>
      <w:r w:rsidR="00E436AD">
        <w:t>4.2.7</w:t>
      </w:r>
      <w:r w:rsidRPr="00E47BB0">
        <w:t xml:space="preserve">) bruto </w:t>
      </w:r>
      <w:r w:rsidR="00E436AD">
        <w:t xml:space="preserve"> </w:t>
      </w:r>
    </w:p>
    <w:p w14:paraId="0E9F32EF" w14:textId="601D146D" w:rsidR="00E47BB0" w:rsidRPr="00E47BB0" w:rsidRDefault="00E47BB0" w:rsidP="00E47BB0">
      <w:pPr>
        <w:pStyle w:val="BasistekstBlinkers"/>
        <w:rPr>
          <w:rFonts w:eastAsia="Calibri"/>
        </w:rPr>
      </w:pPr>
      <w:r w:rsidRPr="00E47BB0">
        <w:t>€</w:t>
      </w:r>
      <w:r w:rsidR="00643A4C">
        <w:t xml:space="preserve"> </w:t>
      </w:r>
      <w:r w:rsidRPr="00E47BB0">
        <w:t xml:space="preserve"> </w:t>
      </w:r>
      <w:r w:rsidR="00FB4B22" w:rsidRPr="00FB4B22">
        <w:rPr>
          <w:highlight w:val="yellow"/>
        </w:rPr>
        <w:t>Ft salaris</w:t>
      </w:r>
      <w:r w:rsidRPr="00E47BB0">
        <w:t xml:space="preserve">  per maand op basis van een fulltime dienstverband. </w:t>
      </w:r>
    </w:p>
    <w:p w14:paraId="0C71A1F1" w14:textId="77777777" w:rsidR="00E47BB0" w:rsidRPr="00E47BB0" w:rsidRDefault="00E47BB0" w:rsidP="00E47BB0">
      <w:pPr>
        <w:pStyle w:val="BasistekstBlinkers"/>
      </w:pPr>
    </w:p>
    <w:p w14:paraId="7E5E5DFC" w14:textId="77777777" w:rsidR="00E47BB0" w:rsidRPr="00AC208C" w:rsidRDefault="00E47BB0" w:rsidP="00E47BB0">
      <w:pPr>
        <w:pStyle w:val="BasistekstBlinkers"/>
        <w:rPr>
          <w:i/>
        </w:rPr>
      </w:pPr>
      <w:r w:rsidRPr="00AC208C">
        <w:rPr>
          <w:i/>
        </w:rPr>
        <w:t>Artikel 7</w:t>
      </w:r>
      <w:r w:rsidRPr="00AC208C">
        <w:rPr>
          <w:i/>
        </w:rPr>
        <w:tab/>
        <w:t>Vakantie-uren</w:t>
      </w:r>
    </w:p>
    <w:p w14:paraId="054878AC" w14:textId="77777777" w:rsidR="00E47BB0" w:rsidRPr="00E47BB0" w:rsidRDefault="00E47BB0" w:rsidP="00E47BB0">
      <w:pPr>
        <w:pStyle w:val="BasistekstBlinkers"/>
      </w:pPr>
      <w:r w:rsidRPr="00E47BB0">
        <w:t>Het aantal vakantie-uren waarop de leerling-werknemer recht heeft is op jaarbasis bij een fulltime dienstverband 237,4 uur, waarvan 144 wettelijke,  58,4 bovenwettelijke en 35 extra bovenwettelijke uren.</w:t>
      </w:r>
    </w:p>
    <w:p w14:paraId="484A1628" w14:textId="77777777" w:rsidR="00E47BB0" w:rsidRPr="00E47BB0" w:rsidRDefault="00E47BB0" w:rsidP="00E47BB0">
      <w:pPr>
        <w:pStyle w:val="BasistekstBlinkers"/>
      </w:pPr>
      <w:r w:rsidRPr="00E47BB0">
        <w:t xml:space="preserve">De vakantie-uren worden naar verhouding van de arbeidsduur berekend en toegekend.  </w:t>
      </w:r>
    </w:p>
    <w:p w14:paraId="5D40D4CC" w14:textId="77777777" w:rsidR="00E47BB0" w:rsidRPr="00E47BB0" w:rsidRDefault="00E47BB0" w:rsidP="00E47BB0">
      <w:pPr>
        <w:pStyle w:val="BasistekstBlinkers"/>
      </w:pPr>
    </w:p>
    <w:p w14:paraId="1B306EE7" w14:textId="77777777" w:rsidR="00E47BB0" w:rsidRPr="00AC208C" w:rsidRDefault="00E47BB0" w:rsidP="00E47BB0">
      <w:pPr>
        <w:pStyle w:val="BasistekstBlinkers"/>
        <w:rPr>
          <w:i/>
        </w:rPr>
      </w:pPr>
      <w:r w:rsidRPr="00AC208C">
        <w:rPr>
          <w:i/>
        </w:rPr>
        <w:t>Artikel 8</w:t>
      </w:r>
      <w:r w:rsidRPr="00AC208C">
        <w:rPr>
          <w:i/>
        </w:rPr>
        <w:tab/>
        <w:t>Pensioen</w:t>
      </w:r>
    </w:p>
    <w:p w14:paraId="2C1B50C3" w14:textId="77777777" w:rsidR="00E47BB0" w:rsidRPr="00E47BB0" w:rsidRDefault="00E47BB0" w:rsidP="00E47BB0">
      <w:pPr>
        <w:pStyle w:val="BasistekstBlinkers"/>
      </w:pPr>
      <w:r w:rsidRPr="00E47BB0">
        <w:t>De werkgever draagt zorg voor aanmelding bij het Pensioenfonds Zorg en Welzijn.</w:t>
      </w:r>
    </w:p>
    <w:p w14:paraId="2EF60F33" w14:textId="77777777" w:rsidR="00E47BB0" w:rsidRPr="00E47BB0" w:rsidRDefault="00E47BB0" w:rsidP="00E47BB0">
      <w:pPr>
        <w:pStyle w:val="BasistekstBlinkers"/>
      </w:pPr>
    </w:p>
    <w:p w14:paraId="30B1E082" w14:textId="77777777" w:rsidR="00C303B5" w:rsidRDefault="00E47BB0" w:rsidP="00C303B5">
      <w:pPr>
        <w:pStyle w:val="Opsommingteken1eniveauBlinkers"/>
        <w:numPr>
          <w:ilvl w:val="0"/>
          <w:numId w:val="0"/>
        </w:numPr>
        <w:ind w:left="284" w:hanging="284"/>
      </w:pPr>
      <w:r w:rsidRPr="00AC208C">
        <w:rPr>
          <w:i/>
        </w:rPr>
        <w:t>Artikel 9</w:t>
      </w:r>
      <w:r w:rsidRPr="00AC208C">
        <w:rPr>
          <w:i/>
        </w:rPr>
        <w:tab/>
        <w:t>Opleidingskosten, reiskosten en overige vergoedingen</w:t>
      </w:r>
    </w:p>
    <w:p w14:paraId="32FEB1EB" w14:textId="77777777" w:rsidR="00C303B5" w:rsidRDefault="00E47BB0" w:rsidP="00C303B5">
      <w:pPr>
        <w:pStyle w:val="Opsommingteken1eniveauBlinkers"/>
      </w:pPr>
      <w:r w:rsidRPr="00E47BB0">
        <w:t>De opleidingskosten (praktijk- en theorieopleiding) en het examengeld worden vergoed door de werkgever. De vergoeding van de lesuren is conform de bepalingen in de CAO VVT. ( Maximaal 208 uur voor een studiejaar bij</w:t>
      </w:r>
      <w:r w:rsidR="00C303B5">
        <w:t xml:space="preserve"> een voltijdsdienstverband).</w:t>
      </w:r>
    </w:p>
    <w:p w14:paraId="6FFC6447" w14:textId="77777777" w:rsidR="00E47BB0" w:rsidRPr="00E47BB0" w:rsidRDefault="00E47BB0" w:rsidP="00C303B5">
      <w:pPr>
        <w:pStyle w:val="Opsommingteken1eniveauBlinkers"/>
      </w:pPr>
      <w:r w:rsidRPr="00E47BB0">
        <w:t xml:space="preserve">De leerling-werknemer ontvangt overeenkomstig de regeling van de werkgever een reiskostenvergoeding. </w:t>
      </w:r>
    </w:p>
    <w:p w14:paraId="409FE4D0" w14:textId="77777777" w:rsidR="00E47BB0" w:rsidRDefault="00E47BB0" w:rsidP="00C303B5">
      <w:pPr>
        <w:pStyle w:val="Opsommingteken1eniveauBlinkers"/>
      </w:pPr>
      <w:r w:rsidRPr="00E47BB0">
        <w:t>De werkgever zal een aansprakelijkheids- en ongevallenverzekering ten behoeve van de leerling- werknemer afsluiten.</w:t>
      </w:r>
    </w:p>
    <w:p w14:paraId="5119E47D" w14:textId="77777777" w:rsidR="00804534" w:rsidRPr="00E47BB0" w:rsidRDefault="00804534" w:rsidP="00C303B5">
      <w:pPr>
        <w:pStyle w:val="Opsommingteken1eniveauBlinkers"/>
      </w:pPr>
      <w:r>
        <w:lastRenderedPageBreak/>
        <w:t xml:space="preserve">Er is sprake van een terugbetalingsregeling. Deze is vastgelegd in de ‘Bevestiging afspraken studieovereenkomst’. </w:t>
      </w:r>
    </w:p>
    <w:p w14:paraId="695F82F3" w14:textId="77777777" w:rsidR="00E47BB0" w:rsidRPr="00AC208C" w:rsidRDefault="00E47BB0" w:rsidP="00E47BB0">
      <w:pPr>
        <w:pStyle w:val="BasistekstBlinkers"/>
        <w:rPr>
          <w:i/>
        </w:rPr>
      </w:pPr>
      <w:r w:rsidRPr="00AC208C">
        <w:rPr>
          <w:i/>
        </w:rPr>
        <w:t>Artikel 10</w:t>
      </w:r>
      <w:r w:rsidRPr="00AC208C">
        <w:rPr>
          <w:i/>
        </w:rPr>
        <w:tab/>
        <w:t>Opzegging / tussentijdse opzegging</w:t>
      </w:r>
    </w:p>
    <w:p w14:paraId="102F8191" w14:textId="77777777" w:rsidR="00C303B5" w:rsidRDefault="00E47BB0" w:rsidP="00804534">
      <w:pPr>
        <w:pStyle w:val="Opsommingteken1eniveauBlinkers"/>
      </w:pPr>
      <w:r w:rsidRPr="00E47BB0">
        <w:t>De overeenkomst kan door ieder der partijen tussentijds schriftelijk en uitsluitend tegen het einde van de kalendermaand tussentijds worden opgezegd, met inachtneming van de wettelijke opzegtermijn.</w:t>
      </w:r>
    </w:p>
    <w:p w14:paraId="098A50A0" w14:textId="77777777" w:rsidR="00E47BB0" w:rsidRPr="00E47BB0" w:rsidRDefault="00E47BB0" w:rsidP="00804534">
      <w:pPr>
        <w:pStyle w:val="Opsommingteken1eniveauBlinkers"/>
      </w:pPr>
      <w:r w:rsidRPr="00E47BB0">
        <w:t xml:space="preserve">De leerarbeidsovereenkomst eindigt van rechtswege: </w:t>
      </w:r>
    </w:p>
    <w:p w14:paraId="1A43BF67" w14:textId="77777777" w:rsidR="00C303B5" w:rsidRDefault="00E47BB0" w:rsidP="00804534">
      <w:pPr>
        <w:pStyle w:val="Opsommingteken2eniveauBlinkers"/>
      </w:pPr>
      <w:r w:rsidRPr="00E47BB0">
        <w:t>bij tussentijdse beëindiging van de opleiding;</w:t>
      </w:r>
    </w:p>
    <w:p w14:paraId="34128B84" w14:textId="77777777" w:rsidR="00C303B5" w:rsidRDefault="00E47BB0" w:rsidP="00804534">
      <w:pPr>
        <w:pStyle w:val="Opsommingteken2eniveauBlinkers"/>
      </w:pPr>
      <w:r w:rsidRPr="00E47BB0">
        <w:t>of bij een bindend negatief studieadvies van de onderwijsinstelling;</w:t>
      </w:r>
    </w:p>
    <w:p w14:paraId="467F0A2A" w14:textId="77777777" w:rsidR="00C303B5" w:rsidRDefault="00E47BB0" w:rsidP="00804534">
      <w:pPr>
        <w:pStyle w:val="Opsommingteken2eniveauBlinkers"/>
      </w:pPr>
      <w:r w:rsidRPr="00E47BB0">
        <w:t xml:space="preserve">of bij gebleken ongeschiktheid van praktische aard voor het beroep van </w:t>
      </w:r>
      <w:r w:rsidRPr="00F267A8">
        <w:rPr>
          <w:color w:val="FF0000"/>
          <w:highlight w:val="yellow"/>
        </w:rPr>
        <w:t>Helpende/Verzorgende/Verpleegkundige</w:t>
      </w:r>
      <w:r w:rsidRPr="00F267A8">
        <w:rPr>
          <w:highlight w:val="yellow"/>
        </w:rPr>
        <w:t>;</w:t>
      </w:r>
    </w:p>
    <w:p w14:paraId="12B5C47A" w14:textId="77777777" w:rsidR="00E47BB0" w:rsidRPr="00E47BB0" w:rsidRDefault="00E47BB0" w:rsidP="00804534">
      <w:pPr>
        <w:pStyle w:val="Opsommingteken2eniveauBlinkers"/>
      </w:pPr>
      <w:r w:rsidRPr="00E47BB0">
        <w:t>of na twee keer voor een zelfde leerperiode een onvoldoende praktijk waardering.</w:t>
      </w:r>
    </w:p>
    <w:p w14:paraId="623F4047" w14:textId="77777777" w:rsidR="00E47BB0" w:rsidRPr="00E47BB0" w:rsidRDefault="00E47BB0" w:rsidP="00C303B5">
      <w:pPr>
        <w:pStyle w:val="BasistekstBlinkers"/>
        <w:ind w:left="284"/>
      </w:pPr>
      <w:r w:rsidRPr="00E47BB0">
        <w:t xml:space="preserve">Dit gebeurt per de eerste van de maand direct volgend op de maand waarin de opleiding tussentijds is beëindigd of het negatieve studieadvies is afgegeven of gebleken ongeschiktheid is vastgesteld. </w:t>
      </w:r>
    </w:p>
    <w:p w14:paraId="2F91DA55" w14:textId="77777777" w:rsidR="00E47BB0" w:rsidRPr="00E47BB0" w:rsidRDefault="00E47BB0" w:rsidP="00E47BB0">
      <w:pPr>
        <w:pStyle w:val="BasistekstBlinkers"/>
      </w:pPr>
    </w:p>
    <w:p w14:paraId="0971AFFF" w14:textId="77777777" w:rsidR="00E47BB0" w:rsidRPr="00AC208C" w:rsidRDefault="00E47BB0" w:rsidP="00E47BB0">
      <w:pPr>
        <w:pStyle w:val="BasistekstBlinkers"/>
        <w:rPr>
          <w:i/>
        </w:rPr>
      </w:pPr>
      <w:r w:rsidRPr="00AC208C">
        <w:rPr>
          <w:i/>
        </w:rPr>
        <w:t>Artikel 11</w:t>
      </w:r>
      <w:r w:rsidRPr="00AC208C">
        <w:rPr>
          <w:i/>
        </w:rPr>
        <w:tab/>
        <w:t>Geheimhoudingsplicht</w:t>
      </w:r>
    </w:p>
    <w:p w14:paraId="69797731" w14:textId="77777777" w:rsidR="00E47BB0" w:rsidRPr="00E47BB0" w:rsidRDefault="00E47BB0" w:rsidP="00E47BB0">
      <w:pPr>
        <w:pStyle w:val="BasistekstBlinkers"/>
      </w:pPr>
      <w:r w:rsidRPr="00E47BB0">
        <w:t>De leerling-werknemer is verplicht tot geheimhouding van hetgeen hem uit hoofde van zijn functie ter kennis komt, voor zover die verplichting uit de aard der zaak volgt of de leerling-werknemer uitdrukkelijk is opgelegd. Deze verplichting geldt ook na beëindiging van het dienstverband.</w:t>
      </w:r>
    </w:p>
    <w:p w14:paraId="73DE7D6C" w14:textId="77777777" w:rsidR="00E47BB0" w:rsidRPr="00E47BB0" w:rsidRDefault="00E47BB0" w:rsidP="00E47BB0">
      <w:pPr>
        <w:pStyle w:val="BasistekstBlinkers"/>
      </w:pPr>
    </w:p>
    <w:p w14:paraId="397E8448" w14:textId="77777777" w:rsidR="00E47BB0" w:rsidRPr="00E47BB0" w:rsidRDefault="00E47BB0" w:rsidP="00E47BB0">
      <w:pPr>
        <w:pStyle w:val="BasistekstBlinkers"/>
      </w:pPr>
      <w:r w:rsidRPr="00E47BB0">
        <w:t>De in lid 1 bedoelde verplichting bestaat niet tegenover hen, die rechtstreeks betrokken zijn bij de uitvoering van de behandelingsovereenkomst (WGBO), het behandelingsplan (BOPZ) dan wel het onderzoeksprotocol (WMO) en degene die optreedt als vervanger van de hulpverlener, voor zo</w:t>
      </w:r>
      <w:r w:rsidRPr="00E47BB0">
        <w:fldChar w:fldCharType="begin"/>
      </w:r>
      <w:r w:rsidRPr="00E47BB0">
        <w:instrText xml:space="preserve"> XE "Geheimhoudingsplicht" </w:instrText>
      </w:r>
      <w:r w:rsidRPr="00E47BB0">
        <w:fldChar w:fldCharType="end"/>
      </w:r>
      <w:r w:rsidRPr="00E47BB0">
        <w:t>ver de verstrekking noodzakelijk is voor de door hen in dat kader te verrichten werkzaamheden.</w:t>
      </w:r>
    </w:p>
    <w:p w14:paraId="45A5954C" w14:textId="77777777" w:rsidR="00E47BB0" w:rsidRPr="00E47BB0" w:rsidRDefault="00E47BB0" w:rsidP="00E47BB0">
      <w:pPr>
        <w:pStyle w:val="BasistekstBlinkers"/>
      </w:pPr>
    </w:p>
    <w:p w14:paraId="7C5D67F6" w14:textId="77777777" w:rsidR="00E47BB0" w:rsidRPr="00E47BB0" w:rsidRDefault="00E47BB0" w:rsidP="00E47BB0">
      <w:pPr>
        <w:pStyle w:val="BasistekstBlinkers"/>
      </w:pPr>
      <w:r w:rsidRPr="00E47BB0">
        <w:t>De werkgever is verplicht tot geheimhouding van hetgeen hem met betrekking tot de persoon van de leerling-werknemer uit hoofde van diens functie bekend is, tenzij de leerling-werknemer tot het verstrekken van op zijn persoon betrekking hebbende gegevens toestemming geeft.</w:t>
      </w:r>
    </w:p>
    <w:p w14:paraId="266A4307" w14:textId="77777777" w:rsidR="00E47BB0" w:rsidRPr="00E47BB0" w:rsidRDefault="00E47BB0" w:rsidP="00E47BB0">
      <w:pPr>
        <w:pStyle w:val="BasistekstBlinkers"/>
      </w:pPr>
    </w:p>
    <w:p w14:paraId="559A245B" w14:textId="77777777" w:rsidR="00E47BB0" w:rsidRPr="00AC208C" w:rsidRDefault="00E47BB0" w:rsidP="00E47BB0">
      <w:pPr>
        <w:pStyle w:val="BasistekstBlinkers"/>
        <w:rPr>
          <w:i/>
        </w:rPr>
      </w:pPr>
      <w:r w:rsidRPr="00AC208C">
        <w:rPr>
          <w:i/>
        </w:rPr>
        <w:t>Artikel 12</w:t>
      </w:r>
      <w:r w:rsidRPr="00AC208C">
        <w:rPr>
          <w:i/>
        </w:rPr>
        <w:tab/>
        <w:t>Nevenwerkzaamheden</w:t>
      </w:r>
    </w:p>
    <w:p w14:paraId="15719579" w14:textId="77777777" w:rsidR="00C303B5" w:rsidRDefault="00E47BB0" w:rsidP="00C303B5">
      <w:pPr>
        <w:pStyle w:val="Opsommingteken1eniveauBlinkers"/>
      </w:pPr>
      <w:r w:rsidRPr="00E47BB0">
        <w:t>Het is de leerling-werknemer niet toegestaan een al dan niet gehonoreerde nevenfunctie te vervullen of al dan niet gehonoreerde nevenwerkzaamheden te verrichten die redelijkerwijs geacht kunnen worden onverenigbaar te zijn met zijn functie dan wel met de belangen of het aanzien van de instelling.</w:t>
      </w:r>
    </w:p>
    <w:p w14:paraId="417FF156" w14:textId="77777777" w:rsidR="00E47BB0" w:rsidRPr="00E47BB0" w:rsidRDefault="00E47BB0" w:rsidP="00C303B5">
      <w:pPr>
        <w:pStyle w:val="Opsommingteken1eniveauBlinkers"/>
      </w:pPr>
      <w:r w:rsidRPr="00E47BB0">
        <w:lastRenderedPageBreak/>
        <w:t>Van de leerling-werknemer mag worden verwacht dat de leerling-werknemer bij twijfel over de (on)verenigbaarheid van nevenfunctie(s) vooraf overleg pleegt met de werkgever.</w:t>
      </w:r>
    </w:p>
    <w:p w14:paraId="645A5ACA" w14:textId="77777777" w:rsidR="00E47BB0" w:rsidRPr="00E47BB0" w:rsidRDefault="00E47BB0" w:rsidP="00E47BB0">
      <w:pPr>
        <w:pStyle w:val="BasistekstBlinkers"/>
      </w:pPr>
    </w:p>
    <w:p w14:paraId="7959DC75" w14:textId="77777777" w:rsidR="00E47BB0" w:rsidRPr="00AC208C" w:rsidRDefault="00E47BB0" w:rsidP="00E47BB0">
      <w:pPr>
        <w:pStyle w:val="BasistekstBlinkers"/>
        <w:rPr>
          <w:i/>
        </w:rPr>
      </w:pPr>
      <w:r w:rsidRPr="00AC208C">
        <w:rPr>
          <w:i/>
        </w:rPr>
        <w:t>Artikel 13</w:t>
      </w:r>
      <w:r w:rsidRPr="00AC208C">
        <w:rPr>
          <w:i/>
        </w:rPr>
        <w:tab/>
        <w:t>CAO</w:t>
      </w:r>
    </w:p>
    <w:p w14:paraId="076B75FC" w14:textId="77777777" w:rsidR="00E47BB0" w:rsidRPr="00E47BB0" w:rsidRDefault="00E47BB0" w:rsidP="00E47BB0">
      <w:pPr>
        <w:pStyle w:val="BasistekstBlinkers"/>
      </w:pPr>
      <w:r w:rsidRPr="00E47BB0">
        <w:t>De Collectieve Arbeidsovereenkomst voor de Verpleeg- en Verzorgingshuizen en Thuiszorg zoals deze luidt of zal komen te luiden en de krachtens die CAO vastgestelde arbeidsvoorwaarden, voor zover daarvan niet in deze arbeidsovereenkomst is afgeweken, vormt met deze arbeidsovereenkomst één geheel.</w:t>
      </w:r>
    </w:p>
    <w:p w14:paraId="4099F33A" w14:textId="77777777" w:rsidR="00E47BB0" w:rsidRPr="00E47BB0" w:rsidRDefault="00E47BB0" w:rsidP="00E47BB0">
      <w:pPr>
        <w:pStyle w:val="BasistekstBlinkers"/>
      </w:pPr>
    </w:p>
    <w:p w14:paraId="6D14D820" w14:textId="77777777" w:rsidR="00E47BB0" w:rsidRPr="00AC208C" w:rsidRDefault="00E47BB0" w:rsidP="00E47BB0">
      <w:pPr>
        <w:pStyle w:val="BasistekstBlinkers"/>
        <w:rPr>
          <w:i/>
        </w:rPr>
      </w:pPr>
      <w:r w:rsidRPr="00AC208C">
        <w:rPr>
          <w:i/>
        </w:rPr>
        <w:t>Artikel 14</w:t>
      </w:r>
      <w:r w:rsidRPr="00AC208C">
        <w:rPr>
          <w:i/>
        </w:rPr>
        <w:tab/>
        <w:t>Beschikbare documenten</w:t>
      </w:r>
    </w:p>
    <w:p w14:paraId="53B43E95" w14:textId="77777777" w:rsidR="00E47BB0" w:rsidRPr="00E47BB0" w:rsidRDefault="00E47BB0" w:rsidP="00E47BB0">
      <w:pPr>
        <w:pStyle w:val="BasistekstBlinkers"/>
      </w:pPr>
      <w:r w:rsidRPr="00E47BB0">
        <w:t xml:space="preserve">De leerling-werknemer verklaart te weten dat onderstaande documenten digitaal beschikbaar zijn via </w:t>
      </w:r>
      <w:hyperlink r:id="rId12" w:history="1">
        <w:r w:rsidR="00AC208C" w:rsidRPr="002113ED">
          <w:rPr>
            <w:rStyle w:val="Hyperlink"/>
          </w:rPr>
          <w:t>https://werkplek.blinkers.nl</w:t>
        </w:r>
      </w:hyperlink>
      <w:r w:rsidRPr="00E47BB0">
        <w:t xml:space="preserve"> op de kennisbank van Support of via het opleidingsinstituut:</w:t>
      </w:r>
    </w:p>
    <w:p w14:paraId="44D1B6D1" w14:textId="77777777" w:rsidR="00C303B5" w:rsidRDefault="00E47BB0" w:rsidP="00804534">
      <w:pPr>
        <w:pStyle w:val="Opsommingteken1eniveauBlinkers"/>
      </w:pPr>
      <w:r w:rsidRPr="00E47BB0">
        <w:t>een exemplaar van de in artikel 13 bedoelde Collectieve Arbeidsovereenkomst (cao VVT);</w:t>
      </w:r>
    </w:p>
    <w:p w14:paraId="3C5F3DDA" w14:textId="77777777" w:rsidR="00C303B5" w:rsidRDefault="00E47BB0" w:rsidP="00804534">
      <w:pPr>
        <w:pStyle w:val="Opsommingteken1eniveauBlinkers"/>
      </w:pPr>
      <w:r w:rsidRPr="00E47BB0">
        <w:t>een exemplaar van het pensioenreglement van het Pensioenfonds Zorg en Welzijn;</w:t>
      </w:r>
    </w:p>
    <w:p w14:paraId="2CD4AA70" w14:textId="77777777" w:rsidR="00C303B5" w:rsidRDefault="00E47BB0" w:rsidP="00804534">
      <w:pPr>
        <w:pStyle w:val="Opsommingteken1eniveauBlinkers"/>
      </w:pPr>
      <w:r w:rsidRPr="00E47BB0">
        <w:t>opleidingsreglement</w:t>
      </w:r>
      <w:r w:rsidR="00C303B5">
        <w:t>;</w:t>
      </w:r>
    </w:p>
    <w:p w14:paraId="759B6725" w14:textId="77777777" w:rsidR="00E47BB0" w:rsidRPr="00E47BB0" w:rsidRDefault="00E47BB0" w:rsidP="00804534">
      <w:pPr>
        <w:pStyle w:val="Opsommingteken1eniveauBlinkers"/>
      </w:pPr>
      <w:r w:rsidRPr="00E47BB0">
        <w:t xml:space="preserve">personeelsgids </w:t>
      </w:r>
      <w:r w:rsidR="00C303B5">
        <w:t>.</w:t>
      </w:r>
    </w:p>
    <w:p w14:paraId="65D0FC30" w14:textId="77777777" w:rsidR="00E47BB0" w:rsidRPr="00E47BB0" w:rsidRDefault="00E47BB0" w:rsidP="00E47BB0">
      <w:pPr>
        <w:pStyle w:val="BasistekstBlinkers"/>
      </w:pPr>
    </w:p>
    <w:p w14:paraId="1D67A01F" w14:textId="77777777" w:rsidR="00E47BB0" w:rsidRPr="00AC208C" w:rsidRDefault="00E47BB0" w:rsidP="00E47BB0">
      <w:pPr>
        <w:pStyle w:val="BasistekstBlinkers"/>
        <w:rPr>
          <w:i/>
        </w:rPr>
      </w:pPr>
      <w:r w:rsidRPr="00AC208C">
        <w:rPr>
          <w:i/>
        </w:rPr>
        <w:t>Artikel 15</w:t>
      </w:r>
      <w:r w:rsidRPr="00AC208C">
        <w:rPr>
          <w:i/>
        </w:rPr>
        <w:tab/>
        <w:t>Verklaring omtrent gedrag</w:t>
      </w:r>
    </w:p>
    <w:p w14:paraId="2B768135" w14:textId="77777777" w:rsidR="00E47BB0" w:rsidRPr="00E47BB0" w:rsidRDefault="00E47BB0" w:rsidP="00E47BB0">
      <w:pPr>
        <w:pStyle w:val="BasistekstBlinkers"/>
      </w:pPr>
      <w:r w:rsidRPr="00E47BB0">
        <w:t>Deze overeenkomst is onder voorbehoud van overhandiging van een geldige Verklaring Omtrent het Gedrag (VOG) voor de indiensttredingsdatum, zoals genoemd</w:t>
      </w:r>
      <w:r w:rsidRPr="007918DC">
        <w:t xml:space="preserve"> in artikel 1 van deze overeenkomst. Deze VOG wordt afgegeven door de dienst </w:t>
      </w:r>
      <w:proofErr w:type="spellStart"/>
      <w:r w:rsidRPr="007918DC">
        <w:t>Justis</w:t>
      </w:r>
      <w:proofErr w:type="spellEnd"/>
      <w:r w:rsidRPr="007918DC">
        <w:t xml:space="preserve"> </w:t>
      </w:r>
      <w:r w:rsidRPr="00E47BB0">
        <w:t>van het Ministerie van Veiligheid en Justitie. De leerling-werknemer ontvangt een verzoek tot aanvraag van de VOG van de werkgever.</w:t>
      </w:r>
    </w:p>
    <w:p w14:paraId="7C478DB7" w14:textId="77777777" w:rsidR="00C303B5" w:rsidRDefault="00C303B5">
      <w:pPr>
        <w:spacing w:line="294" w:lineRule="atLeast"/>
        <w:rPr>
          <w:rFonts w:ascii="Bitter Light" w:hAnsi="Bitter Light" w:cs="Maiandra GD"/>
          <w:color w:val="002539" w:themeColor="text1"/>
          <w:sz w:val="21"/>
          <w:szCs w:val="18"/>
        </w:rPr>
      </w:pPr>
      <w:r>
        <w:br w:type="page"/>
      </w:r>
    </w:p>
    <w:p w14:paraId="60149FE9" w14:textId="77777777" w:rsidR="00E47BB0" w:rsidRPr="00E47BB0" w:rsidRDefault="00E47BB0" w:rsidP="00E47BB0">
      <w:pPr>
        <w:pStyle w:val="BasistekstBlinkers"/>
      </w:pPr>
    </w:p>
    <w:p w14:paraId="1247A65B" w14:textId="77777777" w:rsidR="00E47BB0" w:rsidRPr="00AC208C" w:rsidRDefault="00E47BB0" w:rsidP="00E47BB0">
      <w:pPr>
        <w:pStyle w:val="BasistekstBlinkers"/>
        <w:rPr>
          <w:i/>
        </w:rPr>
      </w:pPr>
      <w:r w:rsidRPr="00AC208C">
        <w:rPr>
          <w:i/>
        </w:rPr>
        <w:t>Artikel 16</w:t>
      </w:r>
      <w:r w:rsidRPr="00AC208C">
        <w:rPr>
          <w:i/>
        </w:rPr>
        <w:tab/>
        <w:t>Slotbepalingen</w:t>
      </w:r>
    </w:p>
    <w:p w14:paraId="61C5BC6F" w14:textId="77777777" w:rsidR="00C303B5" w:rsidRDefault="00E47BB0" w:rsidP="00804534">
      <w:pPr>
        <w:pStyle w:val="Opsommingteken1eniveauBlinkers"/>
      </w:pPr>
      <w:r w:rsidRPr="00E47BB0">
        <w:t>Op deze leer-arbeidsovereenkomst is Nederlands recht van toepassing. De beslechting van geschillen uit deze leer-arbeidsovereenkomst vindt plaats door de bevoegde kantonrechter.</w:t>
      </w:r>
    </w:p>
    <w:p w14:paraId="79DAE42F" w14:textId="77777777" w:rsidR="00C303B5" w:rsidRDefault="00E47BB0" w:rsidP="00804534">
      <w:pPr>
        <w:pStyle w:val="Opsommingteken1eniveauBlinkers"/>
      </w:pPr>
      <w:r w:rsidRPr="00E47BB0">
        <w:t>De leerling-werknemer verklaart met de op hem van toepassing zijnde regelingen, bedoeld in de artikelen van deze overeenkomst, bekend te zijn en akkoord te gaan. Leerling-werknemer verplicht zich door het ondertekenen van deze overeenkomst kennis te nemen van nieuwe regelingen en deze toe te passen</w:t>
      </w:r>
      <w:r w:rsidR="00C303B5">
        <w:t>.</w:t>
      </w:r>
    </w:p>
    <w:p w14:paraId="5D70D48F" w14:textId="77777777" w:rsidR="00E47BB0" w:rsidRPr="00E47BB0" w:rsidRDefault="00E47BB0" w:rsidP="00804534">
      <w:pPr>
        <w:pStyle w:val="Opsommingteken1eniveauBlinkers"/>
      </w:pPr>
      <w:r w:rsidRPr="00E47BB0">
        <w:t>Door ondertekening van deze arbeidsovereenkomst verklaart de leerling-werknemer dat alle gegevens, zoals verstrekt tijdens de sollicitatieprocedure, dan wel heeft vermeld op het sollicitatieformulier, naar waarheid te hebben verstrekt. De leerling-werknemer is hierbij op de hoogte van het feit dat onjuiste/ onware gegevens een dringende reden voor ontslag op staande tot gevolg kan hebben.</w:t>
      </w:r>
    </w:p>
    <w:p w14:paraId="4C976AF5" w14:textId="77777777" w:rsidR="00E47BB0" w:rsidRPr="00E47BB0" w:rsidRDefault="00E47BB0" w:rsidP="00E47BB0">
      <w:pPr>
        <w:pStyle w:val="BasistekstBlinkers"/>
        <w:rPr>
          <w:highlight w:val="yellow"/>
        </w:rPr>
      </w:pPr>
    </w:p>
    <w:p w14:paraId="67EF2041" w14:textId="77777777" w:rsidR="00E47BB0" w:rsidRPr="00E47BB0" w:rsidRDefault="00E47BB0" w:rsidP="00E47BB0">
      <w:pPr>
        <w:pStyle w:val="BasistekstBlinkers"/>
      </w:pPr>
    </w:p>
    <w:p w14:paraId="5BB542FD" w14:textId="77777777" w:rsidR="00E47BB0" w:rsidRPr="00E47BB0" w:rsidRDefault="00E47BB0" w:rsidP="00E47BB0">
      <w:pPr>
        <w:pStyle w:val="BasistekstBlinkers"/>
      </w:pPr>
    </w:p>
    <w:p w14:paraId="53D7DAE5" w14:textId="77777777" w:rsidR="00E47BB0" w:rsidRPr="00E47BB0" w:rsidRDefault="00E47BB0" w:rsidP="00E47BB0">
      <w:pPr>
        <w:pStyle w:val="BasistekstBlinkers"/>
      </w:pPr>
      <w:r w:rsidRPr="00E47BB0">
        <w:t xml:space="preserve">Aldus overeengekomen en in </w:t>
      </w:r>
      <w:r w:rsidR="00C303B5">
        <w:t>twee</w:t>
      </w:r>
      <w:r w:rsidRPr="00E47BB0">
        <w:t>voud opgemaakt en ondertekend te Amersfoort</w:t>
      </w:r>
    </w:p>
    <w:p w14:paraId="1AF56E1E" w14:textId="77777777" w:rsidR="00E47BB0" w:rsidRPr="00E47BB0" w:rsidRDefault="00E47BB0" w:rsidP="00E47BB0">
      <w:pPr>
        <w:pStyle w:val="BasistekstBlinkers"/>
      </w:pPr>
    </w:p>
    <w:p w14:paraId="548E3017" w14:textId="77777777" w:rsidR="00E47BB0" w:rsidRPr="00E47BB0" w:rsidRDefault="00E47BB0" w:rsidP="00E47BB0">
      <w:pPr>
        <w:pStyle w:val="BasistekstBlinkers"/>
      </w:pPr>
      <w:r w:rsidRPr="00E47BB0">
        <w:t>Datum:</w:t>
      </w:r>
      <w:r w:rsidRPr="00E47BB0">
        <w:tab/>
      </w:r>
      <w:sdt>
        <w:sdtPr>
          <w:id w:val="-1498256211"/>
          <w:placeholder>
            <w:docPart w:val="DefaultPlaceholder_-1854013438"/>
          </w:placeholder>
          <w:showingPlcHdr/>
          <w:date>
            <w:dateFormat w:val="d-M-yyyy"/>
            <w:lid w:val="nl-NL"/>
            <w:storeMappedDataAs w:val="dateTime"/>
            <w:calendar w:val="gregorian"/>
          </w:date>
        </w:sdtPr>
        <w:sdtContent>
          <w:r w:rsidR="00C303B5" w:rsidRPr="008A3806">
            <w:rPr>
              <w:rStyle w:val="Tekstvantijdelijkeaanduiding"/>
            </w:rPr>
            <w:t>Klik of tik om een datum in te voeren.</w:t>
          </w:r>
        </w:sdtContent>
      </w:sdt>
      <w:r w:rsidRPr="00E47BB0">
        <w:tab/>
        <w:t xml:space="preserve">Datum: </w:t>
      </w:r>
    </w:p>
    <w:p w14:paraId="6DD7CF39" w14:textId="77777777" w:rsidR="00E47BB0" w:rsidRPr="00E47BB0" w:rsidRDefault="00E47BB0" w:rsidP="00E47BB0">
      <w:pPr>
        <w:pStyle w:val="BasistekstBlinkers"/>
      </w:pPr>
    </w:p>
    <w:p w14:paraId="0B35BAFE" w14:textId="77777777" w:rsidR="00E47BB0" w:rsidRPr="00E47BB0" w:rsidRDefault="00E47BB0" w:rsidP="00E47BB0">
      <w:pPr>
        <w:pStyle w:val="BasistekstBlinkers"/>
      </w:pPr>
      <w:r w:rsidRPr="00AC208C">
        <w:rPr>
          <w:b/>
        </w:rPr>
        <w:t>Blinkers</w:t>
      </w:r>
      <w:r w:rsidRPr="00AC208C">
        <w:rPr>
          <w:b/>
        </w:rPr>
        <w:tab/>
      </w:r>
      <w:r w:rsidRPr="00E47BB0">
        <w:tab/>
      </w:r>
      <w:r w:rsidRPr="00E47BB0">
        <w:tab/>
      </w:r>
      <w:r w:rsidRPr="00E47BB0">
        <w:tab/>
      </w:r>
      <w:r w:rsidRPr="00E47BB0">
        <w:tab/>
      </w:r>
      <w:r w:rsidRPr="00AC208C">
        <w:rPr>
          <w:b/>
        </w:rPr>
        <w:t>Leerling-werknemer</w:t>
      </w:r>
      <w:r w:rsidRPr="00AC208C">
        <w:rPr>
          <w:b/>
        </w:rPr>
        <w:tab/>
      </w:r>
      <w:r w:rsidRPr="00E47BB0">
        <w:tab/>
      </w:r>
      <w:r w:rsidRPr="00E47BB0">
        <w:tab/>
      </w:r>
      <w:r w:rsidRPr="00E47BB0">
        <w:tab/>
      </w:r>
      <w:r w:rsidRPr="00E47BB0">
        <w:tab/>
      </w:r>
      <w:r w:rsidRPr="00E47BB0">
        <w:tab/>
      </w:r>
      <w:r w:rsidRPr="00E47BB0">
        <w:tab/>
      </w:r>
      <w:r w:rsidRPr="00E47BB0">
        <w:tab/>
      </w:r>
      <w:r w:rsidRPr="00E47BB0">
        <w:tab/>
      </w:r>
      <w:r w:rsidRPr="00E47BB0">
        <w:tab/>
      </w:r>
      <w:r w:rsidRPr="00E47BB0">
        <w:tab/>
      </w:r>
    </w:p>
    <w:p w14:paraId="27534A5D" w14:textId="77777777" w:rsidR="00E47BB0" w:rsidRPr="00E47BB0" w:rsidRDefault="00E47BB0" w:rsidP="00E47BB0">
      <w:pPr>
        <w:pStyle w:val="BasistekstBlinkers"/>
      </w:pPr>
    </w:p>
    <w:p w14:paraId="41588C14" w14:textId="77777777" w:rsidR="00E47BB0" w:rsidRPr="00E47BB0" w:rsidRDefault="00E47BB0" w:rsidP="00E47BB0">
      <w:pPr>
        <w:pStyle w:val="BasistekstBlinkers"/>
      </w:pPr>
    </w:p>
    <w:p w14:paraId="7D02C13D" w14:textId="77777777" w:rsidR="00AC208C" w:rsidRDefault="00E47BB0" w:rsidP="00E47BB0">
      <w:pPr>
        <w:pStyle w:val="BasistekstBlinkers"/>
        <w:ind w:left="2836" w:hanging="2836"/>
      </w:pPr>
      <w:r w:rsidRPr="00E47BB0">
        <w:t>Dhr. R.M. Baljon</w:t>
      </w:r>
      <w:r w:rsidR="00C303B5">
        <w:tab/>
      </w:r>
      <w:r w:rsidR="00C303B5">
        <w:tab/>
      </w:r>
      <w:r w:rsidR="00C303B5">
        <w:tab/>
        <w:t xml:space="preserve"> </w:t>
      </w:r>
      <w:r w:rsidRPr="00E47BB0">
        <w:rPr>
          <w:highlight w:val="yellow"/>
        </w:rPr>
        <w:t>Aanhef</w:t>
      </w:r>
      <w:r>
        <w:rPr>
          <w:highlight w:val="yellow"/>
        </w:rPr>
        <w:t xml:space="preserve"> voorletters </w:t>
      </w:r>
      <w:r w:rsidR="00AC208C">
        <w:t xml:space="preserve">        </w:t>
      </w:r>
    </w:p>
    <w:p w14:paraId="6DBC4987" w14:textId="77777777" w:rsidR="00E47BB0" w:rsidRPr="00E47BB0" w:rsidRDefault="00E47BB0" w:rsidP="00E47BB0">
      <w:pPr>
        <w:pStyle w:val="BasistekstBlinkers"/>
        <w:ind w:left="2836" w:hanging="2836"/>
      </w:pPr>
      <w:r w:rsidRPr="00E47BB0">
        <w:t>Directeur</w:t>
      </w:r>
      <w:r w:rsidR="00AC208C">
        <w:t xml:space="preserve">                                          </w:t>
      </w:r>
      <w:r w:rsidR="00C303B5">
        <w:t xml:space="preserve">                         </w:t>
      </w:r>
      <w:r w:rsidRPr="00E47BB0">
        <w:rPr>
          <w:highlight w:val="yellow"/>
        </w:rPr>
        <w:t>tussenvoegsel achternaam</w:t>
      </w:r>
    </w:p>
    <w:p w14:paraId="6B5DB05C" w14:textId="77777777" w:rsidR="00E47BB0" w:rsidRPr="00E47BB0" w:rsidRDefault="00E47BB0" w:rsidP="00E47BB0">
      <w:pPr>
        <w:pStyle w:val="BasistekstBlinkers"/>
      </w:pPr>
      <w:r w:rsidRPr="00E47BB0">
        <w:tab/>
      </w:r>
      <w:r w:rsidRPr="00E47BB0">
        <w:tab/>
      </w:r>
      <w:r w:rsidRPr="00E47BB0">
        <w:tab/>
      </w:r>
      <w:r w:rsidRPr="00E47BB0">
        <w:tab/>
      </w:r>
      <w:r w:rsidRPr="00E47BB0">
        <w:tab/>
      </w:r>
      <w:r w:rsidRPr="00E47BB0">
        <w:tab/>
      </w:r>
      <w:r w:rsidRPr="00E47BB0">
        <w:tab/>
      </w:r>
    </w:p>
    <w:p w14:paraId="04439E0E" w14:textId="77777777" w:rsidR="00804534" w:rsidRDefault="00804534">
      <w:pPr>
        <w:spacing w:line="294" w:lineRule="atLeast"/>
        <w:rPr>
          <w:rFonts w:ascii="Bitter Light" w:hAnsi="Bitter Light" w:cs="Maiandra GD"/>
          <w:color w:val="002539" w:themeColor="text1"/>
          <w:sz w:val="21"/>
          <w:szCs w:val="18"/>
        </w:rPr>
      </w:pPr>
      <w:r>
        <w:br w:type="page"/>
      </w:r>
    </w:p>
    <w:tbl>
      <w:tblPr>
        <w:tblpPr w:leftFromText="31678" w:rightFromText="31678" w:bottomFromText="703" w:vertAnchor="page" w:horzAnchor="page" w:tblpX="2269" w:tblpY="3293"/>
        <w:tblW w:w="0" w:type="auto"/>
        <w:tblLayout w:type="fixed"/>
        <w:tblCellMar>
          <w:left w:w="0" w:type="dxa"/>
          <w:right w:w="0" w:type="dxa"/>
        </w:tblCellMar>
        <w:tblLook w:val="04A0" w:firstRow="1" w:lastRow="0" w:firstColumn="1" w:lastColumn="0" w:noHBand="0" w:noVBand="1"/>
      </w:tblPr>
      <w:tblGrid>
        <w:gridCol w:w="4819"/>
        <w:gridCol w:w="25"/>
        <w:gridCol w:w="25"/>
        <w:gridCol w:w="25"/>
        <w:gridCol w:w="25"/>
        <w:gridCol w:w="25"/>
      </w:tblGrid>
      <w:tr w:rsidR="00804534" w:rsidRPr="00593FC4" w14:paraId="1E52F3FC" w14:textId="77777777" w:rsidTr="00804534">
        <w:trPr>
          <w:trHeight w:hRule="exact" w:val="1620"/>
        </w:trPr>
        <w:tc>
          <w:tcPr>
            <w:tcW w:w="4819" w:type="dxa"/>
            <w:shd w:val="clear" w:color="auto" w:fill="auto"/>
          </w:tcPr>
          <w:p w14:paraId="31133077" w14:textId="77777777" w:rsidR="00804534" w:rsidRPr="000B2504" w:rsidRDefault="00000000" w:rsidP="00804534">
            <w:pPr>
              <w:pStyle w:val="AdresvakBlinkers"/>
            </w:pPr>
            <w:sdt>
              <w:sdtPr>
                <w:id w:val="-1432120726"/>
                <w:placeholder>
                  <w:docPart w:val="1D2C5FD7A97A4DDD807B651839F14C71"/>
                </w:placeholder>
                <w:temporary/>
                <w:showingPlcHdr/>
                <w15:appearance w15:val="hidden"/>
                <w:text/>
              </w:sdtPr>
              <w:sdtContent>
                <w:r w:rsidR="00804534" w:rsidRPr="000B2504">
                  <w:rPr>
                    <w:rStyle w:val="Tekstvantijdelijkeaanduiding"/>
                  </w:rPr>
                  <w:t>Adres (max. 5 regels)</w:t>
                </w:r>
              </w:sdtContent>
            </w:sdt>
          </w:p>
        </w:tc>
        <w:tc>
          <w:tcPr>
            <w:tcW w:w="25" w:type="dxa"/>
            <w:tcBorders>
              <w:top w:val="single" w:sz="2" w:space="0" w:color="FFFFFF"/>
              <w:left w:val="nil"/>
              <w:bottom w:val="single" w:sz="2" w:space="0" w:color="FFFFFF"/>
              <w:right w:val="single" w:sz="2" w:space="0" w:color="FFFFFF"/>
            </w:tcBorders>
            <w:shd w:val="clear" w:color="auto" w:fill="auto"/>
          </w:tcPr>
          <w:p w14:paraId="4837139B" w14:textId="77777777" w:rsidR="00804534" w:rsidRPr="00593FC4" w:rsidRDefault="00804534" w:rsidP="00804534">
            <w:pPr>
              <w:pStyle w:val="AdresvakBlinkers"/>
            </w:pPr>
          </w:p>
        </w:tc>
        <w:tc>
          <w:tcPr>
            <w:tcW w:w="25" w:type="dxa"/>
            <w:tcBorders>
              <w:top w:val="single" w:sz="2" w:space="0" w:color="FFFFFF"/>
              <w:left w:val="single" w:sz="2" w:space="0" w:color="FFFFFF"/>
              <w:bottom w:val="single" w:sz="2" w:space="0" w:color="FFFFFF"/>
              <w:right w:val="single" w:sz="2" w:space="0" w:color="FFFFFF"/>
            </w:tcBorders>
            <w:shd w:val="clear" w:color="auto" w:fill="auto"/>
          </w:tcPr>
          <w:p w14:paraId="03F7FB00" w14:textId="77777777" w:rsidR="00804534" w:rsidRPr="00593FC4" w:rsidRDefault="00804534" w:rsidP="00804534">
            <w:pPr>
              <w:pStyle w:val="AdresvakBlinkers"/>
            </w:pPr>
          </w:p>
        </w:tc>
        <w:tc>
          <w:tcPr>
            <w:tcW w:w="25" w:type="dxa"/>
            <w:tcBorders>
              <w:top w:val="single" w:sz="2" w:space="0" w:color="FFFFFF"/>
              <w:left w:val="single" w:sz="2" w:space="0" w:color="FFFFFF"/>
              <w:bottom w:val="single" w:sz="2" w:space="0" w:color="FFFFFF"/>
              <w:right w:val="single" w:sz="2" w:space="0" w:color="FFFFFF"/>
            </w:tcBorders>
            <w:shd w:val="clear" w:color="auto" w:fill="auto"/>
          </w:tcPr>
          <w:p w14:paraId="5B64F2BC" w14:textId="77777777" w:rsidR="00804534" w:rsidRPr="00593FC4" w:rsidRDefault="00804534" w:rsidP="00804534">
            <w:pPr>
              <w:pStyle w:val="AdresvakBlinkers"/>
            </w:pPr>
          </w:p>
        </w:tc>
        <w:tc>
          <w:tcPr>
            <w:tcW w:w="25" w:type="dxa"/>
            <w:tcBorders>
              <w:top w:val="single" w:sz="2" w:space="0" w:color="FFFFFF"/>
              <w:left w:val="single" w:sz="2" w:space="0" w:color="FFFFFF"/>
              <w:bottom w:val="single" w:sz="2" w:space="0" w:color="FFFFFF"/>
              <w:right w:val="single" w:sz="2" w:space="0" w:color="FFFFFF"/>
            </w:tcBorders>
            <w:shd w:val="clear" w:color="auto" w:fill="auto"/>
          </w:tcPr>
          <w:p w14:paraId="4AC0F7EE" w14:textId="77777777" w:rsidR="00804534" w:rsidRPr="00593FC4" w:rsidRDefault="00804534" w:rsidP="00804534">
            <w:pPr>
              <w:pStyle w:val="AdresvakBlinkers"/>
            </w:pPr>
          </w:p>
        </w:tc>
        <w:tc>
          <w:tcPr>
            <w:tcW w:w="25" w:type="dxa"/>
            <w:tcBorders>
              <w:top w:val="single" w:sz="2" w:space="0" w:color="FFFFFF"/>
              <w:left w:val="single" w:sz="2" w:space="0" w:color="FFFFFF"/>
              <w:bottom w:val="single" w:sz="2" w:space="0" w:color="FFFFFF"/>
              <w:right w:val="single" w:sz="2" w:space="0" w:color="FFFFFF"/>
            </w:tcBorders>
            <w:shd w:val="clear" w:color="auto" w:fill="auto"/>
          </w:tcPr>
          <w:p w14:paraId="67F432EF" w14:textId="77777777" w:rsidR="00804534" w:rsidRPr="00593FC4" w:rsidRDefault="00804534" w:rsidP="00804534">
            <w:pPr>
              <w:pStyle w:val="AdresvakBlinkers"/>
            </w:pPr>
          </w:p>
        </w:tc>
      </w:tr>
    </w:tbl>
    <w:tbl>
      <w:tblPr>
        <w:tblpPr w:leftFromText="31678" w:rightFromText="31678" w:bottomFromText="595" w:vertAnchor="page" w:horzAnchor="page" w:tblpX="2269" w:tblpY="5302"/>
        <w:tblW w:w="7371" w:type="dxa"/>
        <w:tblLayout w:type="fixed"/>
        <w:tblCellMar>
          <w:left w:w="0" w:type="dxa"/>
          <w:right w:w="0" w:type="dxa"/>
        </w:tblCellMar>
        <w:tblLook w:val="04A0" w:firstRow="1" w:lastRow="0" w:firstColumn="1" w:lastColumn="0" w:noHBand="0" w:noVBand="1"/>
      </w:tblPr>
      <w:tblGrid>
        <w:gridCol w:w="812"/>
        <w:gridCol w:w="476"/>
        <w:gridCol w:w="6083"/>
      </w:tblGrid>
      <w:tr w:rsidR="00804534" w:rsidRPr="00593FC4" w14:paraId="46A927C0" w14:textId="77777777" w:rsidTr="00804534">
        <w:tc>
          <w:tcPr>
            <w:tcW w:w="812" w:type="dxa"/>
            <w:shd w:val="clear" w:color="auto" w:fill="auto"/>
          </w:tcPr>
          <w:p w14:paraId="6F66D95E" w14:textId="77777777" w:rsidR="00804534" w:rsidRPr="00593FC4" w:rsidRDefault="00804534" w:rsidP="00804534">
            <w:pPr>
              <w:pStyle w:val="DocumentgegevenskopjeBlinkers"/>
            </w:pPr>
            <w:r w:rsidRPr="00593FC4">
              <w:t>Datum</w:t>
            </w:r>
          </w:p>
        </w:tc>
        <w:tc>
          <w:tcPr>
            <w:tcW w:w="6559" w:type="dxa"/>
            <w:gridSpan w:val="2"/>
            <w:shd w:val="clear" w:color="auto" w:fill="auto"/>
          </w:tcPr>
          <w:p w14:paraId="57ADEEA5" w14:textId="77777777" w:rsidR="00804534" w:rsidRPr="000B2504" w:rsidRDefault="00000000" w:rsidP="00804534">
            <w:pPr>
              <w:pStyle w:val="DocumentgegevensBlinkers"/>
            </w:pPr>
            <w:sdt>
              <w:sdtPr>
                <w:id w:val="-1178721579"/>
                <w:placeholder>
                  <w:docPart w:val="7694F115290B4AD282AA045FF34E08E3"/>
                </w:placeholder>
                <w:showingPlcHdr/>
                <w:date>
                  <w:dateFormat w:val="d MMMM yyyy"/>
                  <w:lid w:val="nl-NL"/>
                  <w:storeMappedDataAs w:val="dateTime"/>
                  <w:calendar w:val="gregorian"/>
                </w:date>
              </w:sdtPr>
              <w:sdtContent>
                <w:r w:rsidR="00804534" w:rsidRPr="000B2504">
                  <w:rPr>
                    <w:rStyle w:val="Tekstvantijdelijkeaanduiding"/>
                  </w:rPr>
                  <w:t>Kies of typ een datum</w:t>
                </w:r>
              </w:sdtContent>
            </w:sdt>
          </w:p>
        </w:tc>
      </w:tr>
      <w:tr w:rsidR="00804534" w:rsidRPr="00593FC4" w14:paraId="5E33FD9D" w14:textId="77777777" w:rsidTr="00804534">
        <w:tc>
          <w:tcPr>
            <w:tcW w:w="1288" w:type="dxa"/>
            <w:gridSpan w:val="2"/>
            <w:shd w:val="clear" w:color="auto" w:fill="auto"/>
          </w:tcPr>
          <w:p w14:paraId="6266DB99" w14:textId="77777777" w:rsidR="00804534" w:rsidRPr="00593FC4" w:rsidRDefault="00804534" w:rsidP="00804534">
            <w:pPr>
              <w:pStyle w:val="DocumentgegevenskopjeBlinkers"/>
            </w:pPr>
            <w:r w:rsidRPr="00593FC4">
              <w:t>Onderwerp</w:t>
            </w:r>
          </w:p>
        </w:tc>
        <w:tc>
          <w:tcPr>
            <w:tcW w:w="6083" w:type="dxa"/>
            <w:shd w:val="clear" w:color="auto" w:fill="auto"/>
          </w:tcPr>
          <w:p w14:paraId="1F03572C" w14:textId="77777777" w:rsidR="00804534" w:rsidRPr="000B2504" w:rsidRDefault="00804534" w:rsidP="00804534">
            <w:pPr>
              <w:pStyle w:val="DocumentgegevensBlinkers"/>
            </w:pPr>
            <w:r>
              <w:t>Bevestiging afspraken studieovereenkomst</w:t>
            </w:r>
          </w:p>
        </w:tc>
      </w:tr>
    </w:tbl>
    <w:p w14:paraId="0B954695" w14:textId="77777777" w:rsidR="00804534" w:rsidRDefault="00804534" w:rsidP="00804534">
      <w:pPr>
        <w:pStyle w:val="BasistekstBlinkers"/>
      </w:pPr>
      <w:r>
        <w:t xml:space="preserve">Beste </w:t>
      </w:r>
      <w:sdt>
        <w:sdtPr>
          <w:id w:val="1381429432"/>
          <w:placeholder>
            <w:docPart w:val="E127BC589B8F458884A380BBFE093B0B"/>
          </w:placeholder>
        </w:sdtPr>
        <w:sdtContent>
          <w:r w:rsidRPr="001B123F">
            <w:rPr>
              <w:highlight w:val="yellow"/>
            </w:rPr>
            <w:t>Naam</w:t>
          </w:r>
        </w:sdtContent>
      </w:sdt>
      <w:r>
        <w:t>,</w:t>
      </w:r>
    </w:p>
    <w:p w14:paraId="78C16DBC" w14:textId="77777777" w:rsidR="00804534" w:rsidRDefault="00804534" w:rsidP="00804534">
      <w:pPr>
        <w:pStyle w:val="BasistekstBlinkers"/>
      </w:pPr>
    </w:p>
    <w:p w14:paraId="2F9BBA90" w14:textId="77777777" w:rsidR="00804534" w:rsidRPr="001B123F" w:rsidRDefault="00804534" w:rsidP="00804534">
      <w:pPr>
        <w:pStyle w:val="BasistekstBlinkers"/>
      </w:pPr>
      <w:r w:rsidRPr="001B123F">
        <w:t>Met veel plezier bevestigen we de afspraken over de vergoeding van de studie die je gaat volgen.</w:t>
      </w:r>
    </w:p>
    <w:p w14:paraId="0450E422" w14:textId="77777777" w:rsidR="00804534" w:rsidRPr="001B123F" w:rsidRDefault="00804534" w:rsidP="00804534">
      <w:pPr>
        <w:pStyle w:val="BasistekstBlinkers"/>
      </w:pPr>
    </w:p>
    <w:p w14:paraId="2E4C9A36" w14:textId="77777777" w:rsidR="00804534" w:rsidRPr="001B123F" w:rsidRDefault="00804534" w:rsidP="00804534">
      <w:pPr>
        <w:pStyle w:val="BasistekstBlinkers"/>
        <w:rPr>
          <w:b/>
        </w:rPr>
      </w:pPr>
      <w:r w:rsidRPr="001B123F">
        <w:rPr>
          <w:b/>
        </w:rPr>
        <w:t>Gegevens opleiding</w:t>
      </w:r>
    </w:p>
    <w:p w14:paraId="4BC4C363" w14:textId="77777777" w:rsidR="00804534" w:rsidRPr="001B123F" w:rsidRDefault="00804534" w:rsidP="00804534">
      <w:pPr>
        <w:pStyle w:val="BasistekstBlinkers"/>
      </w:pPr>
      <w:r w:rsidRPr="001B123F">
        <w:t>Naam opleiding:</w:t>
      </w:r>
      <w:r w:rsidRPr="001B123F">
        <w:tab/>
      </w:r>
      <w:r>
        <w:tab/>
      </w:r>
      <w:r w:rsidRPr="001B123F">
        <w:t>*</w:t>
      </w:r>
      <w:r>
        <w:t xml:space="preserve"> </w:t>
      </w:r>
      <w:sdt>
        <w:sdtPr>
          <w:id w:val="1329950963"/>
          <w:placeholder>
            <w:docPart w:val="23884F243B1D406598C72C47FB73A6E5"/>
          </w:placeholder>
          <w:showingPlcHdr/>
        </w:sdtPr>
        <w:sdtContent>
          <w:r w:rsidRPr="00DD095C">
            <w:rPr>
              <w:rStyle w:val="Tekstvantijdelijkeaanduiding"/>
            </w:rPr>
            <w:t>Klik of tik om tekst in te voeren.</w:t>
          </w:r>
        </w:sdtContent>
      </w:sdt>
    </w:p>
    <w:p w14:paraId="56888887" w14:textId="77777777" w:rsidR="00804534" w:rsidRPr="001B123F" w:rsidRDefault="00804534" w:rsidP="00804534">
      <w:pPr>
        <w:pStyle w:val="BasistekstBlinkers"/>
      </w:pPr>
      <w:r w:rsidRPr="001B123F">
        <w:t>Opleidingsinstituut:</w:t>
      </w:r>
      <w:r w:rsidRPr="001B123F">
        <w:tab/>
        <w:t>*</w:t>
      </w:r>
      <w:r>
        <w:t xml:space="preserve"> </w:t>
      </w:r>
      <w:sdt>
        <w:sdtPr>
          <w:id w:val="1655572150"/>
          <w:placeholder>
            <w:docPart w:val="2C1C5CA7BB5E412DBFAC3974F2A0EC98"/>
          </w:placeholder>
          <w:showingPlcHdr/>
        </w:sdtPr>
        <w:sdtContent>
          <w:r w:rsidRPr="00DD095C">
            <w:rPr>
              <w:rStyle w:val="Tekstvantijdelijkeaanduiding"/>
            </w:rPr>
            <w:t>Klik of tik om tekst in te voeren.</w:t>
          </w:r>
        </w:sdtContent>
      </w:sdt>
    </w:p>
    <w:p w14:paraId="4EEA7B88" w14:textId="77777777" w:rsidR="00804534" w:rsidRPr="001B123F" w:rsidRDefault="00804534" w:rsidP="00804534">
      <w:pPr>
        <w:pStyle w:val="BasistekstBlinkers"/>
      </w:pPr>
      <w:r w:rsidRPr="001B123F">
        <w:t>Ingangsdatum:</w:t>
      </w:r>
      <w:r w:rsidRPr="001B123F">
        <w:tab/>
      </w:r>
      <w:r w:rsidRPr="001B123F">
        <w:tab/>
        <w:t>*</w:t>
      </w:r>
      <w:r>
        <w:t xml:space="preserve"> </w:t>
      </w:r>
      <w:sdt>
        <w:sdtPr>
          <w:id w:val="-1217120723"/>
          <w:placeholder>
            <w:docPart w:val="27291545C6B7454C88866E5F0CC5A50C"/>
          </w:placeholder>
          <w:showingPlcHdr/>
          <w:date>
            <w:dateFormat w:val="d-M-yyyy"/>
            <w:lid w:val="nl-NL"/>
            <w:storeMappedDataAs w:val="dateTime"/>
            <w:calendar w:val="gregorian"/>
          </w:date>
        </w:sdtPr>
        <w:sdtContent>
          <w:r w:rsidRPr="00DD095C">
            <w:rPr>
              <w:rStyle w:val="Tekstvantijdelijkeaanduiding"/>
            </w:rPr>
            <w:t>Klik of tik om een datum in te voeren.</w:t>
          </w:r>
        </w:sdtContent>
      </w:sdt>
    </w:p>
    <w:p w14:paraId="1491FE1B" w14:textId="77777777" w:rsidR="00804534" w:rsidRPr="001B123F" w:rsidRDefault="00804534" w:rsidP="00804534">
      <w:pPr>
        <w:pStyle w:val="BasistekstBlinkers"/>
      </w:pPr>
      <w:r w:rsidRPr="001B123F">
        <w:t>Duur van de opleiding:</w:t>
      </w:r>
      <w:r w:rsidRPr="001B123F">
        <w:tab/>
        <w:t>*</w:t>
      </w:r>
      <w:r>
        <w:t xml:space="preserve"> </w:t>
      </w:r>
      <w:sdt>
        <w:sdtPr>
          <w:id w:val="-1330213818"/>
          <w:placeholder>
            <w:docPart w:val="2C73C8E29E3E48F3B6E396C6EBE837EB"/>
          </w:placeholder>
          <w:showingPlcHdr/>
        </w:sdtPr>
        <w:sdtContent>
          <w:r w:rsidRPr="00DD095C">
            <w:rPr>
              <w:rStyle w:val="Tekstvantijdelijkeaanduiding"/>
            </w:rPr>
            <w:t>Klik of tik om tekst in te voeren.</w:t>
          </w:r>
        </w:sdtContent>
      </w:sdt>
    </w:p>
    <w:p w14:paraId="3FCE024A" w14:textId="77777777" w:rsidR="00804534" w:rsidRPr="001B123F" w:rsidRDefault="00804534" w:rsidP="00804534">
      <w:pPr>
        <w:pStyle w:val="BasistekstBlinkers"/>
      </w:pPr>
      <w:r w:rsidRPr="001B123F">
        <w:t>Opleidingskosten:</w:t>
      </w:r>
      <w:r w:rsidRPr="001B123F">
        <w:tab/>
        <w:t>*</w:t>
      </w:r>
      <w:r>
        <w:t xml:space="preserve"> </w:t>
      </w:r>
      <w:sdt>
        <w:sdtPr>
          <w:id w:val="-1141955493"/>
          <w:placeholder>
            <w:docPart w:val="B6CCE7D329A74743BC76B2BA38410958"/>
          </w:placeholder>
          <w:showingPlcHdr/>
        </w:sdtPr>
        <w:sdtContent>
          <w:r w:rsidRPr="00DD095C">
            <w:rPr>
              <w:rStyle w:val="Tekstvantijdelijkeaanduiding"/>
            </w:rPr>
            <w:t>Klik of tik om tekst in te voeren.</w:t>
          </w:r>
        </w:sdtContent>
      </w:sdt>
    </w:p>
    <w:p w14:paraId="5D3A985D" w14:textId="77777777" w:rsidR="00804534" w:rsidRPr="001B123F" w:rsidRDefault="00804534" w:rsidP="00804534">
      <w:pPr>
        <w:pStyle w:val="BasistekstBlinkers"/>
        <w:rPr>
          <w:b/>
        </w:rPr>
      </w:pPr>
    </w:p>
    <w:p w14:paraId="2BF40C91" w14:textId="77777777" w:rsidR="00804534" w:rsidRPr="001B123F" w:rsidRDefault="00804534" w:rsidP="00804534">
      <w:pPr>
        <w:pStyle w:val="BasistekstBlinkers"/>
        <w:rPr>
          <w:b/>
        </w:rPr>
      </w:pPr>
      <w:r w:rsidRPr="001B123F">
        <w:rPr>
          <w:b/>
        </w:rPr>
        <w:t>Vergoeding studiekosten en -tijd</w:t>
      </w:r>
    </w:p>
    <w:p w14:paraId="4C92D5EA" w14:textId="77777777" w:rsidR="00804534" w:rsidRPr="001B123F" w:rsidRDefault="00804534" w:rsidP="00804534">
      <w:pPr>
        <w:pStyle w:val="BasistekstBlinkers"/>
      </w:pPr>
      <w:r>
        <w:t>Blinkers</w:t>
      </w:r>
      <w:r w:rsidRPr="001B123F">
        <w:t xml:space="preserve"> vergoedt </w:t>
      </w:r>
      <w:sdt>
        <w:sdtPr>
          <w:id w:val="4484590"/>
          <w:placeholder>
            <w:docPart w:val="F4B0966EFF974AE68DAB070CC4460A3A"/>
          </w:placeholder>
          <w:showingPlcHdr/>
          <w:dropDownList>
            <w:listItem w:value="Kies een item."/>
            <w:listItem w:displayText="de volledige kosten" w:value="de volledige kosten"/>
            <w:listItem w:displayText="een gedeelte van de kosten" w:value="een gedeelte van de kosten"/>
          </w:dropDownList>
        </w:sdtPr>
        <w:sdtContent>
          <w:r w:rsidRPr="00DD095C">
            <w:rPr>
              <w:rStyle w:val="Tekstvantijdelijkeaanduiding"/>
            </w:rPr>
            <w:t>Kies een item.</w:t>
          </w:r>
        </w:sdtContent>
      </w:sdt>
      <w:r>
        <w:t xml:space="preserve"> </w:t>
      </w:r>
      <w:r w:rsidRPr="001B123F">
        <w:t>van de opleiding</w:t>
      </w:r>
      <w:r>
        <w:t xml:space="preserve">, </w:t>
      </w:r>
      <w:commentRangeStart w:id="1"/>
      <w:r>
        <w:t xml:space="preserve">namelijk </w:t>
      </w:r>
      <w:sdt>
        <w:sdtPr>
          <w:id w:val="322713782"/>
          <w:placeholder>
            <w:docPart w:val="F4B0966EFF974AE68DAB070CC4460A3A"/>
          </w:placeholder>
          <w:showingPlcHdr/>
          <w:dropDownList>
            <w:listItem w:value="Kies een item."/>
            <w:listItem w:displayText="25%" w:value="25%"/>
            <w:listItem w:displayText="50%" w:value="50%"/>
            <w:listItem w:displayText="75%" w:value="75%"/>
          </w:dropDownList>
        </w:sdtPr>
        <w:sdtContent>
          <w:r w:rsidRPr="00DD095C">
            <w:rPr>
              <w:rStyle w:val="Tekstvantijdelijkeaanduiding"/>
            </w:rPr>
            <w:t>Kies een item.</w:t>
          </w:r>
        </w:sdtContent>
      </w:sdt>
      <w:commentRangeEnd w:id="1"/>
      <w:r>
        <w:rPr>
          <w:rStyle w:val="Verwijzingopmerking"/>
        </w:rPr>
        <w:commentReference w:id="1"/>
      </w:r>
      <w:r>
        <w:t xml:space="preserve"> </w:t>
      </w:r>
      <w:r w:rsidRPr="001B123F">
        <w:t xml:space="preserve">. Daarnaast valt benodigde studie- en lestijd </w:t>
      </w:r>
      <w:sdt>
        <w:sdtPr>
          <w:id w:val="250780792"/>
          <w:placeholder>
            <w:docPart w:val="F4B0966EFF974AE68DAB070CC4460A3A"/>
          </w:placeholder>
          <w:showingPlcHdr/>
          <w:dropDownList>
            <w:listItem w:value="Kies een item."/>
            <w:listItem w:displayText="volledig" w:value="volledig"/>
            <w:listItem w:displayText="gedeeltelijk" w:value="gedeeltelijk"/>
          </w:dropDownList>
        </w:sdtPr>
        <w:sdtContent>
          <w:r w:rsidRPr="00DD095C">
            <w:rPr>
              <w:rStyle w:val="Tekstvantijdelijkeaanduiding"/>
            </w:rPr>
            <w:t>Kies een item.</w:t>
          </w:r>
        </w:sdtContent>
      </w:sdt>
      <w:r>
        <w:t xml:space="preserve"> </w:t>
      </w:r>
      <w:r w:rsidRPr="001B123F">
        <w:t xml:space="preserve">onder werktijd, tot een maximum van </w:t>
      </w:r>
      <w:sdt>
        <w:sdtPr>
          <w:id w:val="555130480"/>
          <w:placeholder>
            <w:docPart w:val="F4B0966EFF974AE68DAB070CC4460A3A"/>
          </w:placeholder>
          <w:showingPlcHdr/>
          <w:dropDownList>
            <w:listItem w:value="Kies een item."/>
            <w:listItem w:displayText="8" w:value="8"/>
            <w:listItem w:displayText="7" w:value="7"/>
            <w:listItem w:displayText="6" w:value="6"/>
            <w:listItem w:displayText="5" w:value="5"/>
            <w:listItem w:displayText="4" w:value="4"/>
            <w:listItem w:displayText="3" w:value="3"/>
            <w:listItem w:displayText="2" w:value="2"/>
          </w:dropDownList>
        </w:sdtPr>
        <w:sdtContent>
          <w:r w:rsidRPr="00DD095C">
            <w:rPr>
              <w:rStyle w:val="Tekstvantijdelijkeaanduiding"/>
            </w:rPr>
            <w:t>Kies een item.</w:t>
          </w:r>
        </w:sdtContent>
      </w:sdt>
      <w:r w:rsidRPr="001B123F">
        <w:t xml:space="preserve"> uur per week. </w:t>
      </w:r>
    </w:p>
    <w:p w14:paraId="38255789" w14:textId="77777777" w:rsidR="00804534" w:rsidRPr="001B123F" w:rsidRDefault="00804534" w:rsidP="00804534">
      <w:pPr>
        <w:pStyle w:val="BasistekstBlinkers"/>
        <w:rPr>
          <w:b/>
        </w:rPr>
      </w:pPr>
    </w:p>
    <w:p w14:paraId="0B9C0155" w14:textId="77777777" w:rsidR="00804534" w:rsidRPr="001B123F" w:rsidRDefault="00804534" w:rsidP="00804534">
      <w:pPr>
        <w:pStyle w:val="BasistekstBlinkers"/>
        <w:rPr>
          <w:b/>
        </w:rPr>
      </w:pPr>
      <w:r w:rsidRPr="001B123F">
        <w:rPr>
          <w:b/>
        </w:rPr>
        <w:t>Terugbetalingsverplichting</w:t>
      </w:r>
    </w:p>
    <w:p w14:paraId="7AEBD631" w14:textId="77777777" w:rsidR="00804534" w:rsidRPr="001B123F" w:rsidRDefault="00804534" w:rsidP="00804534">
      <w:pPr>
        <w:pStyle w:val="BasistekstBlinkers"/>
      </w:pPr>
    </w:p>
    <w:p w14:paraId="44851E78" w14:textId="77777777" w:rsidR="00804534" w:rsidRPr="001B123F" w:rsidRDefault="00804534" w:rsidP="00804534">
      <w:pPr>
        <w:pStyle w:val="BasistekstBlinkers"/>
      </w:pPr>
      <w:r w:rsidRPr="001B123F">
        <w:t xml:space="preserve">Er is sprake van een terugbetalingsverplichting : </w:t>
      </w:r>
    </w:p>
    <w:p w14:paraId="41EEC76C" w14:textId="77777777" w:rsidR="00804534" w:rsidRPr="001B123F" w:rsidRDefault="00804534" w:rsidP="00804534">
      <w:pPr>
        <w:pStyle w:val="BasistekstBlinkers"/>
        <w:numPr>
          <w:ilvl w:val="0"/>
          <w:numId w:val="48"/>
        </w:numPr>
      </w:pPr>
      <w:r w:rsidRPr="001B123F">
        <w:t xml:space="preserve">als je door eigen schuld onvoldoende resultaat haalt; </w:t>
      </w:r>
    </w:p>
    <w:p w14:paraId="00654E4F" w14:textId="77777777" w:rsidR="00804534" w:rsidRPr="001B123F" w:rsidRDefault="00804534" w:rsidP="00804534">
      <w:pPr>
        <w:pStyle w:val="BasistekstBlinkers"/>
        <w:numPr>
          <w:ilvl w:val="0"/>
          <w:numId w:val="48"/>
        </w:numPr>
      </w:pPr>
      <w:r w:rsidRPr="001B123F">
        <w:t xml:space="preserve">als je door eigen schuld tussentijds de studie afbreekt; </w:t>
      </w:r>
    </w:p>
    <w:p w14:paraId="4979D888" w14:textId="77777777" w:rsidR="00804534" w:rsidRPr="001B123F" w:rsidRDefault="00804534" w:rsidP="00804534">
      <w:pPr>
        <w:pStyle w:val="BasistekstBlinkers"/>
        <w:numPr>
          <w:ilvl w:val="0"/>
          <w:numId w:val="48"/>
        </w:numPr>
      </w:pPr>
      <w:r w:rsidRPr="001B123F">
        <w:t xml:space="preserve">bij ontslag tijdens het volgen van de studie; </w:t>
      </w:r>
    </w:p>
    <w:p w14:paraId="6274BD36" w14:textId="77777777" w:rsidR="00804534" w:rsidRPr="001B123F" w:rsidRDefault="00804534" w:rsidP="00804534">
      <w:pPr>
        <w:pStyle w:val="BasistekstBlinkers"/>
        <w:numPr>
          <w:ilvl w:val="0"/>
          <w:numId w:val="48"/>
        </w:numPr>
      </w:pPr>
      <w:r w:rsidRPr="001B123F">
        <w:t>bij ontslag (op eigen verzoek) binnen 3 jaar na afronding van de studie</w:t>
      </w:r>
    </w:p>
    <w:p w14:paraId="338BA6BF" w14:textId="77777777" w:rsidR="00804534" w:rsidRPr="001B123F" w:rsidRDefault="00804534" w:rsidP="00804534">
      <w:pPr>
        <w:pStyle w:val="BasistekstBlinkers"/>
      </w:pPr>
    </w:p>
    <w:p w14:paraId="0F88B6F8" w14:textId="77777777" w:rsidR="00804534" w:rsidRPr="001B123F" w:rsidRDefault="00804534" w:rsidP="00804534">
      <w:pPr>
        <w:pStyle w:val="BasistekstBlinkers"/>
      </w:pPr>
      <w:r w:rsidRPr="001B123F">
        <w:t xml:space="preserve">De terugbetalingsverplichting is niet van toepassing als je aansluitend aan het ontslag recht hebt op een werkloosheidsuitkering of een uitkering wegens arbeidsongeschiktheid. Wanneer je door eigen nalatigheid, de opleiding niet binnen de vooraf gestelde termijn af kan ronden dan zijn vanaf dat moment reeds gemaakte en nog te maken opleidingskosten voor eigen rekening. </w:t>
      </w:r>
    </w:p>
    <w:p w14:paraId="0AE009CF" w14:textId="77777777" w:rsidR="00804534" w:rsidRPr="001B123F" w:rsidRDefault="00804534" w:rsidP="00804534">
      <w:pPr>
        <w:pStyle w:val="BasistekstBlinkers"/>
      </w:pPr>
    </w:p>
    <w:p w14:paraId="4FE50923" w14:textId="77777777" w:rsidR="00804534" w:rsidRPr="001B123F" w:rsidRDefault="00804534" w:rsidP="00804534">
      <w:pPr>
        <w:pStyle w:val="BasistekstBlinkers"/>
      </w:pPr>
      <w:r w:rsidRPr="001B123F">
        <w:t xml:space="preserve">De terugbetalingsverplichting is drie jaar geldig na afronding van de studie en is naar rato. Wanneer je bijvoorbeeld 12 maanden na het afronden van de studie de organisatie verlaat dan moet je 24/36 deel nog terugbetalen. </w:t>
      </w:r>
    </w:p>
    <w:p w14:paraId="209C73BC" w14:textId="77777777" w:rsidR="00804534" w:rsidRPr="001B123F" w:rsidRDefault="00804534" w:rsidP="00804534">
      <w:pPr>
        <w:pStyle w:val="BasistekstBlinkers"/>
      </w:pPr>
    </w:p>
    <w:p w14:paraId="2D10BBFB" w14:textId="77777777" w:rsidR="00804534" w:rsidRPr="001B123F" w:rsidRDefault="00804534" w:rsidP="00804534">
      <w:pPr>
        <w:pStyle w:val="BasistekstBlinkers"/>
      </w:pPr>
      <w:r w:rsidRPr="001B123F">
        <w:rPr>
          <w:b/>
        </w:rPr>
        <w:t>Behalen diploma</w:t>
      </w:r>
    </w:p>
    <w:p w14:paraId="76084700" w14:textId="77777777" w:rsidR="00804534" w:rsidRPr="001B123F" w:rsidRDefault="00804534" w:rsidP="00804534">
      <w:pPr>
        <w:pStyle w:val="BasistekstBlinkers"/>
      </w:pPr>
      <w:r w:rsidRPr="001B123F">
        <w:t xml:space="preserve">Bij gelijkblijvend functioneren en gelijkblijvende bedrijfsomstandigheden wordt je direct na het behalen van het diploma aangesteld als </w:t>
      </w:r>
      <w:sdt>
        <w:sdtPr>
          <w:id w:val="-1609733061"/>
          <w:placeholder>
            <w:docPart w:val="E127BC589B8F458884A380BBFE093B0B"/>
          </w:placeholder>
        </w:sdtPr>
        <w:sdtContent>
          <w:r w:rsidRPr="001B123F">
            <w:rPr>
              <w:highlight w:val="yellow"/>
            </w:rPr>
            <w:t>Functie</w:t>
          </w:r>
        </w:sdtContent>
      </w:sdt>
      <w:r w:rsidRPr="001B123F">
        <w:t xml:space="preserve"> met de bijbehorende inschaling en salariëring. </w:t>
      </w:r>
    </w:p>
    <w:p w14:paraId="3698BB65" w14:textId="77777777" w:rsidR="00804534" w:rsidRPr="001B123F" w:rsidRDefault="00804534" w:rsidP="00804534">
      <w:pPr>
        <w:pStyle w:val="BasistekstBlinkers"/>
      </w:pPr>
    </w:p>
    <w:p w14:paraId="1C59D6DA" w14:textId="77777777" w:rsidR="00804534" w:rsidRPr="001B123F" w:rsidRDefault="00804534" w:rsidP="00804534">
      <w:pPr>
        <w:pStyle w:val="BasistekstBlinkers"/>
      </w:pPr>
      <w:r w:rsidRPr="001B123F">
        <w:t xml:space="preserve">Ik vertrouw erop hiermee de afspraken goed te hebben weergegeven. </w:t>
      </w:r>
    </w:p>
    <w:p w14:paraId="3D9435C6" w14:textId="77777777" w:rsidR="00804534" w:rsidRPr="001B123F" w:rsidRDefault="00804534" w:rsidP="00804534">
      <w:pPr>
        <w:pStyle w:val="BasistekstBlinkers"/>
      </w:pPr>
    </w:p>
    <w:p w14:paraId="79DFB8D4" w14:textId="77777777" w:rsidR="00804534" w:rsidRPr="001B123F" w:rsidRDefault="00804534" w:rsidP="00804534">
      <w:pPr>
        <w:pStyle w:val="BasistekstBlinkers"/>
      </w:pPr>
      <w:r w:rsidRPr="001B123F">
        <w:t>Met vriendelijke groet,</w:t>
      </w:r>
      <w:r w:rsidRPr="001B123F">
        <w:tab/>
        <w:t xml:space="preserve"> </w:t>
      </w:r>
    </w:p>
    <w:p w14:paraId="16C29D4C" w14:textId="77777777" w:rsidR="00804534" w:rsidRPr="001B123F" w:rsidRDefault="00804534" w:rsidP="00804534">
      <w:pPr>
        <w:pStyle w:val="BasistekstBlinkers"/>
        <w:rPr>
          <w:lang w:val="de-DE"/>
        </w:rPr>
      </w:pPr>
      <w:r w:rsidRPr="001B123F">
        <w:rPr>
          <w:lang w:val="de-DE"/>
        </w:rPr>
        <w:tab/>
      </w:r>
      <w:r w:rsidRPr="001B123F">
        <w:rPr>
          <w:lang w:val="de-DE"/>
        </w:rPr>
        <w:tab/>
      </w:r>
      <w:r w:rsidRPr="001B123F">
        <w:rPr>
          <w:lang w:val="de-DE"/>
        </w:rPr>
        <w:tab/>
      </w:r>
      <w:r w:rsidRPr="001B123F">
        <w:rPr>
          <w:lang w:val="de-DE"/>
        </w:rPr>
        <w:tab/>
      </w:r>
    </w:p>
    <w:p w14:paraId="43191EE3" w14:textId="77777777" w:rsidR="00804534" w:rsidRPr="001B123F" w:rsidRDefault="00804534" w:rsidP="00804534">
      <w:pPr>
        <w:pStyle w:val="BasistekstBlinkers"/>
        <w:rPr>
          <w:lang w:val="de-DE"/>
        </w:rPr>
      </w:pPr>
    </w:p>
    <w:sdt>
      <w:sdtPr>
        <w:id w:val="1592668271"/>
        <w:placeholder>
          <w:docPart w:val="E127BC589B8F458884A380BBFE093B0B"/>
        </w:placeholder>
      </w:sdtPr>
      <w:sdtContent>
        <w:p w14:paraId="35C2BFBC" w14:textId="77777777" w:rsidR="00804534" w:rsidRDefault="00000000" w:rsidP="00804534">
          <w:pPr>
            <w:pStyle w:val="BasistekstBlinkers"/>
          </w:pPr>
          <w:sdt>
            <w:sdtPr>
              <w:id w:val="1886517087"/>
              <w:placeholder>
                <w:docPart w:val="8B0EFBB6315C405E986C891F848A6418"/>
              </w:placeholder>
              <w:temporary/>
              <w:showingPlcHdr/>
              <w15:appearance w15:val="hidden"/>
              <w:text/>
            </w:sdtPr>
            <w:sdtContent>
              <w:r w:rsidR="00804534" w:rsidRPr="000B2504">
                <w:rPr>
                  <w:rStyle w:val="Tekstvantijdelijkeaanduiding"/>
                </w:rPr>
                <w:t>Naam</w:t>
              </w:r>
            </w:sdtContent>
          </w:sdt>
        </w:p>
      </w:sdtContent>
    </w:sdt>
    <w:p w14:paraId="0B425DE6" w14:textId="77777777" w:rsidR="00804534" w:rsidRPr="000B2504" w:rsidRDefault="00804534" w:rsidP="00804534">
      <w:pPr>
        <w:pStyle w:val="BasistekstBlinkers"/>
      </w:pPr>
      <w:r>
        <w:t>Regiodirecteur</w:t>
      </w:r>
    </w:p>
    <w:p w14:paraId="0C1908CA" w14:textId="77777777" w:rsidR="00E47BB0" w:rsidRPr="000B2504" w:rsidRDefault="00E47BB0" w:rsidP="00E47BB0">
      <w:pPr>
        <w:pStyle w:val="BasistekstBlinkers"/>
      </w:pPr>
    </w:p>
    <w:sectPr w:rsidR="00E47BB0" w:rsidRPr="000B2504" w:rsidSect="00413A72">
      <w:headerReference w:type="even" r:id="rId16"/>
      <w:headerReference w:type="default" r:id="rId17"/>
      <w:footerReference w:type="even" r:id="rId18"/>
      <w:footerReference w:type="default" r:id="rId19"/>
      <w:headerReference w:type="first" r:id="rId20"/>
      <w:pgSz w:w="11906" w:h="16838" w:code="9"/>
      <w:pgMar w:top="3260" w:right="2268" w:bottom="1134" w:left="2268" w:header="284" w:footer="28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sther van Dijk" w:date="2021-08-19T10:59:00Z" w:initials="EvD">
    <w:p w14:paraId="1F3BEF4D" w14:textId="77777777" w:rsidR="00804534" w:rsidRDefault="00804534" w:rsidP="00804534">
      <w:pPr>
        <w:pStyle w:val="Tekstopmerking"/>
      </w:pPr>
      <w:r>
        <w:rPr>
          <w:rStyle w:val="Verwijzingopmerking"/>
        </w:rPr>
        <w:annotationRef/>
      </w:r>
      <w:r>
        <w:t>Verwijderen indien niet van toepassing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3BEF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3BEF4D" w16cid:durableId="26769E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52E2" w14:textId="77777777" w:rsidR="003F329E" w:rsidRDefault="003F329E" w:rsidP="00FE7673">
      <w:pPr>
        <w:numPr>
          <w:ilvl w:val="1"/>
          <w:numId w:val="0"/>
        </w:numPr>
      </w:pPr>
      <w:r>
        <w:separator/>
      </w:r>
    </w:p>
  </w:endnote>
  <w:endnote w:type="continuationSeparator" w:id="0">
    <w:p w14:paraId="161F8F12" w14:textId="77777777" w:rsidR="003F329E" w:rsidRDefault="003F329E" w:rsidP="00FE7673">
      <w:pPr>
        <w:numPr>
          <w:ilvl w:val="1"/>
          <w:numId w:val="0"/>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tter Light">
    <w:altName w:val="Times New Roman"/>
    <w:charset w:val="00"/>
    <w:family w:val="auto"/>
    <w:pitch w:val="variable"/>
    <w:sig w:usb0="A00002FF" w:usb1="400020FB"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Poppins SemiBold">
    <w:charset w:val="00"/>
    <w:family w:val="auto"/>
    <w:pitch w:val="variable"/>
    <w:sig w:usb0="00008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itter">
    <w:altName w:val="Times New Roman"/>
    <w:charset w:val="00"/>
    <w:family w:val="auto"/>
    <w:pitch w:val="variable"/>
    <w:sig w:usb0="A00002FF" w:usb1="400020F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C461" w14:textId="77777777" w:rsidR="00804534" w:rsidRDefault="00804534">
    <w:pPr>
      <w:pStyle w:val="Voettekst"/>
    </w:pPr>
  </w:p>
  <w:p w14:paraId="59DAA862" w14:textId="77777777" w:rsidR="00804534" w:rsidRDefault="008045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7C52" w14:textId="77777777" w:rsidR="00804534" w:rsidRDefault="00804534">
    <w:r>
      <w:rPr>
        <w:rFonts w:ascii="Bitter Light" w:hAnsi="Bitter Light" w:cs="Maiandra GD"/>
        <w:color w:val="002539" w:themeColor="text1"/>
        <w:sz w:val="21"/>
        <w:szCs w:val="18"/>
      </w:rPr>
      <w:t>Werkgever</w:t>
    </w:r>
    <w:r w:rsidRPr="00C303B5">
      <w:rPr>
        <w:rFonts w:ascii="Bitter Light" w:hAnsi="Bitter Light" w:cs="Maiandra GD"/>
        <w:color w:val="002539" w:themeColor="text1"/>
        <w:sz w:val="21"/>
        <w:szCs w:val="18"/>
      </w:rPr>
      <w:ptab w:relativeTo="margin" w:alignment="center" w:leader="none"/>
    </w:r>
    <w:r w:rsidRPr="00C303B5">
      <w:rPr>
        <w:rFonts w:ascii="Bitter Light" w:hAnsi="Bitter Light" w:cs="Maiandra GD"/>
        <w:color w:val="002539" w:themeColor="text1"/>
        <w:sz w:val="21"/>
        <w:szCs w:val="18"/>
      </w:rPr>
      <w:ptab w:relativeTo="margin" w:alignment="right" w:leader="none"/>
    </w:r>
    <w:r>
      <w:rPr>
        <w:rFonts w:ascii="Bitter Light" w:hAnsi="Bitter Light" w:cs="Maiandra GD"/>
        <w:color w:val="002539" w:themeColor="text1"/>
        <w:sz w:val="21"/>
        <w:szCs w:val="18"/>
      </w:rPr>
      <w:t>Leerling-werknemer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83A59" w14:textId="77777777" w:rsidR="003F329E" w:rsidRDefault="003F329E" w:rsidP="00FE7673">
      <w:pPr>
        <w:numPr>
          <w:ilvl w:val="1"/>
          <w:numId w:val="0"/>
        </w:numPr>
      </w:pPr>
      <w:r>
        <w:separator/>
      </w:r>
    </w:p>
  </w:footnote>
  <w:footnote w:type="continuationSeparator" w:id="0">
    <w:p w14:paraId="2D97ED60" w14:textId="77777777" w:rsidR="003F329E" w:rsidRDefault="003F329E" w:rsidP="00FE7673">
      <w:pPr>
        <w:numPr>
          <w:ilvl w:val="1"/>
          <w:numId w:val="0"/>
        </w:num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DD9E" w14:textId="77777777" w:rsidR="00804534" w:rsidRDefault="00804534">
    <w:pPr>
      <w:pStyle w:val="Koptekst"/>
    </w:pPr>
  </w:p>
  <w:p w14:paraId="661DBDF4" w14:textId="77777777" w:rsidR="00804534" w:rsidRDefault="008045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2872" w14:textId="77777777" w:rsidR="00804534" w:rsidRDefault="00804534">
    <w:pPr>
      <w:pStyle w:val="Koptekst"/>
    </w:pPr>
    <w:r>
      <w:rPr>
        <w:noProof/>
      </w:rPr>
      <mc:AlternateContent>
        <mc:Choice Requires="wpc">
          <w:drawing>
            <wp:anchor distT="0" distB="0" distL="114300" distR="114300" simplePos="0" relativeHeight="251663360" behindDoc="1" locked="0" layoutInCell="0" allowOverlap="1" wp14:anchorId="2FEE1E3F" wp14:editId="5D0B2EA0">
              <wp:simplePos x="0" y="0"/>
              <wp:positionH relativeFrom="page">
                <wp:posOffset>0</wp:posOffset>
              </wp:positionH>
              <wp:positionV relativeFrom="page">
                <wp:posOffset>0</wp:posOffset>
              </wp:positionV>
              <wp:extent cx="3232150" cy="1800225"/>
              <wp:effectExtent l="0" t="0" r="0" b="0"/>
              <wp:wrapNone/>
              <wp:docPr id="28" name="JE2106101424JU rapport p1 header.(JU-LOCK)"/>
              <wp:cNvGraphicFramePr>
                <a:graphicFrameLocks xmlns:a="http://schemas.openxmlformats.org/drawingml/2006/main" noSelect="1"/>
              </wp:cNvGraphicFramePr>
              <a:graphic xmlns:a="http://schemas.openxmlformats.org/drawingml/2006/main">
                <a:graphicData uri="http://schemas.microsoft.com/office/word/2010/wordprocessingCanvas">
                  <wpc:wpc>
                    <wpc:bg>
                      <a:noFill/>
                    </wpc:bg>
                    <wpc:whole>
                      <a:ln>
                        <a:noFill/>
                      </a:ln>
                    </wpc:whole>
                    <wps:wsp>
                      <wps:cNvPr id="24" name="Freeform 4"/>
                      <wps:cNvSpPr>
                        <a:spLocks/>
                      </wps:cNvSpPr>
                      <wps:spPr bwMode="auto">
                        <a:xfrm>
                          <a:off x="746760" y="965200"/>
                          <a:ext cx="276860" cy="129540"/>
                        </a:xfrm>
                        <a:custGeom>
                          <a:avLst/>
                          <a:gdLst>
                            <a:gd name="T0" fmla="*/ 437 w 873"/>
                            <a:gd name="T1" fmla="*/ 408 h 408"/>
                            <a:gd name="T2" fmla="*/ 873 w 873"/>
                            <a:gd name="T3" fmla="*/ 53 h 408"/>
                            <a:gd name="T4" fmla="*/ 723 w 873"/>
                            <a:gd name="T5" fmla="*/ 0 h 408"/>
                            <a:gd name="T6" fmla="*/ 437 w 873"/>
                            <a:gd name="T7" fmla="*/ 251 h 408"/>
                            <a:gd name="T8" fmla="*/ 150 w 873"/>
                            <a:gd name="T9" fmla="*/ 0 h 408"/>
                            <a:gd name="T10" fmla="*/ 0 w 873"/>
                            <a:gd name="T11" fmla="*/ 53 h 408"/>
                            <a:gd name="T12" fmla="*/ 437 w 873"/>
                            <a:gd name="T13" fmla="*/ 408 h 408"/>
                          </a:gdLst>
                          <a:ahLst/>
                          <a:cxnLst>
                            <a:cxn ang="0">
                              <a:pos x="T0" y="T1"/>
                            </a:cxn>
                            <a:cxn ang="0">
                              <a:pos x="T2" y="T3"/>
                            </a:cxn>
                            <a:cxn ang="0">
                              <a:pos x="T4" y="T5"/>
                            </a:cxn>
                            <a:cxn ang="0">
                              <a:pos x="T6" y="T7"/>
                            </a:cxn>
                            <a:cxn ang="0">
                              <a:pos x="T8" y="T9"/>
                            </a:cxn>
                            <a:cxn ang="0">
                              <a:pos x="T10" y="T11"/>
                            </a:cxn>
                            <a:cxn ang="0">
                              <a:pos x="T12" y="T13"/>
                            </a:cxn>
                          </a:cxnLst>
                          <a:rect l="0" t="0" r="r" b="b"/>
                          <a:pathLst>
                            <a:path w="873" h="408">
                              <a:moveTo>
                                <a:pt x="437" y="408"/>
                              </a:moveTo>
                              <a:cubicBezTo>
                                <a:pt x="651" y="408"/>
                                <a:pt x="831" y="255"/>
                                <a:pt x="873" y="53"/>
                              </a:cubicBezTo>
                              <a:cubicBezTo>
                                <a:pt x="825" y="32"/>
                                <a:pt x="775" y="14"/>
                                <a:pt x="723" y="0"/>
                              </a:cubicBezTo>
                              <a:cubicBezTo>
                                <a:pt x="704" y="142"/>
                                <a:pt x="583" y="251"/>
                                <a:pt x="437" y="251"/>
                              </a:cubicBezTo>
                              <a:cubicBezTo>
                                <a:pt x="290" y="251"/>
                                <a:pt x="169" y="142"/>
                                <a:pt x="150" y="0"/>
                              </a:cubicBezTo>
                              <a:cubicBezTo>
                                <a:pt x="99" y="14"/>
                                <a:pt x="48" y="32"/>
                                <a:pt x="0" y="53"/>
                              </a:cubicBezTo>
                              <a:cubicBezTo>
                                <a:pt x="42" y="255"/>
                                <a:pt x="222" y="408"/>
                                <a:pt x="437" y="408"/>
                              </a:cubicBezTo>
                            </a:path>
                          </a:pathLst>
                        </a:custGeom>
                        <a:solidFill>
                          <a:srgbClr val="002539"/>
                        </a:solidFill>
                        <a:ln>
                          <a:noFill/>
                        </a:ln>
                      </wps:spPr>
                      <wps:bodyPr rot="0" vert="horz" wrap="square" lIns="91440" tIns="45720" rIns="91440" bIns="45720" anchor="t" anchorCtr="0" upright="1">
                        <a:noAutofit/>
                      </wps:bodyPr>
                    </wps:wsp>
                    <wps:wsp>
                      <wps:cNvPr id="25" name="Freeform 5"/>
                      <wps:cNvSpPr>
                        <a:spLocks noEditPoints="1"/>
                      </wps:cNvSpPr>
                      <wps:spPr bwMode="auto">
                        <a:xfrm>
                          <a:off x="540385" y="685800"/>
                          <a:ext cx="689610" cy="669925"/>
                        </a:xfrm>
                        <a:custGeom>
                          <a:avLst/>
                          <a:gdLst>
                            <a:gd name="T0" fmla="*/ 1372 w 2171"/>
                            <a:gd name="T1" fmla="*/ 0 h 2109"/>
                            <a:gd name="T2" fmla="*/ 1522 w 2171"/>
                            <a:gd name="T3" fmla="*/ 52 h 2109"/>
                            <a:gd name="T4" fmla="*/ 1086 w 2171"/>
                            <a:gd name="T5" fmla="*/ 407 h 2109"/>
                            <a:gd name="T6" fmla="*/ 649 w 2171"/>
                            <a:gd name="T7" fmla="*/ 52 h 2109"/>
                            <a:gd name="T8" fmla="*/ 799 w 2171"/>
                            <a:gd name="T9" fmla="*/ 0 h 2109"/>
                            <a:gd name="T10" fmla="*/ 1086 w 2171"/>
                            <a:gd name="T11" fmla="*/ 251 h 2109"/>
                            <a:gd name="T12" fmla="*/ 1372 w 2171"/>
                            <a:gd name="T13" fmla="*/ 0 h 2109"/>
                            <a:gd name="T14" fmla="*/ 436 w 2171"/>
                            <a:gd name="T15" fmla="*/ 175 h 2109"/>
                            <a:gd name="T16" fmla="*/ 316 w 2171"/>
                            <a:gd name="T17" fmla="*/ 279 h 2109"/>
                            <a:gd name="T18" fmla="*/ 390 w 2171"/>
                            <a:gd name="T19" fmla="*/ 652 h 2109"/>
                            <a:gd name="T20" fmla="*/ 29 w 2171"/>
                            <a:gd name="T21" fmla="*/ 775 h 2109"/>
                            <a:gd name="T22" fmla="*/ 0 w 2171"/>
                            <a:gd name="T23" fmla="*/ 931 h 2109"/>
                            <a:gd name="T24" fmla="*/ 139 w 2171"/>
                            <a:gd name="T25" fmla="*/ 953 h 2109"/>
                            <a:gd name="T26" fmla="*/ 525 w 2171"/>
                            <a:gd name="T27" fmla="*/ 731 h 2109"/>
                            <a:gd name="T28" fmla="*/ 436 w 2171"/>
                            <a:gd name="T29" fmla="*/ 175 h 2109"/>
                            <a:gd name="T30" fmla="*/ 0 w 2171"/>
                            <a:gd name="T31" fmla="*/ 1177 h 2109"/>
                            <a:gd name="T32" fmla="*/ 29 w 2171"/>
                            <a:gd name="T33" fmla="*/ 1333 h 2109"/>
                            <a:gd name="T34" fmla="*/ 139 w 2171"/>
                            <a:gd name="T35" fmla="*/ 1312 h 2109"/>
                            <a:gd name="T36" fmla="*/ 390 w 2171"/>
                            <a:gd name="T37" fmla="*/ 1456 h 2109"/>
                            <a:gd name="T38" fmla="*/ 316 w 2171"/>
                            <a:gd name="T39" fmla="*/ 1829 h 2109"/>
                            <a:gd name="T40" fmla="*/ 436 w 2171"/>
                            <a:gd name="T41" fmla="*/ 1933 h 2109"/>
                            <a:gd name="T42" fmla="*/ 525 w 2171"/>
                            <a:gd name="T43" fmla="*/ 1378 h 2109"/>
                            <a:gd name="T44" fmla="*/ 0 w 2171"/>
                            <a:gd name="T45" fmla="*/ 1177 h 2109"/>
                            <a:gd name="T46" fmla="*/ 1086 w 2171"/>
                            <a:gd name="T47" fmla="*/ 1701 h 2109"/>
                            <a:gd name="T48" fmla="*/ 649 w 2171"/>
                            <a:gd name="T49" fmla="*/ 2056 h 2109"/>
                            <a:gd name="T50" fmla="*/ 799 w 2171"/>
                            <a:gd name="T51" fmla="*/ 2109 h 2109"/>
                            <a:gd name="T52" fmla="*/ 1086 w 2171"/>
                            <a:gd name="T53" fmla="*/ 1858 h 2109"/>
                            <a:gd name="T54" fmla="*/ 1372 w 2171"/>
                            <a:gd name="T55" fmla="*/ 2109 h 2109"/>
                            <a:gd name="T56" fmla="*/ 1522 w 2171"/>
                            <a:gd name="T57" fmla="*/ 2056 h 2109"/>
                            <a:gd name="T58" fmla="*/ 1086 w 2171"/>
                            <a:gd name="T59" fmla="*/ 1701 h 2109"/>
                            <a:gd name="T60" fmla="*/ 1646 w 2171"/>
                            <a:gd name="T61" fmla="*/ 1378 h 2109"/>
                            <a:gd name="T62" fmla="*/ 1735 w 2171"/>
                            <a:gd name="T63" fmla="*/ 1933 h 2109"/>
                            <a:gd name="T64" fmla="*/ 1856 w 2171"/>
                            <a:gd name="T65" fmla="*/ 1829 h 2109"/>
                            <a:gd name="T66" fmla="*/ 1782 w 2171"/>
                            <a:gd name="T67" fmla="*/ 1456 h 2109"/>
                            <a:gd name="T68" fmla="*/ 2032 w 2171"/>
                            <a:gd name="T69" fmla="*/ 1312 h 2109"/>
                            <a:gd name="T70" fmla="*/ 2142 w 2171"/>
                            <a:gd name="T71" fmla="*/ 1333 h 2109"/>
                            <a:gd name="T72" fmla="*/ 2171 w 2171"/>
                            <a:gd name="T73" fmla="*/ 1177 h 2109"/>
                            <a:gd name="T74" fmla="*/ 1646 w 2171"/>
                            <a:gd name="T75" fmla="*/ 1378 h 2109"/>
                            <a:gd name="T76" fmla="*/ 2033 w 2171"/>
                            <a:gd name="T77" fmla="*/ 953 h 2109"/>
                            <a:gd name="T78" fmla="*/ 2171 w 2171"/>
                            <a:gd name="T79" fmla="*/ 931 h 2109"/>
                            <a:gd name="T80" fmla="*/ 2142 w 2171"/>
                            <a:gd name="T81" fmla="*/ 775 h 2109"/>
                            <a:gd name="T82" fmla="*/ 1782 w 2171"/>
                            <a:gd name="T83" fmla="*/ 652 h 2109"/>
                            <a:gd name="T84" fmla="*/ 1856 w 2171"/>
                            <a:gd name="T85" fmla="*/ 279 h 2109"/>
                            <a:gd name="T86" fmla="*/ 1735 w 2171"/>
                            <a:gd name="T87" fmla="*/ 175 h 2109"/>
                            <a:gd name="T88" fmla="*/ 1646 w 2171"/>
                            <a:gd name="T89" fmla="*/ 731 h 2109"/>
                            <a:gd name="T90" fmla="*/ 2033 w 2171"/>
                            <a:gd name="T91" fmla="*/ 953 h 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171" h="2109">
                              <a:moveTo>
                                <a:pt x="1372" y="0"/>
                              </a:moveTo>
                              <a:cubicBezTo>
                                <a:pt x="1424" y="14"/>
                                <a:pt x="1474" y="31"/>
                                <a:pt x="1522" y="52"/>
                              </a:cubicBezTo>
                              <a:cubicBezTo>
                                <a:pt x="1480" y="255"/>
                                <a:pt x="1300" y="407"/>
                                <a:pt x="1086" y="407"/>
                              </a:cubicBezTo>
                              <a:cubicBezTo>
                                <a:pt x="871" y="407"/>
                                <a:pt x="691" y="255"/>
                                <a:pt x="649" y="52"/>
                              </a:cubicBezTo>
                              <a:cubicBezTo>
                                <a:pt x="697" y="31"/>
                                <a:pt x="748" y="14"/>
                                <a:pt x="799" y="0"/>
                              </a:cubicBezTo>
                              <a:cubicBezTo>
                                <a:pt x="818" y="141"/>
                                <a:pt x="939" y="251"/>
                                <a:pt x="1086" y="251"/>
                              </a:cubicBezTo>
                              <a:cubicBezTo>
                                <a:pt x="1232" y="251"/>
                                <a:pt x="1353" y="141"/>
                                <a:pt x="1372" y="0"/>
                              </a:cubicBezTo>
                              <a:close/>
                              <a:moveTo>
                                <a:pt x="436" y="175"/>
                              </a:moveTo>
                              <a:cubicBezTo>
                                <a:pt x="393" y="207"/>
                                <a:pt x="353" y="242"/>
                                <a:pt x="316" y="279"/>
                              </a:cubicBezTo>
                              <a:cubicBezTo>
                                <a:pt x="429" y="366"/>
                                <a:pt x="463" y="526"/>
                                <a:pt x="390" y="652"/>
                              </a:cubicBezTo>
                              <a:cubicBezTo>
                                <a:pt x="316" y="779"/>
                                <a:pt x="161" y="829"/>
                                <a:pt x="29" y="775"/>
                              </a:cubicBezTo>
                              <a:cubicBezTo>
                                <a:pt x="16" y="826"/>
                                <a:pt x="6" y="878"/>
                                <a:pt x="0" y="931"/>
                              </a:cubicBezTo>
                              <a:cubicBezTo>
                                <a:pt x="45" y="946"/>
                                <a:pt x="92" y="953"/>
                                <a:pt x="139" y="953"/>
                              </a:cubicBezTo>
                              <a:cubicBezTo>
                                <a:pt x="293" y="953"/>
                                <a:pt x="443" y="873"/>
                                <a:pt x="525" y="731"/>
                              </a:cubicBezTo>
                              <a:cubicBezTo>
                                <a:pt x="633" y="545"/>
                                <a:pt x="590" y="313"/>
                                <a:pt x="436" y="175"/>
                              </a:cubicBezTo>
                              <a:close/>
                              <a:moveTo>
                                <a:pt x="0" y="1177"/>
                              </a:moveTo>
                              <a:cubicBezTo>
                                <a:pt x="6" y="1231"/>
                                <a:pt x="16" y="1283"/>
                                <a:pt x="29" y="1333"/>
                              </a:cubicBezTo>
                              <a:cubicBezTo>
                                <a:pt x="65" y="1319"/>
                                <a:pt x="102" y="1312"/>
                                <a:pt x="139" y="1312"/>
                              </a:cubicBezTo>
                              <a:cubicBezTo>
                                <a:pt x="239" y="1312"/>
                                <a:pt x="336" y="1364"/>
                                <a:pt x="390" y="1456"/>
                              </a:cubicBezTo>
                              <a:cubicBezTo>
                                <a:pt x="463" y="1583"/>
                                <a:pt x="429" y="1742"/>
                                <a:pt x="316" y="1829"/>
                              </a:cubicBezTo>
                              <a:cubicBezTo>
                                <a:pt x="353" y="1867"/>
                                <a:pt x="393" y="1901"/>
                                <a:pt x="436" y="1933"/>
                              </a:cubicBezTo>
                              <a:cubicBezTo>
                                <a:pt x="590" y="1795"/>
                                <a:pt x="633" y="1564"/>
                                <a:pt x="525" y="1378"/>
                              </a:cubicBezTo>
                              <a:cubicBezTo>
                                <a:pt x="418" y="1192"/>
                                <a:pt x="196" y="1113"/>
                                <a:pt x="0" y="1177"/>
                              </a:cubicBezTo>
                              <a:close/>
                              <a:moveTo>
                                <a:pt x="1086" y="1701"/>
                              </a:moveTo>
                              <a:cubicBezTo>
                                <a:pt x="871" y="1701"/>
                                <a:pt x="691" y="1854"/>
                                <a:pt x="649" y="2056"/>
                              </a:cubicBezTo>
                              <a:cubicBezTo>
                                <a:pt x="697" y="2077"/>
                                <a:pt x="748" y="2095"/>
                                <a:pt x="799" y="2109"/>
                              </a:cubicBezTo>
                              <a:cubicBezTo>
                                <a:pt x="818" y="1967"/>
                                <a:pt x="939" y="1858"/>
                                <a:pt x="1086" y="1858"/>
                              </a:cubicBezTo>
                              <a:cubicBezTo>
                                <a:pt x="1232" y="1858"/>
                                <a:pt x="1353" y="1967"/>
                                <a:pt x="1372" y="2109"/>
                              </a:cubicBezTo>
                              <a:cubicBezTo>
                                <a:pt x="1424" y="2095"/>
                                <a:pt x="1474" y="2077"/>
                                <a:pt x="1522" y="2056"/>
                              </a:cubicBezTo>
                              <a:cubicBezTo>
                                <a:pt x="1480" y="1854"/>
                                <a:pt x="1300" y="1701"/>
                                <a:pt x="1086" y="1701"/>
                              </a:cubicBezTo>
                              <a:close/>
                              <a:moveTo>
                                <a:pt x="1646" y="1378"/>
                              </a:moveTo>
                              <a:cubicBezTo>
                                <a:pt x="1538" y="1564"/>
                                <a:pt x="1581" y="1795"/>
                                <a:pt x="1735" y="1933"/>
                              </a:cubicBezTo>
                              <a:cubicBezTo>
                                <a:pt x="1778" y="1901"/>
                                <a:pt x="1818" y="1867"/>
                                <a:pt x="1856" y="1829"/>
                              </a:cubicBezTo>
                              <a:cubicBezTo>
                                <a:pt x="1743" y="1742"/>
                                <a:pt x="1708" y="1583"/>
                                <a:pt x="1782" y="1456"/>
                              </a:cubicBezTo>
                              <a:cubicBezTo>
                                <a:pt x="1835" y="1364"/>
                                <a:pt x="1932" y="1312"/>
                                <a:pt x="2032" y="1312"/>
                              </a:cubicBezTo>
                              <a:cubicBezTo>
                                <a:pt x="2069" y="1312"/>
                                <a:pt x="2107" y="1319"/>
                                <a:pt x="2142" y="1333"/>
                              </a:cubicBezTo>
                              <a:cubicBezTo>
                                <a:pt x="2155" y="1283"/>
                                <a:pt x="2165" y="1231"/>
                                <a:pt x="2171" y="1177"/>
                              </a:cubicBezTo>
                              <a:cubicBezTo>
                                <a:pt x="1975" y="1113"/>
                                <a:pt x="1753" y="1192"/>
                                <a:pt x="1646" y="1378"/>
                              </a:cubicBezTo>
                              <a:close/>
                              <a:moveTo>
                                <a:pt x="2033" y="953"/>
                              </a:moveTo>
                              <a:cubicBezTo>
                                <a:pt x="2079" y="953"/>
                                <a:pt x="2126" y="946"/>
                                <a:pt x="2171" y="931"/>
                              </a:cubicBezTo>
                              <a:cubicBezTo>
                                <a:pt x="2165" y="878"/>
                                <a:pt x="2155" y="826"/>
                                <a:pt x="2142" y="775"/>
                              </a:cubicBezTo>
                              <a:cubicBezTo>
                                <a:pt x="2010" y="829"/>
                                <a:pt x="1855" y="779"/>
                                <a:pt x="1782" y="652"/>
                              </a:cubicBezTo>
                              <a:cubicBezTo>
                                <a:pt x="1708" y="526"/>
                                <a:pt x="1743" y="366"/>
                                <a:pt x="1856" y="279"/>
                              </a:cubicBezTo>
                              <a:cubicBezTo>
                                <a:pt x="1818" y="242"/>
                                <a:pt x="1778" y="207"/>
                                <a:pt x="1735" y="175"/>
                              </a:cubicBezTo>
                              <a:cubicBezTo>
                                <a:pt x="1581" y="313"/>
                                <a:pt x="1538" y="545"/>
                                <a:pt x="1646" y="731"/>
                              </a:cubicBezTo>
                              <a:cubicBezTo>
                                <a:pt x="1728" y="873"/>
                                <a:pt x="1878" y="953"/>
                                <a:pt x="2033" y="953"/>
                              </a:cubicBezTo>
                              <a:close/>
                            </a:path>
                          </a:pathLst>
                        </a:custGeom>
                        <a:solidFill>
                          <a:srgbClr val="F59C00"/>
                        </a:solidFill>
                        <a:ln>
                          <a:noFill/>
                        </a:ln>
                      </wps:spPr>
                      <wps:bodyPr rot="0" vert="horz" wrap="square" lIns="91440" tIns="45720" rIns="91440" bIns="45720" anchor="t" anchorCtr="0" upright="1">
                        <a:noAutofit/>
                      </wps:bodyPr>
                    </wps:wsp>
                    <wps:wsp>
                      <wps:cNvPr id="26" name="Freeform 6"/>
                      <wps:cNvSpPr>
                        <a:spLocks noEditPoints="1"/>
                      </wps:cNvSpPr>
                      <wps:spPr bwMode="auto">
                        <a:xfrm>
                          <a:off x="1440180" y="776605"/>
                          <a:ext cx="1318895" cy="535940"/>
                        </a:xfrm>
                        <a:custGeom>
                          <a:avLst/>
                          <a:gdLst>
                            <a:gd name="T0" fmla="*/ 92 w 4155"/>
                            <a:gd name="T1" fmla="*/ 1519 h 1686"/>
                            <a:gd name="T2" fmla="*/ 382 w 4155"/>
                            <a:gd name="T3" fmla="*/ 1320 h 1686"/>
                            <a:gd name="T4" fmla="*/ 311 w 4155"/>
                            <a:gd name="T5" fmla="*/ 1529 h 1686"/>
                            <a:gd name="T6" fmla="*/ 467 w 4155"/>
                            <a:gd name="T7" fmla="*/ 1519 h 1686"/>
                            <a:gd name="T8" fmla="*/ 567 w 4155"/>
                            <a:gd name="T9" fmla="*/ 1439 h 1686"/>
                            <a:gd name="T10" fmla="*/ 673 w 4155"/>
                            <a:gd name="T11" fmla="*/ 1520 h 1686"/>
                            <a:gd name="T12" fmla="*/ 787 w 4155"/>
                            <a:gd name="T13" fmla="*/ 1242 h 1686"/>
                            <a:gd name="T14" fmla="*/ 803 w 4155"/>
                            <a:gd name="T15" fmla="*/ 1529 h 1686"/>
                            <a:gd name="T16" fmla="*/ 981 w 4155"/>
                            <a:gd name="T17" fmla="*/ 1368 h 1686"/>
                            <a:gd name="T18" fmla="*/ 881 w 4155"/>
                            <a:gd name="T19" fmla="*/ 1480 h 1686"/>
                            <a:gd name="T20" fmla="*/ 1041 w 4155"/>
                            <a:gd name="T21" fmla="*/ 1325 h 1686"/>
                            <a:gd name="T22" fmla="*/ 1037 w 4155"/>
                            <a:gd name="T23" fmla="*/ 1529 h 1686"/>
                            <a:gd name="T24" fmla="*/ 1173 w 4155"/>
                            <a:gd name="T25" fmla="*/ 1325 h 1686"/>
                            <a:gd name="T26" fmla="*/ 1245 w 4155"/>
                            <a:gd name="T27" fmla="*/ 1426 h 1686"/>
                            <a:gd name="T28" fmla="*/ 1449 w 4155"/>
                            <a:gd name="T29" fmla="*/ 1335 h 1686"/>
                            <a:gd name="T30" fmla="*/ 1572 w 4155"/>
                            <a:gd name="T31" fmla="*/ 1364 h 1686"/>
                            <a:gd name="T32" fmla="*/ 1585 w 4155"/>
                            <a:gd name="T33" fmla="*/ 1516 h 1686"/>
                            <a:gd name="T34" fmla="*/ 1757 w 4155"/>
                            <a:gd name="T35" fmla="*/ 1359 h 1686"/>
                            <a:gd name="T36" fmla="*/ 1649 w 4155"/>
                            <a:gd name="T37" fmla="*/ 1410 h 1686"/>
                            <a:gd name="T38" fmla="*/ 1640 w 4155"/>
                            <a:gd name="T39" fmla="*/ 1608 h 1686"/>
                            <a:gd name="T40" fmla="*/ 1836 w 4155"/>
                            <a:gd name="T41" fmla="*/ 1613 h 1686"/>
                            <a:gd name="T42" fmla="*/ 2050 w 4155"/>
                            <a:gd name="T43" fmla="*/ 1359 h 1686"/>
                            <a:gd name="T44" fmla="*/ 2190 w 4155"/>
                            <a:gd name="T45" fmla="*/ 1519 h 1686"/>
                            <a:gd name="T46" fmla="*/ 2320 w 4155"/>
                            <a:gd name="T47" fmla="*/ 1534 h 1686"/>
                            <a:gd name="T48" fmla="*/ 2378 w 4155"/>
                            <a:gd name="T49" fmla="*/ 1426 h 1686"/>
                            <a:gd name="T50" fmla="*/ 2273 w 4155"/>
                            <a:gd name="T51" fmla="*/ 1251 h 1686"/>
                            <a:gd name="T52" fmla="*/ 2592 w 4155"/>
                            <a:gd name="T53" fmla="*/ 1458 h 1686"/>
                            <a:gd name="T54" fmla="*/ 2751 w 4155"/>
                            <a:gd name="T55" fmla="*/ 1413 h 1686"/>
                            <a:gd name="T56" fmla="*/ 2665 w 4155"/>
                            <a:gd name="T57" fmla="*/ 1457 h 1686"/>
                            <a:gd name="T58" fmla="*/ 2664 w 4155"/>
                            <a:gd name="T59" fmla="*/ 1644 h 1686"/>
                            <a:gd name="T60" fmla="*/ 2949 w 4155"/>
                            <a:gd name="T61" fmla="*/ 1476 h 1686"/>
                            <a:gd name="T62" fmla="*/ 2886 w 4155"/>
                            <a:gd name="T63" fmla="*/ 1359 h 1686"/>
                            <a:gd name="T64" fmla="*/ 3024 w 4155"/>
                            <a:gd name="T65" fmla="*/ 1335 h 1686"/>
                            <a:gd name="T66" fmla="*/ 3147 w 4155"/>
                            <a:gd name="T67" fmla="*/ 1364 h 1686"/>
                            <a:gd name="T68" fmla="*/ 3319 w 4155"/>
                            <a:gd name="T69" fmla="*/ 1476 h 1686"/>
                            <a:gd name="T70" fmla="*/ 3317 w 4155"/>
                            <a:gd name="T71" fmla="*/ 1405 h 1686"/>
                            <a:gd name="T72" fmla="*/ 3423 w 4155"/>
                            <a:gd name="T73" fmla="*/ 1567 h 1686"/>
                            <a:gd name="T74" fmla="*/ 3586 w 4155"/>
                            <a:gd name="T75" fmla="*/ 1351 h 1686"/>
                            <a:gd name="T76" fmla="*/ 3602 w 4155"/>
                            <a:gd name="T77" fmla="*/ 1602 h 1686"/>
                            <a:gd name="T78" fmla="*/ 3468 w 4155"/>
                            <a:gd name="T79" fmla="*/ 1576 h 1686"/>
                            <a:gd name="T80" fmla="*/ 3720 w 4155"/>
                            <a:gd name="T81" fmla="*/ 1491 h 1686"/>
                            <a:gd name="T82" fmla="*/ 3810 w 4155"/>
                            <a:gd name="T83" fmla="*/ 1414 h 1686"/>
                            <a:gd name="T84" fmla="*/ 3853 w 4155"/>
                            <a:gd name="T85" fmla="*/ 1519 h 1686"/>
                            <a:gd name="T86" fmla="*/ 4135 w 4155"/>
                            <a:gd name="T87" fmla="*/ 1529 h 1686"/>
                            <a:gd name="T88" fmla="*/ 4095 w 4155"/>
                            <a:gd name="T89" fmla="*/ 1183 h 1686"/>
                            <a:gd name="T90" fmla="*/ 4096 w 4155"/>
                            <a:gd name="T91" fmla="*/ 1459 h 1686"/>
                            <a:gd name="T92" fmla="*/ 666 w 4155"/>
                            <a:gd name="T93" fmla="*/ 630 h 1686"/>
                            <a:gd name="T94" fmla="*/ 342 w 4155"/>
                            <a:gd name="T95" fmla="*/ 744 h 1686"/>
                            <a:gd name="T96" fmla="*/ 792 w 4155"/>
                            <a:gd name="T97" fmla="*/ 873 h 1686"/>
                            <a:gd name="T98" fmla="*/ 1467 w 4155"/>
                            <a:gd name="T99" fmla="*/ 551 h 1686"/>
                            <a:gd name="T100" fmla="*/ 1466 w 4155"/>
                            <a:gd name="T101" fmla="*/ 292 h 1686"/>
                            <a:gd name="T102" fmla="*/ 2139 w 4155"/>
                            <a:gd name="T103" fmla="*/ 513 h 1686"/>
                            <a:gd name="T104" fmla="*/ 2556 w 4155"/>
                            <a:gd name="T105" fmla="*/ 873 h 1686"/>
                            <a:gd name="T106" fmla="*/ 2859 w 4155"/>
                            <a:gd name="T107" fmla="*/ 777 h 1686"/>
                            <a:gd name="T108" fmla="*/ 2687 w 4155"/>
                            <a:gd name="T109" fmla="*/ 533 h 1686"/>
                            <a:gd name="T110" fmla="*/ 3226 w 4155"/>
                            <a:gd name="T111" fmla="*/ 292 h 1686"/>
                            <a:gd name="T112" fmla="*/ 4155 w 4155"/>
                            <a:gd name="T113" fmla="*/ 697 h 1686"/>
                            <a:gd name="T114" fmla="*/ 3666 w 4155"/>
                            <a:gd name="T115" fmla="*/ 464 h 1686"/>
                            <a:gd name="T116" fmla="*/ 1217 w 4155"/>
                            <a:gd name="T117" fmla="*/ 84 h 16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155" h="1686">
                              <a:moveTo>
                                <a:pt x="238" y="1183"/>
                              </a:moveTo>
                              <a:cubicBezTo>
                                <a:pt x="238" y="1211"/>
                                <a:pt x="238" y="1211"/>
                                <a:pt x="238" y="1211"/>
                              </a:cubicBezTo>
                              <a:cubicBezTo>
                                <a:pt x="238" y="1216"/>
                                <a:pt x="234" y="1221"/>
                                <a:pt x="228" y="1221"/>
                              </a:cubicBezTo>
                              <a:cubicBezTo>
                                <a:pt x="145" y="1221"/>
                                <a:pt x="145" y="1221"/>
                                <a:pt x="145" y="1221"/>
                              </a:cubicBezTo>
                              <a:cubicBezTo>
                                <a:pt x="145" y="1519"/>
                                <a:pt x="145" y="1519"/>
                                <a:pt x="145" y="1519"/>
                              </a:cubicBezTo>
                              <a:cubicBezTo>
                                <a:pt x="145" y="1524"/>
                                <a:pt x="141" y="1529"/>
                                <a:pt x="135" y="1529"/>
                              </a:cubicBezTo>
                              <a:cubicBezTo>
                                <a:pt x="102" y="1529"/>
                                <a:pt x="102" y="1529"/>
                                <a:pt x="102" y="1529"/>
                              </a:cubicBezTo>
                              <a:cubicBezTo>
                                <a:pt x="97" y="1529"/>
                                <a:pt x="92" y="1524"/>
                                <a:pt x="92" y="1519"/>
                              </a:cubicBezTo>
                              <a:cubicBezTo>
                                <a:pt x="92" y="1221"/>
                                <a:pt x="92" y="1221"/>
                                <a:pt x="92" y="1221"/>
                              </a:cubicBezTo>
                              <a:cubicBezTo>
                                <a:pt x="9" y="1221"/>
                                <a:pt x="9" y="1221"/>
                                <a:pt x="9" y="1221"/>
                              </a:cubicBezTo>
                              <a:cubicBezTo>
                                <a:pt x="4" y="1221"/>
                                <a:pt x="0" y="1216"/>
                                <a:pt x="0" y="1211"/>
                              </a:cubicBezTo>
                              <a:cubicBezTo>
                                <a:pt x="0" y="1183"/>
                                <a:pt x="0" y="1183"/>
                                <a:pt x="0" y="1183"/>
                              </a:cubicBezTo>
                              <a:cubicBezTo>
                                <a:pt x="0" y="1177"/>
                                <a:pt x="4" y="1173"/>
                                <a:pt x="9" y="1173"/>
                              </a:cubicBezTo>
                              <a:cubicBezTo>
                                <a:pt x="228" y="1173"/>
                                <a:pt x="228" y="1173"/>
                                <a:pt x="228" y="1173"/>
                              </a:cubicBezTo>
                              <a:cubicBezTo>
                                <a:pt x="234" y="1173"/>
                                <a:pt x="238" y="1177"/>
                                <a:pt x="238" y="1183"/>
                              </a:cubicBezTo>
                              <a:close/>
                              <a:moveTo>
                                <a:pt x="382" y="1320"/>
                              </a:moveTo>
                              <a:cubicBezTo>
                                <a:pt x="349" y="1320"/>
                                <a:pt x="326" y="1339"/>
                                <a:pt x="321" y="1342"/>
                              </a:cubicBezTo>
                              <a:cubicBezTo>
                                <a:pt x="321" y="1183"/>
                                <a:pt x="321" y="1183"/>
                                <a:pt x="321" y="1183"/>
                              </a:cubicBezTo>
                              <a:cubicBezTo>
                                <a:pt x="321" y="1177"/>
                                <a:pt x="316" y="1173"/>
                                <a:pt x="311" y="1173"/>
                              </a:cubicBezTo>
                              <a:cubicBezTo>
                                <a:pt x="282" y="1173"/>
                                <a:pt x="282" y="1173"/>
                                <a:pt x="282" y="1173"/>
                              </a:cubicBezTo>
                              <a:cubicBezTo>
                                <a:pt x="277" y="1173"/>
                                <a:pt x="272" y="1177"/>
                                <a:pt x="272" y="1183"/>
                              </a:cubicBezTo>
                              <a:cubicBezTo>
                                <a:pt x="272" y="1519"/>
                                <a:pt x="272" y="1519"/>
                                <a:pt x="272" y="1519"/>
                              </a:cubicBezTo>
                              <a:cubicBezTo>
                                <a:pt x="272" y="1524"/>
                                <a:pt x="277" y="1529"/>
                                <a:pt x="282" y="1529"/>
                              </a:cubicBezTo>
                              <a:cubicBezTo>
                                <a:pt x="311" y="1529"/>
                                <a:pt x="311" y="1529"/>
                                <a:pt x="311" y="1529"/>
                              </a:cubicBezTo>
                              <a:cubicBezTo>
                                <a:pt x="317" y="1529"/>
                                <a:pt x="321" y="1525"/>
                                <a:pt x="321" y="1519"/>
                              </a:cubicBezTo>
                              <a:cubicBezTo>
                                <a:pt x="321" y="1396"/>
                                <a:pt x="321" y="1396"/>
                                <a:pt x="321" y="1396"/>
                              </a:cubicBezTo>
                              <a:cubicBezTo>
                                <a:pt x="323" y="1388"/>
                                <a:pt x="345" y="1365"/>
                                <a:pt x="376" y="1365"/>
                              </a:cubicBezTo>
                              <a:cubicBezTo>
                                <a:pt x="402" y="1365"/>
                                <a:pt x="419" y="1383"/>
                                <a:pt x="419" y="1416"/>
                              </a:cubicBezTo>
                              <a:cubicBezTo>
                                <a:pt x="419" y="1519"/>
                                <a:pt x="419" y="1519"/>
                                <a:pt x="419" y="1519"/>
                              </a:cubicBezTo>
                              <a:cubicBezTo>
                                <a:pt x="419" y="1524"/>
                                <a:pt x="423" y="1529"/>
                                <a:pt x="428" y="1529"/>
                              </a:cubicBezTo>
                              <a:cubicBezTo>
                                <a:pt x="457" y="1529"/>
                                <a:pt x="457" y="1529"/>
                                <a:pt x="457" y="1529"/>
                              </a:cubicBezTo>
                              <a:cubicBezTo>
                                <a:pt x="462" y="1529"/>
                                <a:pt x="467" y="1524"/>
                                <a:pt x="467" y="1519"/>
                              </a:cubicBezTo>
                              <a:cubicBezTo>
                                <a:pt x="467" y="1417"/>
                                <a:pt x="467" y="1417"/>
                                <a:pt x="467" y="1417"/>
                              </a:cubicBezTo>
                              <a:cubicBezTo>
                                <a:pt x="467" y="1361"/>
                                <a:pt x="439" y="1320"/>
                                <a:pt x="382" y="1320"/>
                              </a:cubicBezTo>
                              <a:close/>
                              <a:moveTo>
                                <a:pt x="696" y="1325"/>
                              </a:moveTo>
                              <a:cubicBezTo>
                                <a:pt x="670" y="1325"/>
                                <a:pt x="670" y="1325"/>
                                <a:pt x="670" y="1325"/>
                              </a:cubicBezTo>
                              <a:cubicBezTo>
                                <a:pt x="663" y="1325"/>
                                <a:pt x="659" y="1327"/>
                                <a:pt x="659" y="1335"/>
                              </a:cubicBezTo>
                              <a:cubicBezTo>
                                <a:pt x="659" y="1456"/>
                                <a:pt x="659" y="1456"/>
                                <a:pt x="659" y="1456"/>
                              </a:cubicBezTo>
                              <a:cubicBezTo>
                                <a:pt x="657" y="1466"/>
                                <a:pt x="638" y="1490"/>
                                <a:pt x="609" y="1490"/>
                              </a:cubicBezTo>
                              <a:cubicBezTo>
                                <a:pt x="583" y="1490"/>
                                <a:pt x="567" y="1472"/>
                                <a:pt x="567" y="1439"/>
                              </a:cubicBezTo>
                              <a:cubicBezTo>
                                <a:pt x="567" y="1335"/>
                                <a:pt x="567" y="1335"/>
                                <a:pt x="567" y="1335"/>
                              </a:cubicBezTo>
                              <a:cubicBezTo>
                                <a:pt x="567" y="1330"/>
                                <a:pt x="562" y="1325"/>
                                <a:pt x="557" y="1325"/>
                              </a:cubicBezTo>
                              <a:cubicBezTo>
                                <a:pt x="528" y="1325"/>
                                <a:pt x="528" y="1325"/>
                                <a:pt x="528" y="1325"/>
                              </a:cubicBezTo>
                              <a:cubicBezTo>
                                <a:pt x="523" y="1325"/>
                                <a:pt x="519" y="1330"/>
                                <a:pt x="519" y="1335"/>
                              </a:cubicBezTo>
                              <a:cubicBezTo>
                                <a:pt x="519" y="1438"/>
                                <a:pt x="519" y="1438"/>
                                <a:pt x="519" y="1438"/>
                              </a:cubicBezTo>
                              <a:cubicBezTo>
                                <a:pt x="519" y="1490"/>
                                <a:pt x="540" y="1534"/>
                                <a:pt x="601" y="1534"/>
                              </a:cubicBezTo>
                              <a:cubicBezTo>
                                <a:pt x="642" y="1534"/>
                                <a:pt x="663" y="1510"/>
                                <a:pt x="668" y="1506"/>
                              </a:cubicBezTo>
                              <a:cubicBezTo>
                                <a:pt x="673" y="1520"/>
                                <a:pt x="673" y="1520"/>
                                <a:pt x="673" y="1520"/>
                              </a:cubicBezTo>
                              <a:cubicBezTo>
                                <a:pt x="674" y="1525"/>
                                <a:pt x="677" y="1529"/>
                                <a:pt x="682" y="1529"/>
                              </a:cubicBezTo>
                              <a:cubicBezTo>
                                <a:pt x="696" y="1529"/>
                                <a:pt x="696" y="1529"/>
                                <a:pt x="696" y="1529"/>
                              </a:cubicBezTo>
                              <a:cubicBezTo>
                                <a:pt x="701" y="1529"/>
                                <a:pt x="706" y="1524"/>
                                <a:pt x="706" y="1519"/>
                              </a:cubicBezTo>
                              <a:cubicBezTo>
                                <a:pt x="706" y="1335"/>
                                <a:pt x="706" y="1335"/>
                                <a:pt x="706" y="1335"/>
                              </a:cubicBezTo>
                              <a:cubicBezTo>
                                <a:pt x="706" y="1330"/>
                                <a:pt x="701" y="1325"/>
                                <a:pt x="696" y="1325"/>
                              </a:cubicBezTo>
                              <a:close/>
                              <a:moveTo>
                                <a:pt x="787" y="1183"/>
                              </a:moveTo>
                              <a:cubicBezTo>
                                <a:pt x="771" y="1183"/>
                                <a:pt x="758" y="1196"/>
                                <a:pt x="758" y="1213"/>
                              </a:cubicBezTo>
                              <a:cubicBezTo>
                                <a:pt x="758" y="1229"/>
                                <a:pt x="771" y="1242"/>
                                <a:pt x="787" y="1242"/>
                              </a:cubicBezTo>
                              <a:cubicBezTo>
                                <a:pt x="804" y="1242"/>
                                <a:pt x="817" y="1229"/>
                                <a:pt x="817" y="1213"/>
                              </a:cubicBezTo>
                              <a:cubicBezTo>
                                <a:pt x="817" y="1196"/>
                                <a:pt x="804" y="1183"/>
                                <a:pt x="787" y="1183"/>
                              </a:cubicBezTo>
                              <a:close/>
                              <a:moveTo>
                                <a:pt x="803" y="1325"/>
                              </a:moveTo>
                              <a:cubicBezTo>
                                <a:pt x="774" y="1325"/>
                                <a:pt x="774" y="1325"/>
                                <a:pt x="774" y="1325"/>
                              </a:cubicBezTo>
                              <a:cubicBezTo>
                                <a:pt x="769" y="1325"/>
                                <a:pt x="764" y="1330"/>
                                <a:pt x="764" y="1335"/>
                              </a:cubicBezTo>
                              <a:cubicBezTo>
                                <a:pt x="764" y="1519"/>
                                <a:pt x="764" y="1519"/>
                                <a:pt x="764" y="1519"/>
                              </a:cubicBezTo>
                              <a:cubicBezTo>
                                <a:pt x="764" y="1524"/>
                                <a:pt x="769" y="1529"/>
                                <a:pt x="774" y="1529"/>
                              </a:cubicBezTo>
                              <a:cubicBezTo>
                                <a:pt x="803" y="1529"/>
                                <a:pt x="803" y="1529"/>
                                <a:pt x="803" y="1529"/>
                              </a:cubicBezTo>
                              <a:cubicBezTo>
                                <a:pt x="808" y="1529"/>
                                <a:pt x="812" y="1524"/>
                                <a:pt x="812" y="1519"/>
                              </a:cubicBezTo>
                              <a:cubicBezTo>
                                <a:pt x="812" y="1335"/>
                                <a:pt x="812" y="1335"/>
                                <a:pt x="812" y="1335"/>
                              </a:cubicBezTo>
                              <a:cubicBezTo>
                                <a:pt x="812" y="1330"/>
                                <a:pt x="808" y="1325"/>
                                <a:pt x="803" y="1325"/>
                              </a:cubicBezTo>
                              <a:close/>
                              <a:moveTo>
                                <a:pt x="936" y="1404"/>
                              </a:moveTo>
                              <a:cubicBezTo>
                                <a:pt x="916" y="1395"/>
                                <a:pt x="903" y="1390"/>
                                <a:pt x="903" y="1377"/>
                              </a:cubicBezTo>
                              <a:cubicBezTo>
                                <a:pt x="903" y="1369"/>
                                <a:pt x="909" y="1361"/>
                                <a:pt x="926" y="1361"/>
                              </a:cubicBezTo>
                              <a:cubicBezTo>
                                <a:pt x="945" y="1361"/>
                                <a:pt x="968" y="1372"/>
                                <a:pt x="968" y="1372"/>
                              </a:cubicBezTo>
                              <a:cubicBezTo>
                                <a:pt x="972" y="1374"/>
                                <a:pt x="978" y="1373"/>
                                <a:pt x="981" y="1368"/>
                              </a:cubicBezTo>
                              <a:cubicBezTo>
                                <a:pt x="990" y="1351"/>
                                <a:pt x="990" y="1351"/>
                                <a:pt x="990" y="1351"/>
                              </a:cubicBezTo>
                              <a:cubicBezTo>
                                <a:pt x="993" y="1346"/>
                                <a:pt x="991" y="1339"/>
                                <a:pt x="986" y="1336"/>
                              </a:cubicBezTo>
                              <a:cubicBezTo>
                                <a:pt x="976" y="1329"/>
                                <a:pt x="955" y="1320"/>
                                <a:pt x="926" y="1320"/>
                              </a:cubicBezTo>
                              <a:cubicBezTo>
                                <a:pt x="877" y="1320"/>
                                <a:pt x="857" y="1351"/>
                                <a:pt x="857" y="1376"/>
                              </a:cubicBezTo>
                              <a:cubicBezTo>
                                <a:pt x="857" y="1410"/>
                                <a:pt x="883" y="1429"/>
                                <a:pt x="914" y="1443"/>
                              </a:cubicBezTo>
                              <a:cubicBezTo>
                                <a:pt x="942" y="1455"/>
                                <a:pt x="954" y="1462"/>
                                <a:pt x="954" y="1476"/>
                              </a:cubicBezTo>
                              <a:cubicBezTo>
                                <a:pt x="954" y="1487"/>
                                <a:pt x="944" y="1493"/>
                                <a:pt x="929" y="1493"/>
                              </a:cubicBezTo>
                              <a:cubicBezTo>
                                <a:pt x="904" y="1493"/>
                                <a:pt x="881" y="1480"/>
                                <a:pt x="881" y="1480"/>
                              </a:cubicBezTo>
                              <a:cubicBezTo>
                                <a:pt x="876" y="1477"/>
                                <a:pt x="871" y="1478"/>
                                <a:pt x="869" y="1482"/>
                              </a:cubicBezTo>
                              <a:cubicBezTo>
                                <a:pt x="858" y="1502"/>
                                <a:pt x="858" y="1502"/>
                                <a:pt x="858" y="1502"/>
                              </a:cubicBezTo>
                              <a:cubicBezTo>
                                <a:pt x="856" y="1506"/>
                                <a:pt x="858" y="1511"/>
                                <a:pt x="861" y="1513"/>
                              </a:cubicBezTo>
                              <a:cubicBezTo>
                                <a:pt x="872" y="1521"/>
                                <a:pt x="894" y="1534"/>
                                <a:pt x="928" y="1534"/>
                              </a:cubicBezTo>
                              <a:cubicBezTo>
                                <a:pt x="973" y="1534"/>
                                <a:pt x="1003" y="1506"/>
                                <a:pt x="1003" y="1474"/>
                              </a:cubicBezTo>
                              <a:cubicBezTo>
                                <a:pt x="1003" y="1436"/>
                                <a:pt x="973" y="1420"/>
                                <a:pt x="936" y="1404"/>
                              </a:cubicBezTo>
                              <a:close/>
                              <a:moveTo>
                                <a:pt x="1173" y="1325"/>
                              </a:moveTo>
                              <a:cubicBezTo>
                                <a:pt x="1041" y="1325"/>
                                <a:pt x="1041" y="1325"/>
                                <a:pt x="1041" y="1325"/>
                              </a:cubicBezTo>
                              <a:cubicBezTo>
                                <a:pt x="1036" y="1325"/>
                                <a:pt x="1032" y="1329"/>
                                <a:pt x="1032" y="1335"/>
                              </a:cubicBezTo>
                              <a:cubicBezTo>
                                <a:pt x="1032" y="1359"/>
                                <a:pt x="1032" y="1359"/>
                                <a:pt x="1032" y="1359"/>
                              </a:cubicBezTo>
                              <a:cubicBezTo>
                                <a:pt x="1032" y="1364"/>
                                <a:pt x="1036" y="1369"/>
                                <a:pt x="1041" y="1369"/>
                              </a:cubicBezTo>
                              <a:cubicBezTo>
                                <a:pt x="1114" y="1369"/>
                                <a:pt x="1114" y="1369"/>
                                <a:pt x="1114" y="1369"/>
                              </a:cubicBezTo>
                              <a:cubicBezTo>
                                <a:pt x="1114" y="1369"/>
                                <a:pt x="1114" y="1369"/>
                                <a:pt x="1114" y="1369"/>
                              </a:cubicBezTo>
                              <a:cubicBezTo>
                                <a:pt x="1027" y="1514"/>
                                <a:pt x="1027" y="1514"/>
                                <a:pt x="1027" y="1514"/>
                              </a:cubicBezTo>
                              <a:cubicBezTo>
                                <a:pt x="1027" y="1519"/>
                                <a:pt x="1027" y="1519"/>
                                <a:pt x="1027" y="1519"/>
                              </a:cubicBezTo>
                              <a:cubicBezTo>
                                <a:pt x="1027" y="1524"/>
                                <a:pt x="1032" y="1529"/>
                                <a:pt x="1037" y="1529"/>
                              </a:cubicBezTo>
                              <a:cubicBezTo>
                                <a:pt x="1162" y="1529"/>
                                <a:pt x="1162" y="1529"/>
                                <a:pt x="1162" y="1529"/>
                              </a:cubicBezTo>
                              <a:cubicBezTo>
                                <a:pt x="1168" y="1529"/>
                                <a:pt x="1172" y="1524"/>
                                <a:pt x="1172" y="1519"/>
                              </a:cubicBezTo>
                              <a:cubicBezTo>
                                <a:pt x="1172" y="1496"/>
                                <a:pt x="1172" y="1496"/>
                                <a:pt x="1172" y="1496"/>
                              </a:cubicBezTo>
                              <a:cubicBezTo>
                                <a:pt x="1172" y="1490"/>
                                <a:pt x="1168" y="1486"/>
                                <a:pt x="1162" y="1486"/>
                              </a:cubicBezTo>
                              <a:cubicBezTo>
                                <a:pt x="1095" y="1486"/>
                                <a:pt x="1095" y="1486"/>
                                <a:pt x="1095" y="1486"/>
                              </a:cubicBezTo>
                              <a:cubicBezTo>
                                <a:pt x="1095" y="1485"/>
                                <a:pt x="1095" y="1485"/>
                                <a:pt x="1095" y="1485"/>
                              </a:cubicBezTo>
                              <a:cubicBezTo>
                                <a:pt x="1181" y="1339"/>
                                <a:pt x="1181" y="1339"/>
                                <a:pt x="1181" y="1339"/>
                              </a:cubicBezTo>
                              <a:cubicBezTo>
                                <a:pt x="1185" y="1333"/>
                                <a:pt x="1180" y="1325"/>
                                <a:pt x="1173" y="1325"/>
                              </a:cubicBezTo>
                              <a:close/>
                              <a:moveTo>
                                <a:pt x="1405" y="1426"/>
                              </a:moveTo>
                              <a:cubicBezTo>
                                <a:pt x="1405" y="1485"/>
                                <a:pt x="1359" y="1534"/>
                                <a:pt x="1302" y="1534"/>
                              </a:cubicBezTo>
                              <a:cubicBezTo>
                                <a:pt x="1245" y="1534"/>
                                <a:pt x="1200" y="1485"/>
                                <a:pt x="1200" y="1426"/>
                              </a:cubicBezTo>
                              <a:cubicBezTo>
                                <a:pt x="1200" y="1369"/>
                                <a:pt x="1245" y="1320"/>
                                <a:pt x="1302" y="1320"/>
                              </a:cubicBezTo>
                              <a:cubicBezTo>
                                <a:pt x="1359" y="1320"/>
                                <a:pt x="1405" y="1369"/>
                                <a:pt x="1405" y="1426"/>
                              </a:cubicBezTo>
                              <a:close/>
                              <a:moveTo>
                                <a:pt x="1360" y="1426"/>
                              </a:moveTo>
                              <a:cubicBezTo>
                                <a:pt x="1360" y="1392"/>
                                <a:pt x="1334" y="1364"/>
                                <a:pt x="1302" y="1364"/>
                              </a:cubicBezTo>
                              <a:cubicBezTo>
                                <a:pt x="1270" y="1364"/>
                                <a:pt x="1245" y="1392"/>
                                <a:pt x="1245" y="1426"/>
                              </a:cubicBezTo>
                              <a:cubicBezTo>
                                <a:pt x="1245" y="1461"/>
                                <a:pt x="1270" y="1490"/>
                                <a:pt x="1302" y="1490"/>
                              </a:cubicBezTo>
                              <a:cubicBezTo>
                                <a:pt x="1334" y="1490"/>
                                <a:pt x="1360" y="1461"/>
                                <a:pt x="1360" y="1426"/>
                              </a:cubicBezTo>
                              <a:close/>
                              <a:moveTo>
                                <a:pt x="1548" y="1320"/>
                              </a:moveTo>
                              <a:cubicBezTo>
                                <a:pt x="1510" y="1320"/>
                                <a:pt x="1492" y="1345"/>
                                <a:pt x="1488" y="1350"/>
                              </a:cubicBezTo>
                              <a:cubicBezTo>
                                <a:pt x="1482" y="1333"/>
                                <a:pt x="1482" y="1333"/>
                                <a:pt x="1482" y="1333"/>
                              </a:cubicBezTo>
                              <a:cubicBezTo>
                                <a:pt x="1481" y="1328"/>
                                <a:pt x="1478" y="1325"/>
                                <a:pt x="1474" y="1325"/>
                              </a:cubicBezTo>
                              <a:cubicBezTo>
                                <a:pt x="1459" y="1325"/>
                                <a:pt x="1459" y="1325"/>
                                <a:pt x="1459" y="1325"/>
                              </a:cubicBezTo>
                              <a:cubicBezTo>
                                <a:pt x="1454" y="1325"/>
                                <a:pt x="1449" y="1330"/>
                                <a:pt x="1449" y="1335"/>
                              </a:cubicBezTo>
                              <a:cubicBezTo>
                                <a:pt x="1449" y="1519"/>
                                <a:pt x="1449" y="1519"/>
                                <a:pt x="1449" y="1519"/>
                              </a:cubicBezTo>
                              <a:cubicBezTo>
                                <a:pt x="1449" y="1524"/>
                                <a:pt x="1454" y="1529"/>
                                <a:pt x="1459" y="1529"/>
                              </a:cubicBezTo>
                              <a:cubicBezTo>
                                <a:pt x="1483" y="1529"/>
                                <a:pt x="1483" y="1529"/>
                                <a:pt x="1483" y="1529"/>
                              </a:cubicBezTo>
                              <a:cubicBezTo>
                                <a:pt x="1492" y="1529"/>
                                <a:pt x="1497" y="1528"/>
                                <a:pt x="1497" y="1519"/>
                              </a:cubicBezTo>
                              <a:cubicBezTo>
                                <a:pt x="1497" y="1390"/>
                                <a:pt x="1497" y="1390"/>
                                <a:pt x="1497" y="1390"/>
                              </a:cubicBezTo>
                              <a:cubicBezTo>
                                <a:pt x="1499" y="1386"/>
                                <a:pt x="1514" y="1365"/>
                                <a:pt x="1543" y="1365"/>
                              </a:cubicBezTo>
                              <a:cubicBezTo>
                                <a:pt x="1549" y="1365"/>
                                <a:pt x="1557" y="1367"/>
                                <a:pt x="1560" y="1369"/>
                              </a:cubicBezTo>
                              <a:cubicBezTo>
                                <a:pt x="1565" y="1371"/>
                                <a:pt x="1570" y="1369"/>
                                <a:pt x="1572" y="1364"/>
                              </a:cubicBezTo>
                              <a:cubicBezTo>
                                <a:pt x="1585" y="1339"/>
                                <a:pt x="1585" y="1339"/>
                                <a:pt x="1585" y="1339"/>
                              </a:cubicBezTo>
                              <a:cubicBezTo>
                                <a:pt x="1590" y="1325"/>
                                <a:pt x="1567" y="1320"/>
                                <a:pt x="1548" y="1320"/>
                              </a:cubicBezTo>
                              <a:close/>
                              <a:moveTo>
                                <a:pt x="1801" y="1602"/>
                              </a:moveTo>
                              <a:cubicBezTo>
                                <a:pt x="1801" y="1646"/>
                                <a:pt x="1761" y="1686"/>
                                <a:pt x="1693" y="1686"/>
                              </a:cubicBezTo>
                              <a:cubicBezTo>
                                <a:pt x="1621" y="1686"/>
                                <a:pt x="1592" y="1649"/>
                                <a:pt x="1592" y="1616"/>
                              </a:cubicBezTo>
                              <a:cubicBezTo>
                                <a:pt x="1592" y="1586"/>
                                <a:pt x="1617" y="1572"/>
                                <a:pt x="1622" y="1569"/>
                              </a:cubicBezTo>
                              <a:cubicBezTo>
                                <a:pt x="1622" y="1567"/>
                                <a:pt x="1622" y="1567"/>
                                <a:pt x="1622" y="1567"/>
                              </a:cubicBezTo>
                              <a:cubicBezTo>
                                <a:pt x="1612" y="1564"/>
                                <a:pt x="1585" y="1550"/>
                                <a:pt x="1585" y="1516"/>
                              </a:cubicBezTo>
                              <a:cubicBezTo>
                                <a:pt x="1585" y="1477"/>
                                <a:pt x="1621" y="1458"/>
                                <a:pt x="1621" y="1458"/>
                              </a:cubicBezTo>
                              <a:cubicBezTo>
                                <a:pt x="1621" y="1458"/>
                                <a:pt x="1605" y="1440"/>
                                <a:pt x="1605" y="1409"/>
                              </a:cubicBezTo>
                              <a:cubicBezTo>
                                <a:pt x="1605" y="1362"/>
                                <a:pt x="1641" y="1320"/>
                                <a:pt x="1692" y="1320"/>
                              </a:cubicBezTo>
                              <a:cubicBezTo>
                                <a:pt x="1781" y="1320"/>
                                <a:pt x="1781" y="1320"/>
                                <a:pt x="1781" y="1320"/>
                              </a:cubicBezTo>
                              <a:cubicBezTo>
                                <a:pt x="1787" y="1320"/>
                                <a:pt x="1791" y="1324"/>
                                <a:pt x="1791" y="1330"/>
                              </a:cubicBezTo>
                              <a:cubicBezTo>
                                <a:pt x="1791" y="1343"/>
                                <a:pt x="1791" y="1343"/>
                                <a:pt x="1791" y="1343"/>
                              </a:cubicBezTo>
                              <a:cubicBezTo>
                                <a:pt x="1791" y="1346"/>
                                <a:pt x="1789" y="1351"/>
                                <a:pt x="1785" y="1351"/>
                              </a:cubicBezTo>
                              <a:cubicBezTo>
                                <a:pt x="1757" y="1359"/>
                                <a:pt x="1757" y="1359"/>
                                <a:pt x="1757" y="1359"/>
                              </a:cubicBezTo>
                              <a:cubicBezTo>
                                <a:pt x="1757" y="1359"/>
                                <a:pt x="1779" y="1375"/>
                                <a:pt x="1779" y="1413"/>
                              </a:cubicBezTo>
                              <a:cubicBezTo>
                                <a:pt x="1779" y="1456"/>
                                <a:pt x="1746" y="1496"/>
                                <a:pt x="1693" y="1496"/>
                              </a:cubicBezTo>
                              <a:cubicBezTo>
                                <a:pt x="1667" y="1496"/>
                                <a:pt x="1653" y="1488"/>
                                <a:pt x="1649" y="1488"/>
                              </a:cubicBezTo>
                              <a:cubicBezTo>
                                <a:pt x="1645" y="1488"/>
                                <a:pt x="1628" y="1497"/>
                                <a:pt x="1628" y="1513"/>
                              </a:cubicBezTo>
                              <a:cubicBezTo>
                                <a:pt x="1628" y="1525"/>
                                <a:pt x="1637" y="1534"/>
                                <a:pt x="1652" y="1534"/>
                              </a:cubicBezTo>
                              <a:cubicBezTo>
                                <a:pt x="1721" y="1534"/>
                                <a:pt x="1721" y="1534"/>
                                <a:pt x="1721" y="1534"/>
                              </a:cubicBezTo>
                              <a:cubicBezTo>
                                <a:pt x="1766" y="1534"/>
                                <a:pt x="1801" y="1557"/>
                                <a:pt x="1801" y="1602"/>
                              </a:cubicBezTo>
                              <a:close/>
                              <a:moveTo>
                                <a:pt x="1649" y="1410"/>
                              </a:moveTo>
                              <a:cubicBezTo>
                                <a:pt x="1649" y="1438"/>
                                <a:pt x="1667" y="1457"/>
                                <a:pt x="1694" y="1457"/>
                              </a:cubicBezTo>
                              <a:cubicBezTo>
                                <a:pt x="1719" y="1457"/>
                                <a:pt x="1736" y="1438"/>
                                <a:pt x="1736" y="1410"/>
                              </a:cubicBezTo>
                              <a:cubicBezTo>
                                <a:pt x="1736" y="1383"/>
                                <a:pt x="1719" y="1363"/>
                                <a:pt x="1694" y="1363"/>
                              </a:cubicBezTo>
                              <a:cubicBezTo>
                                <a:pt x="1667" y="1363"/>
                                <a:pt x="1649" y="1383"/>
                                <a:pt x="1649" y="1410"/>
                              </a:cubicBezTo>
                              <a:close/>
                              <a:moveTo>
                                <a:pt x="1750" y="1604"/>
                              </a:moveTo>
                              <a:cubicBezTo>
                                <a:pt x="1750" y="1596"/>
                                <a:pt x="1745" y="1575"/>
                                <a:pt x="1712" y="1575"/>
                              </a:cubicBezTo>
                              <a:cubicBezTo>
                                <a:pt x="1697" y="1575"/>
                                <a:pt x="1682" y="1575"/>
                                <a:pt x="1667" y="1576"/>
                              </a:cubicBezTo>
                              <a:cubicBezTo>
                                <a:pt x="1665" y="1577"/>
                                <a:pt x="1640" y="1586"/>
                                <a:pt x="1640" y="1608"/>
                              </a:cubicBezTo>
                              <a:cubicBezTo>
                                <a:pt x="1640" y="1629"/>
                                <a:pt x="1661" y="1644"/>
                                <a:pt x="1692" y="1644"/>
                              </a:cubicBezTo>
                              <a:cubicBezTo>
                                <a:pt x="1723" y="1644"/>
                                <a:pt x="1750" y="1629"/>
                                <a:pt x="1750" y="1604"/>
                              </a:cubicBezTo>
                              <a:close/>
                              <a:moveTo>
                                <a:pt x="1863" y="1463"/>
                              </a:moveTo>
                              <a:cubicBezTo>
                                <a:pt x="1843" y="1463"/>
                                <a:pt x="1826" y="1479"/>
                                <a:pt x="1826" y="1499"/>
                              </a:cubicBezTo>
                              <a:cubicBezTo>
                                <a:pt x="1826" y="1518"/>
                                <a:pt x="1843" y="1534"/>
                                <a:pt x="1861" y="1534"/>
                              </a:cubicBezTo>
                              <a:cubicBezTo>
                                <a:pt x="1868" y="1534"/>
                                <a:pt x="1873" y="1532"/>
                                <a:pt x="1874" y="1532"/>
                              </a:cubicBezTo>
                              <a:cubicBezTo>
                                <a:pt x="1874" y="1571"/>
                                <a:pt x="1844" y="1596"/>
                                <a:pt x="1838" y="1601"/>
                              </a:cubicBezTo>
                              <a:cubicBezTo>
                                <a:pt x="1833" y="1605"/>
                                <a:pt x="1832" y="1610"/>
                                <a:pt x="1836" y="1613"/>
                              </a:cubicBezTo>
                              <a:cubicBezTo>
                                <a:pt x="1843" y="1621"/>
                                <a:pt x="1843" y="1621"/>
                                <a:pt x="1843" y="1621"/>
                              </a:cubicBezTo>
                              <a:cubicBezTo>
                                <a:pt x="1847" y="1625"/>
                                <a:pt x="1851" y="1625"/>
                                <a:pt x="1855" y="1621"/>
                              </a:cubicBezTo>
                              <a:cubicBezTo>
                                <a:pt x="1873" y="1608"/>
                                <a:pt x="1905" y="1572"/>
                                <a:pt x="1905" y="1519"/>
                              </a:cubicBezTo>
                              <a:cubicBezTo>
                                <a:pt x="1905" y="1476"/>
                                <a:pt x="1882" y="1463"/>
                                <a:pt x="1863" y="1463"/>
                              </a:cubicBezTo>
                              <a:close/>
                              <a:moveTo>
                                <a:pt x="2191" y="1325"/>
                              </a:moveTo>
                              <a:cubicBezTo>
                                <a:pt x="2060" y="1325"/>
                                <a:pt x="2060" y="1325"/>
                                <a:pt x="2060" y="1325"/>
                              </a:cubicBezTo>
                              <a:cubicBezTo>
                                <a:pt x="2054" y="1325"/>
                                <a:pt x="2050" y="1329"/>
                                <a:pt x="2050" y="1335"/>
                              </a:cubicBezTo>
                              <a:cubicBezTo>
                                <a:pt x="2050" y="1359"/>
                                <a:pt x="2050" y="1359"/>
                                <a:pt x="2050" y="1359"/>
                              </a:cubicBezTo>
                              <a:cubicBezTo>
                                <a:pt x="2050" y="1364"/>
                                <a:pt x="2054" y="1369"/>
                                <a:pt x="2060" y="1369"/>
                              </a:cubicBezTo>
                              <a:cubicBezTo>
                                <a:pt x="2132" y="1369"/>
                                <a:pt x="2132" y="1369"/>
                                <a:pt x="2132" y="1369"/>
                              </a:cubicBezTo>
                              <a:cubicBezTo>
                                <a:pt x="2132" y="1369"/>
                                <a:pt x="2132" y="1369"/>
                                <a:pt x="2132" y="1369"/>
                              </a:cubicBezTo>
                              <a:cubicBezTo>
                                <a:pt x="2045" y="1514"/>
                                <a:pt x="2045" y="1514"/>
                                <a:pt x="2045" y="1514"/>
                              </a:cubicBezTo>
                              <a:cubicBezTo>
                                <a:pt x="2045" y="1519"/>
                                <a:pt x="2045" y="1519"/>
                                <a:pt x="2045" y="1519"/>
                              </a:cubicBezTo>
                              <a:cubicBezTo>
                                <a:pt x="2045" y="1524"/>
                                <a:pt x="2050" y="1529"/>
                                <a:pt x="2055" y="1529"/>
                              </a:cubicBezTo>
                              <a:cubicBezTo>
                                <a:pt x="2180" y="1529"/>
                                <a:pt x="2180" y="1529"/>
                                <a:pt x="2180" y="1529"/>
                              </a:cubicBezTo>
                              <a:cubicBezTo>
                                <a:pt x="2186" y="1529"/>
                                <a:pt x="2190" y="1524"/>
                                <a:pt x="2190" y="1519"/>
                              </a:cubicBezTo>
                              <a:cubicBezTo>
                                <a:pt x="2190" y="1496"/>
                                <a:pt x="2190" y="1496"/>
                                <a:pt x="2190" y="1496"/>
                              </a:cubicBezTo>
                              <a:cubicBezTo>
                                <a:pt x="2190" y="1490"/>
                                <a:pt x="2186" y="1486"/>
                                <a:pt x="2180" y="1486"/>
                              </a:cubicBezTo>
                              <a:cubicBezTo>
                                <a:pt x="2113" y="1486"/>
                                <a:pt x="2113" y="1486"/>
                                <a:pt x="2113" y="1486"/>
                              </a:cubicBezTo>
                              <a:cubicBezTo>
                                <a:pt x="2113" y="1485"/>
                                <a:pt x="2113" y="1485"/>
                                <a:pt x="2113" y="1485"/>
                              </a:cubicBezTo>
                              <a:cubicBezTo>
                                <a:pt x="2199" y="1339"/>
                                <a:pt x="2199" y="1339"/>
                                <a:pt x="2199" y="1339"/>
                              </a:cubicBezTo>
                              <a:cubicBezTo>
                                <a:pt x="2203" y="1333"/>
                                <a:pt x="2198" y="1325"/>
                                <a:pt x="2191" y="1325"/>
                              </a:cubicBezTo>
                              <a:close/>
                              <a:moveTo>
                                <a:pt x="2423" y="1426"/>
                              </a:moveTo>
                              <a:cubicBezTo>
                                <a:pt x="2423" y="1485"/>
                                <a:pt x="2377" y="1534"/>
                                <a:pt x="2320" y="1534"/>
                              </a:cubicBezTo>
                              <a:cubicBezTo>
                                <a:pt x="2263" y="1534"/>
                                <a:pt x="2218" y="1485"/>
                                <a:pt x="2218" y="1426"/>
                              </a:cubicBezTo>
                              <a:cubicBezTo>
                                <a:pt x="2218" y="1369"/>
                                <a:pt x="2263" y="1320"/>
                                <a:pt x="2320" y="1320"/>
                              </a:cubicBezTo>
                              <a:cubicBezTo>
                                <a:pt x="2377" y="1320"/>
                                <a:pt x="2423" y="1369"/>
                                <a:pt x="2423" y="1426"/>
                              </a:cubicBezTo>
                              <a:close/>
                              <a:moveTo>
                                <a:pt x="2378" y="1426"/>
                              </a:moveTo>
                              <a:cubicBezTo>
                                <a:pt x="2378" y="1392"/>
                                <a:pt x="2352" y="1365"/>
                                <a:pt x="2320" y="1365"/>
                              </a:cubicBezTo>
                              <a:cubicBezTo>
                                <a:pt x="2288" y="1365"/>
                                <a:pt x="2263" y="1392"/>
                                <a:pt x="2263" y="1426"/>
                              </a:cubicBezTo>
                              <a:cubicBezTo>
                                <a:pt x="2263" y="1461"/>
                                <a:pt x="2288" y="1490"/>
                                <a:pt x="2320" y="1490"/>
                              </a:cubicBezTo>
                              <a:cubicBezTo>
                                <a:pt x="2352" y="1490"/>
                                <a:pt x="2378" y="1461"/>
                                <a:pt x="2378" y="1426"/>
                              </a:cubicBezTo>
                              <a:close/>
                              <a:moveTo>
                                <a:pt x="2285" y="1253"/>
                              </a:moveTo>
                              <a:cubicBezTo>
                                <a:pt x="2371" y="1216"/>
                                <a:pt x="2371" y="1216"/>
                                <a:pt x="2371" y="1216"/>
                              </a:cubicBezTo>
                              <a:cubicBezTo>
                                <a:pt x="2375" y="1214"/>
                                <a:pt x="2376" y="1209"/>
                                <a:pt x="2374" y="1204"/>
                              </a:cubicBezTo>
                              <a:cubicBezTo>
                                <a:pt x="2362" y="1182"/>
                                <a:pt x="2362" y="1182"/>
                                <a:pt x="2362" y="1182"/>
                              </a:cubicBezTo>
                              <a:cubicBezTo>
                                <a:pt x="2359" y="1177"/>
                                <a:pt x="2352" y="1178"/>
                                <a:pt x="2349" y="1180"/>
                              </a:cubicBezTo>
                              <a:cubicBezTo>
                                <a:pt x="2269" y="1226"/>
                                <a:pt x="2269" y="1226"/>
                                <a:pt x="2269" y="1226"/>
                              </a:cubicBezTo>
                              <a:cubicBezTo>
                                <a:pt x="2266" y="1228"/>
                                <a:pt x="2264" y="1232"/>
                                <a:pt x="2266" y="1236"/>
                              </a:cubicBezTo>
                              <a:cubicBezTo>
                                <a:pt x="2273" y="1251"/>
                                <a:pt x="2273" y="1251"/>
                                <a:pt x="2273" y="1251"/>
                              </a:cubicBezTo>
                              <a:cubicBezTo>
                                <a:pt x="2275" y="1255"/>
                                <a:pt x="2278" y="1256"/>
                                <a:pt x="2285" y="1253"/>
                              </a:cubicBezTo>
                              <a:close/>
                              <a:moveTo>
                                <a:pt x="2772" y="1602"/>
                              </a:moveTo>
                              <a:cubicBezTo>
                                <a:pt x="2772" y="1646"/>
                                <a:pt x="2732" y="1686"/>
                                <a:pt x="2664" y="1686"/>
                              </a:cubicBezTo>
                              <a:cubicBezTo>
                                <a:pt x="2593" y="1686"/>
                                <a:pt x="2564" y="1649"/>
                                <a:pt x="2564" y="1616"/>
                              </a:cubicBezTo>
                              <a:cubicBezTo>
                                <a:pt x="2564" y="1586"/>
                                <a:pt x="2589" y="1572"/>
                                <a:pt x="2594" y="1569"/>
                              </a:cubicBezTo>
                              <a:cubicBezTo>
                                <a:pt x="2594" y="1567"/>
                                <a:pt x="2594" y="1567"/>
                                <a:pt x="2594" y="1567"/>
                              </a:cubicBezTo>
                              <a:cubicBezTo>
                                <a:pt x="2583" y="1564"/>
                                <a:pt x="2556" y="1550"/>
                                <a:pt x="2556" y="1516"/>
                              </a:cubicBezTo>
                              <a:cubicBezTo>
                                <a:pt x="2556" y="1477"/>
                                <a:pt x="2592" y="1458"/>
                                <a:pt x="2592" y="1458"/>
                              </a:cubicBezTo>
                              <a:cubicBezTo>
                                <a:pt x="2592" y="1458"/>
                                <a:pt x="2576" y="1440"/>
                                <a:pt x="2576" y="1409"/>
                              </a:cubicBezTo>
                              <a:cubicBezTo>
                                <a:pt x="2576" y="1362"/>
                                <a:pt x="2612" y="1320"/>
                                <a:pt x="2664" y="1320"/>
                              </a:cubicBezTo>
                              <a:cubicBezTo>
                                <a:pt x="2753" y="1320"/>
                                <a:pt x="2753" y="1320"/>
                                <a:pt x="2753" y="1320"/>
                              </a:cubicBezTo>
                              <a:cubicBezTo>
                                <a:pt x="2758" y="1320"/>
                                <a:pt x="2762" y="1324"/>
                                <a:pt x="2762" y="1330"/>
                              </a:cubicBezTo>
                              <a:cubicBezTo>
                                <a:pt x="2762" y="1343"/>
                                <a:pt x="2762" y="1343"/>
                                <a:pt x="2762" y="1343"/>
                              </a:cubicBezTo>
                              <a:cubicBezTo>
                                <a:pt x="2757" y="1351"/>
                                <a:pt x="2757" y="1351"/>
                                <a:pt x="2757" y="1351"/>
                              </a:cubicBezTo>
                              <a:cubicBezTo>
                                <a:pt x="2729" y="1359"/>
                                <a:pt x="2729" y="1359"/>
                                <a:pt x="2729" y="1359"/>
                              </a:cubicBezTo>
                              <a:cubicBezTo>
                                <a:pt x="2729" y="1359"/>
                                <a:pt x="2751" y="1375"/>
                                <a:pt x="2751" y="1413"/>
                              </a:cubicBezTo>
                              <a:cubicBezTo>
                                <a:pt x="2751" y="1456"/>
                                <a:pt x="2717" y="1496"/>
                                <a:pt x="2664" y="1496"/>
                              </a:cubicBezTo>
                              <a:cubicBezTo>
                                <a:pt x="2638" y="1496"/>
                                <a:pt x="2624" y="1488"/>
                                <a:pt x="2620" y="1488"/>
                              </a:cubicBezTo>
                              <a:cubicBezTo>
                                <a:pt x="2617" y="1488"/>
                                <a:pt x="2599" y="1497"/>
                                <a:pt x="2599" y="1513"/>
                              </a:cubicBezTo>
                              <a:cubicBezTo>
                                <a:pt x="2599" y="1525"/>
                                <a:pt x="2609" y="1534"/>
                                <a:pt x="2624" y="1534"/>
                              </a:cubicBezTo>
                              <a:cubicBezTo>
                                <a:pt x="2693" y="1534"/>
                                <a:pt x="2693" y="1534"/>
                                <a:pt x="2693" y="1534"/>
                              </a:cubicBezTo>
                              <a:cubicBezTo>
                                <a:pt x="2737" y="1534"/>
                                <a:pt x="2772" y="1557"/>
                                <a:pt x="2772" y="1602"/>
                              </a:cubicBezTo>
                              <a:close/>
                              <a:moveTo>
                                <a:pt x="2620" y="1410"/>
                              </a:moveTo>
                              <a:cubicBezTo>
                                <a:pt x="2620" y="1438"/>
                                <a:pt x="2639" y="1457"/>
                                <a:pt x="2665" y="1457"/>
                              </a:cubicBezTo>
                              <a:cubicBezTo>
                                <a:pt x="2690" y="1457"/>
                                <a:pt x="2708" y="1438"/>
                                <a:pt x="2708" y="1410"/>
                              </a:cubicBezTo>
                              <a:cubicBezTo>
                                <a:pt x="2708" y="1383"/>
                                <a:pt x="2690" y="1363"/>
                                <a:pt x="2665" y="1363"/>
                              </a:cubicBezTo>
                              <a:cubicBezTo>
                                <a:pt x="2639" y="1363"/>
                                <a:pt x="2620" y="1383"/>
                                <a:pt x="2620" y="1410"/>
                              </a:cubicBezTo>
                              <a:close/>
                              <a:moveTo>
                                <a:pt x="2722" y="1604"/>
                              </a:moveTo>
                              <a:cubicBezTo>
                                <a:pt x="2722" y="1596"/>
                                <a:pt x="2717" y="1575"/>
                                <a:pt x="2684" y="1575"/>
                              </a:cubicBezTo>
                              <a:cubicBezTo>
                                <a:pt x="2669" y="1575"/>
                                <a:pt x="2654" y="1575"/>
                                <a:pt x="2639" y="1576"/>
                              </a:cubicBezTo>
                              <a:cubicBezTo>
                                <a:pt x="2636" y="1577"/>
                                <a:pt x="2611" y="1586"/>
                                <a:pt x="2611" y="1608"/>
                              </a:cubicBezTo>
                              <a:cubicBezTo>
                                <a:pt x="2611" y="1629"/>
                                <a:pt x="2633" y="1644"/>
                                <a:pt x="2664" y="1644"/>
                              </a:cubicBezTo>
                              <a:cubicBezTo>
                                <a:pt x="2695" y="1644"/>
                                <a:pt x="2722" y="1629"/>
                                <a:pt x="2722" y="1604"/>
                              </a:cubicBezTo>
                              <a:close/>
                              <a:moveTo>
                                <a:pt x="2980" y="1414"/>
                              </a:moveTo>
                              <a:cubicBezTo>
                                <a:pt x="2980" y="1418"/>
                                <a:pt x="2980" y="1424"/>
                                <a:pt x="2979" y="1428"/>
                              </a:cubicBezTo>
                              <a:cubicBezTo>
                                <a:pt x="2979" y="1433"/>
                                <a:pt x="2975" y="1437"/>
                                <a:pt x="2970" y="1437"/>
                              </a:cubicBezTo>
                              <a:cubicBezTo>
                                <a:pt x="2832" y="1437"/>
                                <a:pt x="2832" y="1437"/>
                                <a:pt x="2832" y="1437"/>
                              </a:cubicBezTo>
                              <a:cubicBezTo>
                                <a:pt x="2834" y="1464"/>
                                <a:pt x="2858" y="1491"/>
                                <a:pt x="2891" y="1491"/>
                              </a:cubicBezTo>
                              <a:cubicBezTo>
                                <a:pt x="2909" y="1491"/>
                                <a:pt x="2926" y="1483"/>
                                <a:pt x="2936" y="1476"/>
                              </a:cubicBezTo>
                              <a:cubicBezTo>
                                <a:pt x="2942" y="1473"/>
                                <a:pt x="2945" y="1471"/>
                                <a:pt x="2949" y="1476"/>
                              </a:cubicBezTo>
                              <a:cubicBezTo>
                                <a:pt x="2964" y="1495"/>
                                <a:pt x="2964" y="1495"/>
                                <a:pt x="2964" y="1495"/>
                              </a:cubicBezTo>
                              <a:cubicBezTo>
                                <a:pt x="2967" y="1499"/>
                                <a:pt x="2969" y="1503"/>
                                <a:pt x="2963" y="1508"/>
                              </a:cubicBezTo>
                              <a:cubicBezTo>
                                <a:pt x="2948" y="1521"/>
                                <a:pt x="2922" y="1534"/>
                                <a:pt x="2887" y="1534"/>
                              </a:cubicBezTo>
                              <a:cubicBezTo>
                                <a:pt x="2826" y="1534"/>
                                <a:pt x="2785" y="1485"/>
                                <a:pt x="2785" y="1427"/>
                              </a:cubicBezTo>
                              <a:cubicBezTo>
                                <a:pt x="2785" y="1369"/>
                                <a:pt x="2826" y="1320"/>
                                <a:pt x="2887" y="1320"/>
                              </a:cubicBezTo>
                              <a:cubicBezTo>
                                <a:pt x="2940" y="1320"/>
                                <a:pt x="2980" y="1360"/>
                                <a:pt x="2980" y="1414"/>
                              </a:cubicBezTo>
                              <a:close/>
                              <a:moveTo>
                                <a:pt x="2933" y="1405"/>
                              </a:moveTo>
                              <a:cubicBezTo>
                                <a:pt x="2932" y="1380"/>
                                <a:pt x="2911" y="1359"/>
                                <a:pt x="2886" y="1359"/>
                              </a:cubicBezTo>
                              <a:cubicBezTo>
                                <a:pt x="2859" y="1359"/>
                                <a:pt x="2838" y="1379"/>
                                <a:pt x="2835" y="1405"/>
                              </a:cubicBezTo>
                              <a:lnTo>
                                <a:pt x="2933" y="1405"/>
                              </a:lnTo>
                              <a:close/>
                              <a:moveTo>
                                <a:pt x="3122" y="1320"/>
                              </a:moveTo>
                              <a:cubicBezTo>
                                <a:pt x="3085" y="1320"/>
                                <a:pt x="3066" y="1345"/>
                                <a:pt x="3062" y="1350"/>
                              </a:cubicBezTo>
                              <a:cubicBezTo>
                                <a:pt x="3057" y="1333"/>
                                <a:pt x="3057" y="1333"/>
                                <a:pt x="3057" y="1333"/>
                              </a:cubicBezTo>
                              <a:cubicBezTo>
                                <a:pt x="3056" y="1328"/>
                                <a:pt x="3052" y="1325"/>
                                <a:pt x="3048" y="1325"/>
                              </a:cubicBezTo>
                              <a:cubicBezTo>
                                <a:pt x="3033" y="1325"/>
                                <a:pt x="3033" y="1325"/>
                                <a:pt x="3033" y="1325"/>
                              </a:cubicBezTo>
                              <a:cubicBezTo>
                                <a:pt x="3028" y="1325"/>
                                <a:pt x="3024" y="1330"/>
                                <a:pt x="3024" y="1335"/>
                              </a:cubicBezTo>
                              <a:cubicBezTo>
                                <a:pt x="3024" y="1519"/>
                                <a:pt x="3024" y="1519"/>
                                <a:pt x="3024" y="1519"/>
                              </a:cubicBezTo>
                              <a:cubicBezTo>
                                <a:pt x="3024" y="1524"/>
                                <a:pt x="3028" y="1529"/>
                                <a:pt x="3033" y="1529"/>
                              </a:cubicBezTo>
                              <a:cubicBezTo>
                                <a:pt x="3058" y="1529"/>
                                <a:pt x="3058" y="1529"/>
                                <a:pt x="3058" y="1529"/>
                              </a:cubicBezTo>
                              <a:cubicBezTo>
                                <a:pt x="3066" y="1529"/>
                                <a:pt x="3072" y="1528"/>
                                <a:pt x="3072" y="1519"/>
                              </a:cubicBezTo>
                              <a:cubicBezTo>
                                <a:pt x="3072" y="1390"/>
                                <a:pt x="3072" y="1390"/>
                                <a:pt x="3072" y="1390"/>
                              </a:cubicBezTo>
                              <a:cubicBezTo>
                                <a:pt x="3074" y="1386"/>
                                <a:pt x="3088" y="1365"/>
                                <a:pt x="3117" y="1365"/>
                              </a:cubicBezTo>
                              <a:cubicBezTo>
                                <a:pt x="3124" y="1365"/>
                                <a:pt x="3131" y="1367"/>
                                <a:pt x="3135" y="1369"/>
                              </a:cubicBezTo>
                              <a:cubicBezTo>
                                <a:pt x="3139" y="1371"/>
                                <a:pt x="3144" y="1369"/>
                                <a:pt x="3147" y="1364"/>
                              </a:cubicBezTo>
                              <a:cubicBezTo>
                                <a:pt x="3159" y="1339"/>
                                <a:pt x="3159" y="1339"/>
                                <a:pt x="3159" y="1339"/>
                              </a:cubicBezTo>
                              <a:cubicBezTo>
                                <a:pt x="3165" y="1325"/>
                                <a:pt x="3141" y="1320"/>
                                <a:pt x="3122" y="1320"/>
                              </a:cubicBezTo>
                              <a:close/>
                              <a:moveTo>
                                <a:pt x="3364" y="1414"/>
                              </a:moveTo>
                              <a:cubicBezTo>
                                <a:pt x="3364" y="1418"/>
                                <a:pt x="3363" y="1424"/>
                                <a:pt x="3363" y="1428"/>
                              </a:cubicBezTo>
                              <a:cubicBezTo>
                                <a:pt x="3363" y="1433"/>
                                <a:pt x="3358" y="1437"/>
                                <a:pt x="3354" y="1437"/>
                              </a:cubicBezTo>
                              <a:cubicBezTo>
                                <a:pt x="3216" y="1437"/>
                                <a:pt x="3216" y="1437"/>
                                <a:pt x="3216" y="1437"/>
                              </a:cubicBezTo>
                              <a:cubicBezTo>
                                <a:pt x="3217" y="1464"/>
                                <a:pt x="3241" y="1491"/>
                                <a:pt x="3274" y="1491"/>
                              </a:cubicBezTo>
                              <a:cubicBezTo>
                                <a:pt x="3292" y="1491"/>
                                <a:pt x="3309" y="1483"/>
                                <a:pt x="3319" y="1476"/>
                              </a:cubicBezTo>
                              <a:cubicBezTo>
                                <a:pt x="3325" y="1473"/>
                                <a:pt x="3329" y="1471"/>
                                <a:pt x="3333" y="1476"/>
                              </a:cubicBezTo>
                              <a:cubicBezTo>
                                <a:pt x="3347" y="1495"/>
                                <a:pt x="3347" y="1495"/>
                                <a:pt x="3347" y="1495"/>
                              </a:cubicBezTo>
                              <a:cubicBezTo>
                                <a:pt x="3351" y="1499"/>
                                <a:pt x="3352" y="1503"/>
                                <a:pt x="3346" y="1508"/>
                              </a:cubicBezTo>
                              <a:cubicBezTo>
                                <a:pt x="3332" y="1521"/>
                                <a:pt x="3305" y="1534"/>
                                <a:pt x="3271" y="1534"/>
                              </a:cubicBezTo>
                              <a:cubicBezTo>
                                <a:pt x="3210" y="1534"/>
                                <a:pt x="3169" y="1485"/>
                                <a:pt x="3169" y="1427"/>
                              </a:cubicBezTo>
                              <a:cubicBezTo>
                                <a:pt x="3169" y="1369"/>
                                <a:pt x="3210" y="1320"/>
                                <a:pt x="3271" y="1320"/>
                              </a:cubicBezTo>
                              <a:cubicBezTo>
                                <a:pt x="3323" y="1320"/>
                                <a:pt x="3364" y="1360"/>
                                <a:pt x="3364" y="1414"/>
                              </a:cubicBezTo>
                              <a:close/>
                              <a:moveTo>
                                <a:pt x="3317" y="1405"/>
                              </a:moveTo>
                              <a:cubicBezTo>
                                <a:pt x="3315" y="1380"/>
                                <a:pt x="3295" y="1359"/>
                                <a:pt x="3270" y="1359"/>
                              </a:cubicBezTo>
                              <a:cubicBezTo>
                                <a:pt x="3243" y="1359"/>
                                <a:pt x="3221" y="1379"/>
                                <a:pt x="3218" y="1405"/>
                              </a:cubicBezTo>
                              <a:lnTo>
                                <a:pt x="3317" y="1405"/>
                              </a:lnTo>
                              <a:close/>
                              <a:moveTo>
                                <a:pt x="3602" y="1602"/>
                              </a:moveTo>
                              <a:cubicBezTo>
                                <a:pt x="3602" y="1646"/>
                                <a:pt x="3561" y="1686"/>
                                <a:pt x="3494" y="1686"/>
                              </a:cubicBezTo>
                              <a:cubicBezTo>
                                <a:pt x="3422" y="1686"/>
                                <a:pt x="3393" y="1649"/>
                                <a:pt x="3393" y="1616"/>
                              </a:cubicBezTo>
                              <a:cubicBezTo>
                                <a:pt x="3393" y="1586"/>
                                <a:pt x="3418" y="1572"/>
                                <a:pt x="3423" y="1569"/>
                              </a:cubicBezTo>
                              <a:cubicBezTo>
                                <a:pt x="3423" y="1567"/>
                                <a:pt x="3423" y="1567"/>
                                <a:pt x="3423" y="1567"/>
                              </a:cubicBezTo>
                              <a:cubicBezTo>
                                <a:pt x="3413" y="1564"/>
                                <a:pt x="3386" y="1550"/>
                                <a:pt x="3386" y="1516"/>
                              </a:cubicBezTo>
                              <a:cubicBezTo>
                                <a:pt x="3386" y="1477"/>
                                <a:pt x="3422" y="1458"/>
                                <a:pt x="3422" y="1458"/>
                              </a:cubicBezTo>
                              <a:cubicBezTo>
                                <a:pt x="3422" y="1458"/>
                                <a:pt x="3406" y="1440"/>
                                <a:pt x="3406" y="1409"/>
                              </a:cubicBezTo>
                              <a:cubicBezTo>
                                <a:pt x="3406" y="1362"/>
                                <a:pt x="3441" y="1320"/>
                                <a:pt x="3493" y="1320"/>
                              </a:cubicBezTo>
                              <a:cubicBezTo>
                                <a:pt x="3582" y="1320"/>
                                <a:pt x="3582" y="1320"/>
                                <a:pt x="3582" y="1320"/>
                              </a:cubicBezTo>
                              <a:cubicBezTo>
                                <a:pt x="3588" y="1320"/>
                                <a:pt x="3592" y="1324"/>
                                <a:pt x="3592" y="1330"/>
                              </a:cubicBezTo>
                              <a:cubicBezTo>
                                <a:pt x="3592" y="1343"/>
                                <a:pt x="3592" y="1343"/>
                                <a:pt x="3592" y="1343"/>
                              </a:cubicBezTo>
                              <a:cubicBezTo>
                                <a:pt x="3586" y="1351"/>
                                <a:pt x="3586" y="1351"/>
                                <a:pt x="3586" y="1351"/>
                              </a:cubicBezTo>
                              <a:cubicBezTo>
                                <a:pt x="3558" y="1359"/>
                                <a:pt x="3558" y="1359"/>
                                <a:pt x="3558" y="1359"/>
                              </a:cubicBezTo>
                              <a:cubicBezTo>
                                <a:pt x="3558" y="1359"/>
                                <a:pt x="3580" y="1375"/>
                                <a:pt x="3580" y="1413"/>
                              </a:cubicBezTo>
                              <a:cubicBezTo>
                                <a:pt x="3580" y="1456"/>
                                <a:pt x="3547" y="1496"/>
                                <a:pt x="3494" y="1496"/>
                              </a:cubicBezTo>
                              <a:cubicBezTo>
                                <a:pt x="3468" y="1496"/>
                                <a:pt x="3454" y="1488"/>
                                <a:pt x="3450" y="1488"/>
                              </a:cubicBezTo>
                              <a:cubicBezTo>
                                <a:pt x="3446" y="1488"/>
                                <a:pt x="3429" y="1497"/>
                                <a:pt x="3429" y="1513"/>
                              </a:cubicBezTo>
                              <a:cubicBezTo>
                                <a:pt x="3429" y="1525"/>
                                <a:pt x="3438" y="1534"/>
                                <a:pt x="3453" y="1534"/>
                              </a:cubicBezTo>
                              <a:cubicBezTo>
                                <a:pt x="3522" y="1534"/>
                                <a:pt x="3522" y="1534"/>
                                <a:pt x="3522" y="1534"/>
                              </a:cubicBezTo>
                              <a:cubicBezTo>
                                <a:pt x="3566" y="1534"/>
                                <a:pt x="3602" y="1557"/>
                                <a:pt x="3602" y="1602"/>
                              </a:cubicBezTo>
                              <a:close/>
                              <a:moveTo>
                                <a:pt x="3450" y="1410"/>
                              </a:moveTo>
                              <a:cubicBezTo>
                                <a:pt x="3450" y="1438"/>
                                <a:pt x="3468" y="1457"/>
                                <a:pt x="3494" y="1457"/>
                              </a:cubicBezTo>
                              <a:cubicBezTo>
                                <a:pt x="3520" y="1457"/>
                                <a:pt x="3537" y="1438"/>
                                <a:pt x="3537" y="1410"/>
                              </a:cubicBezTo>
                              <a:cubicBezTo>
                                <a:pt x="3537" y="1383"/>
                                <a:pt x="3520" y="1363"/>
                                <a:pt x="3494" y="1363"/>
                              </a:cubicBezTo>
                              <a:cubicBezTo>
                                <a:pt x="3468" y="1363"/>
                                <a:pt x="3450" y="1383"/>
                                <a:pt x="3450" y="1410"/>
                              </a:cubicBezTo>
                              <a:close/>
                              <a:moveTo>
                                <a:pt x="3551" y="1604"/>
                              </a:moveTo>
                              <a:cubicBezTo>
                                <a:pt x="3551" y="1596"/>
                                <a:pt x="3546" y="1575"/>
                                <a:pt x="3513" y="1575"/>
                              </a:cubicBezTo>
                              <a:cubicBezTo>
                                <a:pt x="3498" y="1575"/>
                                <a:pt x="3483" y="1575"/>
                                <a:pt x="3468" y="1576"/>
                              </a:cubicBezTo>
                              <a:cubicBezTo>
                                <a:pt x="3465" y="1577"/>
                                <a:pt x="3440" y="1586"/>
                                <a:pt x="3440" y="1608"/>
                              </a:cubicBezTo>
                              <a:cubicBezTo>
                                <a:pt x="3440" y="1629"/>
                                <a:pt x="3462" y="1644"/>
                                <a:pt x="3493" y="1644"/>
                              </a:cubicBezTo>
                              <a:cubicBezTo>
                                <a:pt x="3524" y="1644"/>
                                <a:pt x="3551" y="1629"/>
                                <a:pt x="3551" y="1604"/>
                              </a:cubicBezTo>
                              <a:close/>
                              <a:moveTo>
                                <a:pt x="3810" y="1414"/>
                              </a:moveTo>
                              <a:cubicBezTo>
                                <a:pt x="3810" y="1418"/>
                                <a:pt x="3809" y="1424"/>
                                <a:pt x="3809" y="1428"/>
                              </a:cubicBezTo>
                              <a:cubicBezTo>
                                <a:pt x="3808" y="1433"/>
                                <a:pt x="3804" y="1437"/>
                                <a:pt x="3800" y="1437"/>
                              </a:cubicBezTo>
                              <a:cubicBezTo>
                                <a:pt x="3662" y="1437"/>
                                <a:pt x="3662" y="1437"/>
                                <a:pt x="3662" y="1437"/>
                              </a:cubicBezTo>
                              <a:cubicBezTo>
                                <a:pt x="3663" y="1464"/>
                                <a:pt x="3687" y="1491"/>
                                <a:pt x="3720" y="1491"/>
                              </a:cubicBezTo>
                              <a:cubicBezTo>
                                <a:pt x="3738" y="1491"/>
                                <a:pt x="3755" y="1483"/>
                                <a:pt x="3765" y="1476"/>
                              </a:cubicBezTo>
                              <a:cubicBezTo>
                                <a:pt x="3771" y="1473"/>
                                <a:pt x="3775" y="1471"/>
                                <a:pt x="3779" y="1476"/>
                              </a:cubicBezTo>
                              <a:cubicBezTo>
                                <a:pt x="3793" y="1495"/>
                                <a:pt x="3793" y="1495"/>
                                <a:pt x="3793" y="1495"/>
                              </a:cubicBezTo>
                              <a:cubicBezTo>
                                <a:pt x="3797" y="1499"/>
                                <a:pt x="3798" y="1503"/>
                                <a:pt x="3792" y="1508"/>
                              </a:cubicBezTo>
                              <a:cubicBezTo>
                                <a:pt x="3777" y="1521"/>
                                <a:pt x="3751" y="1534"/>
                                <a:pt x="3717" y="1534"/>
                              </a:cubicBezTo>
                              <a:cubicBezTo>
                                <a:pt x="3655" y="1534"/>
                                <a:pt x="3615" y="1485"/>
                                <a:pt x="3615" y="1427"/>
                              </a:cubicBezTo>
                              <a:cubicBezTo>
                                <a:pt x="3615" y="1369"/>
                                <a:pt x="3655" y="1320"/>
                                <a:pt x="3716" y="1320"/>
                              </a:cubicBezTo>
                              <a:cubicBezTo>
                                <a:pt x="3769" y="1320"/>
                                <a:pt x="3810" y="1360"/>
                                <a:pt x="3810" y="1414"/>
                              </a:cubicBezTo>
                              <a:close/>
                              <a:moveTo>
                                <a:pt x="3763" y="1405"/>
                              </a:moveTo>
                              <a:cubicBezTo>
                                <a:pt x="3761" y="1380"/>
                                <a:pt x="3741" y="1359"/>
                                <a:pt x="3716" y="1359"/>
                              </a:cubicBezTo>
                              <a:cubicBezTo>
                                <a:pt x="3689" y="1359"/>
                                <a:pt x="3667" y="1379"/>
                                <a:pt x="3664" y="1405"/>
                              </a:cubicBezTo>
                              <a:lnTo>
                                <a:pt x="3763" y="1405"/>
                              </a:lnTo>
                              <a:close/>
                              <a:moveTo>
                                <a:pt x="3892" y="1173"/>
                              </a:moveTo>
                              <a:cubicBezTo>
                                <a:pt x="3863" y="1173"/>
                                <a:pt x="3863" y="1173"/>
                                <a:pt x="3863" y="1173"/>
                              </a:cubicBezTo>
                              <a:cubicBezTo>
                                <a:pt x="3858" y="1173"/>
                                <a:pt x="3853" y="1177"/>
                                <a:pt x="3853" y="1183"/>
                              </a:cubicBezTo>
                              <a:cubicBezTo>
                                <a:pt x="3853" y="1519"/>
                                <a:pt x="3853" y="1519"/>
                                <a:pt x="3853" y="1519"/>
                              </a:cubicBezTo>
                              <a:cubicBezTo>
                                <a:pt x="3853" y="1524"/>
                                <a:pt x="3858" y="1529"/>
                                <a:pt x="3863" y="1529"/>
                              </a:cubicBezTo>
                              <a:cubicBezTo>
                                <a:pt x="3892" y="1529"/>
                                <a:pt x="3892" y="1529"/>
                                <a:pt x="3892" y="1529"/>
                              </a:cubicBezTo>
                              <a:cubicBezTo>
                                <a:pt x="3897" y="1529"/>
                                <a:pt x="3902" y="1524"/>
                                <a:pt x="3902" y="1519"/>
                              </a:cubicBezTo>
                              <a:cubicBezTo>
                                <a:pt x="3902" y="1183"/>
                                <a:pt x="3902" y="1183"/>
                                <a:pt x="3902" y="1183"/>
                              </a:cubicBezTo>
                              <a:cubicBezTo>
                                <a:pt x="3902" y="1177"/>
                                <a:pt x="3897" y="1173"/>
                                <a:pt x="3892" y="1173"/>
                              </a:cubicBezTo>
                              <a:close/>
                              <a:moveTo>
                                <a:pt x="4144" y="1183"/>
                              </a:moveTo>
                              <a:cubicBezTo>
                                <a:pt x="4144" y="1519"/>
                                <a:pt x="4144" y="1519"/>
                                <a:pt x="4144" y="1519"/>
                              </a:cubicBezTo>
                              <a:cubicBezTo>
                                <a:pt x="4144" y="1524"/>
                                <a:pt x="4140" y="1529"/>
                                <a:pt x="4135" y="1529"/>
                              </a:cubicBezTo>
                              <a:cubicBezTo>
                                <a:pt x="4119" y="1529"/>
                                <a:pt x="4119" y="1529"/>
                                <a:pt x="4119" y="1529"/>
                              </a:cubicBezTo>
                              <a:cubicBezTo>
                                <a:pt x="4115" y="1529"/>
                                <a:pt x="4112" y="1525"/>
                                <a:pt x="4110" y="1520"/>
                              </a:cubicBezTo>
                              <a:cubicBezTo>
                                <a:pt x="4106" y="1505"/>
                                <a:pt x="4106" y="1505"/>
                                <a:pt x="4106" y="1505"/>
                              </a:cubicBezTo>
                              <a:cubicBezTo>
                                <a:pt x="4106" y="1505"/>
                                <a:pt x="4082" y="1534"/>
                                <a:pt x="4042" y="1534"/>
                              </a:cubicBezTo>
                              <a:cubicBezTo>
                                <a:pt x="3988" y="1534"/>
                                <a:pt x="3946" y="1485"/>
                                <a:pt x="3946" y="1427"/>
                              </a:cubicBezTo>
                              <a:cubicBezTo>
                                <a:pt x="3946" y="1367"/>
                                <a:pt x="3990" y="1320"/>
                                <a:pt x="4047" y="1320"/>
                              </a:cubicBezTo>
                              <a:cubicBezTo>
                                <a:pt x="4072" y="1320"/>
                                <a:pt x="4091" y="1330"/>
                                <a:pt x="4095" y="1331"/>
                              </a:cubicBezTo>
                              <a:cubicBezTo>
                                <a:pt x="4095" y="1183"/>
                                <a:pt x="4095" y="1183"/>
                                <a:pt x="4095" y="1183"/>
                              </a:cubicBezTo>
                              <a:cubicBezTo>
                                <a:pt x="4095" y="1177"/>
                                <a:pt x="4100" y="1173"/>
                                <a:pt x="4105" y="1173"/>
                              </a:cubicBezTo>
                              <a:cubicBezTo>
                                <a:pt x="4135" y="1173"/>
                                <a:pt x="4135" y="1173"/>
                                <a:pt x="4135" y="1173"/>
                              </a:cubicBezTo>
                              <a:cubicBezTo>
                                <a:pt x="4140" y="1173"/>
                                <a:pt x="4144" y="1177"/>
                                <a:pt x="4144" y="1183"/>
                              </a:cubicBezTo>
                              <a:close/>
                              <a:moveTo>
                                <a:pt x="4096" y="1377"/>
                              </a:moveTo>
                              <a:cubicBezTo>
                                <a:pt x="4096" y="1377"/>
                                <a:pt x="4078" y="1364"/>
                                <a:pt x="4052" y="1364"/>
                              </a:cubicBezTo>
                              <a:cubicBezTo>
                                <a:pt x="4018" y="1364"/>
                                <a:pt x="3994" y="1392"/>
                                <a:pt x="3994" y="1427"/>
                              </a:cubicBezTo>
                              <a:cubicBezTo>
                                <a:pt x="3994" y="1461"/>
                                <a:pt x="4015" y="1490"/>
                                <a:pt x="4048" y="1490"/>
                              </a:cubicBezTo>
                              <a:cubicBezTo>
                                <a:pt x="4079" y="1490"/>
                                <a:pt x="4093" y="1465"/>
                                <a:pt x="4096" y="1459"/>
                              </a:cubicBezTo>
                              <a:lnTo>
                                <a:pt x="4096" y="1377"/>
                              </a:lnTo>
                              <a:close/>
                              <a:moveTo>
                                <a:pt x="348" y="873"/>
                              </a:moveTo>
                              <a:cubicBezTo>
                                <a:pt x="0" y="873"/>
                                <a:pt x="0" y="873"/>
                                <a:pt x="0" y="873"/>
                              </a:cubicBezTo>
                              <a:cubicBezTo>
                                <a:pt x="0" y="25"/>
                                <a:pt x="0" y="25"/>
                                <a:pt x="0" y="25"/>
                              </a:cubicBezTo>
                              <a:cubicBezTo>
                                <a:pt x="329" y="25"/>
                                <a:pt x="329" y="25"/>
                                <a:pt x="329" y="25"/>
                              </a:cubicBezTo>
                              <a:cubicBezTo>
                                <a:pt x="510" y="25"/>
                                <a:pt x="646" y="88"/>
                                <a:pt x="646" y="255"/>
                              </a:cubicBezTo>
                              <a:cubicBezTo>
                                <a:pt x="646" y="343"/>
                                <a:pt x="590" y="415"/>
                                <a:pt x="515" y="436"/>
                              </a:cubicBezTo>
                              <a:cubicBezTo>
                                <a:pt x="596" y="460"/>
                                <a:pt x="666" y="532"/>
                                <a:pt x="666" y="630"/>
                              </a:cubicBezTo>
                              <a:cubicBezTo>
                                <a:pt x="666" y="799"/>
                                <a:pt x="541" y="873"/>
                                <a:pt x="348" y="873"/>
                              </a:cubicBezTo>
                              <a:close/>
                              <a:moveTo>
                                <a:pt x="137" y="381"/>
                              </a:moveTo>
                              <a:cubicBezTo>
                                <a:pt x="325" y="381"/>
                                <a:pt x="325" y="381"/>
                                <a:pt x="325" y="381"/>
                              </a:cubicBezTo>
                              <a:cubicBezTo>
                                <a:pt x="419" y="381"/>
                                <a:pt x="503" y="367"/>
                                <a:pt x="503" y="266"/>
                              </a:cubicBezTo>
                              <a:cubicBezTo>
                                <a:pt x="503" y="168"/>
                                <a:pt x="419" y="153"/>
                                <a:pt x="324" y="153"/>
                              </a:cubicBezTo>
                              <a:cubicBezTo>
                                <a:pt x="137" y="153"/>
                                <a:pt x="137" y="153"/>
                                <a:pt x="137" y="153"/>
                              </a:cubicBezTo>
                              <a:lnTo>
                                <a:pt x="137" y="381"/>
                              </a:lnTo>
                              <a:close/>
                              <a:moveTo>
                                <a:pt x="342" y="744"/>
                              </a:moveTo>
                              <a:cubicBezTo>
                                <a:pt x="450" y="744"/>
                                <a:pt x="522" y="723"/>
                                <a:pt x="522" y="625"/>
                              </a:cubicBezTo>
                              <a:cubicBezTo>
                                <a:pt x="522" y="530"/>
                                <a:pt x="450" y="509"/>
                                <a:pt x="342" y="509"/>
                              </a:cubicBezTo>
                              <a:cubicBezTo>
                                <a:pt x="137" y="509"/>
                                <a:pt x="137" y="509"/>
                                <a:pt x="137" y="509"/>
                              </a:cubicBezTo>
                              <a:cubicBezTo>
                                <a:pt x="137" y="744"/>
                                <a:pt x="137" y="744"/>
                                <a:pt x="137" y="744"/>
                              </a:cubicBezTo>
                              <a:lnTo>
                                <a:pt x="342" y="744"/>
                              </a:lnTo>
                              <a:close/>
                              <a:moveTo>
                                <a:pt x="920" y="0"/>
                              </a:moveTo>
                              <a:cubicBezTo>
                                <a:pt x="792" y="0"/>
                                <a:pt x="792" y="0"/>
                                <a:pt x="792" y="0"/>
                              </a:cubicBezTo>
                              <a:cubicBezTo>
                                <a:pt x="792" y="873"/>
                                <a:pt x="792" y="873"/>
                                <a:pt x="792" y="873"/>
                              </a:cubicBezTo>
                              <a:cubicBezTo>
                                <a:pt x="920" y="873"/>
                                <a:pt x="920" y="873"/>
                                <a:pt x="920" y="873"/>
                              </a:cubicBezTo>
                              <a:lnTo>
                                <a:pt x="920" y="0"/>
                              </a:lnTo>
                              <a:close/>
                              <a:moveTo>
                                <a:pt x="1066" y="873"/>
                              </a:moveTo>
                              <a:cubicBezTo>
                                <a:pt x="1193" y="873"/>
                                <a:pt x="1193" y="873"/>
                                <a:pt x="1193" y="873"/>
                              </a:cubicBezTo>
                              <a:cubicBezTo>
                                <a:pt x="1193" y="292"/>
                                <a:pt x="1193" y="292"/>
                                <a:pt x="1193" y="292"/>
                              </a:cubicBezTo>
                              <a:cubicBezTo>
                                <a:pt x="1066" y="292"/>
                                <a:pt x="1066" y="292"/>
                                <a:pt x="1066" y="292"/>
                              </a:cubicBezTo>
                              <a:lnTo>
                                <a:pt x="1066" y="873"/>
                              </a:lnTo>
                              <a:close/>
                              <a:moveTo>
                                <a:pt x="1467" y="551"/>
                              </a:moveTo>
                              <a:cubicBezTo>
                                <a:pt x="1467" y="452"/>
                                <a:pt x="1535" y="398"/>
                                <a:pt x="1617" y="398"/>
                              </a:cubicBezTo>
                              <a:cubicBezTo>
                                <a:pt x="1703" y="398"/>
                                <a:pt x="1752" y="452"/>
                                <a:pt x="1752" y="550"/>
                              </a:cubicBezTo>
                              <a:cubicBezTo>
                                <a:pt x="1752" y="873"/>
                                <a:pt x="1752" y="873"/>
                                <a:pt x="1752" y="873"/>
                              </a:cubicBezTo>
                              <a:cubicBezTo>
                                <a:pt x="1880" y="873"/>
                                <a:pt x="1880" y="873"/>
                                <a:pt x="1880" y="873"/>
                              </a:cubicBezTo>
                              <a:cubicBezTo>
                                <a:pt x="1880" y="508"/>
                                <a:pt x="1880" y="508"/>
                                <a:pt x="1880" y="508"/>
                              </a:cubicBezTo>
                              <a:cubicBezTo>
                                <a:pt x="1880" y="372"/>
                                <a:pt x="1782" y="277"/>
                                <a:pt x="1644" y="277"/>
                              </a:cubicBezTo>
                              <a:cubicBezTo>
                                <a:pt x="1585" y="277"/>
                                <a:pt x="1513" y="295"/>
                                <a:pt x="1466" y="363"/>
                              </a:cubicBezTo>
                              <a:cubicBezTo>
                                <a:pt x="1466" y="292"/>
                                <a:pt x="1466" y="292"/>
                                <a:pt x="1466" y="292"/>
                              </a:cubicBezTo>
                              <a:cubicBezTo>
                                <a:pt x="1340" y="292"/>
                                <a:pt x="1340" y="292"/>
                                <a:pt x="1340" y="292"/>
                              </a:cubicBezTo>
                              <a:cubicBezTo>
                                <a:pt x="1340" y="873"/>
                                <a:pt x="1340" y="873"/>
                                <a:pt x="1340" y="873"/>
                              </a:cubicBezTo>
                              <a:cubicBezTo>
                                <a:pt x="1467" y="873"/>
                                <a:pt x="1467" y="873"/>
                                <a:pt x="1467" y="873"/>
                              </a:cubicBezTo>
                              <a:lnTo>
                                <a:pt x="1467" y="551"/>
                              </a:lnTo>
                              <a:close/>
                              <a:moveTo>
                                <a:pt x="2553" y="292"/>
                              </a:moveTo>
                              <a:cubicBezTo>
                                <a:pt x="2394" y="292"/>
                                <a:pt x="2394" y="292"/>
                                <a:pt x="2394" y="292"/>
                              </a:cubicBezTo>
                              <a:cubicBezTo>
                                <a:pt x="2203" y="513"/>
                                <a:pt x="2203" y="513"/>
                                <a:pt x="2203" y="513"/>
                              </a:cubicBezTo>
                              <a:cubicBezTo>
                                <a:pt x="2139" y="513"/>
                                <a:pt x="2139" y="513"/>
                                <a:pt x="2139" y="513"/>
                              </a:cubicBezTo>
                              <a:cubicBezTo>
                                <a:pt x="2139" y="0"/>
                                <a:pt x="2139" y="0"/>
                                <a:pt x="2139" y="0"/>
                              </a:cubicBezTo>
                              <a:cubicBezTo>
                                <a:pt x="2012" y="0"/>
                                <a:pt x="2012" y="0"/>
                                <a:pt x="2012" y="0"/>
                              </a:cubicBezTo>
                              <a:cubicBezTo>
                                <a:pt x="2012" y="873"/>
                                <a:pt x="2012" y="873"/>
                                <a:pt x="2012" y="873"/>
                              </a:cubicBezTo>
                              <a:cubicBezTo>
                                <a:pt x="2139" y="873"/>
                                <a:pt x="2139" y="873"/>
                                <a:pt x="2139" y="873"/>
                              </a:cubicBezTo>
                              <a:cubicBezTo>
                                <a:pt x="2139" y="628"/>
                                <a:pt x="2139" y="628"/>
                                <a:pt x="2139" y="628"/>
                              </a:cubicBezTo>
                              <a:cubicBezTo>
                                <a:pt x="2202" y="628"/>
                                <a:pt x="2202" y="628"/>
                                <a:pt x="2202" y="628"/>
                              </a:cubicBezTo>
                              <a:cubicBezTo>
                                <a:pt x="2395" y="873"/>
                                <a:pt x="2395" y="873"/>
                                <a:pt x="2395" y="873"/>
                              </a:cubicBezTo>
                              <a:cubicBezTo>
                                <a:pt x="2556" y="873"/>
                                <a:pt x="2556" y="873"/>
                                <a:pt x="2556" y="873"/>
                              </a:cubicBezTo>
                              <a:cubicBezTo>
                                <a:pt x="2310" y="565"/>
                                <a:pt x="2310" y="565"/>
                                <a:pt x="2310" y="565"/>
                              </a:cubicBezTo>
                              <a:lnTo>
                                <a:pt x="2553" y="292"/>
                              </a:lnTo>
                              <a:close/>
                              <a:moveTo>
                                <a:pt x="2554" y="583"/>
                              </a:moveTo>
                              <a:cubicBezTo>
                                <a:pt x="2554" y="401"/>
                                <a:pt x="2672" y="277"/>
                                <a:pt x="2843" y="277"/>
                              </a:cubicBezTo>
                              <a:cubicBezTo>
                                <a:pt x="3005" y="277"/>
                                <a:pt x="3118" y="401"/>
                                <a:pt x="3118" y="582"/>
                              </a:cubicBezTo>
                              <a:cubicBezTo>
                                <a:pt x="3118" y="598"/>
                                <a:pt x="3117" y="615"/>
                                <a:pt x="3115" y="629"/>
                              </a:cubicBezTo>
                              <a:cubicBezTo>
                                <a:pt x="2686" y="629"/>
                                <a:pt x="2686" y="629"/>
                                <a:pt x="2686" y="629"/>
                              </a:cubicBezTo>
                              <a:cubicBezTo>
                                <a:pt x="2703" y="733"/>
                                <a:pt x="2777" y="777"/>
                                <a:pt x="2859" y="777"/>
                              </a:cubicBezTo>
                              <a:cubicBezTo>
                                <a:pt x="2917" y="777"/>
                                <a:pt x="2978" y="754"/>
                                <a:pt x="3027" y="716"/>
                              </a:cubicBezTo>
                              <a:cubicBezTo>
                                <a:pt x="3090" y="806"/>
                                <a:pt x="3090" y="806"/>
                                <a:pt x="3090" y="806"/>
                              </a:cubicBezTo>
                              <a:cubicBezTo>
                                <a:pt x="3019" y="866"/>
                                <a:pt x="2939" y="888"/>
                                <a:pt x="2851" y="888"/>
                              </a:cubicBezTo>
                              <a:cubicBezTo>
                                <a:pt x="2677" y="888"/>
                                <a:pt x="2554" y="767"/>
                                <a:pt x="2554" y="583"/>
                              </a:cubicBezTo>
                              <a:close/>
                              <a:moveTo>
                                <a:pt x="2687" y="533"/>
                              </a:moveTo>
                              <a:cubicBezTo>
                                <a:pt x="2988" y="533"/>
                                <a:pt x="2988" y="533"/>
                                <a:pt x="2988" y="533"/>
                              </a:cubicBezTo>
                              <a:cubicBezTo>
                                <a:pt x="2974" y="442"/>
                                <a:pt x="2921" y="390"/>
                                <a:pt x="2841" y="390"/>
                              </a:cubicBezTo>
                              <a:cubicBezTo>
                                <a:pt x="2751" y="390"/>
                                <a:pt x="2700" y="448"/>
                                <a:pt x="2687" y="533"/>
                              </a:cubicBezTo>
                              <a:close/>
                              <a:moveTo>
                                <a:pt x="3353" y="553"/>
                              </a:moveTo>
                              <a:cubicBezTo>
                                <a:pt x="3353" y="454"/>
                                <a:pt x="3410" y="398"/>
                                <a:pt x="3491" y="398"/>
                              </a:cubicBezTo>
                              <a:cubicBezTo>
                                <a:pt x="3522" y="398"/>
                                <a:pt x="3560" y="405"/>
                                <a:pt x="3587" y="419"/>
                              </a:cubicBezTo>
                              <a:cubicBezTo>
                                <a:pt x="3618" y="294"/>
                                <a:pt x="3618" y="294"/>
                                <a:pt x="3618" y="294"/>
                              </a:cubicBezTo>
                              <a:cubicBezTo>
                                <a:pt x="3588" y="282"/>
                                <a:pt x="3559" y="277"/>
                                <a:pt x="3520" y="277"/>
                              </a:cubicBezTo>
                              <a:cubicBezTo>
                                <a:pt x="3449" y="277"/>
                                <a:pt x="3390" y="302"/>
                                <a:pt x="3352" y="358"/>
                              </a:cubicBezTo>
                              <a:cubicBezTo>
                                <a:pt x="3352" y="292"/>
                                <a:pt x="3352" y="292"/>
                                <a:pt x="3352" y="292"/>
                              </a:cubicBezTo>
                              <a:cubicBezTo>
                                <a:pt x="3226" y="292"/>
                                <a:pt x="3226" y="292"/>
                                <a:pt x="3226" y="292"/>
                              </a:cubicBezTo>
                              <a:cubicBezTo>
                                <a:pt x="3226" y="873"/>
                                <a:pt x="3226" y="873"/>
                                <a:pt x="3226" y="873"/>
                              </a:cubicBezTo>
                              <a:cubicBezTo>
                                <a:pt x="3353" y="873"/>
                                <a:pt x="3353" y="873"/>
                                <a:pt x="3353" y="873"/>
                              </a:cubicBezTo>
                              <a:lnTo>
                                <a:pt x="3353" y="553"/>
                              </a:lnTo>
                              <a:close/>
                              <a:moveTo>
                                <a:pt x="3892" y="777"/>
                              </a:moveTo>
                              <a:cubicBezTo>
                                <a:pt x="3798" y="777"/>
                                <a:pt x="3742" y="750"/>
                                <a:pt x="3701" y="718"/>
                              </a:cubicBezTo>
                              <a:cubicBezTo>
                                <a:pt x="3642" y="813"/>
                                <a:pt x="3642" y="813"/>
                                <a:pt x="3642" y="813"/>
                              </a:cubicBezTo>
                              <a:cubicBezTo>
                                <a:pt x="3726" y="876"/>
                                <a:pt x="3831" y="887"/>
                                <a:pt x="3891" y="887"/>
                              </a:cubicBezTo>
                              <a:cubicBezTo>
                                <a:pt x="4058" y="887"/>
                                <a:pt x="4155" y="809"/>
                                <a:pt x="4155" y="697"/>
                              </a:cubicBezTo>
                              <a:cubicBezTo>
                                <a:pt x="4155" y="598"/>
                                <a:pt x="4080" y="545"/>
                                <a:pt x="3953" y="526"/>
                              </a:cubicBezTo>
                              <a:cubicBezTo>
                                <a:pt x="3893" y="517"/>
                                <a:pt x="3893" y="517"/>
                                <a:pt x="3893" y="517"/>
                              </a:cubicBezTo>
                              <a:cubicBezTo>
                                <a:pt x="3840" y="509"/>
                                <a:pt x="3798" y="498"/>
                                <a:pt x="3798" y="457"/>
                              </a:cubicBezTo>
                              <a:cubicBezTo>
                                <a:pt x="3798" y="416"/>
                                <a:pt x="3838" y="388"/>
                                <a:pt x="3907" y="388"/>
                              </a:cubicBezTo>
                              <a:cubicBezTo>
                                <a:pt x="3980" y="388"/>
                                <a:pt x="4051" y="416"/>
                                <a:pt x="4086" y="438"/>
                              </a:cubicBezTo>
                              <a:cubicBezTo>
                                <a:pt x="4141" y="339"/>
                                <a:pt x="4141" y="339"/>
                                <a:pt x="4141" y="339"/>
                              </a:cubicBezTo>
                              <a:cubicBezTo>
                                <a:pt x="4081" y="300"/>
                                <a:pt x="3998" y="278"/>
                                <a:pt x="3906" y="278"/>
                              </a:cubicBezTo>
                              <a:cubicBezTo>
                                <a:pt x="3758" y="278"/>
                                <a:pt x="3666" y="349"/>
                                <a:pt x="3666" y="464"/>
                              </a:cubicBezTo>
                              <a:cubicBezTo>
                                <a:pt x="3666" y="558"/>
                                <a:pt x="3734" y="616"/>
                                <a:pt x="3863" y="634"/>
                              </a:cubicBezTo>
                              <a:cubicBezTo>
                                <a:pt x="3924" y="642"/>
                                <a:pt x="3924" y="642"/>
                                <a:pt x="3924" y="642"/>
                              </a:cubicBezTo>
                              <a:cubicBezTo>
                                <a:pt x="3993" y="651"/>
                                <a:pt x="4024" y="673"/>
                                <a:pt x="4024" y="706"/>
                              </a:cubicBezTo>
                              <a:cubicBezTo>
                                <a:pt x="4024" y="750"/>
                                <a:pt x="3979" y="777"/>
                                <a:pt x="3892" y="777"/>
                              </a:cubicBezTo>
                              <a:close/>
                              <a:moveTo>
                                <a:pt x="1137" y="4"/>
                              </a:moveTo>
                              <a:cubicBezTo>
                                <a:pt x="1092" y="4"/>
                                <a:pt x="1058" y="39"/>
                                <a:pt x="1058" y="84"/>
                              </a:cubicBezTo>
                              <a:cubicBezTo>
                                <a:pt x="1058" y="129"/>
                                <a:pt x="1092" y="163"/>
                                <a:pt x="1137" y="163"/>
                              </a:cubicBezTo>
                              <a:cubicBezTo>
                                <a:pt x="1182" y="163"/>
                                <a:pt x="1217" y="129"/>
                                <a:pt x="1217" y="84"/>
                              </a:cubicBezTo>
                              <a:cubicBezTo>
                                <a:pt x="1217" y="39"/>
                                <a:pt x="1182" y="4"/>
                                <a:pt x="1137" y="4"/>
                              </a:cubicBezTo>
                              <a:close/>
                            </a:path>
                          </a:pathLst>
                        </a:custGeom>
                        <a:solidFill>
                          <a:srgbClr val="002539"/>
                        </a:solidFill>
                        <a:ln>
                          <a:noFill/>
                        </a:ln>
                      </wps:spPr>
                      <wps:bodyPr rot="0" vert="horz" wrap="square" lIns="91440" tIns="45720" rIns="91440" bIns="45720" anchor="t" anchorCtr="0" upright="1">
                        <a:noAutofit/>
                      </wps:bodyPr>
                    </wps:wsp>
                    <wps:wsp>
                      <wps:cNvPr id="27" name="Rectangle 7"/>
                      <wps:cNvSpPr>
                        <a:spLocks noChangeArrowheads="1"/>
                      </wps:cNvSpPr>
                      <wps:spPr bwMode="auto">
                        <a:xfrm>
                          <a:off x="635" y="0"/>
                          <a:ext cx="3175" cy="3175"/>
                        </a:xfrm>
                        <a:prstGeom prst="rect">
                          <a:avLst/>
                        </a:prstGeom>
                        <a:solidFill>
                          <a:srgbClr val="FFFFFF"/>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E2E4240" id="JE2106101424JU rapport p1 header.(JU-LOCK)" o:spid="_x0000_s1026" editas="canvas" style="position:absolute;margin-left:0;margin-top:0;width:254.5pt;height:141.75pt;z-index:-251653120;mso-position-horizontal-relative:page;mso-position-vertical-relative:page" coordsize="32321,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321;height:18002;visibility:visible;mso-wrap-style:square">
                <v:fill o:detectmouseclick="t"/>
                <v:path o:connecttype="none"/>
              </v:shape>
              <v:shape id="Freeform 4" o:spid="_x0000_s1028" style="position:absolute;left:7467;top:9652;width:2769;height:1295;visibility:visible;mso-wrap-style:square;v-text-anchor:top" coordsize="87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" path="m437,408c651,408,831,255,873,53,825,32,775,14,723,,704,142,583,251,437,251,290,251,169,142,150,,99,14,48,32,,53,42,255,222,408,437,408e" fillcolor="#002539" stroked="f">
                <v:path arrowok="t" o:connecttype="custom" o:connectlocs="138589,129540;276860,16828;229290,0;138589,79693;47570,0;0,16828;138589,129540" o:connectangles="0,0,0,0,0,0,0"/>
              </v:shape>
              <v:shape id="Freeform 5" o:spid="_x0000_s1029" style="position:absolute;left:5403;top:6858;width:6896;height:6699;visibility:visible;mso-wrap-style:square;v-text-anchor:top" coordsize="2171,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" path="m1372,v52,14,102,31,150,52c1480,255,1300,407,1086,407,871,407,691,255,649,52,697,31,748,14,799,v19,141,140,251,287,251c1232,251,1353,141,1372,xm436,175v-43,32,-83,67,-120,104c429,366,463,526,390,652,316,779,161,829,29,775,16,826,6,878,,931v45,15,92,22,139,22c293,953,443,873,525,731,633,545,590,313,436,175xm,1177v6,54,16,106,29,156c65,1319,102,1312,139,1312v100,,197,52,251,144c463,1583,429,1742,316,1829v37,38,77,72,120,104c590,1795,633,1564,525,1378,418,1192,196,1113,,1177xm1086,1701v-215,,-395,153,-437,355c697,2077,748,2095,799,2109v19,-142,140,-251,287,-251c1232,1858,1353,1967,1372,2109v52,-14,102,-32,150,-53c1480,1854,1300,1701,1086,1701xm1646,1378v-108,186,-65,417,89,555c1778,1901,1818,1867,1856,1829v-113,-87,-148,-246,-74,-373c1835,1364,1932,1312,2032,1312v37,,75,7,110,21c2155,1283,2165,1231,2171,1177v-196,-64,-418,15,-525,201xm2033,953v46,,93,-7,138,-22c2165,878,2155,826,2142,775v-132,54,-287,4,-360,-123c1708,526,1743,366,1856,279v-38,-37,-78,-72,-121,-104c1581,313,1538,545,1646,731v82,142,232,222,387,222xe" fillcolor="#f59c00" stroked="f">
                <v:path arrowok="t" o:connecttype="custom" o:connectlocs="435811,0;483458,16518;344964,129284;206152,16518;253799,0;344964,79730;435811,0;138494,55589;100376,88625;123882,207108;9212,246179;0,295733;44153,302721;166764,232203;138494,55589;0,373875;9212,423428;44153,416758;123882,462499;100376,580983;138494,614019;166764,437722;0,373875;344964,540324;206152,653090;253799,669925;344964,590195;435811,669925;483458,653090;344964,540324;522846,437722;551116,614019;589551,580983;566046,462499;645457,416758;680398,423428;689610,373875;522846,437722;645775,302721;689610,295733;680398,246179;566046,207108;589551,88625;551116,55589;522846,232203;645775,302721" o:connectangles="0,0,0,0,0,0,0,0,0,0,0,0,0,0,0,0,0,0,0,0,0,0,0,0,0,0,0,0,0,0,0,0,0,0,0,0,0,0,0,0,0,0,0,0,0,0"/>
                <o:lock v:ext="edit" verticies="t"/>
              </v:shape>
              <v:shape id="Freeform 6" o:spid="_x0000_s1030" style="position:absolute;left:14401;top:7766;width:13189;height:5359;visibility:visible;mso-wrap-style:square;v-text-anchor:top" coordsize="4155,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" path="m238,1183v,28,,28,,28c238,1216,234,1221,228,1221v-83,,-83,,-83,c145,1519,145,1519,145,1519v,5,-4,10,-10,10c102,1529,102,1529,102,1529v-5,,-10,-5,-10,-10c92,1221,92,1221,92,1221v-83,,-83,,-83,c4,1221,,1216,,1211v,-28,,-28,,-28c,1177,4,1173,9,1173v219,,219,,219,c234,1173,238,1177,238,1183xm382,1320v-33,,-56,19,-61,22c321,1183,321,1183,321,1183v,-6,-5,-10,-10,-10c282,1173,282,1173,282,1173v-5,,-10,4,-10,10c272,1519,272,1519,272,1519v,5,5,10,10,10c311,1529,311,1529,311,1529v6,,10,-4,10,-10c321,1396,321,1396,321,1396v2,-8,24,-31,55,-31c402,1365,419,1383,419,1416v,103,,103,,103c419,1524,423,1529,428,1529v29,,29,,29,c462,1529,467,1524,467,1519v,-102,,-102,,-102c467,1361,439,1320,382,1320xm696,1325v-26,,-26,,-26,c663,1325,659,1327,659,1335v,121,,121,,121c657,1466,638,1490,609,1490v-26,,-42,-18,-42,-51c567,1335,567,1335,567,1335v,-5,-5,-10,-10,-10c528,1325,528,1325,528,1325v-5,,-9,5,-9,10c519,1438,519,1438,519,1438v,52,21,96,82,96c642,1534,663,1510,668,1506v5,14,5,14,5,14c674,1525,677,1529,682,1529v14,,14,,14,c701,1529,706,1524,706,1519v,-184,,-184,,-184c706,1330,701,1325,696,1325xm787,1183v-16,,-29,13,-29,30c758,1229,771,1242,787,1242v17,,30,-13,30,-29c817,1196,804,1183,787,1183xm803,1325v-29,,-29,,-29,c769,1325,764,1330,764,1335v,184,,184,,184c764,1524,769,1529,774,1529v29,,29,,29,c808,1529,812,1524,812,1519v,-184,,-184,,-184c812,1330,808,1325,803,1325xm936,1404v-20,-9,-33,-14,-33,-27c903,1369,909,1361,926,1361v19,,42,11,42,11c972,1374,978,1373,981,1368v9,-17,9,-17,9,-17c993,1346,991,1339,986,1336v-10,-7,-31,-16,-60,-16c877,1320,857,1351,857,1376v,34,26,53,57,67c942,1455,954,1462,954,1476v,11,-10,17,-25,17c904,1493,881,1480,881,1480v-5,-3,-10,-2,-12,2c858,1502,858,1502,858,1502v-2,4,,9,3,11c872,1521,894,1534,928,1534v45,,75,-28,75,-60c1003,1436,973,1420,936,1404xm1173,1325v-132,,-132,,-132,c1036,1325,1032,1329,1032,1335v,24,,24,,24c1032,1364,1036,1369,1041,1369v73,,73,,73,c1114,1369,1114,1369,1114,1369v-87,145,-87,145,-87,145c1027,1519,1027,1519,1027,1519v,5,5,10,10,10c1162,1529,1162,1529,1162,1529v6,,10,-5,10,-10c1172,1496,1172,1496,1172,1496v,-6,-4,-10,-10,-10c1095,1486,1095,1486,1095,1486v,-1,,-1,,-1c1181,1339,1181,1339,1181,1339v4,-6,-1,-14,-8,-14xm1405,1426v,59,-46,108,-103,108c1245,1534,1200,1485,1200,1426v,-57,45,-106,102,-106c1359,1320,1405,1369,1405,1426xm1360,1426v,-34,-26,-62,-58,-62c1270,1364,1245,1392,1245,1426v,35,25,64,57,64c1334,1490,1360,1461,1360,1426xm1548,1320v-38,,-56,25,-60,30c1482,1333,1482,1333,1482,1333v-1,-5,-4,-8,-8,-8c1459,1325,1459,1325,1459,1325v-5,,-10,5,-10,10c1449,1519,1449,1519,1449,1519v,5,5,10,10,10c1483,1529,1483,1529,1483,1529v9,,14,-1,14,-10c1497,1390,1497,1390,1497,1390v2,-4,17,-25,46,-25c1549,1365,1557,1367,1560,1369v5,2,10,,12,-5c1585,1339,1585,1339,1585,1339v5,-14,-18,-19,-37,-19xm1801,1602v,44,-40,84,-108,84c1621,1686,1592,1649,1592,1616v,-30,25,-44,30,-47c1622,1567,1622,1567,1622,1567v-10,-3,-37,-17,-37,-51c1585,1477,1621,1458,1621,1458v,,-16,-18,-16,-49c1605,1362,1641,1320,1692,1320v89,,89,,89,c1787,1320,1791,1324,1791,1330v,13,,13,,13c1791,1346,1789,1351,1785,1351v-28,8,-28,8,-28,8c1757,1359,1779,1375,1779,1413v,43,-33,83,-86,83c1667,1496,1653,1488,1649,1488v-4,,-21,9,-21,25c1628,1525,1637,1534,1652,1534v69,,69,,69,c1766,1534,1801,1557,1801,1602xm1649,1410v,28,18,47,45,47c1719,1457,1736,1438,1736,1410v,-27,-17,-47,-42,-47c1667,1363,1649,1383,1649,1410xm1750,1604v,-8,-5,-29,-38,-29c1697,1575,1682,1575,1667,1576v-2,1,-27,10,-27,32c1640,1629,1661,1644,1692,1644v31,,58,-15,58,-40xm1863,1463v-20,,-37,16,-37,36c1826,1518,1843,1534,1861,1534v7,,12,-2,13,-2c1874,1571,1844,1596,1838,1601v-5,4,-6,9,-2,12c1843,1621,1843,1621,1843,1621v4,4,8,4,12,c1873,1608,1905,1572,1905,1519v,-43,-23,-56,-42,-56xm2191,1325v-131,,-131,,-131,c2054,1325,2050,1329,2050,1335v,24,,24,,24c2050,1364,2054,1369,2060,1369v72,,72,,72,c2132,1369,2132,1369,2132,1369v-87,145,-87,145,-87,145c2045,1519,2045,1519,2045,1519v,5,5,10,10,10c2180,1529,2180,1529,2180,1529v6,,10,-5,10,-10c2190,1496,2190,1496,2190,1496v,-6,-4,-10,-10,-10c2113,1486,2113,1486,2113,1486v,-1,,-1,,-1c2199,1339,2199,1339,2199,1339v4,-6,-1,-14,-8,-14xm2423,1426v,59,-46,108,-103,108c2263,1534,2218,1485,2218,1426v,-57,45,-106,102,-106c2377,1320,2423,1369,2423,1426xm2378,1426v,-34,-26,-61,-58,-61c2288,1365,2263,1392,2263,1426v,35,25,64,57,64c2352,1490,2378,1461,2378,1426xm2285,1253v86,-37,86,-37,86,-37c2375,1214,2376,1209,2374,1204v-12,-22,-12,-22,-12,-22c2359,1177,2352,1178,2349,1180v-80,46,-80,46,-80,46c2266,1228,2264,1232,2266,1236v7,15,7,15,7,15c2275,1255,2278,1256,2285,1253xm2772,1602v,44,-40,84,-108,84c2593,1686,2564,1649,2564,1616v,-30,25,-44,30,-47c2594,1567,2594,1567,2594,1567v-11,-3,-38,-17,-38,-51c2556,1477,2592,1458,2592,1458v,,-16,-18,-16,-49c2576,1362,2612,1320,2664,1320v89,,89,,89,c2758,1320,2762,1324,2762,1330v,13,,13,,13c2757,1351,2757,1351,2757,1351v-28,8,-28,8,-28,8c2729,1359,2751,1375,2751,1413v,43,-34,83,-87,83c2638,1496,2624,1488,2620,1488v-3,,-21,9,-21,25c2599,1525,2609,1534,2624,1534v69,,69,,69,c2737,1534,2772,1557,2772,1602xm2620,1410v,28,19,47,45,47c2690,1457,2708,1438,2708,1410v,-27,-18,-47,-43,-47c2639,1363,2620,1383,2620,1410xm2722,1604v,-8,-5,-29,-38,-29c2669,1575,2654,1575,2639,1576v-3,1,-28,10,-28,32c2611,1629,2633,1644,2664,1644v31,,58,-15,58,-40xm2980,1414v,4,,10,-1,14c2979,1433,2975,1437,2970,1437v-138,,-138,,-138,c2834,1464,2858,1491,2891,1491v18,,35,-8,45,-15c2942,1473,2945,1471,2949,1476v15,19,15,19,15,19c2967,1499,2969,1503,2963,1508v-15,13,-41,26,-76,26c2826,1534,2785,1485,2785,1427v,-58,41,-107,102,-107c2940,1320,2980,1360,2980,1414xm2933,1405v-1,-25,-22,-46,-47,-46c2859,1359,2838,1379,2835,1405r98,xm3122,1320v-37,,-56,25,-60,30c3057,1333,3057,1333,3057,1333v-1,-5,-5,-8,-9,-8c3033,1325,3033,1325,3033,1325v-5,,-9,5,-9,10c3024,1519,3024,1519,3024,1519v,5,4,10,9,10c3058,1529,3058,1529,3058,1529v8,,14,-1,14,-10c3072,1390,3072,1390,3072,1390v2,-4,16,-25,45,-25c3124,1365,3131,1367,3135,1369v4,2,9,,12,-5c3159,1339,3159,1339,3159,1339v6,-14,-18,-19,-37,-19xm3364,1414v,4,-1,10,-1,14c3363,1433,3358,1437,3354,1437v-138,,-138,,-138,c3217,1464,3241,1491,3274,1491v18,,35,-8,45,-15c3325,1473,3329,1471,3333,1476v14,19,14,19,14,19c3351,1499,3352,1503,3346,1508v-14,13,-41,26,-75,26c3210,1534,3169,1485,3169,1427v,-58,41,-107,102,-107c3323,1320,3364,1360,3364,1414xm3317,1405v-2,-25,-22,-46,-47,-46c3243,1359,3221,1379,3218,1405r99,xm3602,1602v,44,-41,84,-108,84c3422,1686,3393,1649,3393,1616v,-30,25,-44,30,-47c3423,1567,3423,1567,3423,1567v-10,-3,-37,-17,-37,-51c3386,1477,3422,1458,3422,1458v,,-16,-18,-16,-49c3406,1362,3441,1320,3493,1320v89,,89,,89,c3588,1320,3592,1324,3592,1330v,13,,13,,13c3586,1351,3586,1351,3586,1351v-28,8,-28,8,-28,8c3558,1359,3580,1375,3580,1413v,43,-33,83,-86,83c3468,1496,3454,1488,3450,1488v-4,,-21,9,-21,25c3429,1525,3438,1534,3453,1534v69,,69,,69,c3566,1534,3602,1557,3602,1602xm3450,1410v,28,18,47,44,47c3520,1457,3537,1438,3537,1410v,-27,-17,-47,-43,-47c3468,1363,3450,1383,3450,1410xm3551,1604v,-8,-5,-29,-38,-29c3498,1575,3483,1575,3468,1576v-3,1,-28,10,-28,32c3440,1629,3462,1644,3493,1644v31,,58,-15,58,-40xm3810,1414v,4,-1,10,-1,14c3808,1433,3804,1437,3800,1437v-138,,-138,,-138,c3663,1464,3687,1491,3720,1491v18,,35,-8,45,-15c3771,1473,3775,1471,3779,1476v14,19,14,19,14,19c3797,1499,3798,1503,3792,1508v-15,13,-41,26,-75,26c3655,1534,3615,1485,3615,1427v,-58,40,-107,101,-107c3769,1320,3810,1360,3810,1414xm3763,1405v-2,-25,-22,-46,-47,-46c3689,1359,3667,1379,3664,1405r99,xm3892,1173v-29,,-29,,-29,c3858,1173,3853,1177,3853,1183v,336,,336,,336c3853,1524,3858,1529,3863,1529v29,,29,,29,c3897,1529,3902,1524,3902,1519v,-336,,-336,,-336c3902,1177,3897,1173,3892,1173xm4144,1183v,336,,336,,336c4144,1524,4140,1529,4135,1529v-16,,-16,,-16,c4115,1529,4112,1525,4110,1520v-4,-15,-4,-15,-4,-15c4106,1505,4082,1534,4042,1534v-54,,-96,-49,-96,-107c3946,1367,3990,1320,4047,1320v25,,44,10,48,11c4095,1183,4095,1183,4095,1183v,-6,5,-10,10,-10c4135,1173,4135,1173,4135,1173v5,,9,4,9,10xm4096,1377v,,-18,-13,-44,-13c4018,1364,3994,1392,3994,1427v,34,21,63,54,63c4079,1490,4093,1465,4096,1459r,-82xm348,873c,873,,873,,873,,25,,25,,25v329,,329,,329,c510,25,646,88,646,255v,88,-56,160,-131,181c596,460,666,532,666,630v,169,-125,243,-318,243xm137,381v188,,188,,188,c419,381,503,367,503,266,503,168,419,153,324,153v-187,,-187,,-187,l137,381xm342,744v108,,180,-21,180,-119c522,530,450,509,342,509v-205,,-205,,-205,c137,744,137,744,137,744r205,xm920,c792,,792,,792,v,873,,873,,873c920,873,920,873,920,873l920,xm1066,873v127,,127,,127,c1193,292,1193,292,1193,292v-127,,-127,,-127,l1066,873xm1467,551v,-99,68,-153,150,-153c1703,398,1752,452,1752,550v,323,,323,,323c1880,873,1880,873,1880,873v,-365,,-365,,-365c1880,372,1782,277,1644,277v-59,,-131,18,-178,86c1466,292,1466,292,1466,292v-126,,-126,,-126,c1340,873,1340,873,1340,873v127,,127,,127,l1467,551xm2553,292v-159,,-159,,-159,c2203,513,2203,513,2203,513v-64,,-64,,-64,c2139,,2139,,2139,,2012,,2012,,2012,v,873,,873,,873c2139,873,2139,873,2139,873v,-245,,-245,,-245c2202,628,2202,628,2202,628v193,245,193,245,193,245c2556,873,2556,873,2556,873,2310,565,2310,565,2310,565l2553,292xm2554,583v,-182,118,-306,289,-306c3005,277,3118,401,3118,582v,16,-1,33,-3,47c2686,629,2686,629,2686,629v17,104,91,148,173,148c2917,777,2978,754,3027,716v63,90,63,90,63,90c3019,866,2939,888,2851,888v-174,,-297,-121,-297,-305xm2687,533v301,,301,,301,c2974,442,2921,390,2841,390v-90,,-141,58,-154,143xm3353,553v,-99,57,-155,138,-155c3522,398,3560,405,3587,419v31,-125,31,-125,31,-125c3588,282,3559,277,3520,277v-71,,-130,25,-168,81c3352,292,3352,292,3352,292v-126,,-126,,-126,c3226,873,3226,873,3226,873v127,,127,,127,l3353,553xm3892,777v-94,,-150,-27,-191,-59c3642,813,3642,813,3642,813v84,63,189,74,249,74c4058,887,4155,809,4155,697v,-99,-75,-152,-202,-171c3893,517,3893,517,3893,517v-53,-8,-95,-19,-95,-60c3798,416,3838,388,3907,388v73,,144,28,179,50c4141,339,4141,339,4141,339v-60,-39,-143,-61,-235,-61c3758,278,3666,349,3666,464v,94,68,152,197,170c3924,642,3924,642,3924,642v69,9,100,31,100,64c4024,750,3979,777,3892,777xm1137,4v-45,,-79,35,-79,80c1058,129,1092,163,1137,163v45,,80,-34,80,-79c1217,39,1182,4,1137,4xe" fillcolor="#002539" stroked="f">
                <v:path arrowok="t" o:connecttype="custom" o:connectlocs="29203,482855;121256,419597;98719,486033;148237,482855;179979,457424;213626,483172;249812,394803;254891,486033;311393,434855;279650,470457;330438,421187;329168,486033;372338,421187;395192,453292;459947,424365;498990,433584;503116,481901;557713,431994;523431,448206;520575,511146;582790,512735;650718,431994;695158,482855;736423,487623;754833,453292;721504,397664;822762,463464;873232,449160;845934,463146;845616,522589;936082,469186;916084,431994;959889,424365;998932,433584;1053529,469186;1052894,446617;1086541,498113;1138281,429451;1143360,509238;1100825,500974;1180816,473954;1209384,449478;1223033,482855;1312547,486033;1299850,376048;1300167,463782;211404,200262;108559,236500;251399,277506;465660,175150;465343,92820;678969,163071;811335,277506;907514,246990;852917,169428;1024008,92820;1318895,221560;1163675,147495;386305,26702" o:connectangles="0,0,0,0,0,0,0,0,0,0,0,0,0,0,0,0,0,0,0,0,0,0,0,0,0,0,0,0,0,0,0,0,0,0,0,0,0,0,0,0,0,0,0,0,0,0,0,0,0,0,0,0,0,0,0,0,0,0,0"/>
                <o:lock v:ext="edit" verticies="t"/>
              </v:shape>
              <v:rect id="Rectangle 7" o:spid="_x0000_s1031" style="position:absolute;left:6;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w10:wrap anchorx="page" anchory="page"/>
            </v:group>
          </w:pict>
        </mc:Fallback>
      </mc:AlternateContent>
    </w:r>
  </w:p>
  <w:p w14:paraId="78FC8350" w14:textId="77777777" w:rsidR="00804534" w:rsidRDefault="0080453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0844" w14:textId="77777777" w:rsidR="00804534" w:rsidRDefault="00804534" w:rsidP="00BD14B7">
    <w:pPr>
      <w:pStyle w:val="BasistekstBlinkers"/>
    </w:pPr>
    <w:r>
      <w:rPr>
        <w:noProof/>
      </w:rPr>
      <mc:AlternateContent>
        <mc:Choice Requires="wpc">
          <w:drawing>
            <wp:anchor distT="0" distB="0" distL="114300" distR="114300" simplePos="0" relativeHeight="251667456" behindDoc="1" locked="0" layoutInCell="0" allowOverlap="1" wp14:anchorId="1108A4DE" wp14:editId="13A98BFA">
              <wp:simplePos x="0" y="0"/>
              <wp:positionH relativeFrom="page">
                <wp:posOffset>0</wp:posOffset>
              </wp:positionH>
              <wp:positionV relativeFrom="page">
                <wp:posOffset>0</wp:posOffset>
              </wp:positionV>
              <wp:extent cx="3232150" cy="1800225"/>
              <wp:effectExtent l="0" t="0" r="0" b="0"/>
              <wp:wrapNone/>
              <wp:docPr id="41" name="JE2106101424JU rapport p1 header.(JU-LOCK)"/>
              <wp:cNvGraphicFramePr>
                <a:graphicFrameLocks xmlns:a="http://schemas.openxmlformats.org/drawingml/2006/main" noSelect="1"/>
              </wp:cNvGraphicFramePr>
              <a:graphic xmlns:a="http://schemas.openxmlformats.org/drawingml/2006/main">
                <a:graphicData uri="http://schemas.microsoft.com/office/word/2010/wordprocessingCanvas">
                  <wpc:wpc>
                    <wpc:bg>
                      <a:noFill/>
                    </wpc:bg>
                    <wpc:whole>
                      <a:ln>
                        <a:noFill/>
                      </a:ln>
                    </wpc:whole>
                    <wps:wsp>
                      <wps:cNvPr id="37" name="Freeform 4"/>
                      <wps:cNvSpPr>
                        <a:spLocks/>
                      </wps:cNvSpPr>
                      <wps:spPr bwMode="auto">
                        <a:xfrm>
                          <a:off x="746760" y="965200"/>
                          <a:ext cx="276860" cy="129540"/>
                        </a:xfrm>
                        <a:custGeom>
                          <a:avLst/>
                          <a:gdLst>
                            <a:gd name="T0" fmla="*/ 437 w 873"/>
                            <a:gd name="T1" fmla="*/ 408 h 408"/>
                            <a:gd name="T2" fmla="*/ 873 w 873"/>
                            <a:gd name="T3" fmla="*/ 53 h 408"/>
                            <a:gd name="T4" fmla="*/ 723 w 873"/>
                            <a:gd name="T5" fmla="*/ 0 h 408"/>
                            <a:gd name="T6" fmla="*/ 437 w 873"/>
                            <a:gd name="T7" fmla="*/ 251 h 408"/>
                            <a:gd name="T8" fmla="*/ 150 w 873"/>
                            <a:gd name="T9" fmla="*/ 0 h 408"/>
                            <a:gd name="T10" fmla="*/ 0 w 873"/>
                            <a:gd name="T11" fmla="*/ 53 h 408"/>
                            <a:gd name="T12" fmla="*/ 437 w 873"/>
                            <a:gd name="T13" fmla="*/ 408 h 408"/>
                          </a:gdLst>
                          <a:ahLst/>
                          <a:cxnLst>
                            <a:cxn ang="0">
                              <a:pos x="T0" y="T1"/>
                            </a:cxn>
                            <a:cxn ang="0">
                              <a:pos x="T2" y="T3"/>
                            </a:cxn>
                            <a:cxn ang="0">
                              <a:pos x="T4" y="T5"/>
                            </a:cxn>
                            <a:cxn ang="0">
                              <a:pos x="T6" y="T7"/>
                            </a:cxn>
                            <a:cxn ang="0">
                              <a:pos x="T8" y="T9"/>
                            </a:cxn>
                            <a:cxn ang="0">
                              <a:pos x="T10" y="T11"/>
                            </a:cxn>
                            <a:cxn ang="0">
                              <a:pos x="T12" y="T13"/>
                            </a:cxn>
                          </a:cxnLst>
                          <a:rect l="0" t="0" r="r" b="b"/>
                          <a:pathLst>
                            <a:path w="873" h="408">
                              <a:moveTo>
                                <a:pt x="437" y="408"/>
                              </a:moveTo>
                              <a:cubicBezTo>
                                <a:pt x="651" y="408"/>
                                <a:pt x="831" y="255"/>
                                <a:pt x="873" y="53"/>
                              </a:cubicBezTo>
                              <a:cubicBezTo>
                                <a:pt x="825" y="32"/>
                                <a:pt x="775" y="14"/>
                                <a:pt x="723" y="0"/>
                              </a:cubicBezTo>
                              <a:cubicBezTo>
                                <a:pt x="704" y="142"/>
                                <a:pt x="583" y="251"/>
                                <a:pt x="437" y="251"/>
                              </a:cubicBezTo>
                              <a:cubicBezTo>
                                <a:pt x="290" y="251"/>
                                <a:pt x="169" y="142"/>
                                <a:pt x="150" y="0"/>
                              </a:cubicBezTo>
                              <a:cubicBezTo>
                                <a:pt x="99" y="14"/>
                                <a:pt x="48" y="32"/>
                                <a:pt x="0" y="53"/>
                              </a:cubicBezTo>
                              <a:cubicBezTo>
                                <a:pt x="42" y="255"/>
                                <a:pt x="222" y="408"/>
                                <a:pt x="437" y="408"/>
                              </a:cubicBezTo>
                            </a:path>
                          </a:pathLst>
                        </a:custGeom>
                        <a:solidFill>
                          <a:srgbClr val="002539"/>
                        </a:solidFill>
                        <a:ln>
                          <a:noFill/>
                        </a:ln>
                      </wps:spPr>
                      <wps:bodyPr rot="0" vert="horz" wrap="square" lIns="91440" tIns="45720" rIns="91440" bIns="45720" anchor="t" anchorCtr="0" upright="1">
                        <a:noAutofit/>
                      </wps:bodyPr>
                    </wps:wsp>
                    <wps:wsp>
                      <wps:cNvPr id="38" name="Freeform 5"/>
                      <wps:cNvSpPr>
                        <a:spLocks noEditPoints="1"/>
                      </wps:cNvSpPr>
                      <wps:spPr bwMode="auto">
                        <a:xfrm>
                          <a:off x="540385" y="685800"/>
                          <a:ext cx="689610" cy="669925"/>
                        </a:xfrm>
                        <a:custGeom>
                          <a:avLst/>
                          <a:gdLst>
                            <a:gd name="T0" fmla="*/ 1372 w 2171"/>
                            <a:gd name="T1" fmla="*/ 0 h 2109"/>
                            <a:gd name="T2" fmla="*/ 1522 w 2171"/>
                            <a:gd name="T3" fmla="*/ 52 h 2109"/>
                            <a:gd name="T4" fmla="*/ 1086 w 2171"/>
                            <a:gd name="T5" fmla="*/ 407 h 2109"/>
                            <a:gd name="T6" fmla="*/ 649 w 2171"/>
                            <a:gd name="T7" fmla="*/ 52 h 2109"/>
                            <a:gd name="T8" fmla="*/ 799 w 2171"/>
                            <a:gd name="T9" fmla="*/ 0 h 2109"/>
                            <a:gd name="T10" fmla="*/ 1086 w 2171"/>
                            <a:gd name="T11" fmla="*/ 251 h 2109"/>
                            <a:gd name="T12" fmla="*/ 1372 w 2171"/>
                            <a:gd name="T13" fmla="*/ 0 h 2109"/>
                            <a:gd name="T14" fmla="*/ 436 w 2171"/>
                            <a:gd name="T15" fmla="*/ 175 h 2109"/>
                            <a:gd name="T16" fmla="*/ 316 w 2171"/>
                            <a:gd name="T17" fmla="*/ 279 h 2109"/>
                            <a:gd name="T18" fmla="*/ 390 w 2171"/>
                            <a:gd name="T19" fmla="*/ 652 h 2109"/>
                            <a:gd name="T20" fmla="*/ 29 w 2171"/>
                            <a:gd name="T21" fmla="*/ 775 h 2109"/>
                            <a:gd name="T22" fmla="*/ 0 w 2171"/>
                            <a:gd name="T23" fmla="*/ 931 h 2109"/>
                            <a:gd name="T24" fmla="*/ 139 w 2171"/>
                            <a:gd name="T25" fmla="*/ 953 h 2109"/>
                            <a:gd name="T26" fmla="*/ 525 w 2171"/>
                            <a:gd name="T27" fmla="*/ 731 h 2109"/>
                            <a:gd name="T28" fmla="*/ 436 w 2171"/>
                            <a:gd name="T29" fmla="*/ 175 h 2109"/>
                            <a:gd name="T30" fmla="*/ 0 w 2171"/>
                            <a:gd name="T31" fmla="*/ 1177 h 2109"/>
                            <a:gd name="T32" fmla="*/ 29 w 2171"/>
                            <a:gd name="T33" fmla="*/ 1333 h 2109"/>
                            <a:gd name="T34" fmla="*/ 139 w 2171"/>
                            <a:gd name="T35" fmla="*/ 1312 h 2109"/>
                            <a:gd name="T36" fmla="*/ 390 w 2171"/>
                            <a:gd name="T37" fmla="*/ 1456 h 2109"/>
                            <a:gd name="T38" fmla="*/ 316 w 2171"/>
                            <a:gd name="T39" fmla="*/ 1829 h 2109"/>
                            <a:gd name="T40" fmla="*/ 436 w 2171"/>
                            <a:gd name="T41" fmla="*/ 1933 h 2109"/>
                            <a:gd name="T42" fmla="*/ 525 w 2171"/>
                            <a:gd name="T43" fmla="*/ 1378 h 2109"/>
                            <a:gd name="T44" fmla="*/ 0 w 2171"/>
                            <a:gd name="T45" fmla="*/ 1177 h 2109"/>
                            <a:gd name="T46" fmla="*/ 1086 w 2171"/>
                            <a:gd name="T47" fmla="*/ 1701 h 2109"/>
                            <a:gd name="T48" fmla="*/ 649 w 2171"/>
                            <a:gd name="T49" fmla="*/ 2056 h 2109"/>
                            <a:gd name="T50" fmla="*/ 799 w 2171"/>
                            <a:gd name="T51" fmla="*/ 2109 h 2109"/>
                            <a:gd name="T52" fmla="*/ 1086 w 2171"/>
                            <a:gd name="T53" fmla="*/ 1858 h 2109"/>
                            <a:gd name="T54" fmla="*/ 1372 w 2171"/>
                            <a:gd name="T55" fmla="*/ 2109 h 2109"/>
                            <a:gd name="T56" fmla="*/ 1522 w 2171"/>
                            <a:gd name="T57" fmla="*/ 2056 h 2109"/>
                            <a:gd name="T58" fmla="*/ 1086 w 2171"/>
                            <a:gd name="T59" fmla="*/ 1701 h 2109"/>
                            <a:gd name="T60" fmla="*/ 1646 w 2171"/>
                            <a:gd name="T61" fmla="*/ 1378 h 2109"/>
                            <a:gd name="T62" fmla="*/ 1735 w 2171"/>
                            <a:gd name="T63" fmla="*/ 1933 h 2109"/>
                            <a:gd name="T64" fmla="*/ 1856 w 2171"/>
                            <a:gd name="T65" fmla="*/ 1829 h 2109"/>
                            <a:gd name="T66" fmla="*/ 1782 w 2171"/>
                            <a:gd name="T67" fmla="*/ 1456 h 2109"/>
                            <a:gd name="T68" fmla="*/ 2032 w 2171"/>
                            <a:gd name="T69" fmla="*/ 1312 h 2109"/>
                            <a:gd name="T70" fmla="*/ 2142 w 2171"/>
                            <a:gd name="T71" fmla="*/ 1333 h 2109"/>
                            <a:gd name="T72" fmla="*/ 2171 w 2171"/>
                            <a:gd name="T73" fmla="*/ 1177 h 2109"/>
                            <a:gd name="T74" fmla="*/ 1646 w 2171"/>
                            <a:gd name="T75" fmla="*/ 1378 h 2109"/>
                            <a:gd name="T76" fmla="*/ 2033 w 2171"/>
                            <a:gd name="T77" fmla="*/ 953 h 2109"/>
                            <a:gd name="T78" fmla="*/ 2171 w 2171"/>
                            <a:gd name="T79" fmla="*/ 931 h 2109"/>
                            <a:gd name="T80" fmla="*/ 2142 w 2171"/>
                            <a:gd name="T81" fmla="*/ 775 h 2109"/>
                            <a:gd name="T82" fmla="*/ 1782 w 2171"/>
                            <a:gd name="T83" fmla="*/ 652 h 2109"/>
                            <a:gd name="T84" fmla="*/ 1856 w 2171"/>
                            <a:gd name="T85" fmla="*/ 279 h 2109"/>
                            <a:gd name="T86" fmla="*/ 1735 w 2171"/>
                            <a:gd name="T87" fmla="*/ 175 h 2109"/>
                            <a:gd name="T88" fmla="*/ 1646 w 2171"/>
                            <a:gd name="T89" fmla="*/ 731 h 2109"/>
                            <a:gd name="T90" fmla="*/ 2033 w 2171"/>
                            <a:gd name="T91" fmla="*/ 953 h 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171" h="2109">
                              <a:moveTo>
                                <a:pt x="1372" y="0"/>
                              </a:moveTo>
                              <a:cubicBezTo>
                                <a:pt x="1424" y="14"/>
                                <a:pt x="1474" y="31"/>
                                <a:pt x="1522" y="52"/>
                              </a:cubicBezTo>
                              <a:cubicBezTo>
                                <a:pt x="1480" y="255"/>
                                <a:pt x="1300" y="407"/>
                                <a:pt x="1086" y="407"/>
                              </a:cubicBezTo>
                              <a:cubicBezTo>
                                <a:pt x="871" y="407"/>
                                <a:pt x="691" y="255"/>
                                <a:pt x="649" y="52"/>
                              </a:cubicBezTo>
                              <a:cubicBezTo>
                                <a:pt x="697" y="31"/>
                                <a:pt x="748" y="14"/>
                                <a:pt x="799" y="0"/>
                              </a:cubicBezTo>
                              <a:cubicBezTo>
                                <a:pt x="818" y="141"/>
                                <a:pt x="939" y="251"/>
                                <a:pt x="1086" y="251"/>
                              </a:cubicBezTo>
                              <a:cubicBezTo>
                                <a:pt x="1232" y="251"/>
                                <a:pt x="1353" y="141"/>
                                <a:pt x="1372" y="0"/>
                              </a:cubicBezTo>
                              <a:close/>
                              <a:moveTo>
                                <a:pt x="436" y="175"/>
                              </a:moveTo>
                              <a:cubicBezTo>
                                <a:pt x="393" y="207"/>
                                <a:pt x="353" y="242"/>
                                <a:pt x="316" y="279"/>
                              </a:cubicBezTo>
                              <a:cubicBezTo>
                                <a:pt x="429" y="366"/>
                                <a:pt x="463" y="526"/>
                                <a:pt x="390" y="652"/>
                              </a:cubicBezTo>
                              <a:cubicBezTo>
                                <a:pt x="316" y="779"/>
                                <a:pt x="161" y="829"/>
                                <a:pt x="29" y="775"/>
                              </a:cubicBezTo>
                              <a:cubicBezTo>
                                <a:pt x="16" y="826"/>
                                <a:pt x="6" y="878"/>
                                <a:pt x="0" y="931"/>
                              </a:cubicBezTo>
                              <a:cubicBezTo>
                                <a:pt x="45" y="946"/>
                                <a:pt x="92" y="953"/>
                                <a:pt x="139" y="953"/>
                              </a:cubicBezTo>
                              <a:cubicBezTo>
                                <a:pt x="293" y="953"/>
                                <a:pt x="443" y="873"/>
                                <a:pt x="525" y="731"/>
                              </a:cubicBezTo>
                              <a:cubicBezTo>
                                <a:pt x="633" y="545"/>
                                <a:pt x="590" y="313"/>
                                <a:pt x="436" y="175"/>
                              </a:cubicBezTo>
                              <a:close/>
                              <a:moveTo>
                                <a:pt x="0" y="1177"/>
                              </a:moveTo>
                              <a:cubicBezTo>
                                <a:pt x="6" y="1231"/>
                                <a:pt x="16" y="1283"/>
                                <a:pt x="29" y="1333"/>
                              </a:cubicBezTo>
                              <a:cubicBezTo>
                                <a:pt x="65" y="1319"/>
                                <a:pt x="102" y="1312"/>
                                <a:pt x="139" y="1312"/>
                              </a:cubicBezTo>
                              <a:cubicBezTo>
                                <a:pt x="239" y="1312"/>
                                <a:pt x="336" y="1364"/>
                                <a:pt x="390" y="1456"/>
                              </a:cubicBezTo>
                              <a:cubicBezTo>
                                <a:pt x="463" y="1583"/>
                                <a:pt x="429" y="1742"/>
                                <a:pt x="316" y="1829"/>
                              </a:cubicBezTo>
                              <a:cubicBezTo>
                                <a:pt x="353" y="1867"/>
                                <a:pt x="393" y="1901"/>
                                <a:pt x="436" y="1933"/>
                              </a:cubicBezTo>
                              <a:cubicBezTo>
                                <a:pt x="590" y="1795"/>
                                <a:pt x="633" y="1564"/>
                                <a:pt x="525" y="1378"/>
                              </a:cubicBezTo>
                              <a:cubicBezTo>
                                <a:pt x="418" y="1192"/>
                                <a:pt x="196" y="1113"/>
                                <a:pt x="0" y="1177"/>
                              </a:cubicBezTo>
                              <a:close/>
                              <a:moveTo>
                                <a:pt x="1086" y="1701"/>
                              </a:moveTo>
                              <a:cubicBezTo>
                                <a:pt x="871" y="1701"/>
                                <a:pt x="691" y="1854"/>
                                <a:pt x="649" y="2056"/>
                              </a:cubicBezTo>
                              <a:cubicBezTo>
                                <a:pt x="697" y="2077"/>
                                <a:pt x="748" y="2095"/>
                                <a:pt x="799" y="2109"/>
                              </a:cubicBezTo>
                              <a:cubicBezTo>
                                <a:pt x="818" y="1967"/>
                                <a:pt x="939" y="1858"/>
                                <a:pt x="1086" y="1858"/>
                              </a:cubicBezTo>
                              <a:cubicBezTo>
                                <a:pt x="1232" y="1858"/>
                                <a:pt x="1353" y="1967"/>
                                <a:pt x="1372" y="2109"/>
                              </a:cubicBezTo>
                              <a:cubicBezTo>
                                <a:pt x="1424" y="2095"/>
                                <a:pt x="1474" y="2077"/>
                                <a:pt x="1522" y="2056"/>
                              </a:cubicBezTo>
                              <a:cubicBezTo>
                                <a:pt x="1480" y="1854"/>
                                <a:pt x="1300" y="1701"/>
                                <a:pt x="1086" y="1701"/>
                              </a:cubicBezTo>
                              <a:close/>
                              <a:moveTo>
                                <a:pt x="1646" y="1378"/>
                              </a:moveTo>
                              <a:cubicBezTo>
                                <a:pt x="1538" y="1564"/>
                                <a:pt x="1581" y="1795"/>
                                <a:pt x="1735" y="1933"/>
                              </a:cubicBezTo>
                              <a:cubicBezTo>
                                <a:pt x="1778" y="1901"/>
                                <a:pt x="1818" y="1867"/>
                                <a:pt x="1856" y="1829"/>
                              </a:cubicBezTo>
                              <a:cubicBezTo>
                                <a:pt x="1743" y="1742"/>
                                <a:pt x="1708" y="1583"/>
                                <a:pt x="1782" y="1456"/>
                              </a:cubicBezTo>
                              <a:cubicBezTo>
                                <a:pt x="1835" y="1364"/>
                                <a:pt x="1932" y="1312"/>
                                <a:pt x="2032" y="1312"/>
                              </a:cubicBezTo>
                              <a:cubicBezTo>
                                <a:pt x="2069" y="1312"/>
                                <a:pt x="2107" y="1319"/>
                                <a:pt x="2142" y="1333"/>
                              </a:cubicBezTo>
                              <a:cubicBezTo>
                                <a:pt x="2155" y="1283"/>
                                <a:pt x="2165" y="1231"/>
                                <a:pt x="2171" y="1177"/>
                              </a:cubicBezTo>
                              <a:cubicBezTo>
                                <a:pt x="1975" y="1113"/>
                                <a:pt x="1753" y="1192"/>
                                <a:pt x="1646" y="1378"/>
                              </a:cubicBezTo>
                              <a:close/>
                              <a:moveTo>
                                <a:pt x="2033" y="953"/>
                              </a:moveTo>
                              <a:cubicBezTo>
                                <a:pt x="2079" y="953"/>
                                <a:pt x="2126" y="946"/>
                                <a:pt x="2171" y="931"/>
                              </a:cubicBezTo>
                              <a:cubicBezTo>
                                <a:pt x="2165" y="878"/>
                                <a:pt x="2155" y="826"/>
                                <a:pt x="2142" y="775"/>
                              </a:cubicBezTo>
                              <a:cubicBezTo>
                                <a:pt x="2010" y="829"/>
                                <a:pt x="1855" y="779"/>
                                <a:pt x="1782" y="652"/>
                              </a:cubicBezTo>
                              <a:cubicBezTo>
                                <a:pt x="1708" y="526"/>
                                <a:pt x="1743" y="366"/>
                                <a:pt x="1856" y="279"/>
                              </a:cubicBezTo>
                              <a:cubicBezTo>
                                <a:pt x="1818" y="242"/>
                                <a:pt x="1778" y="207"/>
                                <a:pt x="1735" y="175"/>
                              </a:cubicBezTo>
                              <a:cubicBezTo>
                                <a:pt x="1581" y="313"/>
                                <a:pt x="1538" y="545"/>
                                <a:pt x="1646" y="731"/>
                              </a:cubicBezTo>
                              <a:cubicBezTo>
                                <a:pt x="1728" y="873"/>
                                <a:pt x="1878" y="953"/>
                                <a:pt x="2033" y="953"/>
                              </a:cubicBezTo>
                              <a:close/>
                            </a:path>
                          </a:pathLst>
                        </a:custGeom>
                        <a:solidFill>
                          <a:srgbClr val="F59C00"/>
                        </a:solidFill>
                        <a:ln>
                          <a:noFill/>
                        </a:ln>
                      </wps:spPr>
                      <wps:bodyPr rot="0" vert="horz" wrap="square" lIns="91440" tIns="45720" rIns="91440" bIns="45720" anchor="t" anchorCtr="0" upright="1">
                        <a:noAutofit/>
                      </wps:bodyPr>
                    </wps:wsp>
                    <wps:wsp>
                      <wps:cNvPr id="39" name="Freeform 6"/>
                      <wps:cNvSpPr>
                        <a:spLocks noEditPoints="1"/>
                      </wps:cNvSpPr>
                      <wps:spPr bwMode="auto">
                        <a:xfrm>
                          <a:off x="1440180" y="776605"/>
                          <a:ext cx="1318895" cy="535940"/>
                        </a:xfrm>
                        <a:custGeom>
                          <a:avLst/>
                          <a:gdLst>
                            <a:gd name="T0" fmla="*/ 92 w 4155"/>
                            <a:gd name="T1" fmla="*/ 1519 h 1686"/>
                            <a:gd name="T2" fmla="*/ 382 w 4155"/>
                            <a:gd name="T3" fmla="*/ 1320 h 1686"/>
                            <a:gd name="T4" fmla="*/ 311 w 4155"/>
                            <a:gd name="T5" fmla="*/ 1529 h 1686"/>
                            <a:gd name="T6" fmla="*/ 467 w 4155"/>
                            <a:gd name="T7" fmla="*/ 1519 h 1686"/>
                            <a:gd name="T8" fmla="*/ 567 w 4155"/>
                            <a:gd name="T9" fmla="*/ 1439 h 1686"/>
                            <a:gd name="T10" fmla="*/ 673 w 4155"/>
                            <a:gd name="T11" fmla="*/ 1520 h 1686"/>
                            <a:gd name="T12" fmla="*/ 787 w 4155"/>
                            <a:gd name="T13" fmla="*/ 1242 h 1686"/>
                            <a:gd name="T14" fmla="*/ 803 w 4155"/>
                            <a:gd name="T15" fmla="*/ 1529 h 1686"/>
                            <a:gd name="T16" fmla="*/ 981 w 4155"/>
                            <a:gd name="T17" fmla="*/ 1368 h 1686"/>
                            <a:gd name="T18" fmla="*/ 881 w 4155"/>
                            <a:gd name="T19" fmla="*/ 1480 h 1686"/>
                            <a:gd name="T20" fmla="*/ 1041 w 4155"/>
                            <a:gd name="T21" fmla="*/ 1325 h 1686"/>
                            <a:gd name="T22" fmla="*/ 1037 w 4155"/>
                            <a:gd name="T23" fmla="*/ 1529 h 1686"/>
                            <a:gd name="T24" fmla="*/ 1173 w 4155"/>
                            <a:gd name="T25" fmla="*/ 1325 h 1686"/>
                            <a:gd name="T26" fmla="*/ 1245 w 4155"/>
                            <a:gd name="T27" fmla="*/ 1426 h 1686"/>
                            <a:gd name="T28" fmla="*/ 1449 w 4155"/>
                            <a:gd name="T29" fmla="*/ 1335 h 1686"/>
                            <a:gd name="T30" fmla="*/ 1572 w 4155"/>
                            <a:gd name="T31" fmla="*/ 1364 h 1686"/>
                            <a:gd name="T32" fmla="*/ 1585 w 4155"/>
                            <a:gd name="T33" fmla="*/ 1516 h 1686"/>
                            <a:gd name="T34" fmla="*/ 1757 w 4155"/>
                            <a:gd name="T35" fmla="*/ 1359 h 1686"/>
                            <a:gd name="T36" fmla="*/ 1649 w 4155"/>
                            <a:gd name="T37" fmla="*/ 1410 h 1686"/>
                            <a:gd name="T38" fmla="*/ 1640 w 4155"/>
                            <a:gd name="T39" fmla="*/ 1608 h 1686"/>
                            <a:gd name="T40" fmla="*/ 1836 w 4155"/>
                            <a:gd name="T41" fmla="*/ 1613 h 1686"/>
                            <a:gd name="T42" fmla="*/ 2050 w 4155"/>
                            <a:gd name="T43" fmla="*/ 1359 h 1686"/>
                            <a:gd name="T44" fmla="*/ 2190 w 4155"/>
                            <a:gd name="T45" fmla="*/ 1519 h 1686"/>
                            <a:gd name="T46" fmla="*/ 2320 w 4155"/>
                            <a:gd name="T47" fmla="*/ 1534 h 1686"/>
                            <a:gd name="T48" fmla="*/ 2378 w 4155"/>
                            <a:gd name="T49" fmla="*/ 1426 h 1686"/>
                            <a:gd name="T50" fmla="*/ 2273 w 4155"/>
                            <a:gd name="T51" fmla="*/ 1251 h 1686"/>
                            <a:gd name="T52" fmla="*/ 2592 w 4155"/>
                            <a:gd name="T53" fmla="*/ 1458 h 1686"/>
                            <a:gd name="T54" fmla="*/ 2751 w 4155"/>
                            <a:gd name="T55" fmla="*/ 1413 h 1686"/>
                            <a:gd name="T56" fmla="*/ 2665 w 4155"/>
                            <a:gd name="T57" fmla="*/ 1457 h 1686"/>
                            <a:gd name="T58" fmla="*/ 2664 w 4155"/>
                            <a:gd name="T59" fmla="*/ 1644 h 1686"/>
                            <a:gd name="T60" fmla="*/ 2949 w 4155"/>
                            <a:gd name="T61" fmla="*/ 1476 h 1686"/>
                            <a:gd name="T62" fmla="*/ 2886 w 4155"/>
                            <a:gd name="T63" fmla="*/ 1359 h 1686"/>
                            <a:gd name="T64" fmla="*/ 3024 w 4155"/>
                            <a:gd name="T65" fmla="*/ 1335 h 1686"/>
                            <a:gd name="T66" fmla="*/ 3147 w 4155"/>
                            <a:gd name="T67" fmla="*/ 1364 h 1686"/>
                            <a:gd name="T68" fmla="*/ 3319 w 4155"/>
                            <a:gd name="T69" fmla="*/ 1476 h 1686"/>
                            <a:gd name="T70" fmla="*/ 3317 w 4155"/>
                            <a:gd name="T71" fmla="*/ 1405 h 1686"/>
                            <a:gd name="T72" fmla="*/ 3423 w 4155"/>
                            <a:gd name="T73" fmla="*/ 1567 h 1686"/>
                            <a:gd name="T74" fmla="*/ 3586 w 4155"/>
                            <a:gd name="T75" fmla="*/ 1351 h 1686"/>
                            <a:gd name="T76" fmla="*/ 3602 w 4155"/>
                            <a:gd name="T77" fmla="*/ 1602 h 1686"/>
                            <a:gd name="T78" fmla="*/ 3468 w 4155"/>
                            <a:gd name="T79" fmla="*/ 1576 h 1686"/>
                            <a:gd name="T80" fmla="*/ 3720 w 4155"/>
                            <a:gd name="T81" fmla="*/ 1491 h 1686"/>
                            <a:gd name="T82" fmla="*/ 3810 w 4155"/>
                            <a:gd name="T83" fmla="*/ 1414 h 1686"/>
                            <a:gd name="T84" fmla="*/ 3853 w 4155"/>
                            <a:gd name="T85" fmla="*/ 1519 h 1686"/>
                            <a:gd name="T86" fmla="*/ 4135 w 4155"/>
                            <a:gd name="T87" fmla="*/ 1529 h 1686"/>
                            <a:gd name="T88" fmla="*/ 4095 w 4155"/>
                            <a:gd name="T89" fmla="*/ 1183 h 1686"/>
                            <a:gd name="T90" fmla="*/ 4096 w 4155"/>
                            <a:gd name="T91" fmla="*/ 1459 h 1686"/>
                            <a:gd name="T92" fmla="*/ 666 w 4155"/>
                            <a:gd name="T93" fmla="*/ 630 h 1686"/>
                            <a:gd name="T94" fmla="*/ 342 w 4155"/>
                            <a:gd name="T95" fmla="*/ 744 h 1686"/>
                            <a:gd name="T96" fmla="*/ 792 w 4155"/>
                            <a:gd name="T97" fmla="*/ 873 h 1686"/>
                            <a:gd name="T98" fmla="*/ 1467 w 4155"/>
                            <a:gd name="T99" fmla="*/ 551 h 1686"/>
                            <a:gd name="T100" fmla="*/ 1466 w 4155"/>
                            <a:gd name="T101" fmla="*/ 292 h 1686"/>
                            <a:gd name="T102" fmla="*/ 2139 w 4155"/>
                            <a:gd name="T103" fmla="*/ 513 h 1686"/>
                            <a:gd name="T104" fmla="*/ 2556 w 4155"/>
                            <a:gd name="T105" fmla="*/ 873 h 1686"/>
                            <a:gd name="T106" fmla="*/ 2859 w 4155"/>
                            <a:gd name="T107" fmla="*/ 777 h 1686"/>
                            <a:gd name="T108" fmla="*/ 2687 w 4155"/>
                            <a:gd name="T109" fmla="*/ 533 h 1686"/>
                            <a:gd name="T110" fmla="*/ 3226 w 4155"/>
                            <a:gd name="T111" fmla="*/ 292 h 1686"/>
                            <a:gd name="T112" fmla="*/ 4155 w 4155"/>
                            <a:gd name="T113" fmla="*/ 697 h 1686"/>
                            <a:gd name="T114" fmla="*/ 3666 w 4155"/>
                            <a:gd name="T115" fmla="*/ 464 h 1686"/>
                            <a:gd name="T116" fmla="*/ 1217 w 4155"/>
                            <a:gd name="T117" fmla="*/ 84 h 16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155" h="1686">
                              <a:moveTo>
                                <a:pt x="238" y="1183"/>
                              </a:moveTo>
                              <a:cubicBezTo>
                                <a:pt x="238" y="1211"/>
                                <a:pt x="238" y="1211"/>
                                <a:pt x="238" y="1211"/>
                              </a:cubicBezTo>
                              <a:cubicBezTo>
                                <a:pt x="238" y="1216"/>
                                <a:pt x="234" y="1221"/>
                                <a:pt x="228" y="1221"/>
                              </a:cubicBezTo>
                              <a:cubicBezTo>
                                <a:pt x="145" y="1221"/>
                                <a:pt x="145" y="1221"/>
                                <a:pt x="145" y="1221"/>
                              </a:cubicBezTo>
                              <a:cubicBezTo>
                                <a:pt x="145" y="1519"/>
                                <a:pt x="145" y="1519"/>
                                <a:pt x="145" y="1519"/>
                              </a:cubicBezTo>
                              <a:cubicBezTo>
                                <a:pt x="145" y="1524"/>
                                <a:pt x="141" y="1529"/>
                                <a:pt x="135" y="1529"/>
                              </a:cubicBezTo>
                              <a:cubicBezTo>
                                <a:pt x="102" y="1529"/>
                                <a:pt x="102" y="1529"/>
                                <a:pt x="102" y="1529"/>
                              </a:cubicBezTo>
                              <a:cubicBezTo>
                                <a:pt x="97" y="1529"/>
                                <a:pt x="92" y="1524"/>
                                <a:pt x="92" y="1519"/>
                              </a:cubicBezTo>
                              <a:cubicBezTo>
                                <a:pt x="92" y="1221"/>
                                <a:pt x="92" y="1221"/>
                                <a:pt x="92" y="1221"/>
                              </a:cubicBezTo>
                              <a:cubicBezTo>
                                <a:pt x="9" y="1221"/>
                                <a:pt x="9" y="1221"/>
                                <a:pt x="9" y="1221"/>
                              </a:cubicBezTo>
                              <a:cubicBezTo>
                                <a:pt x="4" y="1221"/>
                                <a:pt x="0" y="1216"/>
                                <a:pt x="0" y="1211"/>
                              </a:cubicBezTo>
                              <a:cubicBezTo>
                                <a:pt x="0" y="1183"/>
                                <a:pt x="0" y="1183"/>
                                <a:pt x="0" y="1183"/>
                              </a:cubicBezTo>
                              <a:cubicBezTo>
                                <a:pt x="0" y="1177"/>
                                <a:pt x="4" y="1173"/>
                                <a:pt x="9" y="1173"/>
                              </a:cubicBezTo>
                              <a:cubicBezTo>
                                <a:pt x="228" y="1173"/>
                                <a:pt x="228" y="1173"/>
                                <a:pt x="228" y="1173"/>
                              </a:cubicBezTo>
                              <a:cubicBezTo>
                                <a:pt x="234" y="1173"/>
                                <a:pt x="238" y="1177"/>
                                <a:pt x="238" y="1183"/>
                              </a:cubicBezTo>
                              <a:close/>
                              <a:moveTo>
                                <a:pt x="382" y="1320"/>
                              </a:moveTo>
                              <a:cubicBezTo>
                                <a:pt x="349" y="1320"/>
                                <a:pt x="326" y="1339"/>
                                <a:pt x="321" y="1342"/>
                              </a:cubicBezTo>
                              <a:cubicBezTo>
                                <a:pt x="321" y="1183"/>
                                <a:pt x="321" y="1183"/>
                                <a:pt x="321" y="1183"/>
                              </a:cubicBezTo>
                              <a:cubicBezTo>
                                <a:pt x="321" y="1177"/>
                                <a:pt x="316" y="1173"/>
                                <a:pt x="311" y="1173"/>
                              </a:cubicBezTo>
                              <a:cubicBezTo>
                                <a:pt x="282" y="1173"/>
                                <a:pt x="282" y="1173"/>
                                <a:pt x="282" y="1173"/>
                              </a:cubicBezTo>
                              <a:cubicBezTo>
                                <a:pt x="277" y="1173"/>
                                <a:pt x="272" y="1177"/>
                                <a:pt x="272" y="1183"/>
                              </a:cubicBezTo>
                              <a:cubicBezTo>
                                <a:pt x="272" y="1519"/>
                                <a:pt x="272" y="1519"/>
                                <a:pt x="272" y="1519"/>
                              </a:cubicBezTo>
                              <a:cubicBezTo>
                                <a:pt x="272" y="1524"/>
                                <a:pt x="277" y="1529"/>
                                <a:pt x="282" y="1529"/>
                              </a:cubicBezTo>
                              <a:cubicBezTo>
                                <a:pt x="311" y="1529"/>
                                <a:pt x="311" y="1529"/>
                                <a:pt x="311" y="1529"/>
                              </a:cubicBezTo>
                              <a:cubicBezTo>
                                <a:pt x="317" y="1529"/>
                                <a:pt x="321" y="1525"/>
                                <a:pt x="321" y="1519"/>
                              </a:cubicBezTo>
                              <a:cubicBezTo>
                                <a:pt x="321" y="1396"/>
                                <a:pt x="321" y="1396"/>
                                <a:pt x="321" y="1396"/>
                              </a:cubicBezTo>
                              <a:cubicBezTo>
                                <a:pt x="323" y="1388"/>
                                <a:pt x="345" y="1365"/>
                                <a:pt x="376" y="1365"/>
                              </a:cubicBezTo>
                              <a:cubicBezTo>
                                <a:pt x="402" y="1365"/>
                                <a:pt x="419" y="1383"/>
                                <a:pt x="419" y="1416"/>
                              </a:cubicBezTo>
                              <a:cubicBezTo>
                                <a:pt x="419" y="1519"/>
                                <a:pt x="419" y="1519"/>
                                <a:pt x="419" y="1519"/>
                              </a:cubicBezTo>
                              <a:cubicBezTo>
                                <a:pt x="419" y="1524"/>
                                <a:pt x="423" y="1529"/>
                                <a:pt x="428" y="1529"/>
                              </a:cubicBezTo>
                              <a:cubicBezTo>
                                <a:pt x="457" y="1529"/>
                                <a:pt x="457" y="1529"/>
                                <a:pt x="457" y="1529"/>
                              </a:cubicBezTo>
                              <a:cubicBezTo>
                                <a:pt x="462" y="1529"/>
                                <a:pt x="467" y="1524"/>
                                <a:pt x="467" y="1519"/>
                              </a:cubicBezTo>
                              <a:cubicBezTo>
                                <a:pt x="467" y="1417"/>
                                <a:pt x="467" y="1417"/>
                                <a:pt x="467" y="1417"/>
                              </a:cubicBezTo>
                              <a:cubicBezTo>
                                <a:pt x="467" y="1361"/>
                                <a:pt x="439" y="1320"/>
                                <a:pt x="382" y="1320"/>
                              </a:cubicBezTo>
                              <a:close/>
                              <a:moveTo>
                                <a:pt x="696" y="1325"/>
                              </a:moveTo>
                              <a:cubicBezTo>
                                <a:pt x="670" y="1325"/>
                                <a:pt x="670" y="1325"/>
                                <a:pt x="670" y="1325"/>
                              </a:cubicBezTo>
                              <a:cubicBezTo>
                                <a:pt x="663" y="1325"/>
                                <a:pt x="659" y="1327"/>
                                <a:pt x="659" y="1335"/>
                              </a:cubicBezTo>
                              <a:cubicBezTo>
                                <a:pt x="659" y="1456"/>
                                <a:pt x="659" y="1456"/>
                                <a:pt x="659" y="1456"/>
                              </a:cubicBezTo>
                              <a:cubicBezTo>
                                <a:pt x="657" y="1466"/>
                                <a:pt x="638" y="1490"/>
                                <a:pt x="609" y="1490"/>
                              </a:cubicBezTo>
                              <a:cubicBezTo>
                                <a:pt x="583" y="1490"/>
                                <a:pt x="567" y="1472"/>
                                <a:pt x="567" y="1439"/>
                              </a:cubicBezTo>
                              <a:cubicBezTo>
                                <a:pt x="567" y="1335"/>
                                <a:pt x="567" y="1335"/>
                                <a:pt x="567" y="1335"/>
                              </a:cubicBezTo>
                              <a:cubicBezTo>
                                <a:pt x="567" y="1330"/>
                                <a:pt x="562" y="1325"/>
                                <a:pt x="557" y="1325"/>
                              </a:cubicBezTo>
                              <a:cubicBezTo>
                                <a:pt x="528" y="1325"/>
                                <a:pt x="528" y="1325"/>
                                <a:pt x="528" y="1325"/>
                              </a:cubicBezTo>
                              <a:cubicBezTo>
                                <a:pt x="523" y="1325"/>
                                <a:pt x="519" y="1330"/>
                                <a:pt x="519" y="1335"/>
                              </a:cubicBezTo>
                              <a:cubicBezTo>
                                <a:pt x="519" y="1438"/>
                                <a:pt x="519" y="1438"/>
                                <a:pt x="519" y="1438"/>
                              </a:cubicBezTo>
                              <a:cubicBezTo>
                                <a:pt x="519" y="1490"/>
                                <a:pt x="540" y="1534"/>
                                <a:pt x="601" y="1534"/>
                              </a:cubicBezTo>
                              <a:cubicBezTo>
                                <a:pt x="642" y="1534"/>
                                <a:pt x="663" y="1510"/>
                                <a:pt x="668" y="1506"/>
                              </a:cubicBezTo>
                              <a:cubicBezTo>
                                <a:pt x="673" y="1520"/>
                                <a:pt x="673" y="1520"/>
                                <a:pt x="673" y="1520"/>
                              </a:cubicBezTo>
                              <a:cubicBezTo>
                                <a:pt x="674" y="1525"/>
                                <a:pt x="677" y="1529"/>
                                <a:pt x="682" y="1529"/>
                              </a:cubicBezTo>
                              <a:cubicBezTo>
                                <a:pt x="696" y="1529"/>
                                <a:pt x="696" y="1529"/>
                                <a:pt x="696" y="1529"/>
                              </a:cubicBezTo>
                              <a:cubicBezTo>
                                <a:pt x="701" y="1529"/>
                                <a:pt x="706" y="1524"/>
                                <a:pt x="706" y="1519"/>
                              </a:cubicBezTo>
                              <a:cubicBezTo>
                                <a:pt x="706" y="1335"/>
                                <a:pt x="706" y="1335"/>
                                <a:pt x="706" y="1335"/>
                              </a:cubicBezTo>
                              <a:cubicBezTo>
                                <a:pt x="706" y="1330"/>
                                <a:pt x="701" y="1325"/>
                                <a:pt x="696" y="1325"/>
                              </a:cubicBezTo>
                              <a:close/>
                              <a:moveTo>
                                <a:pt x="787" y="1183"/>
                              </a:moveTo>
                              <a:cubicBezTo>
                                <a:pt x="771" y="1183"/>
                                <a:pt x="758" y="1196"/>
                                <a:pt x="758" y="1213"/>
                              </a:cubicBezTo>
                              <a:cubicBezTo>
                                <a:pt x="758" y="1229"/>
                                <a:pt x="771" y="1242"/>
                                <a:pt x="787" y="1242"/>
                              </a:cubicBezTo>
                              <a:cubicBezTo>
                                <a:pt x="804" y="1242"/>
                                <a:pt x="817" y="1229"/>
                                <a:pt x="817" y="1213"/>
                              </a:cubicBezTo>
                              <a:cubicBezTo>
                                <a:pt x="817" y="1196"/>
                                <a:pt x="804" y="1183"/>
                                <a:pt x="787" y="1183"/>
                              </a:cubicBezTo>
                              <a:close/>
                              <a:moveTo>
                                <a:pt x="803" y="1325"/>
                              </a:moveTo>
                              <a:cubicBezTo>
                                <a:pt x="774" y="1325"/>
                                <a:pt x="774" y="1325"/>
                                <a:pt x="774" y="1325"/>
                              </a:cubicBezTo>
                              <a:cubicBezTo>
                                <a:pt x="769" y="1325"/>
                                <a:pt x="764" y="1330"/>
                                <a:pt x="764" y="1335"/>
                              </a:cubicBezTo>
                              <a:cubicBezTo>
                                <a:pt x="764" y="1519"/>
                                <a:pt x="764" y="1519"/>
                                <a:pt x="764" y="1519"/>
                              </a:cubicBezTo>
                              <a:cubicBezTo>
                                <a:pt x="764" y="1524"/>
                                <a:pt x="769" y="1529"/>
                                <a:pt x="774" y="1529"/>
                              </a:cubicBezTo>
                              <a:cubicBezTo>
                                <a:pt x="803" y="1529"/>
                                <a:pt x="803" y="1529"/>
                                <a:pt x="803" y="1529"/>
                              </a:cubicBezTo>
                              <a:cubicBezTo>
                                <a:pt x="808" y="1529"/>
                                <a:pt x="812" y="1524"/>
                                <a:pt x="812" y="1519"/>
                              </a:cubicBezTo>
                              <a:cubicBezTo>
                                <a:pt x="812" y="1335"/>
                                <a:pt x="812" y="1335"/>
                                <a:pt x="812" y="1335"/>
                              </a:cubicBezTo>
                              <a:cubicBezTo>
                                <a:pt x="812" y="1330"/>
                                <a:pt x="808" y="1325"/>
                                <a:pt x="803" y="1325"/>
                              </a:cubicBezTo>
                              <a:close/>
                              <a:moveTo>
                                <a:pt x="936" y="1404"/>
                              </a:moveTo>
                              <a:cubicBezTo>
                                <a:pt x="916" y="1395"/>
                                <a:pt x="903" y="1390"/>
                                <a:pt x="903" y="1377"/>
                              </a:cubicBezTo>
                              <a:cubicBezTo>
                                <a:pt x="903" y="1369"/>
                                <a:pt x="909" y="1361"/>
                                <a:pt x="926" y="1361"/>
                              </a:cubicBezTo>
                              <a:cubicBezTo>
                                <a:pt x="945" y="1361"/>
                                <a:pt x="968" y="1372"/>
                                <a:pt x="968" y="1372"/>
                              </a:cubicBezTo>
                              <a:cubicBezTo>
                                <a:pt x="972" y="1374"/>
                                <a:pt x="978" y="1373"/>
                                <a:pt x="981" y="1368"/>
                              </a:cubicBezTo>
                              <a:cubicBezTo>
                                <a:pt x="990" y="1351"/>
                                <a:pt x="990" y="1351"/>
                                <a:pt x="990" y="1351"/>
                              </a:cubicBezTo>
                              <a:cubicBezTo>
                                <a:pt x="993" y="1346"/>
                                <a:pt x="991" y="1339"/>
                                <a:pt x="986" y="1336"/>
                              </a:cubicBezTo>
                              <a:cubicBezTo>
                                <a:pt x="976" y="1329"/>
                                <a:pt x="955" y="1320"/>
                                <a:pt x="926" y="1320"/>
                              </a:cubicBezTo>
                              <a:cubicBezTo>
                                <a:pt x="877" y="1320"/>
                                <a:pt x="857" y="1351"/>
                                <a:pt x="857" y="1376"/>
                              </a:cubicBezTo>
                              <a:cubicBezTo>
                                <a:pt x="857" y="1410"/>
                                <a:pt x="883" y="1429"/>
                                <a:pt x="914" y="1443"/>
                              </a:cubicBezTo>
                              <a:cubicBezTo>
                                <a:pt x="942" y="1455"/>
                                <a:pt x="954" y="1462"/>
                                <a:pt x="954" y="1476"/>
                              </a:cubicBezTo>
                              <a:cubicBezTo>
                                <a:pt x="954" y="1487"/>
                                <a:pt x="944" y="1493"/>
                                <a:pt x="929" y="1493"/>
                              </a:cubicBezTo>
                              <a:cubicBezTo>
                                <a:pt x="904" y="1493"/>
                                <a:pt x="881" y="1480"/>
                                <a:pt x="881" y="1480"/>
                              </a:cubicBezTo>
                              <a:cubicBezTo>
                                <a:pt x="876" y="1477"/>
                                <a:pt x="871" y="1478"/>
                                <a:pt x="869" y="1482"/>
                              </a:cubicBezTo>
                              <a:cubicBezTo>
                                <a:pt x="858" y="1502"/>
                                <a:pt x="858" y="1502"/>
                                <a:pt x="858" y="1502"/>
                              </a:cubicBezTo>
                              <a:cubicBezTo>
                                <a:pt x="856" y="1506"/>
                                <a:pt x="858" y="1511"/>
                                <a:pt x="861" y="1513"/>
                              </a:cubicBezTo>
                              <a:cubicBezTo>
                                <a:pt x="872" y="1521"/>
                                <a:pt x="894" y="1534"/>
                                <a:pt x="928" y="1534"/>
                              </a:cubicBezTo>
                              <a:cubicBezTo>
                                <a:pt x="973" y="1534"/>
                                <a:pt x="1003" y="1506"/>
                                <a:pt x="1003" y="1474"/>
                              </a:cubicBezTo>
                              <a:cubicBezTo>
                                <a:pt x="1003" y="1436"/>
                                <a:pt x="973" y="1420"/>
                                <a:pt x="936" y="1404"/>
                              </a:cubicBezTo>
                              <a:close/>
                              <a:moveTo>
                                <a:pt x="1173" y="1325"/>
                              </a:moveTo>
                              <a:cubicBezTo>
                                <a:pt x="1041" y="1325"/>
                                <a:pt x="1041" y="1325"/>
                                <a:pt x="1041" y="1325"/>
                              </a:cubicBezTo>
                              <a:cubicBezTo>
                                <a:pt x="1036" y="1325"/>
                                <a:pt x="1032" y="1329"/>
                                <a:pt x="1032" y="1335"/>
                              </a:cubicBezTo>
                              <a:cubicBezTo>
                                <a:pt x="1032" y="1359"/>
                                <a:pt x="1032" y="1359"/>
                                <a:pt x="1032" y="1359"/>
                              </a:cubicBezTo>
                              <a:cubicBezTo>
                                <a:pt x="1032" y="1364"/>
                                <a:pt x="1036" y="1369"/>
                                <a:pt x="1041" y="1369"/>
                              </a:cubicBezTo>
                              <a:cubicBezTo>
                                <a:pt x="1114" y="1369"/>
                                <a:pt x="1114" y="1369"/>
                                <a:pt x="1114" y="1369"/>
                              </a:cubicBezTo>
                              <a:cubicBezTo>
                                <a:pt x="1114" y="1369"/>
                                <a:pt x="1114" y="1369"/>
                                <a:pt x="1114" y="1369"/>
                              </a:cubicBezTo>
                              <a:cubicBezTo>
                                <a:pt x="1027" y="1514"/>
                                <a:pt x="1027" y="1514"/>
                                <a:pt x="1027" y="1514"/>
                              </a:cubicBezTo>
                              <a:cubicBezTo>
                                <a:pt x="1027" y="1519"/>
                                <a:pt x="1027" y="1519"/>
                                <a:pt x="1027" y="1519"/>
                              </a:cubicBezTo>
                              <a:cubicBezTo>
                                <a:pt x="1027" y="1524"/>
                                <a:pt x="1032" y="1529"/>
                                <a:pt x="1037" y="1529"/>
                              </a:cubicBezTo>
                              <a:cubicBezTo>
                                <a:pt x="1162" y="1529"/>
                                <a:pt x="1162" y="1529"/>
                                <a:pt x="1162" y="1529"/>
                              </a:cubicBezTo>
                              <a:cubicBezTo>
                                <a:pt x="1168" y="1529"/>
                                <a:pt x="1172" y="1524"/>
                                <a:pt x="1172" y="1519"/>
                              </a:cubicBezTo>
                              <a:cubicBezTo>
                                <a:pt x="1172" y="1496"/>
                                <a:pt x="1172" y="1496"/>
                                <a:pt x="1172" y="1496"/>
                              </a:cubicBezTo>
                              <a:cubicBezTo>
                                <a:pt x="1172" y="1490"/>
                                <a:pt x="1168" y="1486"/>
                                <a:pt x="1162" y="1486"/>
                              </a:cubicBezTo>
                              <a:cubicBezTo>
                                <a:pt x="1095" y="1486"/>
                                <a:pt x="1095" y="1486"/>
                                <a:pt x="1095" y="1486"/>
                              </a:cubicBezTo>
                              <a:cubicBezTo>
                                <a:pt x="1095" y="1485"/>
                                <a:pt x="1095" y="1485"/>
                                <a:pt x="1095" y="1485"/>
                              </a:cubicBezTo>
                              <a:cubicBezTo>
                                <a:pt x="1181" y="1339"/>
                                <a:pt x="1181" y="1339"/>
                                <a:pt x="1181" y="1339"/>
                              </a:cubicBezTo>
                              <a:cubicBezTo>
                                <a:pt x="1185" y="1333"/>
                                <a:pt x="1180" y="1325"/>
                                <a:pt x="1173" y="1325"/>
                              </a:cubicBezTo>
                              <a:close/>
                              <a:moveTo>
                                <a:pt x="1405" y="1426"/>
                              </a:moveTo>
                              <a:cubicBezTo>
                                <a:pt x="1405" y="1485"/>
                                <a:pt x="1359" y="1534"/>
                                <a:pt x="1302" y="1534"/>
                              </a:cubicBezTo>
                              <a:cubicBezTo>
                                <a:pt x="1245" y="1534"/>
                                <a:pt x="1200" y="1485"/>
                                <a:pt x="1200" y="1426"/>
                              </a:cubicBezTo>
                              <a:cubicBezTo>
                                <a:pt x="1200" y="1369"/>
                                <a:pt x="1245" y="1320"/>
                                <a:pt x="1302" y="1320"/>
                              </a:cubicBezTo>
                              <a:cubicBezTo>
                                <a:pt x="1359" y="1320"/>
                                <a:pt x="1405" y="1369"/>
                                <a:pt x="1405" y="1426"/>
                              </a:cubicBezTo>
                              <a:close/>
                              <a:moveTo>
                                <a:pt x="1360" y="1426"/>
                              </a:moveTo>
                              <a:cubicBezTo>
                                <a:pt x="1360" y="1392"/>
                                <a:pt x="1334" y="1364"/>
                                <a:pt x="1302" y="1364"/>
                              </a:cubicBezTo>
                              <a:cubicBezTo>
                                <a:pt x="1270" y="1364"/>
                                <a:pt x="1245" y="1392"/>
                                <a:pt x="1245" y="1426"/>
                              </a:cubicBezTo>
                              <a:cubicBezTo>
                                <a:pt x="1245" y="1461"/>
                                <a:pt x="1270" y="1490"/>
                                <a:pt x="1302" y="1490"/>
                              </a:cubicBezTo>
                              <a:cubicBezTo>
                                <a:pt x="1334" y="1490"/>
                                <a:pt x="1360" y="1461"/>
                                <a:pt x="1360" y="1426"/>
                              </a:cubicBezTo>
                              <a:close/>
                              <a:moveTo>
                                <a:pt x="1548" y="1320"/>
                              </a:moveTo>
                              <a:cubicBezTo>
                                <a:pt x="1510" y="1320"/>
                                <a:pt x="1492" y="1345"/>
                                <a:pt x="1488" y="1350"/>
                              </a:cubicBezTo>
                              <a:cubicBezTo>
                                <a:pt x="1482" y="1333"/>
                                <a:pt x="1482" y="1333"/>
                                <a:pt x="1482" y="1333"/>
                              </a:cubicBezTo>
                              <a:cubicBezTo>
                                <a:pt x="1481" y="1328"/>
                                <a:pt x="1478" y="1325"/>
                                <a:pt x="1474" y="1325"/>
                              </a:cubicBezTo>
                              <a:cubicBezTo>
                                <a:pt x="1459" y="1325"/>
                                <a:pt x="1459" y="1325"/>
                                <a:pt x="1459" y="1325"/>
                              </a:cubicBezTo>
                              <a:cubicBezTo>
                                <a:pt x="1454" y="1325"/>
                                <a:pt x="1449" y="1330"/>
                                <a:pt x="1449" y="1335"/>
                              </a:cubicBezTo>
                              <a:cubicBezTo>
                                <a:pt x="1449" y="1519"/>
                                <a:pt x="1449" y="1519"/>
                                <a:pt x="1449" y="1519"/>
                              </a:cubicBezTo>
                              <a:cubicBezTo>
                                <a:pt x="1449" y="1524"/>
                                <a:pt x="1454" y="1529"/>
                                <a:pt x="1459" y="1529"/>
                              </a:cubicBezTo>
                              <a:cubicBezTo>
                                <a:pt x="1483" y="1529"/>
                                <a:pt x="1483" y="1529"/>
                                <a:pt x="1483" y="1529"/>
                              </a:cubicBezTo>
                              <a:cubicBezTo>
                                <a:pt x="1492" y="1529"/>
                                <a:pt x="1497" y="1528"/>
                                <a:pt x="1497" y="1519"/>
                              </a:cubicBezTo>
                              <a:cubicBezTo>
                                <a:pt x="1497" y="1390"/>
                                <a:pt x="1497" y="1390"/>
                                <a:pt x="1497" y="1390"/>
                              </a:cubicBezTo>
                              <a:cubicBezTo>
                                <a:pt x="1499" y="1386"/>
                                <a:pt x="1514" y="1365"/>
                                <a:pt x="1543" y="1365"/>
                              </a:cubicBezTo>
                              <a:cubicBezTo>
                                <a:pt x="1549" y="1365"/>
                                <a:pt x="1557" y="1367"/>
                                <a:pt x="1560" y="1369"/>
                              </a:cubicBezTo>
                              <a:cubicBezTo>
                                <a:pt x="1565" y="1371"/>
                                <a:pt x="1570" y="1369"/>
                                <a:pt x="1572" y="1364"/>
                              </a:cubicBezTo>
                              <a:cubicBezTo>
                                <a:pt x="1585" y="1339"/>
                                <a:pt x="1585" y="1339"/>
                                <a:pt x="1585" y="1339"/>
                              </a:cubicBezTo>
                              <a:cubicBezTo>
                                <a:pt x="1590" y="1325"/>
                                <a:pt x="1567" y="1320"/>
                                <a:pt x="1548" y="1320"/>
                              </a:cubicBezTo>
                              <a:close/>
                              <a:moveTo>
                                <a:pt x="1801" y="1602"/>
                              </a:moveTo>
                              <a:cubicBezTo>
                                <a:pt x="1801" y="1646"/>
                                <a:pt x="1761" y="1686"/>
                                <a:pt x="1693" y="1686"/>
                              </a:cubicBezTo>
                              <a:cubicBezTo>
                                <a:pt x="1621" y="1686"/>
                                <a:pt x="1592" y="1649"/>
                                <a:pt x="1592" y="1616"/>
                              </a:cubicBezTo>
                              <a:cubicBezTo>
                                <a:pt x="1592" y="1586"/>
                                <a:pt x="1617" y="1572"/>
                                <a:pt x="1622" y="1569"/>
                              </a:cubicBezTo>
                              <a:cubicBezTo>
                                <a:pt x="1622" y="1567"/>
                                <a:pt x="1622" y="1567"/>
                                <a:pt x="1622" y="1567"/>
                              </a:cubicBezTo>
                              <a:cubicBezTo>
                                <a:pt x="1612" y="1564"/>
                                <a:pt x="1585" y="1550"/>
                                <a:pt x="1585" y="1516"/>
                              </a:cubicBezTo>
                              <a:cubicBezTo>
                                <a:pt x="1585" y="1477"/>
                                <a:pt x="1621" y="1458"/>
                                <a:pt x="1621" y="1458"/>
                              </a:cubicBezTo>
                              <a:cubicBezTo>
                                <a:pt x="1621" y="1458"/>
                                <a:pt x="1605" y="1440"/>
                                <a:pt x="1605" y="1409"/>
                              </a:cubicBezTo>
                              <a:cubicBezTo>
                                <a:pt x="1605" y="1362"/>
                                <a:pt x="1641" y="1320"/>
                                <a:pt x="1692" y="1320"/>
                              </a:cubicBezTo>
                              <a:cubicBezTo>
                                <a:pt x="1781" y="1320"/>
                                <a:pt x="1781" y="1320"/>
                                <a:pt x="1781" y="1320"/>
                              </a:cubicBezTo>
                              <a:cubicBezTo>
                                <a:pt x="1787" y="1320"/>
                                <a:pt x="1791" y="1324"/>
                                <a:pt x="1791" y="1330"/>
                              </a:cubicBezTo>
                              <a:cubicBezTo>
                                <a:pt x="1791" y="1343"/>
                                <a:pt x="1791" y="1343"/>
                                <a:pt x="1791" y="1343"/>
                              </a:cubicBezTo>
                              <a:cubicBezTo>
                                <a:pt x="1791" y="1346"/>
                                <a:pt x="1789" y="1351"/>
                                <a:pt x="1785" y="1351"/>
                              </a:cubicBezTo>
                              <a:cubicBezTo>
                                <a:pt x="1757" y="1359"/>
                                <a:pt x="1757" y="1359"/>
                                <a:pt x="1757" y="1359"/>
                              </a:cubicBezTo>
                              <a:cubicBezTo>
                                <a:pt x="1757" y="1359"/>
                                <a:pt x="1779" y="1375"/>
                                <a:pt x="1779" y="1413"/>
                              </a:cubicBezTo>
                              <a:cubicBezTo>
                                <a:pt x="1779" y="1456"/>
                                <a:pt x="1746" y="1496"/>
                                <a:pt x="1693" y="1496"/>
                              </a:cubicBezTo>
                              <a:cubicBezTo>
                                <a:pt x="1667" y="1496"/>
                                <a:pt x="1653" y="1488"/>
                                <a:pt x="1649" y="1488"/>
                              </a:cubicBezTo>
                              <a:cubicBezTo>
                                <a:pt x="1645" y="1488"/>
                                <a:pt x="1628" y="1497"/>
                                <a:pt x="1628" y="1513"/>
                              </a:cubicBezTo>
                              <a:cubicBezTo>
                                <a:pt x="1628" y="1525"/>
                                <a:pt x="1637" y="1534"/>
                                <a:pt x="1652" y="1534"/>
                              </a:cubicBezTo>
                              <a:cubicBezTo>
                                <a:pt x="1721" y="1534"/>
                                <a:pt x="1721" y="1534"/>
                                <a:pt x="1721" y="1534"/>
                              </a:cubicBezTo>
                              <a:cubicBezTo>
                                <a:pt x="1766" y="1534"/>
                                <a:pt x="1801" y="1557"/>
                                <a:pt x="1801" y="1602"/>
                              </a:cubicBezTo>
                              <a:close/>
                              <a:moveTo>
                                <a:pt x="1649" y="1410"/>
                              </a:moveTo>
                              <a:cubicBezTo>
                                <a:pt x="1649" y="1438"/>
                                <a:pt x="1667" y="1457"/>
                                <a:pt x="1694" y="1457"/>
                              </a:cubicBezTo>
                              <a:cubicBezTo>
                                <a:pt x="1719" y="1457"/>
                                <a:pt x="1736" y="1438"/>
                                <a:pt x="1736" y="1410"/>
                              </a:cubicBezTo>
                              <a:cubicBezTo>
                                <a:pt x="1736" y="1383"/>
                                <a:pt x="1719" y="1363"/>
                                <a:pt x="1694" y="1363"/>
                              </a:cubicBezTo>
                              <a:cubicBezTo>
                                <a:pt x="1667" y="1363"/>
                                <a:pt x="1649" y="1383"/>
                                <a:pt x="1649" y="1410"/>
                              </a:cubicBezTo>
                              <a:close/>
                              <a:moveTo>
                                <a:pt x="1750" y="1604"/>
                              </a:moveTo>
                              <a:cubicBezTo>
                                <a:pt x="1750" y="1596"/>
                                <a:pt x="1745" y="1575"/>
                                <a:pt x="1712" y="1575"/>
                              </a:cubicBezTo>
                              <a:cubicBezTo>
                                <a:pt x="1697" y="1575"/>
                                <a:pt x="1682" y="1575"/>
                                <a:pt x="1667" y="1576"/>
                              </a:cubicBezTo>
                              <a:cubicBezTo>
                                <a:pt x="1665" y="1577"/>
                                <a:pt x="1640" y="1586"/>
                                <a:pt x="1640" y="1608"/>
                              </a:cubicBezTo>
                              <a:cubicBezTo>
                                <a:pt x="1640" y="1629"/>
                                <a:pt x="1661" y="1644"/>
                                <a:pt x="1692" y="1644"/>
                              </a:cubicBezTo>
                              <a:cubicBezTo>
                                <a:pt x="1723" y="1644"/>
                                <a:pt x="1750" y="1629"/>
                                <a:pt x="1750" y="1604"/>
                              </a:cubicBezTo>
                              <a:close/>
                              <a:moveTo>
                                <a:pt x="1863" y="1463"/>
                              </a:moveTo>
                              <a:cubicBezTo>
                                <a:pt x="1843" y="1463"/>
                                <a:pt x="1826" y="1479"/>
                                <a:pt x="1826" y="1499"/>
                              </a:cubicBezTo>
                              <a:cubicBezTo>
                                <a:pt x="1826" y="1518"/>
                                <a:pt x="1843" y="1534"/>
                                <a:pt x="1861" y="1534"/>
                              </a:cubicBezTo>
                              <a:cubicBezTo>
                                <a:pt x="1868" y="1534"/>
                                <a:pt x="1873" y="1532"/>
                                <a:pt x="1874" y="1532"/>
                              </a:cubicBezTo>
                              <a:cubicBezTo>
                                <a:pt x="1874" y="1571"/>
                                <a:pt x="1844" y="1596"/>
                                <a:pt x="1838" y="1601"/>
                              </a:cubicBezTo>
                              <a:cubicBezTo>
                                <a:pt x="1833" y="1605"/>
                                <a:pt x="1832" y="1610"/>
                                <a:pt x="1836" y="1613"/>
                              </a:cubicBezTo>
                              <a:cubicBezTo>
                                <a:pt x="1843" y="1621"/>
                                <a:pt x="1843" y="1621"/>
                                <a:pt x="1843" y="1621"/>
                              </a:cubicBezTo>
                              <a:cubicBezTo>
                                <a:pt x="1847" y="1625"/>
                                <a:pt x="1851" y="1625"/>
                                <a:pt x="1855" y="1621"/>
                              </a:cubicBezTo>
                              <a:cubicBezTo>
                                <a:pt x="1873" y="1608"/>
                                <a:pt x="1905" y="1572"/>
                                <a:pt x="1905" y="1519"/>
                              </a:cubicBezTo>
                              <a:cubicBezTo>
                                <a:pt x="1905" y="1476"/>
                                <a:pt x="1882" y="1463"/>
                                <a:pt x="1863" y="1463"/>
                              </a:cubicBezTo>
                              <a:close/>
                              <a:moveTo>
                                <a:pt x="2191" y="1325"/>
                              </a:moveTo>
                              <a:cubicBezTo>
                                <a:pt x="2060" y="1325"/>
                                <a:pt x="2060" y="1325"/>
                                <a:pt x="2060" y="1325"/>
                              </a:cubicBezTo>
                              <a:cubicBezTo>
                                <a:pt x="2054" y="1325"/>
                                <a:pt x="2050" y="1329"/>
                                <a:pt x="2050" y="1335"/>
                              </a:cubicBezTo>
                              <a:cubicBezTo>
                                <a:pt x="2050" y="1359"/>
                                <a:pt x="2050" y="1359"/>
                                <a:pt x="2050" y="1359"/>
                              </a:cubicBezTo>
                              <a:cubicBezTo>
                                <a:pt x="2050" y="1364"/>
                                <a:pt x="2054" y="1369"/>
                                <a:pt x="2060" y="1369"/>
                              </a:cubicBezTo>
                              <a:cubicBezTo>
                                <a:pt x="2132" y="1369"/>
                                <a:pt x="2132" y="1369"/>
                                <a:pt x="2132" y="1369"/>
                              </a:cubicBezTo>
                              <a:cubicBezTo>
                                <a:pt x="2132" y="1369"/>
                                <a:pt x="2132" y="1369"/>
                                <a:pt x="2132" y="1369"/>
                              </a:cubicBezTo>
                              <a:cubicBezTo>
                                <a:pt x="2045" y="1514"/>
                                <a:pt x="2045" y="1514"/>
                                <a:pt x="2045" y="1514"/>
                              </a:cubicBezTo>
                              <a:cubicBezTo>
                                <a:pt x="2045" y="1519"/>
                                <a:pt x="2045" y="1519"/>
                                <a:pt x="2045" y="1519"/>
                              </a:cubicBezTo>
                              <a:cubicBezTo>
                                <a:pt x="2045" y="1524"/>
                                <a:pt x="2050" y="1529"/>
                                <a:pt x="2055" y="1529"/>
                              </a:cubicBezTo>
                              <a:cubicBezTo>
                                <a:pt x="2180" y="1529"/>
                                <a:pt x="2180" y="1529"/>
                                <a:pt x="2180" y="1529"/>
                              </a:cubicBezTo>
                              <a:cubicBezTo>
                                <a:pt x="2186" y="1529"/>
                                <a:pt x="2190" y="1524"/>
                                <a:pt x="2190" y="1519"/>
                              </a:cubicBezTo>
                              <a:cubicBezTo>
                                <a:pt x="2190" y="1496"/>
                                <a:pt x="2190" y="1496"/>
                                <a:pt x="2190" y="1496"/>
                              </a:cubicBezTo>
                              <a:cubicBezTo>
                                <a:pt x="2190" y="1490"/>
                                <a:pt x="2186" y="1486"/>
                                <a:pt x="2180" y="1486"/>
                              </a:cubicBezTo>
                              <a:cubicBezTo>
                                <a:pt x="2113" y="1486"/>
                                <a:pt x="2113" y="1486"/>
                                <a:pt x="2113" y="1486"/>
                              </a:cubicBezTo>
                              <a:cubicBezTo>
                                <a:pt x="2113" y="1485"/>
                                <a:pt x="2113" y="1485"/>
                                <a:pt x="2113" y="1485"/>
                              </a:cubicBezTo>
                              <a:cubicBezTo>
                                <a:pt x="2199" y="1339"/>
                                <a:pt x="2199" y="1339"/>
                                <a:pt x="2199" y="1339"/>
                              </a:cubicBezTo>
                              <a:cubicBezTo>
                                <a:pt x="2203" y="1333"/>
                                <a:pt x="2198" y="1325"/>
                                <a:pt x="2191" y="1325"/>
                              </a:cubicBezTo>
                              <a:close/>
                              <a:moveTo>
                                <a:pt x="2423" y="1426"/>
                              </a:moveTo>
                              <a:cubicBezTo>
                                <a:pt x="2423" y="1485"/>
                                <a:pt x="2377" y="1534"/>
                                <a:pt x="2320" y="1534"/>
                              </a:cubicBezTo>
                              <a:cubicBezTo>
                                <a:pt x="2263" y="1534"/>
                                <a:pt x="2218" y="1485"/>
                                <a:pt x="2218" y="1426"/>
                              </a:cubicBezTo>
                              <a:cubicBezTo>
                                <a:pt x="2218" y="1369"/>
                                <a:pt x="2263" y="1320"/>
                                <a:pt x="2320" y="1320"/>
                              </a:cubicBezTo>
                              <a:cubicBezTo>
                                <a:pt x="2377" y="1320"/>
                                <a:pt x="2423" y="1369"/>
                                <a:pt x="2423" y="1426"/>
                              </a:cubicBezTo>
                              <a:close/>
                              <a:moveTo>
                                <a:pt x="2378" y="1426"/>
                              </a:moveTo>
                              <a:cubicBezTo>
                                <a:pt x="2378" y="1392"/>
                                <a:pt x="2352" y="1365"/>
                                <a:pt x="2320" y="1365"/>
                              </a:cubicBezTo>
                              <a:cubicBezTo>
                                <a:pt x="2288" y="1365"/>
                                <a:pt x="2263" y="1392"/>
                                <a:pt x="2263" y="1426"/>
                              </a:cubicBezTo>
                              <a:cubicBezTo>
                                <a:pt x="2263" y="1461"/>
                                <a:pt x="2288" y="1490"/>
                                <a:pt x="2320" y="1490"/>
                              </a:cubicBezTo>
                              <a:cubicBezTo>
                                <a:pt x="2352" y="1490"/>
                                <a:pt x="2378" y="1461"/>
                                <a:pt x="2378" y="1426"/>
                              </a:cubicBezTo>
                              <a:close/>
                              <a:moveTo>
                                <a:pt x="2285" y="1253"/>
                              </a:moveTo>
                              <a:cubicBezTo>
                                <a:pt x="2371" y="1216"/>
                                <a:pt x="2371" y="1216"/>
                                <a:pt x="2371" y="1216"/>
                              </a:cubicBezTo>
                              <a:cubicBezTo>
                                <a:pt x="2375" y="1214"/>
                                <a:pt x="2376" y="1209"/>
                                <a:pt x="2374" y="1204"/>
                              </a:cubicBezTo>
                              <a:cubicBezTo>
                                <a:pt x="2362" y="1182"/>
                                <a:pt x="2362" y="1182"/>
                                <a:pt x="2362" y="1182"/>
                              </a:cubicBezTo>
                              <a:cubicBezTo>
                                <a:pt x="2359" y="1177"/>
                                <a:pt x="2352" y="1178"/>
                                <a:pt x="2349" y="1180"/>
                              </a:cubicBezTo>
                              <a:cubicBezTo>
                                <a:pt x="2269" y="1226"/>
                                <a:pt x="2269" y="1226"/>
                                <a:pt x="2269" y="1226"/>
                              </a:cubicBezTo>
                              <a:cubicBezTo>
                                <a:pt x="2266" y="1228"/>
                                <a:pt x="2264" y="1232"/>
                                <a:pt x="2266" y="1236"/>
                              </a:cubicBezTo>
                              <a:cubicBezTo>
                                <a:pt x="2273" y="1251"/>
                                <a:pt x="2273" y="1251"/>
                                <a:pt x="2273" y="1251"/>
                              </a:cubicBezTo>
                              <a:cubicBezTo>
                                <a:pt x="2275" y="1255"/>
                                <a:pt x="2278" y="1256"/>
                                <a:pt x="2285" y="1253"/>
                              </a:cubicBezTo>
                              <a:close/>
                              <a:moveTo>
                                <a:pt x="2772" y="1602"/>
                              </a:moveTo>
                              <a:cubicBezTo>
                                <a:pt x="2772" y="1646"/>
                                <a:pt x="2732" y="1686"/>
                                <a:pt x="2664" y="1686"/>
                              </a:cubicBezTo>
                              <a:cubicBezTo>
                                <a:pt x="2593" y="1686"/>
                                <a:pt x="2564" y="1649"/>
                                <a:pt x="2564" y="1616"/>
                              </a:cubicBezTo>
                              <a:cubicBezTo>
                                <a:pt x="2564" y="1586"/>
                                <a:pt x="2589" y="1572"/>
                                <a:pt x="2594" y="1569"/>
                              </a:cubicBezTo>
                              <a:cubicBezTo>
                                <a:pt x="2594" y="1567"/>
                                <a:pt x="2594" y="1567"/>
                                <a:pt x="2594" y="1567"/>
                              </a:cubicBezTo>
                              <a:cubicBezTo>
                                <a:pt x="2583" y="1564"/>
                                <a:pt x="2556" y="1550"/>
                                <a:pt x="2556" y="1516"/>
                              </a:cubicBezTo>
                              <a:cubicBezTo>
                                <a:pt x="2556" y="1477"/>
                                <a:pt x="2592" y="1458"/>
                                <a:pt x="2592" y="1458"/>
                              </a:cubicBezTo>
                              <a:cubicBezTo>
                                <a:pt x="2592" y="1458"/>
                                <a:pt x="2576" y="1440"/>
                                <a:pt x="2576" y="1409"/>
                              </a:cubicBezTo>
                              <a:cubicBezTo>
                                <a:pt x="2576" y="1362"/>
                                <a:pt x="2612" y="1320"/>
                                <a:pt x="2664" y="1320"/>
                              </a:cubicBezTo>
                              <a:cubicBezTo>
                                <a:pt x="2753" y="1320"/>
                                <a:pt x="2753" y="1320"/>
                                <a:pt x="2753" y="1320"/>
                              </a:cubicBezTo>
                              <a:cubicBezTo>
                                <a:pt x="2758" y="1320"/>
                                <a:pt x="2762" y="1324"/>
                                <a:pt x="2762" y="1330"/>
                              </a:cubicBezTo>
                              <a:cubicBezTo>
                                <a:pt x="2762" y="1343"/>
                                <a:pt x="2762" y="1343"/>
                                <a:pt x="2762" y="1343"/>
                              </a:cubicBezTo>
                              <a:cubicBezTo>
                                <a:pt x="2757" y="1351"/>
                                <a:pt x="2757" y="1351"/>
                                <a:pt x="2757" y="1351"/>
                              </a:cubicBezTo>
                              <a:cubicBezTo>
                                <a:pt x="2729" y="1359"/>
                                <a:pt x="2729" y="1359"/>
                                <a:pt x="2729" y="1359"/>
                              </a:cubicBezTo>
                              <a:cubicBezTo>
                                <a:pt x="2729" y="1359"/>
                                <a:pt x="2751" y="1375"/>
                                <a:pt x="2751" y="1413"/>
                              </a:cubicBezTo>
                              <a:cubicBezTo>
                                <a:pt x="2751" y="1456"/>
                                <a:pt x="2717" y="1496"/>
                                <a:pt x="2664" y="1496"/>
                              </a:cubicBezTo>
                              <a:cubicBezTo>
                                <a:pt x="2638" y="1496"/>
                                <a:pt x="2624" y="1488"/>
                                <a:pt x="2620" y="1488"/>
                              </a:cubicBezTo>
                              <a:cubicBezTo>
                                <a:pt x="2617" y="1488"/>
                                <a:pt x="2599" y="1497"/>
                                <a:pt x="2599" y="1513"/>
                              </a:cubicBezTo>
                              <a:cubicBezTo>
                                <a:pt x="2599" y="1525"/>
                                <a:pt x="2609" y="1534"/>
                                <a:pt x="2624" y="1534"/>
                              </a:cubicBezTo>
                              <a:cubicBezTo>
                                <a:pt x="2693" y="1534"/>
                                <a:pt x="2693" y="1534"/>
                                <a:pt x="2693" y="1534"/>
                              </a:cubicBezTo>
                              <a:cubicBezTo>
                                <a:pt x="2737" y="1534"/>
                                <a:pt x="2772" y="1557"/>
                                <a:pt x="2772" y="1602"/>
                              </a:cubicBezTo>
                              <a:close/>
                              <a:moveTo>
                                <a:pt x="2620" y="1410"/>
                              </a:moveTo>
                              <a:cubicBezTo>
                                <a:pt x="2620" y="1438"/>
                                <a:pt x="2639" y="1457"/>
                                <a:pt x="2665" y="1457"/>
                              </a:cubicBezTo>
                              <a:cubicBezTo>
                                <a:pt x="2690" y="1457"/>
                                <a:pt x="2708" y="1438"/>
                                <a:pt x="2708" y="1410"/>
                              </a:cubicBezTo>
                              <a:cubicBezTo>
                                <a:pt x="2708" y="1383"/>
                                <a:pt x="2690" y="1363"/>
                                <a:pt x="2665" y="1363"/>
                              </a:cubicBezTo>
                              <a:cubicBezTo>
                                <a:pt x="2639" y="1363"/>
                                <a:pt x="2620" y="1383"/>
                                <a:pt x="2620" y="1410"/>
                              </a:cubicBezTo>
                              <a:close/>
                              <a:moveTo>
                                <a:pt x="2722" y="1604"/>
                              </a:moveTo>
                              <a:cubicBezTo>
                                <a:pt x="2722" y="1596"/>
                                <a:pt x="2717" y="1575"/>
                                <a:pt x="2684" y="1575"/>
                              </a:cubicBezTo>
                              <a:cubicBezTo>
                                <a:pt x="2669" y="1575"/>
                                <a:pt x="2654" y="1575"/>
                                <a:pt x="2639" y="1576"/>
                              </a:cubicBezTo>
                              <a:cubicBezTo>
                                <a:pt x="2636" y="1577"/>
                                <a:pt x="2611" y="1586"/>
                                <a:pt x="2611" y="1608"/>
                              </a:cubicBezTo>
                              <a:cubicBezTo>
                                <a:pt x="2611" y="1629"/>
                                <a:pt x="2633" y="1644"/>
                                <a:pt x="2664" y="1644"/>
                              </a:cubicBezTo>
                              <a:cubicBezTo>
                                <a:pt x="2695" y="1644"/>
                                <a:pt x="2722" y="1629"/>
                                <a:pt x="2722" y="1604"/>
                              </a:cubicBezTo>
                              <a:close/>
                              <a:moveTo>
                                <a:pt x="2980" y="1414"/>
                              </a:moveTo>
                              <a:cubicBezTo>
                                <a:pt x="2980" y="1418"/>
                                <a:pt x="2980" y="1424"/>
                                <a:pt x="2979" y="1428"/>
                              </a:cubicBezTo>
                              <a:cubicBezTo>
                                <a:pt x="2979" y="1433"/>
                                <a:pt x="2975" y="1437"/>
                                <a:pt x="2970" y="1437"/>
                              </a:cubicBezTo>
                              <a:cubicBezTo>
                                <a:pt x="2832" y="1437"/>
                                <a:pt x="2832" y="1437"/>
                                <a:pt x="2832" y="1437"/>
                              </a:cubicBezTo>
                              <a:cubicBezTo>
                                <a:pt x="2834" y="1464"/>
                                <a:pt x="2858" y="1491"/>
                                <a:pt x="2891" y="1491"/>
                              </a:cubicBezTo>
                              <a:cubicBezTo>
                                <a:pt x="2909" y="1491"/>
                                <a:pt x="2926" y="1483"/>
                                <a:pt x="2936" y="1476"/>
                              </a:cubicBezTo>
                              <a:cubicBezTo>
                                <a:pt x="2942" y="1473"/>
                                <a:pt x="2945" y="1471"/>
                                <a:pt x="2949" y="1476"/>
                              </a:cubicBezTo>
                              <a:cubicBezTo>
                                <a:pt x="2964" y="1495"/>
                                <a:pt x="2964" y="1495"/>
                                <a:pt x="2964" y="1495"/>
                              </a:cubicBezTo>
                              <a:cubicBezTo>
                                <a:pt x="2967" y="1499"/>
                                <a:pt x="2969" y="1503"/>
                                <a:pt x="2963" y="1508"/>
                              </a:cubicBezTo>
                              <a:cubicBezTo>
                                <a:pt x="2948" y="1521"/>
                                <a:pt x="2922" y="1534"/>
                                <a:pt x="2887" y="1534"/>
                              </a:cubicBezTo>
                              <a:cubicBezTo>
                                <a:pt x="2826" y="1534"/>
                                <a:pt x="2785" y="1485"/>
                                <a:pt x="2785" y="1427"/>
                              </a:cubicBezTo>
                              <a:cubicBezTo>
                                <a:pt x="2785" y="1369"/>
                                <a:pt x="2826" y="1320"/>
                                <a:pt x="2887" y="1320"/>
                              </a:cubicBezTo>
                              <a:cubicBezTo>
                                <a:pt x="2940" y="1320"/>
                                <a:pt x="2980" y="1360"/>
                                <a:pt x="2980" y="1414"/>
                              </a:cubicBezTo>
                              <a:close/>
                              <a:moveTo>
                                <a:pt x="2933" y="1405"/>
                              </a:moveTo>
                              <a:cubicBezTo>
                                <a:pt x="2932" y="1380"/>
                                <a:pt x="2911" y="1359"/>
                                <a:pt x="2886" y="1359"/>
                              </a:cubicBezTo>
                              <a:cubicBezTo>
                                <a:pt x="2859" y="1359"/>
                                <a:pt x="2838" y="1379"/>
                                <a:pt x="2835" y="1405"/>
                              </a:cubicBezTo>
                              <a:lnTo>
                                <a:pt x="2933" y="1405"/>
                              </a:lnTo>
                              <a:close/>
                              <a:moveTo>
                                <a:pt x="3122" y="1320"/>
                              </a:moveTo>
                              <a:cubicBezTo>
                                <a:pt x="3085" y="1320"/>
                                <a:pt x="3066" y="1345"/>
                                <a:pt x="3062" y="1350"/>
                              </a:cubicBezTo>
                              <a:cubicBezTo>
                                <a:pt x="3057" y="1333"/>
                                <a:pt x="3057" y="1333"/>
                                <a:pt x="3057" y="1333"/>
                              </a:cubicBezTo>
                              <a:cubicBezTo>
                                <a:pt x="3056" y="1328"/>
                                <a:pt x="3052" y="1325"/>
                                <a:pt x="3048" y="1325"/>
                              </a:cubicBezTo>
                              <a:cubicBezTo>
                                <a:pt x="3033" y="1325"/>
                                <a:pt x="3033" y="1325"/>
                                <a:pt x="3033" y="1325"/>
                              </a:cubicBezTo>
                              <a:cubicBezTo>
                                <a:pt x="3028" y="1325"/>
                                <a:pt x="3024" y="1330"/>
                                <a:pt x="3024" y="1335"/>
                              </a:cubicBezTo>
                              <a:cubicBezTo>
                                <a:pt x="3024" y="1519"/>
                                <a:pt x="3024" y="1519"/>
                                <a:pt x="3024" y="1519"/>
                              </a:cubicBezTo>
                              <a:cubicBezTo>
                                <a:pt x="3024" y="1524"/>
                                <a:pt x="3028" y="1529"/>
                                <a:pt x="3033" y="1529"/>
                              </a:cubicBezTo>
                              <a:cubicBezTo>
                                <a:pt x="3058" y="1529"/>
                                <a:pt x="3058" y="1529"/>
                                <a:pt x="3058" y="1529"/>
                              </a:cubicBezTo>
                              <a:cubicBezTo>
                                <a:pt x="3066" y="1529"/>
                                <a:pt x="3072" y="1528"/>
                                <a:pt x="3072" y="1519"/>
                              </a:cubicBezTo>
                              <a:cubicBezTo>
                                <a:pt x="3072" y="1390"/>
                                <a:pt x="3072" y="1390"/>
                                <a:pt x="3072" y="1390"/>
                              </a:cubicBezTo>
                              <a:cubicBezTo>
                                <a:pt x="3074" y="1386"/>
                                <a:pt x="3088" y="1365"/>
                                <a:pt x="3117" y="1365"/>
                              </a:cubicBezTo>
                              <a:cubicBezTo>
                                <a:pt x="3124" y="1365"/>
                                <a:pt x="3131" y="1367"/>
                                <a:pt x="3135" y="1369"/>
                              </a:cubicBezTo>
                              <a:cubicBezTo>
                                <a:pt x="3139" y="1371"/>
                                <a:pt x="3144" y="1369"/>
                                <a:pt x="3147" y="1364"/>
                              </a:cubicBezTo>
                              <a:cubicBezTo>
                                <a:pt x="3159" y="1339"/>
                                <a:pt x="3159" y="1339"/>
                                <a:pt x="3159" y="1339"/>
                              </a:cubicBezTo>
                              <a:cubicBezTo>
                                <a:pt x="3165" y="1325"/>
                                <a:pt x="3141" y="1320"/>
                                <a:pt x="3122" y="1320"/>
                              </a:cubicBezTo>
                              <a:close/>
                              <a:moveTo>
                                <a:pt x="3364" y="1414"/>
                              </a:moveTo>
                              <a:cubicBezTo>
                                <a:pt x="3364" y="1418"/>
                                <a:pt x="3363" y="1424"/>
                                <a:pt x="3363" y="1428"/>
                              </a:cubicBezTo>
                              <a:cubicBezTo>
                                <a:pt x="3363" y="1433"/>
                                <a:pt x="3358" y="1437"/>
                                <a:pt x="3354" y="1437"/>
                              </a:cubicBezTo>
                              <a:cubicBezTo>
                                <a:pt x="3216" y="1437"/>
                                <a:pt x="3216" y="1437"/>
                                <a:pt x="3216" y="1437"/>
                              </a:cubicBezTo>
                              <a:cubicBezTo>
                                <a:pt x="3217" y="1464"/>
                                <a:pt x="3241" y="1491"/>
                                <a:pt x="3274" y="1491"/>
                              </a:cubicBezTo>
                              <a:cubicBezTo>
                                <a:pt x="3292" y="1491"/>
                                <a:pt x="3309" y="1483"/>
                                <a:pt x="3319" y="1476"/>
                              </a:cubicBezTo>
                              <a:cubicBezTo>
                                <a:pt x="3325" y="1473"/>
                                <a:pt x="3329" y="1471"/>
                                <a:pt x="3333" y="1476"/>
                              </a:cubicBezTo>
                              <a:cubicBezTo>
                                <a:pt x="3347" y="1495"/>
                                <a:pt x="3347" y="1495"/>
                                <a:pt x="3347" y="1495"/>
                              </a:cubicBezTo>
                              <a:cubicBezTo>
                                <a:pt x="3351" y="1499"/>
                                <a:pt x="3352" y="1503"/>
                                <a:pt x="3346" y="1508"/>
                              </a:cubicBezTo>
                              <a:cubicBezTo>
                                <a:pt x="3332" y="1521"/>
                                <a:pt x="3305" y="1534"/>
                                <a:pt x="3271" y="1534"/>
                              </a:cubicBezTo>
                              <a:cubicBezTo>
                                <a:pt x="3210" y="1534"/>
                                <a:pt x="3169" y="1485"/>
                                <a:pt x="3169" y="1427"/>
                              </a:cubicBezTo>
                              <a:cubicBezTo>
                                <a:pt x="3169" y="1369"/>
                                <a:pt x="3210" y="1320"/>
                                <a:pt x="3271" y="1320"/>
                              </a:cubicBezTo>
                              <a:cubicBezTo>
                                <a:pt x="3323" y="1320"/>
                                <a:pt x="3364" y="1360"/>
                                <a:pt x="3364" y="1414"/>
                              </a:cubicBezTo>
                              <a:close/>
                              <a:moveTo>
                                <a:pt x="3317" y="1405"/>
                              </a:moveTo>
                              <a:cubicBezTo>
                                <a:pt x="3315" y="1380"/>
                                <a:pt x="3295" y="1359"/>
                                <a:pt x="3270" y="1359"/>
                              </a:cubicBezTo>
                              <a:cubicBezTo>
                                <a:pt x="3243" y="1359"/>
                                <a:pt x="3221" y="1379"/>
                                <a:pt x="3218" y="1405"/>
                              </a:cubicBezTo>
                              <a:lnTo>
                                <a:pt x="3317" y="1405"/>
                              </a:lnTo>
                              <a:close/>
                              <a:moveTo>
                                <a:pt x="3602" y="1602"/>
                              </a:moveTo>
                              <a:cubicBezTo>
                                <a:pt x="3602" y="1646"/>
                                <a:pt x="3561" y="1686"/>
                                <a:pt x="3494" y="1686"/>
                              </a:cubicBezTo>
                              <a:cubicBezTo>
                                <a:pt x="3422" y="1686"/>
                                <a:pt x="3393" y="1649"/>
                                <a:pt x="3393" y="1616"/>
                              </a:cubicBezTo>
                              <a:cubicBezTo>
                                <a:pt x="3393" y="1586"/>
                                <a:pt x="3418" y="1572"/>
                                <a:pt x="3423" y="1569"/>
                              </a:cubicBezTo>
                              <a:cubicBezTo>
                                <a:pt x="3423" y="1567"/>
                                <a:pt x="3423" y="1567"/>
                                <a:pt x="3423" y="1567"/>
                              </a:cubicBezTo>
                              <a:cubicBezTo>
                                <a:pt x="3413" y="1564"/>
                                <a:pt x="3386" y="1550"/>
                                <a:pt x="3386" y="1516"/>
                              </a:cubicBezTo>
                              <a:cubicBezTo>
                                <a:pt x="3386" y="1477"/>
                                <a:pt x="3422" y="1458"/>
                                <a:pt x="3422" y="1458"/>
                              </a:cubicBezTo>
                              <a:cubicBezTo>
                                <a:pt x="3422" y="1458"/>
                                <a:pt x="3406" y="1440"/>
                                <a:pt x="3406" y="1409"/>
                              </a:cubicBezTo>
                              <a:cubicBezTo>
                                <a:pt x="3406" y="1362"/>
                                <a:pt x="3441" y="1320"/>
                                <a:pt x="3493" y="1320"/>
                              </a:cubicBezTo>
                              <a:cubicBezTo>
                                <a:pt x="3582" y="1320"/>
                                <a:pt x="3582" y="1320"/>
                                <a:pt x="3582" y="1320"/>
                              </a:cubicBezTo>
                              <a:cubicBezTo>
                                <a:pt x="3588" y="1320"/>
                                <a:pt x="3592" y="1324"/>
                                <a:pt x="3592" y="1330"/>
                              </a:cubicBezTo>
                              <a:cubicBezTo>
                                <a:pt x="3592" y="1343"/>
                                <a:pt x="3592" y="1343"/>
                                <a:pt x="3592" y="1343"/>
                              </a:cubicBezTo>
                              <a:cubicBezTo>
                                <a:pt x="3586" y="1351"/>
                                <a:pt x="3586" y="1351"/>
                                <a:pt x="3586" y="1351"/>
                              </a:cubicBezTo>
                              <a:cubicBezTo>
                                <a:pt x="3558" y="1359"/>
                                <a:pt x="3558" y="1359"/>
                                <a:pt x="3558" y="1359"/>
                              </a:cubicBezTo>
                              <a:cubicBezTo>
                                <a:pt x="3558" y="1359"/>
                                <a:pt x="3580" y="1375"/>
                                <a:pt x="3580" y="1413"/>
                              </a:cubicBezTo>
                              <a:cubicBezTo>
                                <a:pt x="3580" y="1456"/>
                                <a:pt x="3547" y="1496"/>
                                <a:pt x="3494" y="1496"/>
                              </a:cubicBezTo>
                              <a:cubicBezTo>
                                <a:pt x="3468" y="1496"/>
                                <a:pt x="3454" y="1488"/>
                                <a:pt x="3450" y="1488"/>
                              </a:cubicBezTo>
                              <a:cubicBezTo>
                                <a:pt x="3446" y="1488"/>
                                <a:pt x="3429" y="1497"/>
                                <a:pt x="3429" y="1513"/>
                              </a:cubicBezTo>
                              <a:cubicBezTo>
                                <a:pt x="3429" y="1525"/>
                                <a:pt x="3438" y="1534"/>
                                <a:pt x="3453" y="1534"/>
                              </a:cubicBezTo>
                              <a:cubicBezTo>
                                <a:pt x="3522" y="1534"/>
                                <a:pt x="3522" y="1534"/>
                                <a:pt x="3522" y="1534"/>
                              </a:cubicBezTo>
                              <a:cubicBezTo>
                                <a:pt x="3566" y="1534"/>
                                <a:pt x="3602" y="1557"/>
                                <a:pt x="3602" y="1602"/>
                              </a:cubicBezTo>
                              <a:close/>
                              <a:moveTo>
                                <a:pt x="3450" y="1410"/>
                              </a:moveTo>
                              <a:cubicBezTo>
                                <a:pt x="3450" y="1438"/>
                                <a:pt x="3468" y="1457"/>
                                <a:pt x="3494" y="1457"/>
                              </a:cubicBezTo>
                              <a:cubicBezTo>
                                <a:pt x="3520" y="1457"/>
                                <a:pt x="3537" y="1438"/>
                                <a:pt x="3537" y="1410"/>
                              </a:cubicBezTo>
                              <a:cubicBezTo>
                                <a:pt x="3537" y="1383"/>
                                <a:pt x="3520" y="1363"/>
                                <a:pt x="3494" y="1363"/>
                              </a:cubicBezTo>
                              <a:cubicBezTo>
                                <a:pt x="3468" y="1363"/>
                                <a:pt x="3450" y="1383"/>
                                <a:pt x="3450" y="1410"/>
                              </a:cubicBezTo>
                              <a:close/>
                              <a:moveTo>
                                <a:pt x="3551" y="1604"/>
                              </a:moveTo>
                              <a:cubicBezTo>
                                <a:pt x="3551" y="1596"/>
                                <a:pt x="3546" y="1575"/>
                                <a:pt x="3513" y="1575"/>
                              </a:cubicBezTo>
                              <a:cubicBezTo>
                                <a:pt x="3498" y="1575"/>
                                <a:pt x="3483" y="1575"/>
                                <a:pt x="3468" y="1576"/>
                              </a:cubicBezTo>
                              <a:cubicBezTo>
                                <a:pt x="3465" y="1577"/>
                                <a:pt x="3440" y="1586"/>
                                <a:pt x="3440" y="1608"/>
                              </a:cubicBezTo>
                              <a:cubicBezTo>
                                <a:pt x="3440" y="1629"/>
                                <a:pt x="3462" y="1644"/>
                                <a:pt x="3493" y="1644"/>
                              </a:cubicBezTo>
                              <a:cubicBezTo>
                                <a:pt x="3524" y="1644"/>
                                <a:pt x="3551" y="1629"/>
                                <a:pt x="3551" y="1604"/>
                              </a:cubicBezTo>
                              <a:close/>
                              <a:moveTo>
                                <a:pt x="3810" y="1414"/>
                              </a:moveTo>
                              <a:cubicBezTo>
                                <a:pt x="3810" y="1418"/>
                                <a:pt x="3809" y="1424"/>
                                <a:pt x="3809" y="1428"/>
                              </a:cubicBezTo>
                              <a:cubicBezTo>
                                <a:pt x="3808" y="1433"/>
                                <a:pt x="3804" y="1437"/>
                                <a:pt x="3800" y="1437"/>
                              </a:cubicBezTo>
                              <a:cubicBezTo>
                                <a:pt x="3662" y="1437"/>
                                <a:pt x="3662" y="1437"/>
                                <a:pt x="3662" y="1437"/>
                              </a:cubicBezTo>
                              <a:cubicBezTo>
                                <a:pt x="3663" y="1464"/>
                                <a:pt x="3687" y="1491"/>
                                <a:pt x="3720" y="1491"/>
                              </a:cubicBezTo>
                              <a:cubicBezTo>
                                <a:pt x="3738" y="1491"/>
                                <a:pt x="3755" y="1483"/>
                                <a:pt x="3765" y="1476"/>
                              </a:cubicBezTo>
                              <a:cubicBezTo>
                                <a:pt x="3771" y="1473"/>
                                <a:pt x="3775" y="1471"/>
                                <a:pt x="3779" y="1476"/>
                              </a:cubicBezTo>
                              <a:cubicBezTo>
                                <a:pt x="3793" y="1495"/>
                                <a:pt x="3793" y="1495"/>
                                <a:pt x="3793" y="1495"/>
                              </a:cubicBezTo>
                              <a:cubicBezTo>
                                <a:pt x="3797" y="1499"/>
                                <a:pt x="3798" y="1503"/>
                                <a:pt x="3792" y="1508"/>
                              </a:cubicBezTo>
                              <a:cubicBezTo>
                                <a:pt x="3777" y="1521"/>
                                <a:pt x="3751" y="1534"/>
                                <a:pt x="3717" y="1534"/>
                              </a:cubicBezTo>
                              <a:cubicBezTo>
                                <a:pt x="3655" y="1534"/>
                                <a:pt x="3615" y="1485"/>
                                <a:pt x="3615" y="1427"/>
                              </a:cubicBezTo>
                              <a:cubicBezTo>
                                <a:pt x="3615" y="1369"/>
                                <a:pt x="3655" y="1320"/>
                                <a:pt x="3716" y="1320"/>
                              </a:cubicBezTo>
                              <a:cubicBezTo>
                                <a:pt x="3769" y="1320"/>
                                <a:pt x="3810" y="1360"/>
                                <a:pt x="3810" y="1414"/>
                              </a:cubicBezTo>
                              <a:close/>
                              <a:moveTo>
                                <a:pt x="3763" y="1405"/>
                              </a:moveTo>
                              <a:cubicBezTo>
                                <a:pt x="3761" y="1380"/>
                                <a:pt x="3741" y="1359"/>
                                <a:pt x="3716" y="1359"/>
                              </a:cubicBezTo>
                              <a:cubicBezTo>
                                <a:pt x="3689" y="1359"/>
                                <a:pt x="3667" y="1379"/>
                                <a:pt x="3664" y="1405"/>
                              </a:cubicBezTo>
                              <a:lnTo>
                                <a:pt x="3763" y="1405"/>
                              </a:lnTo>
                              <a:close/>
                              <a:moveTo>
                                <a:pt x="3892" y="1173"/>
                              </a:moveTo>
                              <a:cubicBezTo>
                                <a:pt x="3863" y="1173"/>
                                <a:pt x="3863" y="1173"/>
                                <a:pt x="3863" y="1173"/>
                              </a:cubicBezTo>
                              <a:cubicBezTo>
                                <a:pt x="3858" y="1173"/>
                                <a:pt x="3853" y="1177"/>
                                <a:pt x="3853" y="1183"/>
                              </a:cubicBezTo>
                              <a:cubicBezTo>
                                <a:pt x="3853" y="1519"/>
                                <a:pt x="3853" y="1519"/>
                                <a:pt x="3853" y="1519"/>
                              </a:cubicBezTo>
                              <a:cubicBezTo>
                                <a:pt x="3853" y="1524"/>
                                <a:pt x="3858" y="1529"/>
                                <a:pt x="3863" y="1529"/>
                              </a:cubicBezTo>
                              <a:cubicBezTo>
                                <a:pt x="3892" y="1529"/>
                                <a:pt x="3892" y="1529"/>
                                <a:pt x="3892" y="1529"/>
                              </a:cubicBezTo>
                              <a:cubicBezTo>
                                <a:pt x="3897" y="1529"/>
                                <a:pt x="3902" y="1524"/>
                                <a:pt x="3902" y="1519"/>
                              </a:cubicBezTo>
                              <a:cubicBezTo>
                                <a:pt x="3902" y="1183"/>
                                <a:pt x="3902" y="1183"/>
                                <a:pt x="3902" y="1183"/>
                              </a:cubicBezTo>
                              <a:cubicBezTo>
                                <a:pt x="3902" y="1177"/>
                                <a:pt x="3897" y="1173"/>
                                <a:pt x="3892" y="1173"/>
                              </a:cubicBezTo>
                              <a:close/>
                              <a:moveTo>
                                <a:pt x="4144" y="1183"/>
                              </a:moveTo>
                              <a:cubicBezTo>
                                <a:pt x="4144" y="1519"/>
                                <a:pt x="4144" y="1519"/>
                                <a:pt x="4144" y="1519"/>
                              </a:cubicBezTo>
                              <a:cubicBezTo>
                                <a:pt x="4144" y="1524"/>
                                <a:pt x="4140" y="1529"/>
                                <a:pt x="4135" y="1529"/>
                              </a:cubicBezTo>
                              <a:cubicBezTo>
                                <a:pt x="4119" y="1529"/>
                                <a:pt x="4119" y="1529"/>
                                <a:pt x="4119" y="1529"/>
                              </a:cubicBezTo>
                              <a:cubicBezTo>
                                <a:pt x="4115" y="1529"/>
                                <a:pt x="4112" y="1525"/>
                                <a:pt x="4110" y="1520"/>
                              </a:cubicBezTo>
                              <a:cubicBezTo>
                                <a:pt x="4106" y="1505"/>
                                <a:pt x="4106" y="1505"/>
                                <a:pt x="4106" y="1505"/>
                              </a:cubicBezTo>
                              <a:cubicBezTo>
                                <a:pt x="4106" y="1505"/>
                                <a:pt x="4082" y="1534"/>
                                <a:pt x="4042" y="1534"/>
                              </a:cubicBezTo>
                              <a:cubicBezTo>
                                <a:pt x="3988" y="1534"/>
                                <a:pt x="3946" y="1485"/>
                                <a:pt x="3946" y="1427"/>
                              </a:cubicBezTo>
                              <a:cubicBezTo>
                                <a:pt x="3946" y="1367"/>
                                <a:pt x="3990" y="1320"/>
                                <a:pt x="4047" y="1320"/>
                              </a:cubicBezTo>
                              <a:cubicBezTo>
                                <a:pt x="4072" y="1320"/>
                                <a:pt x="4091" y="1330"/>
                                <a:pt x="4095" y="1331"/>
                              </a:cubicBezTo>
                              <a:cubicBezTo>
                                <a:pt x="4095" y="1183"/>
                                <a:pt x="4095" y="1183"/>
                                <a:pt x="4095" y="1183"/>
                              </a:cubicBezTo>
                              <a:cubicBezTo>
                                <a:pt x="4095" y="1177"/>
                                <a:pt x="4100" y="1173"/>
                                <a:pt x="4105" y="1173"/>
                              </a:cubicBezTo>
                              <a:cubicBezTo>
                                <a:pt x="4135" y="1173"/>
                                <a:pt x="4135" y="1173"/>
                                <a:pt x="4135" y="1173"/>
                              </a:cubicBezTo>
                              <a:cubicBezTo>
                                <a:pt x="4140" y="1173"/>
                                <a:pt x="4144" y="1177"/>
                                <a:pt x="4144" y="1183"/>
                              </a:cubicBezTo>
                              <a:close/>
                              <a:moveTo>
                                <a:pt x="4096" y="1377"/>
                              </a:moveTo>
                              <a:cubicBezTo>
                                <a:pt x="4096" y="1377"/>
                                <a:pt x="4078" y="1364"/>
                                <a:pt x="4052" y="1364"/>
                              </a:cubicBezTo>
                              <a:cubicBezTo>
                                <a:pt x="4018" y="1364"/>
                                <a:pt x="3994" y="1392"/>
                                <a:pt x="3994" y="1427"/>
                              </a:cubicBezTo>
                              <a:cubicBezTo>
                                <a:pt x="3994" y="1461"/>
                                <a:pt x="4015" y="1490"/>
                                <a:pt x="4048" y="1490"/>
                              </a:cubicBezTo>
                              <a:cubicBezTo>
                                <a:pt x="4079" y="1490"/>
                                <a:pt x="4093" y="1465"/>
                                <a:pt x="4096" y="1459"/>
                              </a:cubicBezTo>
                              <a:lnTo>
                                <a:pt x="4096" y="1377"/>
                              </a:lnTo>
                              <a:close/>
                              <a:moveTo>
                                <a:pt x="348" y="873"/>
                              </a:moveTo>
                              <a:cubicBezTo>
                                <a:pt x="0" y="873"/>
                                <a:pt x="0" y="873"/>
                                <a:pt x="0" y="873"/>
                              </a:cubicBezTo>
                              <a:cubicBezTo>
                                <a:pt x="0" y="25"/>
                                <a:pt x="0" y="25"/>
                                <a:pt x="0" y="25"/>
                              </a:cubicBezTo>
                              <a:cubicBezTo>
                                <a:pt x="329" y="25"/>
                                <a:pt x="329" y="25"/>
                                <a:pt x="329" y="25"/>
                              </a:cubicBezTo>
                              <a:cubicBezTo>
                                <a:pt x="510" y="25"/>
                                <a:pt x="646" y="88"/>
                                <a:pt x="646" y="255"/>
                              </a:cubicBezTo>
                              <a:cubicBezTo>
                                <a:pt x="646" y="343"/>
                                <a:pt x="590" y="415"/>
                                <a:pt x="515" y="436"/>
                              </a:cubicBezTo>
                              <a:cubicBezTo>
                                <a:pt x="596" y="460"/>
                                <a:pt x="666" y="532"/>
                                <a:pt x="666" y="630"/>
                              </a:cubicBezTo>
                              <a:cubicBezTo>
                                <a:pt x="666" y="799"/>
                                <a:pt x="541" y="873"/>
                                <a:pt x="348" y="873"/>
                              </a:cubicBezTo>
                              <a:close/>
                              <a:moveTo>
                                <a:pt x="137" y="381"/>
                              </a:moveTo>
                              <a:cubicBezTo>
                                <a:pt x="325" y="381"/>
                                <a:pt x="325" y="381"/>
                                <a:pt x="325" y="381"/>
                              </a:cubicBezTo>
                              <a:cubicBezTo>
                                <a:pt x="419" y="381"/>
                                <a:pt x="503" y="367"/>
                                <a:pt x="503" y="266"/>
                              </a:cubicBezTo>
                              <a:cubicBezTo>
                                <a:pt x="503" y="168"/>
                                <a:pt x="419" y="153"/>
                                <a:pt x="324" y="153"/>
                              </a:cubicBezTo>
                              <a:cubicBezTo>
                                <a:pt x="137" y="153"/>
                                <a:pt x="137" y="153"/>
                                <a:pt x="137" y="153"/>
                              </a:cubicBezTo>
                              <a:lnTo>
                                <a:pt x="137" y="381"/>
                              </a:lnTo>
                              <a:close/>
                              <a:moveTo>
                                <a:pt x="342" y="744"/>
                              </a:moveTo>
                              <a:cubicBezTo>
                                <a:pt x="450" y="744"/>
                                <a:pt x="522" y="723"/>
                                <a:pt x="522" y="625"/>
                              </a:cubicBezTo>
                              <a:cubicBezTo>
                                <a:pt x="522" y="530"/>
                                <a:pt x="450" y="509"/>
                                <a:pt x="342" y="509"/>
                              </a:cubicBezTo>
                              <a:cubicBezTo>
                                <a:pt x="137" y="509"/>
                                <a:pt x="137" y="509"/>
                                <a:pt x="137" y="509"/>
                              </a:cubicBezTo>
                              <a:cubicBezTo>
                                <a:pt x="137" y="744"/>
                                <a:pt x="137" y="744"/>
                                <a:pt x="137" y="744"/>
                              </a:cubicBezTo>
                              <a:lnTo>
                                <a:pt x="342" y="744"/>
                              </a:lnTo>
                              <a:close/>
                              <a:moveTo>
                                <a:pt x="920" y="0"/>
                              </a:moveTo>
                              <a:cubicBezTo>
                                <a:pt x="792" y="0"/>
                                <a:pt x="792" y="0"/>
                                <a:pt x="792" y="0"/>
                              </a:cubicBezTo>
                              <a:cubicBezTo>
                                <a:pt x="792" y="873"/>
                                <a:pt x="792" y="873"/>
                                <a:pt x="792" y="873"/>
                              </a:cubicBezTo>
                              <a:cubicBezTo>
                                <a:pt x="920" y="873"/>
                                <a:pt x="920" y="873"/>
                                <a:pt x="920" y="873"/>
                              </a:cubicBezTo>
                              <a:lnTo>
                                <a:pt x="920" y="0"/>
                              </a:lnTo>
                              <a:close/>
                              <a:moveTo>
                                <a:pt x="1066" y="873"/>
                              </a:moveTo>
                              <a:cubicBezTo>
                                <a:pt x="1193" y="873"/>
                                <a:pt x="1193" y="873"/>
                                <a:pt x="1193" y="873"/>
                              </a:cubicBezTo>
                              <a:cubicBezTo>
                                <a:pt x="1193" y="292"/>
                                <a:pt x="1193" y="292"/>
                                <a:pt x="1193" y="292"/>
                              </a:cubicBezTo>
                              <a:cubicBezTo>
                                <a:pt x="1066" y="292"/>
                                <a:pt x="1066" y="292"/>
                                <a:pt x="1066" y="292"/>
                              </a:cubicBezTo>
                              <a:lnTo>
                                <a:pt x="1066" y="873"/>
                              </a:lnTo>
                              <a:close/>
                              <a:moveTo>
                                <a:pt x="1467" y="551"/>
                              </a:moveTo>
                              <a:cubicBezTo>
                                <a:pt x="1467" y="452"/>
                                <a:pt x="1535" y="398"/>
                                <a:pt x="1617" y="398"/>
                              </a:cubicBezTo>
                              <a:cubicBezTo>
                                <a:pt x="1703" y="398"/>
                                <a:pt x="1752" y="452"/>
                                <a:pt x="1752" y="550"/>
                              </a:cubicBezTo>
                              <a:cubicBezTo>
                                <a:pt x="1752" y="873"/>
                                <a:pt x="1752" y="873"/>
                                <a:pt x="1752" y="873"/>
                              </a:cubicBezTo>
                              <a:cubicBezTo>
                                <a:pt x="1880" y="873"/>
                                <a:pt x="1880" y="873"/>
                                <a:pt x="1880" y="873"/>
                              </a:cubicBezTo>
                              <a:cubicBezTo>
                                <a:pt x="1880" y="508"/>
                                <a:pt x="1880" y="508"/>
                                <a:pt x="1880" y="508"/>
                              </a:cubicBezTo>
                              <a:cubicBezTo>
                                <a:pt x="1880" y="372"/>
                                <a:pt x="1782" y="277"/>
                                <a:pt x="1644" y="277"/>
                              </a:cubicBezTo>
                              <a:cubicBezTo>
                                <a:pt x="1585" y="277"/>
                                <a:pt x="1513" y="295"/>
                                <a:pt x="1466" y="363"/>
                              </a:cubicBezTo>
                              <a:cubicBezTo>
                                <a:pt x="1466" y="292"/>
                                <a:pt x="1466" y="292"/>
                                <a:pt x="1466" y="292"/>
                              </a:cubicBezTo>
                              <a:cubicBezTo>
                                <a:pt x="1340" y="292"/>
                                <a:pt x="1340" y="292"/>
                                <a:pt x="1340" y="292"/>
                              </a:cubicBezTo>
                              <a:cubicBezTo>
                                <a:pt x="1340" y="873"/>
                                <a:pt x="1340" y="873"/>
                                <a:pt x="1340" y="873"/>
                              </a:cubicBezTo>
                              <a:cubicBezTo>
                                <a:pt x="1467" y="873"/>
                                <a:pt x="1467" y="873"/>
                                <a:pt x="1467" y="873"/>
                              </a:cubicBezTo>
                              <a:lnTo>
                                <a:pt x="1467" y="551"/>
                              </a:lnTo>
                              <a:close/>
                              <a:moveTo>
                                <a:pt x="2553" y="292"/>
                              </a:moveTo>
                              <a:cubicBezTo>
                                <a:pt x="2394" y="292"/>
                                <a:pt x="2394" y="292"/>
                                <a:pt x="2394" y="292"/>
                              </a:cubicBezTo>
                              <a:cubicBezTo>
                                <a:pt x="2203" y="513"/>
                                <a:pt x="2203" y="513"/>
                                <a:pt x="2203" y="513"/>
                              </a:cubicBezTo>
                              <a:cubicBezTo>
                                <a:pt x="2139" y="513"/>
                                <a:pt x="2139" y="513"/>
                                <a:pt x="2139" y="513"/>
                              </a:cubicBezTo>
                              <a:cubicBezTo>
                                <a:pt x="2139" y="0"/>
                                <a:pt x="2139" y="0"/>
                                <a:pt x="2139" y="0"/>
                              </a:cubicBezTo>
                              <a:cubicBezTo>
                                <a:pt x="2012" y="0"/>
                                <a:pt x="2012" y="0"/>
                                <a:pt x="2012" y="0"/>
                              </a:cubicBezTo>
                              <a:cubicBezTo>
                                <a:pt x="2012" y="873"/>
                                <a:pt x="2012" y="873"/>
                                <a:pt x="2012" y="873"/>
                              </a:cubicBezTo>
                              <a:cubicBezTo>
                                <a:pt x="2139" y="873"/>
                                <a:pt x="2139" y="873"/>
                                <a:pt x="2139" y="873"/>
                              </a:cubicBezTo>
                              <a:cubicBezTo>
                                <a:pt x="2139" y="628"/>
                                <a:pt x="2139" y="628"/>
                                <a:pt x="2139" y="628"/>
                              </a:cubicBezTo>
                              <a:cubicBezTo>
                                <a:pt x="2202" y="628"/>
                                <a:pt x="2202" y="628"/>
                                <a:pt x="2202" y="628"/>
                              </a:cubicBezTo>
                              <a:cubicBezTo>
                                <a:pt x="2395" y="873"/>
                                <a:pt x="2395" y="873"/>
                                <a:pt x="2395" y="873"/>
                              </a:cubicBezTo>
                              <a:cubicBezTo>
                                <a:pt x="2556" y="873"/>
                                <a:pt x="2556" y="873"/>
                                <a:pt x="2556" y="873"/>
                              </a:cubicBezTo>
                              <a:cubicBezTo>
                                <a:pt x="2310" y="565"/>
                                <a:pt x="2310" y="565"/>
                                <a:pt x="2310" y="565"/>
                              </a:cubicBezTo>
                              <a:lnTo>
                                <a:pt x="2553" y="292"/>
                              </a:lnTo>
                              <a:close/>
                              <a:moveTo>
                                <a:pt x="2554" y="583"/>
                              </a:moveTo>
                              <a:cubicBezTo>
                                <a:pt x="2554" y="401"/>
                                <a:pt x="2672" y="277"/>
                                <a:pt x="2843" y="277"/>
                              </a:cubicBezTo>
                              <a:cubicBezTo>
                                <a:pt x="3005" y="277"/>
                                <a:pt x="3118" y="401"/>
                                <a:pt x="3118" y="582"/>
                              </a:cubicBezTo>
                              <a:cubicBezTo>
                                <a:pt x="3118" y="598"/>
                                <a:pt x="3117" y="615"/>
                                <a:pt x="3115" y="629"/>
                              </a:cubicBezTo>
                              <a:cubicBezTo>
                                <a:pt x="2686" y="629"/>
                                <a:pt x="2686" y="629"/>
                                <a:pt x="2686" y="629"/>
                              </a:cubicBezTo>
                              <a:cubicBezTo>
                                <a:pt x="2703" y="733"/>
                                <a:pt x="2777" y="777"/>
                                <a:pt x="2859" y="777"/>
                              </a:cubicBezTo>
                              <a:cubicBezTo>
                                <a:pt x="2917" y="777"/>
                                <a:pt x="2978" y="754"/>
                                <a:pt x="3027" y="716"/>
                              </a:cubicBezTo>
                              <a:cubicBezTo>
                                <a:pt x="3090" y="806"/>
                                <a:pt x="3090" y="806"/>
                                <a:pt x="3090" y="806"/>
                              </a:cubicBezTo>
                              <a:cubicBezTo>
                                <a:pt x="3019" y="866"/>
                                <a:pt x="2939" y="888"/>
                                <a:pt x="2851" y="888"/>
                              </a:cubicBezTo>
                              <a:cubicBezTo>
                                <a:pt x="2677" y="888"/>
                                <a:pt x="2554" y="767"/>
                                <a:pt x="2554" y="583"/>
                              </a:cubicBezTo>
                              <a:close/>
                              <a:moveTo>
                                <a:pt x="2687" y="533"/>
                              </a:moveTo>
                              <a:cubicBezTo>
                                <a:pt x="2988" y="533"/>
                                <a:pt x="2988" y="533"/>
                                <a:pt x="2988" y="533"/>
                              </a:cubicBezTo>
                              <a:cubicBezTo>
                                <a:pt x="2974" y="442"/>
                                <a:pt x="2921" y="390"/>
                                <a:pt x="2841" y="390"/>
                              </a:cubicBezTo>
                              <a:cubicBezTo>
                                <a:pt x="2751" y="390"/>
                                <a:pt x="2700" y="448"/>
                                <a:pt x="2687" y="533"/>
                              </a:cubicBezTo>
                              <a:close/>
                              <a:moveTo>
                                <a:pt x="3353" y="553"/>
                              </a:moveTo>
                              <a:cubicBezTo>
                                <a:pt x="3353" y="454"/>
                                <a:pt x="3410" y="398"/>
                                <a:pt x="3491" y="398"/>
                              </a:cubicBezTo>
                              <a:cubicBezTo>
                                <a:pt x="3522" y="398"/>
                                <a:pt x="3560" y="405"/>
                                <a:pt x="3587" y="419"/>
                              </a:cubicBezTo>
                              <a:cubicBezTo>
                                <a:pt x="3618" y="294"/>
                                <a:pt x="3618" y="294"/>
                                <a:pt x="3618" y="294"/>
                              </a:cubicBezTo>
                              <a:cubicBezTo>
                                <a:pt x="3588" y="282"/>
                                <a:pt x="3559" y="277"/>
                                <a:pt x="3520" y="277"/>
                              </a:cubicBezTo>
                              <a:cubicBezTo>
                                <a:pt x="3449" y="277"/>
                                <a:pt x="3390" y="302"/>
                                <a:pt x="3352" y="358"/>
                              </a:cubicBezTo>
                              <a:cubicBezTo>
                                <a:pt x="3352" y="292"/>
                                <a:pt x="3352" y="292"/>
                                <a:pt x="3352" y="292"/>
                              </a:cubicBezTo>
                              <a:cubicBezTo>
                                <a:pt x="3226" y="292"/>
                                <a:pt x="3226" y="292"/>
                                <a:pt x="3226" y="292"/>
                              </a:cubicBezTo>
                              <a:cubicBezTo>
                                <a:pt x="3226" y="873"/>
                                <a:pt x="3226" y="873"/>
                                <a:pt x="3226" y="873"/>
                              </a:cubicBezTo>
                              <a:cubicBezTo>
                                <a:pt x="3353" y="873"/>
                                <a:pt x="3353" y="873"/>
                                <a:pt x="3353" y="873"/>
                              </a:cubicBezTo>
                              <a:lnTo>
                                <a:pt x="3353" y="553"/>
                              </a:lnTo>
                              <a:close/>
                              <a:moveTo>
                                <a:pt x="3892" y="777"/>
                              </a:moveTo>
                              <a:cubicBezTo>
                                <a:pt x="3798" y="777"/>
                                <a:pt x="3742" y="750"/>
                                <a:pt x="3701" y="718"/>
                              </a:cubicBezTo>
                              <a:cubicBezTo>
                                <a:pt x="3642" y="813"/>
                                <a:pt x="3642" y="813"/>
                                <a:pt x="3642" y="813"/>
                              </a:cubicBezTo>
                              <a:cubicBezTo>
                                <a:pt x="3726" y="876"/>
                                <a:pt x="3831" y="887"/>
                                <a:pt x="3891" y="887"/>
                              </a:cubicBezTo>
                              <a:cubicBezTo>
                                <a:pt x="4058" y="887"/>
                                <a:pt x="4155" y="809"/>
                                <a:pt x="4155" y="697"/>
                              </a:cubicBezTo>
                              <a:cubicBezTo>
                                <a:pt x="4155" y="598"/>
                                <a:pt x="4080" y="545"/>
                                <a:pt x="3953" y="526"/>
                              </a:cubicBezTo>
                              <a:cubicBezTo>
                                <a:pt x="3893" y="517"/>
                                <a:pt x="3893" y="517"/>
                                <a:pt x="3893" y="517"/>
                              </a:cubicBezTo>
                              <a:cubicBezTo>
                                <a:pt x="3840" y="509"/>
                                <a:pt x="3798" y="498"/>
                                <a:pt x="3798" y="457"/>
                              </a:cubicBezTo>
                              <a:cubicBezTo>
                                <a:pt x="3798" y="416"/>
                                <a:pt x="3838" y="388"/>
                                <a:pt x="3907" y="388"/>
                              </a:cubicBezTo>
                              <a:cubicBezTo>
                                <a:pt x="3980" y="388"/>
                                <a:pt x="4051" y="416"/>
                                <a:pt x="4086" y="438"/>
                              </a:cubicBezTo>
                              <a:cubicBezTo>
                                <a:pt x="4141" y="339"/>
                                <a:pt x="4141" y="339"/>
                                <a:pt x="4141" y="339"/>
                              </a:cubicBezTo>
                              <a:cubicBezTo>
                                <a:pt x="4081" y="300"/>
                                <a:pt x="3998" y="278"/>
                                <a:pt x="3906" y="278"/>
                              </a:cubicBezTo>
                              <a:cubicBezTo>
                                <a:pt x="3758" y="278"/>
                                <a:pt x="3666" y="349"/>
                                <a:pt x="3666" y="464"/>
                              </a:cubicBezTo>
                              <a:cubicBezTo>
                                <a:pt x="3666" y="558"/>
                                <a:pt x="3734" y="616"/>
                                <a:pt x="3863" y="634"/>
                              </a:cubicBezTo>
                              <a:cubicBezTo>
                                <a:pt x="3924" y="642"/>
                                <a:pt x="3924" y="642"/>
                                <a:pt x="3924" y="642"/>
                              </a:cubicBezTo>
                              <a:cubicBezTo>
                                <a:pt x="3993" y="651"/>
                                <a:pt x="4024" y="673"/>
                                <a:pt x="4024" y="706"/>
                              </a:cubicBezTo>
                              <a:cubicBezTo>
                                <a:pt x="4024" y="750"/>
                                <a:pt x="3979" y="777"/>
                                <a:pt x="3892" y="777"/>
                              </a:cubicBezTo>
                              <a:close/>
                              <a:moveTo>
                                <a:pt x="1137" y="4"/>
                              </a:moveTo>
                              <a:cubicBezTo>
                                <a:pt x="1092" y="4"/>
                                <a:pt x="1058" y="39"/>
                                <a:pt x="1058" y="84"/>
                              </a:cubicBezTo>
                              <a:cubicBezTo>
                                <a:pt x="1058" y="129"/>
                                <a:pt x="1092" y="163"/>
                                <a:pt x="1137" y="163"/>
                              </a:cubicBezTo>
                              <a:cubicBezTo>
                                <a:pt x="1182" y="163"/>
                                <a:pt x="1217" y="129"/>
                                <a:pt x="1217" y="84"/>
                              </a:cubicBezTo>
                              <a:cubicBezTo>
                                <a:pt x="1217" y="39"/>
                                <a:pt x="1182" y="4"/>
                                <a:pt x="1137" y="4"/>
                              </a:cubicBezTo>
                              <a:close/>
                            </a:path>
                          </a:pathLst>
                        </a:custGeom>
                        <a:solidFill>
                          <a:srgbClr val="002539"/>
                        </a:solidFill>
                        <a:ln>
                          <a:noFill/>
                        </a:ln>
                      </wps:spPr>
                      <wps:bodyPr rot="0" vert="horz" wrap="square" lIns="91440" tIns="45720" rIns="91440" bIns="45720" anchor="t" anchorCtr="0" upright="1">
                        <a:noAutofit/>
                      </wps:bodyPr>
                    </wps:wsp>
                    <wps:wsp>
                      <wps:cNvPr id="40" name="Rectangle 7"/>
                      <wps:cNvSpPr>
                        <a:spLocks noChangeArrowheads="1"/>
                      </wps:cNvSpPr>
                      <wps:spPr bwMode="auto">
                        <a:xfrm>
                          <a:off x="635" y="0"/>
                          <a:ext cx="3175" cy="3175"/>
                        </a:xfrm>
                        <a:prstGeom prst="rect">
                          <a:avLst/>
                        </a:prstGeom>
                        <a:solidFill>
                          <a:srgbClr val="FFFFFF"/>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FC37129" id="JE2106101424JU rapport p1 header.(JU-LOCK)" o:spid="_x0000_s1026" editas="canvas" style="position:absolute;margin-left:0;margin-top:0;width:254.5pt;height:141.75pt;z-index:-251649024;mso-position-horizontal-relative:page;mso-position-vertical-relative:page" coordsize="32321,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321;height:18002;visibility:visible;mso-wrap-style:square">
                <v:fill o:detectmouseclick="t"/>
                <v:path o:connecttype="none"/>
              </v:shape>
              <v:shape id="Freeform 4" o:spid="_x0000_s1028" style="position:absolute;left:7467;top:9652;width:2769;height:1295;visibility:visible;mso-wrap-style:square;v-text-anchor:top" coordsize="87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" path="m437,408c651,408,831,255,873,53,825,32,775,14,723,,704,142,583,251,437,251,290,251,169,142,150,,99,14,48,32,,53,42,255,222,408,437,408e" fillcolor="#002539" stroked="f">
                <v:path arrowok="t" o:connecttype="custom" o:connectlocs="138589,129540;276860,16828;229290,0;138589,79693;47570,0;0,16828;138589,129540" o:connectangles="0,0,0,0,0,0,0"/>
              </v:shape>
              <v:shape id="Freeform 5" o:spid="_x0000_s1029" style="position:absolute;left:5403;top:6858;width:6896;height:6699;visibility:visible;mso-wrap-style:square;v-text-anchor:top" coordsize="2171,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" path="m1372,v52,14,102,31,150,52c1480,255,1300,407,1086,407,871,407,691,255,649,52,697,31,748,14,799,v19,141,140,251,287,251c1232,251,1353,141,1372,xm436,175v-43,32,-83,67,-120,104c429,366,463,526,390,652,316,779,161,829,29,775,16,826,6,878,,931v45,15,92,22,139,22c293,953,443,873,525,731,633,545,590,313,436,175xm,1177v6,54,16,106,29,156c65,1319,102,1312,139,1312v100,,197,52,251,144c463,1583,429,1742,316,1829v37,38,77,72,120,104c590,1795,633,1564,525,1378,418,1192,196,1113,,1177xm1086,1701v-215,,-395,153,-437,355c697,2077,748,2095,799,2109v19,-142,140,-251,287,-251c1232,1858,1353,1967,1372,2109v52,-14,102,-32,150,-53c1480,1854,1300,1701,1086,1701xm1646,1378v-108,186,-65,417,89,555c1778,1901,1818,1867,1856,1829v-113,-87,-148,-246,-74,-373c1835,1364,1932,1312,2032,1312v37,,75,7,110,21c2155,1283,2165,1231,2171,1177v-196,-64,-418,15,-525,201xm2033,953v46,,93,-7,138,-22c2165,878,2155,826,2142,775v-132,54,-287,4,-360,-123c1708,526,1743,366,1856,279v-38,-37,-78,-72,-121,-104c1581,313,1538,545,1646,731v82,142,232,222,387,222xe" fillcolor="#f59c00" stroked="f">
                <v:path arrowok="t" o:connecttype="custom" o:connectlocs="435811,0;483458,16518;344964,129284;206152,16518;253799,0;344964,79730;435811,0;138494,55589;100376,88625;123882,207108;9212,246179;0,295733;44153,302721;166764,232203;138494,55589;0,373875;9212,423428;44153,416758;123882,462499;100376,580983;138494,614019;166764,437722;0,373875;344964,540324;206152,653090;253799,669925;344964,590195;435811,669925;483458,653090;344964,540324;522846,437722;551116,614019;589551,580983;566046,462499;645457,416758;680398,423428;689610,373875;522846,437722;645775,302721;689610,295733;680398,246179;566046,207108;589551,88625;551116,55589;522846,232203;645775,302721" o:connectangles="0,0,0,0,0,0,0,0,0,0,0,0,0,0,0,0,0,0,0,0,0,0,0,0,0,0,0,0,0,0,0,0,0,0,0,0,0,0,0,0,0,0,0,0,0,0"/>
                <o:lock v:ext="edit" verticies="t"/>
              </v:shape>
              <v:shape id="Freeform 6" o:spid="_x0000_s1030" style="position:absolute;left:14401;top:7766;width:13189;height:5359;visibility:visible;mso-wrap-style:square;v-text-anchor:top" coordsize="4155,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" path="m238,1183v,28,,28,,28c238,1216,234,1221,228,1221v-83,,-83,,-83,c145,1519,145,1519,145,1519v,5,-4,10,-10,10c102,1529,102,1529,102,1529v-5,,-10,-5,-10,-10c92,1221,92,1221,92,1221v-83,,-83,,-83,c4,1221,,1216,,1211v,-28,,-28,,-28c,1177,4,1173,9,1173v219,,219,,219,c234,1173,238,1177,238,1183xm382,1320v-33,,-56,19,-61,22c321,1183,321,1183,321,1183v,-6,-5,-10,-10,-10c282,1173,282,1173,282,1173v-5,,-10,4,-10,10c272,1519,272,1519,272,1519v,5,5,10,10,10c311,1529,311,1529,311,1529v6,,10,-4,10,-10c321,1396,321,1396,321,1396v2,-8,24,-31,55,-31c402,1365,419,1383,419,1416v,103,,103,,103c419,1524,423,1529,428,1529v29,,29,,29,c462,1529,467,1524,467,1519v,-102,,-102,,-102c467,1361,439,1320,382,1320xm696,1325v-26,,-26,,-26,c663,1325,659,1327,659,1335v,121,,121,,121c657,1466,638,1490,609,1490v-26,,-42,-18,-42,-51c567,1335,567,1335,567,1335v,-5,-5,-10,-10,-10c528,1325,528,1325,528,1325v-5,,-9,5,-9,10c519,1438,519,1438,519,1438v,52,21,96,82,96c642,1534,663,1510,668,1506v5,14,5,14,5,14c674,1525,677,1529,682,1529v14,,14,,14,c701,1529,706,1524,706,1519v,-184,,-184,,-184c706,1330,701,1325,696,1325xm787,1183v-16,,-29,13,-29,30c758,1229,771,1242,787,1242v17,,30,-13,30,-29c817,1196,804,1183,787,1183xm803,1325v-29,,-29,,-29,c769,1325,764,1330,764,1335v,184,,184,,184c764,1524,769,1529,774,1529v29,,29,,29,c808,1529,812,1524,812,1519v,-184,,-184,,-184c812,1330,808,1325,803,1325xm936,1404v-20,-9,-33,-14,-33,-27c903,1369,909,1361,926,1361v19,,42,11,42,11c972,1374,978,1373,981,1368v9,-17,9,-17,9,-17c993,1346,991,1339,986,1336v-10,-7,-31,-16,-60,-16c877,1320,857,1351,857,1376v,34,26,53,57,67c942,1455,954,1462,954,1476v,11,-10,17,-25,17c904,1493,881,1480,881,1480v-5,-3,-10,-2,-12,2c858,1502,858,1502,858,1502v-2,4,,9,3,11c872,1521,894,1534,928,1534v45,,75,-28,75,-60c1003,1436,973,1420,936,1404xm1173,1325v-132,,-132,,-132,c1036,1325,1032,1329,1032,1335v,24,,24,,24c1032,1364,1036,1369,1041,1369v73,,73,,73,c1114,1369,1114,1369,1114,1369v-87,145,-87,145,-87,145c1027,1519,1027,1519,1027,1519v,5,5,10,10,10c1162,1529,1162,1529,1162,1529v6,,10,-5,10,-10c1172,1496,1172,1496,1172,1496v,-6,-4,-10,-10,-10c1095,1486,1095,1486,1095,1486v,-1,,-1,,-1c1181,1339,1181,1339,1181,1339v4,-6,-1,-14,-8,-14xm1405,1426v,59,-46,108,-103,108c1245,1534,1200,1485,1200,1426v,-57,45,-106,102,-106c1359,1320,1405,1369,1405,1426xm1360,1426v,-34,-26,-62,-58,-62c1270,1364,1245,1392,1245,1426v,35,25,64,57,64c1334,1490,1360,1461,1360,1426xm1548,1320v-38,,-56,25,-60,30c1482,1333,1482,1333,1482,1333v-1,-5,-4,-8,-8,-8c1459,1325,1459,1325,1459,1325v-5,,-10,5,-10,10c1449,1519,1449,1519,1449,1519v,5,5,10,10,10c1483,1529,1483,1529,1483,1529v9,,14,-1,14,-10c1497,1390,1497,1390,1497,1390v2,-4,17,-25,46,-25c1549,1365,1557,1367,1560,1369v5,2,10,,12,-5c1585,1339,1585,1339,1585,1339v5,-14,-18,-19,-37,-19xm1801,1602v,44,-40,84,-108,84c1621,1686,1592,1649,1592,1616v,-30,25,-44,30,-47c1622,1567,1622,1567,1622,1567v-10,-3,-37,-17,-37,-51c1585,1477,1621,1458,1621,1458v,,-16,-18,-16,-49c1605,1362,1641,1320,1692,1320v89,,89,,89,c1787,1320,1791,1324,1791,1330v,13,,13,,13c1791,1346,1789,1351,1785,1351v-28,8,-28,8,-28,8c1757,1359,1779,1375,1779,1413v,43,-33,83,-86,83c1667,1496,1653,1488,1649,1488v-4,,-21,9,-21,25c1628,1525,1637,1534,1652,1534v69,,69,,69,c1766,1534,1801,1557,1801,1602xm1649,1410v,28,18,47,45,47c1719,1457,1736,1438,1736,1410v,-27,-17,-47,-42,-47c1667,1363,1649,1383,1649,1410xm1750,1604v,-8,-5,-29,-38,-29c1697,1575,1682,1575,1667,1576v-2,1,-27,10,-27,32c1640,1629,1661,1644,1692,1644v31,,58,-15,58,-40xm1863,1463v-20,,-37,16,-37,36c1826,1518,1843,1534,1861,1534v7,,12,-2,13,-2c1874,1571,1844,1596,1838,1601v-5,4,-6,9,-2,12c1843,1621,1843,1621,1843,1621v4,4,8,4,12,c1873,1608,1905,1572,1905,1519v,-43,-23,-56,-42,-56xm2191,1325v-131,,-131,,-131,c2054,1325,2050,1329,2050,1335v,24,,24,,24c2050,1364,2054,1369,2060,1369v72,,72,,72,c2132,1369,2132,1369,2132,1369v-87,145,-87,145,-87,145c2045,1519,2045,1519,2045,1519v,5,5,10,10,10c2180,1529,2180,1529,2180,1529v6,,10,-5,10,-10c2190,1496,2190,1496,2190,1496v,-6,-4,-10,-10,-10c2113,1486,2113,1486,2113,1486v,-1,,-1,,-1c2199,1339,2199,1339,2199,1339v4,-6,-1,-14,-8,-14xm2423,1426v,59,-46,108,-103,108c2263,1534,2218,1485,2218,1426v,-57,45,-106,102,-106c2377,1320,2423,1369,2423,1426xm2378,1426v,-34,-26,-61,-58,-61c2288,1365,2263,1392,2263,1426v,35,25,64,57,64c2352,1490,2378,1461,2378,1426xm2285,1253v86,-37,86,-37,86,-37c2375,1214,2376,1209,2374,1204v-12,-22,-12,-22,-12,-22c2359,1177,2352,1178,2349,1180v-80,46,-80,46,-80,46c2266,1228,2264,1232,2266,1236v7,15,7,15,7,15c2275,1255,2278,1256,2285,1253xm2772,1602v,44,-40,84,-108,84c2593,1686,2564,1649,2564,1616v,-30,25,-44,30,-47c2594,1567,2594,1567,2594,1567v-11,-3,-38,-17,-38,-51c2556,1477,2592,1458,2592,1458v,,-16,-18,-16,-49c2576,1362,2612,1320,2664,1320v89,,89,,89,c2758,1320,2762,1324,2762,1330v,13,,13,,13c2757,1351,2757,1351,2757,1351v-28,8,-28,8,-28,8c2729,1359,2751,1375,2751,1413v,43,-34,83,-87,83c2638,1496,2624,1488,2620,1488v-3,,-21,9,-21,25c2599,1525,2609,1534,2624,1534v69,,69,,69,c2737,1534,2772,1557,2772,1602xm2620,1410v,28,19,47,45,47c2690,1457,2708,1438,2708,1410v,-27,-18,-47,-43,-47c2639,1363,2620,1383,2620,1410xm2722,1604v,-8,-5,-29,-38,-29c2669,1575,2654,1575,2639,1576v-3,1,-28,10,-28,32c2611,1629,2633,1644,2664,1644v31,,58,-15,58,-40xm2980,1414v,4,,10,-1,14c2979,1433,2975,1437,2970,1437v-138,,-138,,-138,c2834,1464,2858,1491,2891,1491v18,,35,-8,45,-15c2942,1473,2945,1471,2949,1476v15,19,15,19,15,19c2967,1499,2969,1503,2963,1508v-15,13,-41,26,-76,26c2826,1534,2785,1485,2785,1427v,-58,41,-107,102,-107c2940,1320,2980,1360,2980,1414xm2933,1405v-1,-25,-22,-46,-47,-46c2859,1359,2838,1379,2835,1405r98,xm3122,1320v-37,,-56,25,-60,30c3057,1333,3057,1333,3057,1333v-1,-5,-5,-8,-9,-8c3033,1325,3033,1325,3033,1325v-5,,-9,5,-9,10c3024,1519,3024,1519,3024,1519v,5,4,10,9,10c3058,1529,3058,1529,3058,1529v8,,14,-1,14,-10c3072,1390,3072,1390,3072,1390v2,-4,16,-25,45,-25c3124,1365,3131,1367,3135,1369v4,2,9,,12,-5c3159,1339,3159,1339,3159,1339v6,-14,-18,-19,-37,-19xm3364,1414v,4,-1,10,-1,14c3363,1433,3358,1437,3354,1437v-138,,-138,,-138,c3217,1464,3241,1491,3274,1491v18,,35,-8,45,-15c3325,1473,3329,1471,3333,1476v14,19,14,19,14,19c3351,1499,3352,1503,3346,1508v-14,13,-41,26,-75,26c3210,1534,3169,1485,3169,1427v,-58,41,-107,102,-107c3323,1320,3364,1360,3364,1414xm3317,1405v-2,-25,-22,-46,-47,-46c3243,1359,3221,1379,3218,1405r99,xm3602,1602v,44,-41,84,-108,84c3422,1686,3393,1649,3393,1616v,-30,25,-44,30,-47c3423,1567,3423,1567,3423,1567v-10,-3,-37,-17,-37,-51c3386,1477,3422,1458,3422,1458v,,-16,-18,-16,-49c3406,1362,3441,1320,3493,1320v89,,89,,89,c3588,1320,3592,1324,3592,1330v,13,,13,,13c3586,1351,3586,1351,3586,1351v-28,8,-28,8,-28,8c3558,1359,3580,1375,3580,1413v,43,-33,83,-86,83c3468,1496,3454,1488,3450,1488v-4,,-21,9,-21,25c3429,1525,3438,1534,3453,1534v69,,69,,69,c3566,1534,3602,1557,3602,1602xm3450,1410v,28,18,47,44,47c3520,1457,3537,1438,3537,1410v,-27,-17,-47,-43,-47c3468,1363,3450,1383,3450,1410xm3551,1604v,-8,-5,-29,-38,-29c3498,1575,3483,1575,3468,1576v-3,1,-28,10,-28,32c3440,1629,3462,1644,3493,1644v31,,58,-15,58,-40xm3810,1414v,4,-1,10,-1,14c3808,1433,3804,1437,3800,1437v-138,,-138,,-138,c3663,1464,3687,1491,3720,1491v18,,35,-8,45,-15c3771,1473,3775,1471,3779,1476v14,19,14,19,14,19c3797,1499,3798,1503,3792,1508v-15,13,-41,26,-75,26c3655,1534,3615,1485,3615,1427v,-58,40,-107,101,-107c3769,1320,3810,1360,3810,1414xm3763,1405v-2,-25,-22,-46,-47,-46c3689,1359,3667,1379,3664,1405r99,xm3892,1173v-29,,-29,,-29,c3858,1173,3853,1177,3853,1183v,336,,336,,336c3853,1524,3858,1529,3863,1529v29,,29,,29,c3897,1529,3902,1524,3902,1519v,-336,,-336,,-336c3902,1177,3897,1173,3892,1173xm4144,1183v,336,,336,,336c4144,1524,4140,1529,4135,1529v-16,,-16,,-16,c4115,1529,4112,1525,4110,1520v-4,-15,-4,-15,-4,-15c4106,1505,4082,1534,4042,1534v-54,,-96,-49,-96,-107c3946,1367,3990,1320,4047,1320v25,,44,10,48,11c4095,1183,4095,1183,4095,1183v,-6,5,-10,10,-10c4135,1173,4135,1173,4135,1173v5,,9,4,9,10xm4096,1377v,,-18,-13,-44,-13c4018,1364,3994,1392,3994,1427v,34,21,63,54,63c4079,1490,4093,1465,4096,1459r,-82xm348,873c,873,,873,,873,,25,,25,,25v329,,329,,329,c510,25,646,88,646,255v,88,-56,160,-131,181c596,460,666,532,666,630v,169,-125,243,-318,243xm137,381v188,,188,,188,c419,381,503,367,503,266,503,168,419,153,324,153v-187,,-187,,-187,l137,381xm342,744v108,,180,-21,180,-119c522,530,450,509,342,509v-205,,-205,,-205,c137,744,137,744,137,744r205,xm920,c792,,792,,792,v,873,,873,,873c920,873,920,873,920,873l920,xm1066,873v127,,127,,127,c1193,292,1193,292,1193,292v-127,,-127,,-127,l1066,873xm1467,551v,-99,68,-153,150,-153c1703,398,1752,452,1752,550v,323,,323,,323c1880,873,1880,873,1880,873v,-365,,-365,,-365c1880,372,1782,277,1644,277v-59,,-131,18,-178,86c1466,292,1466,292,1466,292v-126,,-126,,-126,c1340,873,1340,873,1340,873v127,,127,,127,l1467,551xm2553,292v-159,,-159,,-159,c2203,513,2203,513,2203,513v-64,,-64,,-64,c2139,,2139,,2139,,2012,,2012,,2012,v,873,,873,,873c2139,873,2139,873,2139,873v,-245,,-245,,-245c2202,628,2202,628,2202,628v193,245,193,245,193,245c2556,873,2556,873,2556,873,2310,565,2310,565,2310,565l2553,292xm2554,583v,-182,118,-306,289,-306c3005,277,3118,401,3118,582v,16,-1,33,-3,47c2686,629,2686,629,2686,629v17,104,91,148,173,148c2917,777,2978,754,3027,716v63,90,63,90,63,90c3019,866,2939,888,2851,888v-174,,-297,-121,-297,-305xm2687,533v301,,301,,301,c2974,442,2921,390,2841,390v-90,,-141,58,-154,143xm3353,553v,-99,57,-155,138,-155c3522,398,3560,405,3587,419v31,-125,31,-125,31,-125c3588,282,3559,277,3520,277v-71,,-130,25,-168,81c3352,292,3352,292,3352,292v-126,,-126,,-126,c3226,873,3226,873,3226,873v127,,127,,127,l3353,553xm3892,777v-94,,-150,-27,-191,-59c3642,813,3642,813,3642,813v84,63,189,74,249,74c4058,887,4155,809,4155,697v,-99,-75,-152,-202,-171c3893,517,3893,517,3893,517v-53,-8,-95,-19,-95,-60c3798,416,3838,388,3907,388v73,,144,28,179,50c4141,339,4141,339,4141,339v-60,-39,-143,-61,-235,-61c3758,278,3666,349,3666,464v,94,68,152,197,170c3924,642,3924,642,3924,642v69,9,100,31,100,64c4024,750,3979,777,3892,777xm1137,4v-45,,-79,35,-79,80c1058,129,1092,163,1137,163v45,,80,-34,80,-79c1217,39,1182,4,1137,4xe" fillcolor="#002539" stroked="f">
                <v:path arrowok="t" o:connecttype="custom" o:connectlocs="29203,482855;121256,419597;98719,486033;148237,482855;179979,457424;213626,483172;249812,394803;254891,486033;311393,434855;279650,470457;330438,421187;329168,486033;372338,421187;395192,453292;459947,424365;498990,433584;503116,481901;557713,431994;523431,448206;520575,511146;582790,512735;650718,431994;695158,482855;736423,487623;754833,453292;721504,397664;822762,463464;873232,449160;845934,463146;845616,522589;936082,469186;916084,431994;959889,424365;998932,433584;1053529,469186;1052894,446617;1086541,498113;1138281,429451;1143360,509238;1100825,500974;1180816,473954;1209384,449478;1223033,482855;1312547,486033;1299850,376048;1300167,463782;211404,200262;108559,236500;251399,277506;465660,175150;465343,92820;678969,163071;811335,277506;907514,246990;852917,169428;1024008,92820;1318895,221560;1163675,147495;386305,26702" o:connectangles="0,0,0,0,0,0,0,0,0,0,0,0,0,0,0,0,0,0,0,0,0,0,0,0,0,0,0,0,0,0,0,0,0,0,0,0,0,0,0,0,0,0,0,0,0,0,0,0,0,0,0,0,0,0,0,0,0,0,0"/>
                <o:lock v:ext="edit" verticies="t"/>
              </v:shape>
              <v:rect id="Rectangle 7" o:spid="_x0000_s1031" style="position:absolute;left:6;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w10:wrap anchorx="page" anchory="page"/>
            </v:group>
          </w:pict>
        </mc:Fallback>
      </mc:AlternateContent>
    </w:r>
    <w:r>
      <w:rPr>
        <w:noProof/>
      </w:rPr>
      <mc:AlternateContent>
        <mc:Choice Requires="wpc">
          <w:drawing>
            <wp:anchor distT="0" distB="0" distL="114300" distR="114300" simplePos="0" relativeHeight="251666432" behindDoc="1" locked="0" layoutInCell="1" allowOverlap="1" wp14:anchorId="6A6BB98E" wp14:editId="41BA5E38">
              <wp:simplePos x="0" y="0"/>
              <wp:positionH relativeFrom="rightMargin">
                <wp:align>right</wp:align>
              </wp:positionH>
              <wp:positionV relativeFrom="page">
                <wp:align>bottom</wp:align>
              </wp:positionV>
              <wp:extent cx="1746000" cy="2160000"/>
              <wp:effectExtent l="0" t="0" r="6985" b="12065"/>
              <wp:wrapNone/>
              <wp:docPr id="36" name="JE2106101438JU rapport  plaatjes.(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31" name="Freeform 38"/>
                      <wps:cNvSpPr>
                        <a:spLocks/>
                      </wps:cNvSpPr>
                      <wps:spPr bwMode="auto">
                        <a:xfrm>
                          <a:off x="823644" y="1026160"/>
                          <a:ext cx="483235" cy="476885"/>
                        </a:xfrm>
                        <a:custGeom>
                          <a:avLst/>
                          <a:gdLst>
                            <a:gd name="T0" fmla="*/ 1159 w 1521"/>
                            <a:gd name="T1" fmla="*/ 345 h 1501"/>
                            <a:gd name="T2" fmla="*/ 0 w 1521"/>
                            <a:gd name="T3" fmla="*/ 238 h 1501"/>
                            <a:gd name="T4" fmla="*/ 146 w 1521"/>
                            <a:gd name="T5" fmla="*/ 533 h 1501"/>
                            <a:gd name="T6" fmla="*/ 932 w 1521"/>
                            <a:gd name="T7" fmla="*/ 577 h 1501"/>
                            <a:gd name="T8" fmla="*/ 992 w 1521"/>
                            <a:gd name="T9" fmla="*/ 1362 h 1501"/>
                            <a:gd name="T10" fmla="*/ 1290 w 1521"/>
                            <a:gd name="T11" fmla="*/ 1501 h 1501"/>
                            <a:gd name="T12" fmla="*/ 1159 w 1521"/>
                            <a:gd name="T13" fmla="*/ 345 h 1501"/>
                          </a:gdLst>
                          <a:ahLst/>
                          <a:cxnLst>
                            <a:cxn ang="0">
                              <a:pos x="T0" y="T1"/>
                            </a:cxn>
                            <a:cxn ang="0">
                              <a:pos x="T2" y="T3"/>
                            </a:cxn>
                            <a:cxn ang="0">
                              <a:pos x="T4" y="T5"/>
                            </a:cxn>
                            <a:cxn ang="0">
                              <a:pos x="T6" y="T7"/>
                            </a:cxn>
                            <a:cxn ang="0">
                              <a:pos x="T8" y="T9"/>
                            </a:cxn>
                            <a:cxn ang="0">
                              <a:pos x="T10" y="T11"/>
                            </a:cxn>
                            <a:cxn ang="0">
                              <a:pos x="T12" y="T13"/>
                            </a:cxn>
                          </a:cxnLst>
                          <a:rect l="0" t="0" r="r" b="b"/>
                          <a:pathLst>
                            <a:path w="1521" h="1501">
                              <a:moveTo>
                                <a:pt x="1159" y="345"/>
                              </a:moveTo>
                              <a:cubicBezTo>
                                <a:pt x="842" y="34"/>
                                <a:pt x="355" y="0"/>
                                <a:pt x="0" y="238"/>
                              </a:cubicBezTo>
                              <a:cubicBezTo>
                                <a:pt x="41" y="339"/>
                                <a:pt x="89" y="438"/>
                                <a:pt x="146" y="533"/>
                              </a:cubicBezTo>
                              <a:cubicBezTo>
                                <a:pt x="378" y="351"/>
                                <a:pt x="715" y="365"/>
                                <a:pt x="932" y="577"/>
                              </a:cubicBezTo>
                              <a:cubicBezTo>
                                <a:pt x="1148" y="789"/>
                                <a:pt x="1169" y="1126"/>
                                <a:pt x="992" y="1362"/>
                              </a:cubicBezTo>
                              <a:cubicBezTo>
                                <a:pt x="1088" y="1416"/>
                                <a:pt x="1188" y="1463"/>
                                <a:pt x="1290" y="1501"/>
                              </a:cubicBezTo>
                              <a:cubicBezTo>
                                <a:pt x="1521" y="1142"/>
                                <a:pt x="1476" y="656"/>
                                <a:pt x="1159" y="345"/>
                              </a:cubicBezTo>
                            </a:path>
                          </a:pathLst>
                        </a:custGeom>
                        <a:solidFill>
                          <a:srgbClr val="FDC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9"/>
                      <wps:cNvSpPr>
                        <a:spLocks/>
                      </wps:cNvSpPr>
                      <wps:spPr bwMode="auto">
                        <a:xfrm>
                          <a:off x="686484" y="368300"/>
                          <a:ext cx="532130" cy="425450"/>
                        </a:xfrm>
                        <a:custGeom>
                          <a:avLst/>
                          <a:gdLst>
                            <a:gd name="T0" fmla="*/ 1155 w 1676"/>
                            <a:gd name="T1" fmla="*/ 1103 h 1340"/>
                            <a:gd name="T2" fmla="*/ 1526 w 1676"/>
                            <a:gd name="T3" fmla="*/ 0 h 1340"/>
                            <a:gd name="T4" fmla="*/ 1205 w 1676"/>
                            <a:gd name="T5" fmla="*/ 74 h 1340"/>
                            <a:gd name="T6" fmla="*/ 981 w 1676"/>
                            <a:gd name="T7" fmla="*/ 829 h 1340"/>
                            <a:gd name="T8" fmla="*/ 204 w 1676"/>
                            <a:gd name="T9" fmla="*/ 707 h 1340"/>
                            <a:gd name="T10" fmla="*/ 0 w 1676"/>
                            <a:gd name="T11" fmla="*/ 965 h 1340"/>
                            <a:gd name="T12" fmla="*/ 1155 w 1676"/>
                            <a:gd name="T13" fmla="*/ 1103 h 1340"/>
                          </a:gdLst>
                          <a:ahLst/>
                          <a:cxnLst>
                            <a:cxn ang="0">
                              <a:pos x="T0" y="T1"/>
                            </a:cxn>
                            <a:cxn ang="0">
                              <a:pos x="T2" y="T3"/>
                            </a:cxn>
                            <a:cxn ang="0">
                              <a:pos x="T4" y="T5"/>
                            </a:cxn>
                            <a:cxn ang="0">
                              <a:pos x="T6" y="T7"/>
                            </a:cxn>
                            <a:cxn ang="0">
                              <a:pos x="T8" y="T9"/>
                            </a:cxn>
                            <a:cxn ang="0">
                              <a:pos x="T10" y="T11"/>
                            </a:cxn>
                            <a:cxn ang="0">
                              <a:pos x="T12" y="T13"/>
                            </a:cxn>
                          </a:cxnLst>
                          <a:rect l="0" t="0" r="r" b="b"/>
                          <a:pathLst>
                            <a:path w="1676" h="1340">
                              <a:moveTo>
                                <a:pt x="1155" y="1103"/>
                              </a:moveTo>
                              <a:cubicBezTo>
                                <a:pt x="1530" y="866"/>
                                <a:pt x="1676" y="400"/>
                                <a:pt x="1526" y="0"/>
                              </a:cubicBezTo>
                              <a:cubicBezTo>
                                <a:pt x="1418" y="16"/>
                                <a:pt x="1311" y="41"/>
                                <a:pt x="1205" y="74"/>
                              </a:cubicBezTo>
                              <a:cubicBezTo>
                                <a:pt x="1329" y="341"/>
                                <a:pt x="1238" y="667"/>
                                <a:pt x="981" y="829"/>
                              </a:cubicBezTo>
                              <a:cubicBezTo>
                                <a:pt x="726" y="991"/>
                                <a:pt x="393" y="933"/>
                                <a:pt x="204" y="707"/>
                              </a:cubicBezTo>
                              <a:cubicBezTo>
                                <a:pt x="129" y="789"/>
                                <a:pt x="61" y="875"/>
                                <a:pt x="0" y="965"/>
                              </a:cubicBezTo>
                              <a:cubicBezTo>
                                <a:pt x="297" y="1272"/>
                                <a:pt x="780" y="1340"/>
                                <a:pt x="1155" y="1103"/>
                              </a:cubicBezTo>
                            </a:path>
                          </a:pathLst>
                        </a:custGeom>
                        <a:solidFill>
                          <a:srgbClr val="F59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0"/>
                      <wps:cNvSpPr>
                        <a:spLocks/>
                      </wps:cNvSpPr>
                      <wps:spPr bwMode="auto">
                        <a:xfrm>
                          <a:off x="355649" y="1464310"/>
                          <a:ext cx="541655" cy="411480"/>
                        </a:xfrm>
                        <a:custGeom>
                          <a:avLst/>
                          <a:gdLst>
                            <a:gd name="T0" fmla="*/ 1146 w 1706"/>
                            <a:gd name="T1" fmla="*/ 1080 h 1296"/>
                            <a:gd name="T2" fmla="*/ 1578 w 1706"/>
                            <a:gd name="T3" fmla="*/ 0 h 1296"/>
                            <a:gd name="T4" fmla="*/ 1254 w 1706"/>
                            <a:gd name="T5" fmla="*/ 55 h 1296"/>
                            <a:gd name="T6" fmla="*/ 989 w 1706"/>
                            <a:gd name="T7" fmla="*/ 797 h 1296"/>
                            <a:gd name="T8" fmla="*/ 219 w 1706"/>
                            <a:gd name="T9" fmla="*/ 631 h 1296"/>
                            <a:gd name="T10" fmla="*/ 0 w 1706"/>
                            <a:gd name="T11" fmla="*/ 877 h 1296"/>
                            <a:gd name="T12" fmla="*/ 1146 w 1706"/>
                            <a:gd name="T13" fmla="*/ 1080 h 1296"/>
                          </a:gdLst>
                          <a:ahLst/>
                          <a:cxnLst>
                            <a:cxn ang="0">
                              <a:pos x="T0" y="T1"/>
                            </a:cxn>
                            <a:cxn ang="0">
                              <a:pos x="T2" y="T3"/>
                            </a:cxn>
                            <a:cxn ang="0">
                              <a:pos x="T4" y="T5"/>
                            </a:cxn>
                            <a:cxn ang="0">
                              <a:pos x="T6" y="T7"/>
                            </a:cxn>
                            <a:cxn ang="0">
                              <a:pos x="T8" y="T9"/>
                            </a:cxn>
                            <a:cxn ang="0">
                              <a:pos x="T10" y="T11"/>
                            </a:cxn>
                            <a:cxn ang="0">
                              <a:pos x="T12" y="T13"/>
                            </a:cxn>
                          </a:cxnLst>
                          <a:rect l="0" t="0" r="r" b="b"/>
                          <a:pathLst>
                            <a:path w="1706" h="1296">
                              <a:moveTo>
                                <a:pt x="1146" y="1080"/>
                              </a:moveTo>
                              <a:cubicBezTo>
                                <a:pt x="1534" y="864"/>
                                <a:pt x="1706" y="408"/>
                                <a:pt x="1578" y="0"/>
                              </a:cubicBezTo>
                              <a:cubicBezTo>
                                <a:pt x="1470" y="10"/>
                                <a:pt x="1362" y="29"/>
                                <a:pt x="1254" y="55"/>
                              </a:cubicBezTo>
                              <a:cubicBezTo>
                                <a:pt x="1362" y="330"/>
                                <a:pt x="1253" y="649"/>
                                <a:pt x="989" y="797"/>
                              </a:cubicBezTo>
                              <a:cubicBezTo>
                                <a:pt x="724" y="944"/>
                                <a:pt x="395" y="868"/>
                                <a:pt x="219" y="631"/>
                              </a:cubicBezTo>
                              <a:cubicBezTo>
                                <a:pt x="139" y="708"/>
                                <a:pt x="67" y="790"/>
                                <a:pt x="0" y="877"/>
                              </a:cubicBezTo>
                              <a:cubicBezTo>
                                <a:pt x="280" y="1201"/>
                                <a:pt x="758" y="1296"/>
                                <a:pt x="1146" y="1080"/>
                              </a:cubicBezTo>
                            </a:path>
                          </a:pathLst>
                        </a:custGeom>
                        <a:solidFill>
                          <a:srgbClr val="F59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1"/>
                      <wps:cNvSpPr>
                        <a:spLocks/>
                      </wps:cNvSpPr>
                      <wps:spPr bwMode="auto">
                        <a:xfrm>
                          <a:off x="283894" y="829310"/>
                          <a:ext cx="338455" cy="561975"/>
                        </a:xfrm>
                        <a:custGeom>
                          <a:avLst/>
                          <a:gdLst>
                            <a:gd name="T0" fmla="*/ 106 w 1065"/>
                            <a:gd name="T1" fmla="*/ 717 h 1769"/>
                            <a:gd name="T2" fmla="*/ 604 w 1065"/>
                            <a:gd name="T3" fmla="*/ 1769 h 1769"/>
                            <a:gd name="T4" fmla="*/ 784 w 1065"/>
                            <a:gd name="T5" fmla="*/ 1493 h 1769"/>
                            <a:gd name="T6" fmla="*/ 589 w 1065"/>
                            <a:gd name="T7" fmla="*/ 1369 h 1769"/>
                            <a:gd name="T8" fmla="*/ 421 w 1065"/>
                            <a:gd name="T9" fmla="*/ 794 h 1769"/>
                            <a:gd name="T10" fmla="*/ 1065 w 1065"/>
                            <a:gd name="T11" fmla="*/ 342 h 1769"/>
                            <a:gd name="T12" fmla="*/ 1033 w 1065"/>
                            <a:gd name="T13" fmla="*/ 15 h 1769"/>
                            <a:gd name="T14" fmla="*/ 106 w 1065"/>
                            <a:gd name="T15" fmla="*/ 717 h 17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65" h="1769">
                              <a:moveTo>
                                <a:pt x="106" y="717"/>
                              </a:moveTo>
                              <a:cubicBezTo>
                                <a:pt x="0" y="1149"/>
                                <a:pt x="218" y="1585"/>
                                <a:pt x="604" y="1769"/>
                              </a:cubicBezTo>
                              <a:cubicBezTo>
                                <a:pt x="672" y="1680"/>
                                <a:pt x="732" y="1588"/>
                                <a:pt x="784" y="1493"/>
                              </a:cubicBezTo>
                              <a:cubicBezTo>
                                <a:pt x="710" y="1464"/>
                                <a:pt x="644" y="1422"/>
                                <a:pt x="589" y="1369"/>
                              </a:cubicBezTo>
                              <a:cubicBezTo>
                                <a:pt x="439" y="1226"/>
                                <a:pt x="368" y="1009"/>
                                <a:pt x="421" y="794"/>
                              </a:cubicBezTo>
                              <a:cubicBezTo>
                                <a:pt x="493" y="500"/>
                                <a:pt x="772" y="311"/>
                                <a:pt x="1065" y="342"/>
                              </a:cubicBezTo>
                              <a:cubicBezTo>
                                <a:pt x="1062" y="233"/>
                                <a:pt x="1052" y="124"/>
                                <a:pt x="1033" y="15"/>
                              </a:cubicBezTo>
                              <a:cubicBezTo>
                                <a:pt x="606" y="0"/>
                                <a:pt x="211" y="286"/>
                                <a:pt x="106" y="717"/>
                              </a:cubicBezTo>
                            </a:path>
                          </a:pathLst>
                        </a:custGeom>
                        <a:solidFill>
                          <a:srgbClr val="0A45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42"/>
                      <wps:cNvSpPr>
                        <a:spLocks noChangeArrowheads="1"/>
                      </wps:cNvSpPr>
                      <wps:spPr bwMode="auto">
                        <a:xfrm>
                          <a:off x="1742489" y="2157730"/>
                          <a:ext cx="3810" cy="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92534FE" id="JE2106101438JU rapport  plaatjes.(JU-LOCK)" o:spid="_x0000_s1026" editas="canvas" style="position:absolute;margin-left:86.3pt;margin-top:0;width:137.5pt;height:170.1pt;z-index:-251650048;mso-position-horizontal:right;mso-position-horizontal-relative:right-margin-area;mso-position-vertical:bottom;mso-position-vertical-relative:page" coordsize="17456,2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">
              <v:shape id="_x0000_s1027" type="#_x0000_t75" style="position:absolute;width:17456;height:21596;visibility:visible;mso-wrap-style:square">
                <v:fill o:detectmouseclick="t"/>
                <v:path o:connecttype="none"/>
              </v:shape>
              <v:shape id="Freeform 38" o:spid="_x0000_s1028" style="position:absolute;left:8236;top:10261;width:4832;height:4769;visibility:visible;mso-wrap-style:square;v-text-anchor:top" coordsize="1521,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" path="m1159,345c842,34,355,,,238,41,339,89,438,146,533,378,351,715,365,932,577v216,212,237,549,60,785c1088,1416,1188,1463,1290,1501,1521,1142,1476,656,1159,345e" fillcolor="#fdcf8f" stroked="f">
                <v:path arrowok="t" o:connecttype="custom" o:connectlocs="368224,109610;0,75615;46385,169340;296105,183320;315167,432723;409844,476885;368224,109610" o:connectangles="0,0,0,0,0,0,0"/>
              </v:shape>
              <v:shape id="Freeform 39" o:spid="_x0000_s1029" style="position:absolute;left:6864;top:3683;width:5322;height:4254;visibility:visible;mso-wrap-style:square;v-text-anchor:top" coordsize="1676,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" path="m1155,1103c1530,866,1676,400,1526,,1418,16,1311,41,1205,74v124,267,33,593,-224,755c726,991,393,933,204,707,129,789,61,875,,965v297,307,780,375,1155,138e" fillcolor="#f59c00" stroked="f">
                <v:path arrowok="t" o:connecttype="custom" o:connectlocs="366713,350203;484505,0;382588,23495;311468,263208;64770,224473;0,306388;366713,350203" o:connectangles="0,0,0,0,0,0,0"/>
              </v:shape>
              <v:shape id="Freeform 40" o:spid="_x0000_s1030" style="position:absolute;left:3556;top:14643;width:5417;height:4114;visibility:visible;mso-wrap-style:square;v-text-anchor:top" coordsize="1706,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" path="m1146,1080c1534,864,1706,408,1578,,1470,10,1362,29,1254,55v108,275,-1,594,-265,742c724,944,395,868,219,631,139,708,67,790,,877v280,324,758,419,1146,203e" fillcolor="#f59c00" stroked="f">
                <v:path arrowok="t" o:connecttype="custom" o:connectlocs="363855,342900;501015,0;398145,17463;314008,253048;69533,200343;0,278448;363855,342900" o:connectangles="0,0,0,0,0,0,0"/>
              </v:shape>
              <v:shape id="Freeform 41" o:spid="_x0000_s1031" style="position:absolute;left:2838;top:8293;width:3385;height:5619;visibility:visible;mso-wrap-style:square;v-text-anchor:top" coordsize="1065,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" path="m106,717c,1149,218,1585,604,1769v68,-89,128,-181,180,-276c710,1464,644,1422,589,1369,439,1226,368,1009,421,794,493,500,772,311,1065,342,1062,233,1052,124,1033,15,606,,211,286,106,717e" fillcolor="#0a455b" stroked="f">
                <v:path arrowok="t" o:connecttype="custom" o:connectlocs="33687,227776;191950,561975;249154,474295;187183,434903;133793,252238;338455,108646;328285,4765;33687,227776" o:connectangles="0,0,0,0,0,0,0,0"/>
              </v:shape>
              <v:rect id="Rectangle 42" o:spid="_x0000_s1032" style="position:absolute;left:17424;top:21577;width:38;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w10:wrap anchorx="margin" anchory="page"/>
            </v:group>
          </w:pict>
        </mc:Fallback>
      </mc:AlternateContent>
    </w:r>
  </w:p>
  <w:tbl>
    <w:tblPr>
      <w:tblpPr w:leftFromText="31678" w:rightFromText="31678" w:bottomFromText="301" w:vertAnchor="page" w:horzAnchor="page" w:tblpX="7939" w:tblpY="1181"/>
      <w:tblW w:w="0" w:type="auto"/>
      <w:tblLayout w:type="fixed"/>
      <w:tblCellMar>
        <w:left w:w="0" w:type="dxa"/>
        <w:right w:w="0" w:type="dxa"/>
      </w:tblCellMar>
      <w:tblLook w:val="04A0" w:firstRow="1" w:lastRow="0" w:firstColumn="1" w:lastColumn="0" w:noHBand="0" w:noVBand="1"/>
    </w:tblPr>
    <w:tblGrid>
      <w:gridCol w:w="3119"/>
    </w:tblGrid>
    <w:tr w:rsidR="00804534" w:rsidRPr="009B1D40" w14:paraId="0A096CE2" w14:textId="77777777" w:rsidTr="00A84B37">
      <w:tc>
        <w:tcPr>
          <w:tcW w:w="3119" w:type="dxa"/>
          <w:shd w:val="clear" w:color="auto" w:fill="auto"/>
        </w:tcPr>
        <w:p w14:paraId="2B8AE1E9" w14:textId="77777777" w:rsidR="00804534" w:rsidRPr="0055726B" w:rsidRDefault="00804534" w:rsidP="00A84B37">
          <w:pPr>
            <w:pStyle w:val="AfzendergegevenslocatieBlinkers"/>
          </w:pPr>
          <w:r>
            <w:rPr>
              <w:rStyle w:val="AfzendergegevenslocatievettekenBlinkers"/>
            </w:rPr>
            <w:t xml:space="preserve"> </w:t>
          </w:r>
          <w:r w:rsidRPr="0055726B">
            <w:rPr>
              <w:rStyle w:val="AfzendergegevenslocatievettekenBlinkers"/>
            </w:rPr>
            <w:t>Locatie</w:t>
          </w:r>
          <w:r w:rsidRPr="0055726B">
            <w:t> </w:t>
          </w:r>
          <w:r>
            <w:t>Blinkers Services</w:t>
          </w:r>
        </w:p>
      </w:tc>
    </w:tr>
    <w:tr w:rsidR="00804534" w:rsidRPr="009B1D40" w14:paraId="4DC4034D" w14:textId="77777777" w:rsidTr="00A84B37">
      <w:tc>
        <w:tcPr>
          <w:tcW w:w="3119" w:type="dxa"/>
          <w:shd w:val="clear" w:color="auto" w:fill="auto"/>
        </w:tcPr>
        <w:p w14:paraId="26A2C749" w14:textId="77777777" w:rsidR="00804534" w:rsidRPr="005E6846" w:rsidRDefault="00804534" w:rsidP="00A84B37">
          <w:pPr>
            <w:pStyle w:val="AfzendergegevensBlinkers"/>
          </w:pPr>
          <w:r>
            <w:t>Hardwareweg 14</w:t>
          </w:r>
        </w:p>
      </w:tc>
    </w:tr>
    <w:tr w:rsidR="00804534" w:rsidRPr="009B1D40" w14:paraId="13E88E76" w14:textId="77777777" w:rsidTr="00A84B37">
      <w:tc>
        <w:tcPr>
          <w:tcW w:w="3119" w:type="dxa"/>
          <w:shd w:val="clear" w:color="auto" w:fill="auto"/>
        </w:tcPr>
        <w:p w14:paraId="73BF7B42" w14:textId="77777777" w:rsidR="00804534" w:rsidRPr="009B1D40" w:rsidRDefault="00804534" w:rsidP="00A84B37">
          <w:pPr>
            <w:pStyle w:val="AfzendergegevensBlinkers"/>
          </w:pPr>
          <w:r>
            <w:t>3821 BM   Amersfoort</w:t>
          </w:r>
        </w:p>
      </w:tc>
    </w:tr>
    <w:tr w:rsidR="00804534" w:rsidRPr="009B1D40" w14:paraId="3E1702E1" w14:textId="77777777" w:rsidTr="00A84B37">
      <w:tc>
        <w:tcPr>
          <w:tcW w:w="3119" w:type="dxa"/>
          <w:shd w:val="clear" w:color="auto" w:fill="auto"/>
        </w:tcPr>
        <w:p w14:paraId="5BAE0587" w14:textId="77777777" w:rsidR="00804534" w:rsidRPr="009B1D40" w:rsidRDefault="00804534" w:rsidP="00A84B37">
          <w:pPr>
            <w:pStyle w:val="AfzendergegevensBlinkers"/>
          </w:pPr>
          <w:r>
            <w:t>info@Blinkers.nl</w:t>
          </w:r>
        </w:p>
      </w:tc>
    </w:tr>
    <w:tr w:rsidR="00804534" w:rsidRPr="009B1D40" w14:paraId="1F96F902" w14:textId="77777777" w:rsidTr="00A84B37">
      <w:tc>
        <w:tcPr>
          <w:tcW w:w="3119" w:type="dxa"/>
          <w:shd w:val="clear" w:color="auto" w:fill="auto"/>
        </w:tcPr>
        <w:p w14:paraId="13D64EBA" w14:textId="77777777" w:rsidR="00804534" w:rsidRPr="009B1D40" w:rsidRDefault="00804534" w:rsidP="00A84B37">
          <w:pPr>
            <w:pStyle w:val="AfzendergegevensBlinkers"/>
          </w:pPr>
          <w:r w:rsidRPr="009B1D40">
            <w:t>www.blinkers.nl</w:t>
          </w:r>
        </w:p>
      </w:tc>
    </w:tr>
    <w:tr w:rsidR="00804534" w:rsidRPr="009B1D40" w14:paraId="69E97E01" w14:textId="77777777" w:rsidTr="00A84B37">
      <w:trPr>
        <w:trHeight w:hRule="exact" w:val="204"/>
      </w:trPr>
      <w:tc>
        <w:tcPr>
          <w:tcW w:w="3119" w:type="dxa"/>
          <w:shd w:val="clear" w:color="auto" w:fill="auto"/>
        </w:tcPr>
        <w:p w14:paraId="7DDB877B" w14:textId="77777777" w:rsidR="00804534" w:rsidRPr="009B1D40" w:rsidRDefault="00804534" w:rsidP="00A84B37">
          <w:pPr>
            <w:pStyle w:val="AfzendergegevensBlinkers"/>
          </w:pPr>
        </w:p>
      </w:tc>
    </w:tr>
    <w:tr w:rsidR="00804534" w:rsidRPr="009B1D40" w14:paraId="6DA556D4" w14:textId="77777777" w:rsidTr="00A84B37">
      <w:tc>
        <w:tcPr>
          <w:tcW w:w="3119" w:type="dxa"/>
          <w:shd w:val="clear" w:color="auto" w:fill="auto"/>
        </w:tcPr>
        <w:p w14:paraId="3D93E42D" w14:textId="77777777" w:rsidR="00804534" w:rsidRPr="00BD14B7" w:rsidRDefault="00804534" w:rsidP="00A84B37">
          <w:pPr>
            <w:pStyle w:val="AfzendergegevensBlinkers"/>
          </w:pPr>
          <w:r w:rsidRPr="00E87FC1">
            <w:rPr>
              <w:rStyle w:val="AfzendergegevenskopjetekenBlinkers"/>
            </w:rPr>
            <w:t>KVK</w:t>
          </w:r>
          <w:r w:rsidRPr="00BD14B7">
            <w:t xml:space="preserve"> 81434766</w:t>
          </w:r>
        </w:p>
      </w:tc>
    </w:tr>
    <w:tr w:rsidR="00804534" w:rsidRPr="009B1D40" w14:paraId="71020BCB" w14:textId="77777777" w:rsidTr="00A84B37">
      <w:tc>
        <w:tcPr>
          <w:tcW w:w="3119" w:type="dxa"/>
          <w:shd w:val="clear" w:color="auto" w:fill="auto"/>
        </w:tcPr>
        <w:p w14:paraId="7B0103F7" w14:textId="77777777" w:rsidR="00804534" w:rsidRPr="00BD14B7" w:rsidRDefault="00804534" w:rsidP="00E87FC1">
          <w:pPr>
            <w:pStyle w:val="AfzendergegevensBlinkers"/>
          </w:pPr>
          <w:r w:rsidRPr="00E87FC1">
            <w:rPr>
              <w:rStyle w:val="AfzendergegevenskopjetekenBlinkers"/>
            </w:rPr>
            <w:t>IBAN</w:t>
          </w:r>
          <w:r w:rsidRPr="00BD14B7">
            <w:t xml:space="preserve"> NL81 INGB 0677 7857 71</w:t>
          </w:r>
        </w:p>
      </w:tc>
    </w:tr>
  </w:tbl>
  <w:p w14:paraId="768B6EB1" w14:textId="77777777" w:rsidR="00804534" w:rsidRPr="00BD14B7" w:rsidRDefault="00804534" w:rsidP="00BD14B7">
    <w:pPr>
      <w:pStyle w:val="BasistekstBlinker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7.4pt;height:17.4pt" o:bullet="t">
        <v:imagedata r:id="rId1" o:title="ju bullet groot03"/>
      </v:shape>
    </w:pict>
  </w:numPicBullet>
  <w:numPicBullet w:numPicBulletId="1">
    <w:pict>
      <v:shape id="_x0000_i1088" type="#_x0000_t75" style="width:14.4pt;height:14.4pt" o:bullet="t">
        <v:imagedata r:id="rId2" o:title="ju bullet groot03"/>
      </v:shape>
    </w:pict>
  </w:numPicBullet>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72494A"/>
    <w:multiLevelType w:val="multilevel"/>
    <w:tmpl w:val="7B421744"/>
    <w:numStyleLink w:val="OpsommingkleineletterBlinkers"/>
  </w:abstractNum>
  <w:abstractNum w:abstractNumId="11" w15:restartNumberingAfterBreak="0">
    <w:nsid w:val="06FB0A3D"/>
    <w:multiLevelType w:val="multilevel"/>
    <w:tmpl w:val="9E50E438"/>
    <w:styleLink w:val="OpsommingbolletjeBlinkers"/>
    <w:lvl w:ilvl="0">
      <w:start w:val="1"/>
      <w:numFmt w:val="bullet"/>
      <w:pStyle w:val="Opsommingbolletje1eniveauBlinkers"/>
      <w:lvlText w:val="•"/>
      <w:lvlJc w:val="left"/>
      <w:pPr>
        <w:ind w:left="284" w:hanging="284"/>
      </w:pPr>
      <w:rPr>
        <w:rFonts w:hint="default"/>
      </w:rPr>
    </w:lvl>
    <w:lvl w:ilvl="1">
      <w:start w:val="1"/>
      <w:numFmt w:val="bullet"/>
      <w:pStyle w:val="Opsommingbolletje2eniveauBlinkers"/>
      <w:lvlText w:val="•"/>
      <w:lvlJc w:val="left"/>
      <w:pPr>
        <w:ind w:left="568" w:hanging="284"/>
      </w:pPr>
      <w:rPr>
        <w:rFonts w:hint="default"/>
      </w:rPr>
    </w:lvl>
    <w:lvl w:ilvl="2">
      <w:start w:val="1"/>
      <w:numFmt w:val="bullet"/>
      <w:pStyle w:val="Opsommingbolletje3eniveauBlinker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BC24928"/>
    <w:multiLevelType w:val="multilevel"/>
    <w:tmpl w:val="B4BACAD8"/>
    <w:styleLink w:val="OpsommingstreepjeBlinkers"/>
    <w:lvl w:ilvl="0">
      <w:start w:val="1"/>
      <w:numFmt w:val="bullet"/>
      <w:pStyle w:val="Opsommingstreepje1eniveauBlinkers"/>
      <w:lvlText w:val="–"/>
      <w:lvlJc w:val="left"/>
      <w:pPr>
        <w:ind w:left="284" w:hanging="284"/>
      </w:pPr>
      <w:rPr>
        <w:rFonts w:hint="default"/>
      </w:rPr>
    </w:lvl>
    <w:lvl w:ilvl="1">
      <w:start w:val="1"/>
      <w:numFmt w:val="bullet"/>
      <w:pStyle w:val="Opsommingstreepje2eniveauBlinkers"/>
      <w:lvlText w:val="–"/>
      <w:lvlJc w:val="left"/>
      <w:pPr>
        <w:ind w:left="568" w:hanging="284"/>
      </w:pPr>
      <w:rPr>
        <w:rFonts w:hint="default"/>
      </w:rPr>
    </w:lvl>
    <w:lvl w:ilvl="2">
      <w:start w:val="1"/>
      <w:numFmt w:val="bullet"/>
      <w:pStyle w:val="Opsommingstreepje3eniveauBlinker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0EA27EB4"/>
    <w:multiLevelType w:val="multilevel"/>
    <w:tmpl w:val="2754203E"/>
    <w:numStyleLink w:val="KopnummeringBlinkers"/>
  </w:abstractNum>
  <w:abstractNum w:abstractNumId="14" w15:restartNumberingAfterBreak="0">
    <w:nsid w:val="0F9A3293"/>
    <w:multiLevelType w:val="hybridMultilevel"/>
    <w:tmpl w:val="7AAA5B1E"/>
    <w:lvl w:ilvl="0" w:tplc="704A21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2E403D"/>
    <w:multiLevelType w:val="multilevel"/>
    <w:tmpl w:val="7B421744"/>
    <w:styleLink w:val="OpsommingkleineletterBlinkers"/>
    <w:lvl w:ilvl="0">
      <w:start w:val="1"/>
      <w:numFmt w:val="none"/>
      <w:pStyle w:val="OpsommingkleineletterbasistekstBlinkers"/>
      <w:suff w:val="nothing"/>
      <w:lvlText w:val=""/>
      <w:lvlJc w:val="left"/>
      <w:pPr>
        <w:ind w:left="0" w:firstLine="0"/>
      </w:pPr>
      <w:rPr>
        <w:rFonts w:hint="default"/>
      </w:rPr>
    </w:lvl>
    <w:lvl w:ilvl="1">
      <w:start w:val="1"/>
      <w:numFmt w:val="lowerLetter"/>
      <w:pStyle w:val="Opsommingkleineletter1eniveauBlinkers"/>
      <w:lvlText w:val="%2"/>
      <w:lvlJc w:val="left"/>
      <w:pPr>
        <w:ind w:left="284" w:hanging="284"/>
      </w:pPr>
      <w:rPr>
        <w:rFonts w:hint="default"/>
      </w:rPr>
    </w:lvl>
    <w:lvl w:ilvl="2">
      <w:start w:val="1"/>
      <w:numFmt w:val="lowerLetter"/>
      <w:pStyle w:val="Opsommingkleineletter2eniveauBlinkers"/>
      <w:lvlText w:val="%3"/>
      <w:lvlJc w:val="left"/>
      <w:pPr>
        <w:ind w:left="567" w:hanging="283"/>
      </w:pPr>
      <w:rPr>
        <w:rFonts w:hint="default"/>
      </w:rPr>
    </w:lvl>
    <w:lvl w:ilvl="3">
      <w:start w:val="1"/>
      <w:numFmt w:val="lowerLetter"/>
      <w:pStyle w:val="Opsommingkleineletter3eniveauBlinkers"/>
      <w:lvlText w:val="%4"/>
      <w:lvlJc w:val="left"/>
      <w:pPr>
        <w:ind w:left="851" w:hanging="284"/>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lvlText w:val="%6"/>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204772F3"/>
    <w:multiLevelType w:val="multilevel"/>
    <w:tmpl w:val="858608B0"/>
    <w:lvl w:ilvl="0">
      <w:start w:val="1"/>
      <w:numFmt w:val="none"/>
      <w:lvlText w:val="%1"/>
      <w:lvlJc w:val="left"/>
      <w:pPr>
        <w:ind w:left="0" w:firstLine="0"/>
      </w:pPr>
      <w:rPr>
        <w:rFonts w:hint="default"/>
      </w:rPr>
    </w:lvl>
    <w:lvl w:ilvl="1">
      <w:start w:val="1"/>
      <w:numFmt w:val="lowerLetter"/>
      <w:lvlText w:val="%2"/>
      <w:lvlJc w:val="left"/>
      <w:pPr>
        <w:ind w:left="284" w:hanging="284"/>
      </w:pPr>
      <w:rPr>
        <w:rFonts w:hint="default"/>
      </w:rPr>
    </w:lvl>
    <w:lvl w:ilvl="2">
      <w:start w:val="1"/>
      <w:numFmt w:val="lowerLetter"/>
      <w:lvlText w:val="%3"/>
      <w:lvlJc w:val="left"/>
      <w:pPr>
        <w:ind w:left="567" w:hanging="283"/>
      </w:pPr>
      <w:rPr>
        <w:rFonts w:hint="default"/>
      </w:rPr>
    </w:lvl>
    <w:lvl w:ilvl="3">
      <w:start w:val="1"/>
      <w:numFmt w:val="lowerLetter"/>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decimal"/>
      <w:lvlText w:val="%6"/>
      <w:lvlJc w:val="left"/>
      <w:pPr>
        <w:ind w:left="284" w:hanging="284"/>
      </w:pPr>
      <w:rPr>
        <w:rFonts w:hint="default"/>
      </w:rPr>
    </w:lvl>
    <w:lvl w:ilvl="6">
      <w:start w:val="1"/>
      <w:numFmt w:val="decimal"/>
      <w:lvlText w:val="%7"/>
      <w:lvlJc w:val="left"/>
      <w:pPr>
        <w:ind w:left="567" w:hanging="283"/>
      </w:pPr>
      <w:rPr>
        <w:rFonts w:hint="default"/>
      </w:rPr>
    </w:lvl>
    <w:lvl w:ilvl="7">
      <w:start w:val="1"/>
      <w:numFmt w:val="decimal"/>
      <w:lvlText w:val="%8"/>
      <w:lvlJc w:val="left"/>
      <w:pPr>
        <w:ind w:left="851" w:hanging="284"/>
      </w:pPr>
      <w:rPr>
        <w:rFonts w:hint="default"/>
      </w:rPr>
    </w:lvl>
    <w:lvl w:ilvl="8">
      <w:start w:val="1"/>
      <w:numFmt w:val="none"/>
      <w:lvlText w:val=""/>
      <w:lvlJc w:val="left"/>
      <w:pPr>
        <w:ind w:left="0" w:firstLine="0"/>
      </w:pPr>
      <w:rPr>
        <w:rFonts w:hint="default"/>
      </w:rPr>
    </w:lvl>
  </w:abstractNum>
  <w:abstractNum w:abstractNumId="19" w15:restartNumberingAfterBreak="0">
    <w:nsid w:val="219B6F41"/>
    <w:multiLevelType w:val="hybridMultilevel"/>
    <w:tmpl w:val="B262C96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3275590"/>
    <w:multiLevelType w:val="multilevel"/>
    <w:tmpl w:val="C9FA2D30"/>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1" w15:restartNumberingAfterBreak="0">
    <w:nsid w:val="2D665843"/>
    <w:multiLevelType w:val="multilevel"/>
    <w:tmpl w:val="90A8103A"/>
    <w:styleLink w:val="BijlagenummeringBlinkers"/>
    <w:lvl w:ilvl="0">
      <w:start w:val="1"/>
      <w:numFmt w:val="decimal"/>
      <w:pStyle w:val="Bijlagekop1Blinkers"/>
      <w:suff w:val="space"/>
      <w:lvlText w:val="Bijlage %1"/>
      <w:lvlJc w:val="left"/>
      <w:pPr>
        <w:ind w:left="284" w:hanging="284"/>
      </w:pPr>
      <w:rPr>
        <w:rFonts w:hint="default"/>
      </w:rPr>
    </w:lvl>
    <w:lvl w:ilvl="1">
      <w:start w:val="1"/>
      <w:numFmt w:val="decimal"/>
      <w:pStyle w:val="Bijlagekop2Blinkers"/>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2" w15:restartNumberingAfterBreak="0">
    <w:nsid w:val="40EF61F8"/>
    <w:multiLevelType w:val="multilevel"/>
    <w:tmpl w:val="2754203E"/>
    <w:styleLink w:val="KopnummeringBlinkers"/>
    <w:lvl w:ilvl="0">
      <w:start w:val="1"/>
      <w:numFmt w:val="decimal"/>
      <w:pStyle w:val="Kop1"/>
      <w:lvlText w:val="%1."/>
      <w:lvlJc w:val="left"/>
      <w:pPr>
        <w:ind w:left="454" w:hanging="454"/>
      </w:pPr>
      <w:rPr>
        <w:rFonts w:hint="default"/>
      </w:rPr>
    </w:lvl>
    <w:lvl w:ilvl="1">
      <w:start w:val="1"/>
      <w:numFmt w:val="decimal"/>
      <w:pStyle w:val="Kop2"/>
      <w:suff w:val="space"/>
      <w:lvlText w:val="%1.%2"/>
      <w:lvlJc w:val="left"/>
      <w:pPr>
        <w:ind w:left="0" w:firstLine="454"/>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15:restartNumberingAfterBreak="0">
    <w:nsid w:val="49E04A53"/>
    <w:multiLevelType w:val="multilevel"/>
    <w:tmpl w:val="7FB6E594"/>
    <w:styleLink w:val="AgendapuntlijstBlinkers"/>
    <w:lvl w:ilvl="0">
      <w:start w:val="1"/>
      <w:numFmt w:val="decimal"/>
      <w:pStyle w:val="AgendapuntBlinker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584C52"/>
    <w:multiLevelType w:val="multilevel"/>
    <w:tmpl w:val="7F10FAF6"/>
    <w:numStyleLink w:val="OpsommingtekenBlinkers"/>
  </w:abstractNum>
  <w:abstractNum w:abstractNumId="26" w15:restartNumberingAfterBreak="0">
    <w:nsid w:val="4FF95A5C"/>
    <w:multiLevelType w:val="multilevel"/>
    <w:tmpl w:val="C3A2B1D8"/>
    <w:styleLink w:val="OpsommingnummerBlinkers"/>
    <w:lvl w:ilvl="0">
      <w:start w:val="1"/>
      <w:numFmt w:val="none"/>
      <w:pStyle w:val="OpsommingnummerbasistekstBlinkers"/>
      <w:suff w:val="nothing"/>
      <w:lvlText w:val=""/>
      <w:lvlJc w:val="left"/>
      <w:pPr>
        <w:ind w:left="0" w:firstLine="0"/>
      </w:pPr>
      <w:rPr>
        <w:rFonts w:hint="default"/>
      </w:rPr>
    </w:lvl>
    <w:lvl w:ilvl="1">
      <w:start w:val="1"/>
      <w:numFmt w:val="decimal"/>
      <w:pStyle w:val="Opsommingnummer1eniveauBlinkers"/>
      <w:lvlText w:val="%2"/>
      <w:lvlJc w:val="left"/>
      <w:pPr>
        <w:ind w:left="284" w:hanging="284"/>
      </w:pPr>
      <w:rPr>
        <w:rFonts w:hint="default"/>
      </w:rPr>
    </w:lvl>
    <w:lvl w:ilvl="2">
      <w:start w:val="1"/>
      <w:numFmt w:val="decimal"/>
      <w:pStyle w:val="Opsommingnummer2eniveauBlinkers"/>
      <w:lvlText w:val="%3"/>
      <w:lvlJc w:val="left"/>
      <w:pPr>
        <w:ind w:left="567" w:hanging="283"/>
      </w:pPr>
      <w:rPr>
        <w:rFonts w:hint="default"/>
      </w:rPr>
    </w:lvl>
    <w:lvl w:ilvl="3">
      <w:start w:val="1"/>
      <w:numFmt w:val="decimal"/>
      <w:pStyle w:val="Opsommingnummer3eniveauBlinkers"/>
      <w:lvlText w:val="%4"/>
      <w:lvlJc w:val="left"/>
      <w:pPr>
        <w:ind w:left="851" w:hanging="284"/>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7" w15:restartNumberingAfterBreak="0">
    <w:nsid w:val="63F335A0"/>
    <w:multiLevelType w:val="multilevel"/>
    <w:tmpl w:val="7F10FAF6"/>
    <w:styleLink w:val="OpsommingtekenBlinkers"/>
    <w:lvl w:ilvl="0">
      <w:start w:val="1"/>
      <w:numFmt w:val="bullet"/>
      <w:pStyle w:val="Opsommingteken1eniveauBlinkers"/>
      <w:lvlText w:val=""/>
      <w:lvlPicBulletId w:val="1"/>
      <w:lvlJc w:val="left"/>
      <w:pPr>
        <w:ind w:left="284" w:hanging="284"/>
      </w:pPr>
      <w:rPr>
        <w:rFonts w:ascii="Symbol" w:hAnsi="Symbol" w:hint="default"/>
        <w:color w:val="auto"/>
      </w:rPr>
    </w:lvl>
    <w:lvl w:ilvl="1">
      <w:start w:val="1"/>
      <w:numFmt w:val="bullet"/>
      <w:pStyle w:val="Opsommingteken2eniveauBlinkers"/>
      <w:lvlText w:val="–"/>
      <w:lvlJc w:val="left"/>
      <w:pPr>
        <w:ind w:left="568" w:hanging="284"/>
      </w:pPr>
      <w:rPr>
        <w:rFonts w:hint="default"/>
      </w:rPr>
    </w:lvl>
    <w:lvl w:ilvl="2">
      <w:start w:val="1"/>
      <w:numFmt w:val="bullet"/>
      <w:pStyle w:val="Opsommingteken3eniveauBlinkers"/>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2539" w:themeColor="text1"/>
      </w:rPr>
    </w:lvl>
    <w:lvl w:ilvl="6">
      <w:start w:val="1"/>
      <w:numFmt w:val="bullet"/>
      <w:lvlText w:val="-"/>
      <w:lvlJc w:val="left"/>
      <w:pPr>
        <w:ind w:left="1988" w:hanging="284"/>
      </w:pPr>
      <w:rPr>
        <w:rFonts w:hint="default"/>
        <w:color w:val="002539" w:themeColor="text1"/>
      </w:rPr>
    </w:lvl>
    <w:lvl w:ilvl="7">
      <w:start w:val="1"/>
      <w:numFmt w:val="bullet"/>
      <w:lvlText w:val="-"/>
      <w:lvlJc w:val="left"/>
      <w:pPr>
        <w:ind w:left="2272" w:hanging="284"/>
      </w:pPr>
      <w:rPr>
        <w:rFonts w:hint="default"/>
        <w:color w:val="002539" w:themeColor="text1"/>
      </w:rPr>
    </w:lvl>
    <w:lvl w:ilvl="8">
      <w:start w:val="1"/>
      <w:numFmt w:val="bullet"/>
      <w:lvlText w:val="-"/>
      <w:lvlJc w:val="left"/>
      <w:pPr>
        <w:ind w:left="2556" w:hanging="284"/>
      </w:pPr>
      <w:rPr>
        <w:rFonts w:hint="default"/>
        <w:color w:val="002539" w:themeColor="text1"/>
      </w:rPr>
    </w:lvl>
  </w:abstractNum>
  <w:abstractNum w:abstractNumId="28" w15:restartNumberingAfterBreak="0">
    <w:nsid w:val="64ED29E3"/>
    <w:multiLevelType w:val="singleLevel"/>
    <w:tmpl w:val="16A2CA48"/>
    <w:lvl w:ilvl="0">
      <w:start w:val="2"/>
      <w:numFmt w:val="decimal"/>
      <w:lvlText w:val="%1."/>
      <w:lvlJc w:val="left"/>
      <w:pPr>
        <w:tabs>
          <w:tab w:val="num" w:pos="360"/>
        </w:tabs>
        <w:ind w:left="360" w:hanging="360"/>
      </w:pPr>
      <w:rPr>
        <w:rFonts w:hint="default"/>
      </w:rPr>
    </w:lvl>
  </w:abstractNum>
  <w:abstractNum w:abstractNumId="29" w15:restartNumberingAfterBreak="0">
    <w:nsid w:val="67D65647"/>
    <w:multiLevelType w:val="multilevel"/>
    <w:tmpl w:val="7F10FAF6"/>
    <w:numStyleLink w:val="OpsommingtekenBlinkers"/>
  </w:abstractNum>
  <w:abstractNum w:abstractNumId="30" w15:restartNumberingAfterBreak="0">
    <w:nsid w:val="6C6644DD"/>
    <w:multiLevelType w:val="multilevel"/>
    <w:tmpl w:val="9E50E438"/>
    <w:numStyleLink w:val="OpsommingbolletjeBlinkers"/>
  </w:abstractNum>
  <w:abstractNum w:abstractNumId="31" w15:restartNumberingAfterBreak="0">
    <w:nsid w:val="6CAB1E63"/>
    <w:multiLevelType w:val="multilevel"/>
    <w:tmpl w:val="7FB6E594"/>
    <w:numStyleLink w:val="AgendapuntlijstBlinkers"/>
  </w:abstractNum>
  <w:abstractNum w:abstractNumId="32" w15:restartNumberingAfterBreak="0">
    <w:nsid w:val="7038598F"/>
    <w:multiLevelType w:val="multilevel"/>
    <w:tmpl w:val="90A8103A"/>
    <w:numStyleLink w:val="BijlagenummeringBlinkers"/>
  </w:abstractNum>
  <w:abstractNum w:abstractNumId="33" w15:restartNumberingAfterBreak="0">
    <w:nsid w:val="70734844"/>
    <w:multiLevelType w:val="multilevel"/>
    <w:tmpl w:val="7F10FAF6"/>
    <w:numStyleLink w:val="OpsommingtekenBlinkers"/>
  </w:abstractNum>
  <w:abstractNum w:abstractNumId="34" w15:restartNumberingAfterBreak="0">
    <w:nsid w:val="78970D58"/>
    <w:multiLevelType w:val="multilevel"/>
    <w:tmpl w:val="2754203E"/>
    <w:numStyleLink w:val="KopnummeringBlinkers"/>
  </w:abstractNum>
  <w:abstractNum w:abstractNumId="35" w15:restartNumberingAfterBreak="0">
    <w:nsid w:val="79AE6CDF"/>
    <w:multiLevelType w:val="multilevel"/>
    <w:tmpl w:val="B4BACAD8"/>
    <w:numStyleLink w:val="OpsommingstreepjeBlinkers"/>
  </w:abstractNum>
  <w:abstractNum w:abstractNumId="36"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7" w15:restartNumberingAfterBreak="0">
    <w:nsid w:val="7FF3584F"/>
    <w:multiLevelType w:val="multilevel"/>
    <w:tmpl w:val="C9FA2D30"/>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num w:numId="1" w16cid:durableId="753629011">
    <w:abstractNumId w:val="11"/>
  </w:num>
  <w:num w:numId="2" w16cid:durableId="2050834118">
    <w:abstractNumId w:val="20"/>
  </w:num>
  <w:num w:numId="3" w16cid:durableId="1806267621">
    <w:abstractNumId w:val="12"/>
  </w:num>
  <w:num w:numId="4" w16cid:durableId="1591964715">
    <w:abstractNumId w:val="24"/>
  </w:num>
  <w:num w:numId="5" w16cid:durableId="1557663047">
    <w:abstractNumId w:val="16"/>
  </w:num>
  <w:num w:numId="6" w16cid:durableId="1448545768">
    <w:abstractNumId w:val="15"/>
  </w:num>
  <w:num w:numId="7" w16cid:durableId="883249272">
    <w:abstractNumId w:val="22"/>
  </w:num>
  <w:num w:numId="8" w16cid:durableId="1675690594">
    <w:abstractNumId w:val="27"/>
  </w:num>
  <w:num w:numId="9" w16cid:durableId="10112228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964490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1129874">
    <w:abstractNumId w:val="21"/>
  </w:num>
  <w:num w:numId="12" w16cid:durableId="1505976670">
    <w:abstractNumId w:val="9"/>
  </w:num>
  <w:num w:numId="13" w16cid:durableId="1506749848">
    <w:abstractNumId w:val="7"/>
  </w:num>
  <w:num w:numId="14" w16cid:durableId="447510572">
    <w:abstractNumId w:val="6"/>
  </w:num>
  <w:num w:numId="15" w16cid:durableId="1300962920">
    <w:abstractNumId w:val="5"/>
  </w:num>
  <w:num w:numId="16" w16cid:durableId="696350646">
    <w:abstractNumId w:val="4"/>
  </w:num>
  <w:num w:numId="17" w16cid:durableId="1902476707">
    <w:abstractNumId w:val="8"/>
  </w:num>
  <w:num w:numId="18" w16cid:durableId="694892398">
    <w:abstractNumId w:val="3"/>
  </w:num>
  <w:num w:numId="19" w16cid:durableId="80413742">
    <w:abstractNumId w:val="2"/>
  </w:num>
  <w:num w:numId="20" w16cid:durableId="95516688">
    <w:abstractNumId w:val="1"/>
  </w:num>
  <w:num w:numId="21" w16cid:durableId="269558088">
    <w:abstractNumId w:val="0"/>
  </w:num>
  <w:num w:numId="22" w16cid:durableId="1593658323">
    <w:abstractNumId w:val="23"/>
  </w:num>
  <w:num w:numId="23" w16cid:durableId="1738479627">
    <w:abstractNumId w:val="31"/>
  </w:num>
  <w:num w:numId="24" w16cid:durableId="574976751">
    <w:abstractNumId w:val="30"/>
  </w:num>
  <w:num w:numId="25" w16cid:durableId="219369257">
    <w:abstractNumId w:val="37"/>
  </w:num>
  <w:num w:numId="26" w16cid:durableId="223682316">
    <w:abstractNumId w:val="35"/>
  </w:num>
  <w:num w:numId="27" w16cid:durableId="2031712851">
    <w:abstractNumId w:val="13"/>
  </w:num>
  <w:num w:numId="28" w16cid:durableId="1092311127">
    <w:abstractNumId w:val="32"/>
  </w:num>
  <w:num w:numId="29" w16cid:durableId="93869536">
    <w:abstractNumId w:val="25"/>
  </w:num>
  <w:num w:numId="30" w16cid:durableId="50008309">
    <w:abstractNumId w:val="18"/>
  </w:num>
  <w:num w:numId="31" w16cid:durableId="1298102157">
    <w:abstractNumId w:val="17"/>
  </w:num>
  <w:num w:numId="32" w16cid:durableId="773787949">
    <w:abstractNumId w:val="26"/>
  </w:num>
  <w:num w:numId="33" w16cid:durableId="12336647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5469603">
    <w:abstractNumId w:val="10"/>
  </w:num>
  <w:num w:numId="35" w16cid:durableId="543443663">
    <w:abstractNumId w:val="33"/>
  </w:num>
  <w:num w:numId="36" w16cid:durableId="1893804016">
    <w:abstractNumId w:val="27"/>
  </w:num>
  <w:num w:numId="37" w16cid:durableId="1751391995">
    <w:abstractNumId w:val="29"/>
  </w:num>
  <w:num w:numId="38" w16cid:durableId="1449546702">
    <w:abstractNumId w:val="27"/>
  </w:num>
  <w:num w:numId="39" w16cid:durableId="1843666248">
    <w:abstractNumId w:val="32"/>
  </w:num>
  <w:num w:numId="40" w16cid:durableId="1387146950">
    <w:abstractNumId w:val="32"/>
  </w:num>
  <w:num w:numId="41" w16cid:durableId="190149638">
    <w:abstractNumId w:val="34"/>
  </w:num>
  <w:num w:numId="42" w16cid:durableId="1559629274">
    <w:abstractNumId w:val="34"/>
  </w:num>
  <w:num w:numId="43" w16cid:durableId="1405495461">
    <w:abstractNumId w:val="22"/>
  </w:num>
  <w:num w:numId="44" w16cid:durableId="1021934046">
    <w:abstractNumId w:val="32"/>
  </w:num>
  <w:num w:numId="45" w16cid:durableId="126165982">
    <w:abstractNumId w:val="34"/>
  </w:num>
  <w:num w:numId="46" w16cid:durableId="156844923">
    <w:abstractNumId w:val="19"/>
  </w:num>
  <w:num w:numId="47" w16cid:durableId="1484736943">
    <w:abstractNumId w:val="28"/>
  </w:num>
  <w:num w:numId="48" w16cid:durableId="1400442192">
    <w:abstractNumId w:val="14"/>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ther van Dijk">
    <w15:presenceInfo w15:providerId="None" w15:userId="Esther van Dij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72"/>
    <w:rsid w:val="00004562"/>
    <w:rsid w:val="00006237"/>
    <w:rsid w:val="0000663D"/>
    <w:rsid w:val="00010D95"/>
    <w:rsid w:val="00011BFA"/>
    <w:rsid w:val="00012581"/>
    <w:rsid w:val="0002562D"/>
    <w:rsid w:val="0003377A"/>
    <w:rsid w:val="00035232"/>
    <w:rsid w:val="00040051"/>
    <w:rsid w:val="000418EF"/>
    <w:rsid w:val="0004513F"/>
    <w:rsid w:val="00050D4B"/>
    <w:rsid w:val="0005205D"/>
    <w:rsid w:val="00052426"/>
    <w:rsid w:val="00052FF4"/>
    <w:rsid w:val="00053E43"/>
    <w:rsid w:val="0005430B"/>
    <w:rsid w:val="0005732F"/>
    <w:rsid w:val="00063B63"/>
    <w:rsid w:val="00066DF0"/>
    <w:rsid w:val="00070CF7"/>
    <w:rsid w:val="00071B1D"/>
    <w:rsid w:val="00074DAC"/>
    <w:rsid w:val="00075ECB"/>
    <w:rsid w:val="0007714E"/>
    <w:rsid w:val="0008162B"/>
    <w:rsid w:val="000817D4"/>
    <w:rsid w:val="000840F9"/>
    <w:rsid w:val="0009698A"/>
    <w:rsid w:val="000A1B78"/>
    <w:rsid w:val="000B2504"/>
    <w:rsid w:val="000C0969"/>
    <w:rsid w:val="000C15C3"/>
    <w:rsid w:val="000C1A1A"/>
    <w:rsid w:val="000D3117"/>
    <w:rsid w:val="000D6AB7"/>
    <w:rsid w:val="000E1539"/>
    <w:rsid w:val="000E559E"/>
    <w:rsid w:val="000E55A1"/>
    <w:rsid w:val="000E6E43"/>
    <w:rsid w:val="000E7877"/>
    <w:rsid w:val="000F1522"/>
    <w:rsid w:val="000F213A"/>
    <w:rsid w:val="000F2D93"/>
    <w:rsid w:val="000F650E"/>
    <w:rsid w:val="00100B98"/>
    <w:rsid w:val="00106601"/>
    <w:rsid w:val="00110A9F"/>
    <w:rsid w:val="00113506"/>
    <w:rsid w:val="001170AE"/>
    <w:rsid w:val="00122DED"/>
    <w:rsid w:val="001232A6"/>
    <w:rsid w:val="00132265"/>
    <w:rsid w:val="00134E43"/>
    <w:rsid w:val="001353D7"/>
    <w:rsid w:val="00135A2A"/>
    <w:rsid w:val="00135E7B"/>
    <w:rsid w:val="00137CBB"/>
    <w:rsid w:val="00141036"/>
    <w:rsid w:val="00145B8E"/>
    <w:rsid w:val="0014640F"/>
    <w:rsid w:val="00152E4D"/>
    <w:rsid w:val="001579D8"/>
    <w:rsid w:val="001639F5"/>
    <w:rsid w:val="00165FA8"/>
    <w:rsid w:val="001679FE"/>
    <w:rsid w:val="00170798"/>
    <w:rsid w:val="0018093D"/>
    <w:rsid w:val="00187A59"/>
    <w:rsid w:val="0019042B"/>
    <w:rsid w:val="001B1B37"/>
    <w:rsid w:val="001B4C7E"/>
    <w:rsid w:val="001C11BE"/>
    <w:rsid w:val="001C6232"/>
    <w:rsid w:val="001C63E7"/>
    <w:rsid w:val="001D2384"/>
    <w:rsid w:val="001D2A06"/>
    <w:rsid w:val="001E08FA"/>
    <w:rsid w:val="001E2293"/>
    <w:rsid w:val="001E34AC"/>
    <w:rsid w:val="001E5F7F"/>
    <w:rsid w:val="001F09EC"/>
    <w:rsid w:val="001F4AAA"/>
    <w:rsid w:val="001F5B4F"/>
    <w:rsid w:val="001F5C28"/>
    <w:rsid w:val="001F6547"/>
    <w:rsid w:val="002017AC"/>
    <w:rsid w:val="0020548B"/>
    <w:rsid w:val="0020607F"/>
    <w:rsid w:val="00206E2A"/>
    <w:rsid w:val="00206FF8"/>
    <w:rsid w:val="002074B2"/>
    <w:rsid w:val="00216489"/>
    <w:rsid w:val="00220A9C"/>
    <w:rsid w:val="00225889"/>
    <w:rsid w:val="00230B64"/>
    <w:rsid w:val="00236DE9"/>
    <w:rsid w:val="00242226"/>
    <w:rsid w:val="002518D2"/>
    <w:rsid w:val="00252B9A"/>
    <w:rsid w:val="00254088"/>
    <w:rsid w:val="00256039"/>
    <w:rsid w:val="00257AA9"/>
    <w:rsid w:val="00262D4E"/>
    <w:rsid w:val="002646C8"/>
    <w:rsid w:val="00277EAC"/>
    <w:rsid w:val="00280D1D"/>
    <w:rsid w:val="00282B5D"/>
    <w:rsid w:val="00283592"/>
    <w:rsid w:val="00286189"/>
    <w:rsid w:val="00286914"/>
    <w:rsid w:val="00294CD2"/>
    <w:rsid w:val="002A2E44"/>
    <w:rsid w:val="002A7543"/>
    <w:rsid w:val="002B08A4"/>
    <w:rsid w:val="002B20DC"/>
    <w:rsid w:val="002B2998"/>
    <w:rsid w:val="002B4EC5"/>
    <w:rsid w:val="002B64EE"/>
    <w:rsid w:val="002B7AD1"/>
    <w:rsid w:val="002C1AD1"/>
    <w:rsid w:val="002C2057"/>
    <w:rsid w:val="002C3F3A"/>
    <w:rsid w:val="002C46FB"/>
    <w:rsid w:val="002C49D6"/>
    <w:rsid w:val="002C6C31"/>
    <w:rsid w:val="002C748C"/>
    <w:rsid w:val="002D0E88"/>
    <w:rsid w:val="002D52B2"/>
    <w:rsid w:val="002E2611"/>
    <w:rsid w:val="002E274E"/>
    <w:rsid w:val="002E68CD"/>
    <w:rsid w:val="002F592A"/>
    <w:rsid w:val="002F678C"/>
    <w:rsid w:val="002F7B77"/>
    <w:rsid w:val="003063C0"/>
    <w:rsid w:val="00312D26"/>
    <w:rsid w:val="00317DEA"/>
    <w:rsid w:val="00322A9F"/>
    <w:rsid w:val="00323121"/>
    <w:rsid w:val="0032542C"/>
    <w:rsid w:val="00334D4B"/>
    <w:rsid w:val="00335B5E"/>
    <w:rsid w:val="003362E1"/>
    <w:rsid w:val="00337DDE"/>
    <w:rsid w:val="00345315"/>
    <w:rsid w:val="00346631"/>
    <w:rsid w:val="00347094"/>
    <w:rsid w:val="0036336D"/>
    <w:rsid w:val="00364B2C"/>
    <w:rsid w:val="00364E1D"/>
    <w:rsid w:val="00365254"/>
    <w:rsid w:val="00365327"/>
    <w:rsid w:val="00365CB4"/>
    <w:rsid w:val="00370EE4"/>
    <w:rsid w:val="0037202C"/>
    <w:rsid w:val="00374C23"/>
    <w:rsid w:val="00374D9A"/>
    <w:rsid w:val="00377612"/>
    <w:rsid w:val="00382603"/>
    <w:rsid w:val="00383954"/>
    <w:rsid w:val="0039126D"/>
    <w:rsid w:val="003964D4"/>
    <w:rsid w:val="0039656A"/>
    <w:rsid w:val="003968EF"/>
    <w:rsid w:val="00396E0C"/>
    <w:rsid w:val="003A5ED3"/>
    <w:rsid w:val="003A6677"/>
    <w:rsid w:val="003B14A0"/>
    <w:rsid w:val="003B595E"/>
    <w:rsid w:val="003B6B29"/>
    <w:rsid w:val="003C6F5B"/>
    <w:rsid w:val="003D04B7"/>
    <w:rsid w:val="003D09E4"/>
    <w:rsid w:val="003D414A"/>
    <w:rsid w:val="003D49E5"/>
    <w:rsid w:val="003E2B64"/>
    <w:rsid w:val="003E30F2"/>
    <w:rsid w:val="003E3B7D"/>
    <w:rsid w:val="003E766F"/>
    <w:rsid w:val="003F2747"/>
    <w:rsid w:val="003F2F2A"/>
    <w:rsid w:val="003F329E"/>
    <w:rsid w:val="003F768C"/>
    <w:rsid w:val="004001AF"/>
    <w:rsid w:val="00406909"/>
    <w:rsid w:val="00410D0C"/>
    <w:rsid w:val="00410F28"/>
    <w:rsid w:val="004132CC"/>
    <w:rsid w:val="00413A72"/>
    <w:rsid w:val="0041674F"/>
    <w:rsid w:val="0042284E"/>
    <w:rsid w:val="0042594D"/>
    <w:rsid w:val="00441382"/>
    <w:rsid w:val="0044704B"/>
    <w:rsid w:val="00451FDB"/>
    <w:rsid w:val="004564A6"/>
    <w:rsid w:val="00460433"/>
    <w:rsid w:val="00462FC7"/>
    <w:rsid w:val="004656F6"/>
    <w:rsid w:val="004659D3"/>
    <w:rsid w:val="00466A99"/>
    <w:rsid w:val="00466D71"/>
    <w:rsid w:val="00471C0F"/>
    <w:rsid w:val="00472E5E"/>
    <w:rsid w:val="004733C3"/>
    <w:rsid w:val="0047392D"/>
    <w:rsid w:val="00474854"/>
    <w:rsid w:val="0047518D"/>
    <w:rsid w:val="004804E1"/>
    <w:rsid w:val="00484B98"/>
    <w:rsid w:val="00484C8E"/>
    <w:rsid w:val="00484F22"/>
    <w:rsid w:val="00486319"/>
    <w:rsid w:val="00487543"/>
    <w:rsid w:val="004875E2"/>
    <w:rsid w:val="00490BBD"/>
    <w:rsid w:val="00495327"/>
    <w:rsid w:val="004A3520"/>
    <w:rsid w:val="004A6396"/>
    <w:rsid w:val="004B2C90"/>
    <w:rsid w:val="004B4E57"/>
    <w:rsid w:val="004C51F8"/>
    <w:rsid w:val="004D2412"/>
    <w:rsid w:val="004E32C1"/>
    <w:rsid w:val="004F4A4D"/>
    <w:rsid w:val="004F6A99"/>
    <w:rsid w:val="005017F3"/>
    <w:rsid w:val="00501A64"/>
    <w:rsid w:val="00502E85"/>
    <w:rsid w:val="00503BFD"/>
    <w:rsid w:val="005043E5"/>
    <w:rsid w:val="00513D36"/>
    <w:rsid w:val="00514F37"/>
    <w:rsid w:val="00515E2F"/>
    <w:rsid w:val="00521726"/>
    <w:rsid w:val="00524C5D"/>
    <w:rsid w:val="00526530"/>
    <w:rsid w:val="0053645C"/>
    <w:rsid w:val="00543D5E"/>
    <w:rsid w:val="00545244"/>
    <w:rsid w:val="0054674B"/>
    <w:rsid w:val="005477F9"/>
    <w:rsid w:val="00550742"/>
    <w:rsid w:val="00553801"/>
    <w:rsid w:val="0055726B"/>
    <w:rsid w:val="005615BE"/>
    <w:rsid w:val="00562E3D"/>
    <w:rsid w:val="00575FFC"/>
    <w:rsid w:val="005818B8"/>
    <w:rsid w:val="005869F8"/>
    <w:rsid w:val="0059027A"/>
    <w:rsid w:val="00593FC4"/>
    <w:rsid w:val="00594B73"/>
    <w:rsid w:val="005957DC"/>
    <w:rsid w:val="005A1BD7"/>
    <w:rsid w:val="005A2BEC"/>
    <w:rsid w:val="005A36BE"/>
    <w:rsid w:val="005B3174"/>
    <w:rsid w:val="005B4FAF"/>
    <w:rsid w:val="005C5603"/>
    <w:rsid w:val="005C6668"/>
    <w:rsid w:val="005D4151"/>
    <w:rsid w:val="005D49CA"/>
    <w:rsid w:val="005D5E21"/>
    <w:rsid w:val="005E02CD"/>
    <w:rsid w:val="005E16B5"/>
    <w:rsid w:val="005E26FF"/>
    <w:rsid w:val="005E3E58"/>
    <w:rsid w:val="005E6846"/>
    <w:rsid w:val="005F1E97"/>
    <w:rsid w:val="006040DB"/>
    <w:rsid w:val="006064E7"/>
    <w:rsid w:val="00606D41"/>
    <w:rsid w:val="00610FF8"/>
    <w:rsid w:val="00611FE7"/>
    <w:rsid w:val="00612C22"/>
    <w:rsid w:val="00614FFC"/>
    <w:rsid w:val="00617CCD"/>
    <w:rsid w:val="00624485"/>
    <w:rsid w:val="006359B5"/>
    <w:rsid w:val="00641E45"/>
    <w:rsid w:val="00643A4C"/>
    <w:rsid w:val="00647A67"/>
    <w:rsid w:val="00651567"/>
    <w:rsid w:val="00653D01"/>
    <w:rsid w:val="006623C8"/>
    <w:rsid w:val="00664EE1"/>
    <w:rsid w:val="006662ED"/>
    <w:rsid w:val="00670274"/>
    <w:rsid w:val="006767B2"/>
    <w:rsid w:val="00685EED"/>
    <w:rsid w:val="006946B8"/>
    <w:rsid w:val="006953A2"/>
    <w:rsid w:val="00697D69"/>
    <w:rsid w:val="006A7045"/>
    <w:rsid w:val="006B0F13"/>
    <w:rsid w:val="006B6044"/>
    <w:rsid w:val="006C6A9D"/>
    <w:rsid w:val="006D1154"/>
    <w:rsid w:val="006D2ECD"/>
    <w:rsid w:val="006E12E0"/>
    <w:rsid w:val="00703BD3"/>
    <w:rsid w:val="00703F42"/>
    <w:rsid w:val="00705849"/>
    <w:rsid w:val="00706308"/>
    <w:rsid w:val="00707CAF"/>
    <w:rsid w:val="007111C6"/>
    <w:rsid w:val="00712206"/>
    <w:rsid w:val="00712665"/>
    <w:rsid w:val="0071386B"/>
    <w:rsid w:val="00713ECD"/>
    <w:rsid w:val="00715261"/>
    <w:rsid w:val="0072479C"/>
    <w:rsid w:val="00732BE9"/>
    <w:rsid w:val="007358BA"/>
    <w:rsid w:val="007361EE"/>
    <w:rsid w:val="00743326"/>
    <w:rsid w:val="00750733"/>
    <w:rsid w:val="00750780"/>
    <w:rsid w:val="00751895"/>
    <w:rsid w:val="00751960"/>
    <w:rsid w:val="007525D1"/>
    <w:rsid w:val="00752725"/>
    <w:rsid w:val="00756C31"/>
    <w:rsid w:val="007574D0"/>
    <w:rsid w:val="00760A65"/>
    <w:rsid w:val="00763B35"/>
    <w:rsid w:val="00764AF2"/>
    <w:rsid w:val="00766E99"/>
    <w:rsid w:val="00770652"/>
    <w:rsid w:val="00772136"/>
    <w:rsid w:val="00772E40"/>
    <w:rsid w:val="00775717"/>
    <w:rsid w:val="00776618"/>
    <w:rsid w:val="00782D87"/>
    <w:rsid w:val="007841A3"/>
    <w:rsid w:val="00785458"/>
    <w:rsid w:val="007865DD"/>
    <w:rsid w:val="00787B55"/>
    <w:rsid w:val="00790326"/>
    <w:rsid w:val="0079179F"/>
    <w:rsid w:val="00792FC0"/>
    <w:rsid w:val="00793E98"/>
    <w:rsid w:val="00795A39"/>
    <w:rsid w:val="00796A8D"/>
    <w:rsid w:val="007A0C5D"/>
    <w:rsid w:val="007B0C68"/>
    <w:rsid w:val="007B3114"/>
    <w:rsid w:val="007B5373"/>
    <w:rsid w:val="007C0010"/>
    <w:rsid w:val="007C037C"/>
    <w:rsid w:val="007C42AE"/>
    <w:rsid w:val="007D4A7D"/>
    <w:rsid w:val="007D4DCE"/>
    <w:rsid w:val="007E4D47"/>
    <w:rsid w:val="007E7724"/>
    <w:rsid w:val="007F0A2A"/>
    <w:rsid w:val="007F1417"/>
    <w:rsid w:val="007F380F"/>
    <w:rsid w:val="007F48F0"/>
    <w:rsid w:val="007F653F"/>
    <w:rsid w:val="00804534"/>
    <w:rsid w:val="008064EE"/>
    <w:rsid w:val="00806F8A"/>
    <w:rsid w:val="00810585"/>
    <w:rsid w:val="00810C6E"/>
    <w:rsid w:val="008137ED"/>
    <w:rsid w:val="00814801"/>
    <w:rsid w:val="008222EE"/>
    <w:rsid w:val="00823AC1"/>
    <w:rsid w:val="00826EA4"/>
    <w:rsid w:val="00832239"/>
    <w:rsid w:val="00843B35"/>
    <w:rsid w:val="0085211A"/>
    <w:rsid w:val="008532B2"/>
    <w:rsid w:val="00854B34"/>
    <w:rsid w:val="008605A5"/>
    <w:rsid w:val="0086137E"/>
    <w:rsid w:val="008664DD"/>
    <w:rsid w:val="00872D73"/>
    <w:rsid w:val="008736AE"/>
    <w:rsid w:val="00874182"/>
    <w:rsid w:val="008775D3"/>
    <w:rsid w:val="00877BD5"/>
    <w:rsid w:val="008802D3"/>
    <w:rsid w:val="00886BB9"/>
    <w:rsid w:val="008870F0"/>
    <w:rsid w:val="0089212F"/>
    <w:rsid w:val="008931CF"/>
    <w:rsid w:val="00893934"/>
    <w:rsid w:val="008A2A1D"/>
    <w:rsid w:val="008A5E5E"/>
    <w:rsid w:val="008B5CD1"/>
    <w:rsid w:val="008C2F90"/>
    <w:rsid w:val="008C5834"/>
    <w:rsid w:val="008C6251"/>
    <w:rsid w:val="008D5514"/>
    <w:rsid w:val="008D77D6"/>
    <w:rsid w:val="008D7BDD"/>
    <w:rsid w:val="008F0BA0"/>
    <w:rsid w:val="0090197F"/>
    <w:rsid w:val="00901CD7"/>
    <w:rsid w:val="0090254C"/>
    <w:rsid w:val="0090724E"/>
    <w:rsid w:val="00907888"/>
    <w:rsid w:val="00907DE2"/>
    <w:rsid w:val="00910D57"/>
    <w:rsid w:val="00915B89"/>
    <w:rsid w:val="009221AC"/>
    <w:rsid w:val="009225D7"/>
    <w:rsid w:val="009248C1"/>
    <w:rsid w:val="009261FD"/>
    <w:rsid w:val="00934750"/>
    <w:rsid w:val="00934E30"/>
    <w:rsid w:val="00935271"/>
    <w:rsid w:val="00935FC6"/>
    <w:rsid w:val="00943209"/>
    <w:rsid w:val="0094509D"/>
    <w:rsid w:val="00945318"/>
    <w:rsid w:val="00950DB4"/>
    <w:rsid w:val="009534C6"/>
    <w:rsid w:val="00954BE7"/>
    <w:rsid w:val="00957CCB"/>
    <w:rsid w:val="009606EB"/>
    <w:rsid w:val="009634EC"/>
    <w:rsid w:val="00963973"/>
    <w:rsid w:val="00966E63"/>
    <w:rsid w:val="00971786"/>
    <w:rsid w:val="00971B3B"/>
    <w:rsid w:val="00972FBD"/>
    <w:rsid w:val="009B18A8"/>
    <w:rsid w:val="009B1D40"/>
    <w:rsid w:val="009B727B"/>
    <w:rsid w:val="009C0697"/>
    <w:rsid w:val="009C1976"/>
    <w:rsid w:val="009C1C2D"/>
    <w:rsid w:val="009C2F70"/>
    <w:rsid w:val="009C2F9E"/>
    <w:rsid w:val="009C7E17"/>
    <w:rsid w:val="009D4682"/>
    <w:rsid w:val="009D5AE2"/>
    <w:rsid w:val="009E2CFD"/>
    <w:rsid w:val="009E5932"/>
    <w:rsid w:val="009E5A22"/>
    <w:rsid w:val="009F50AC"/>
    <w:rsid w:val="009F61E5"/>
    <w:rsid w:val="009F74CD"/>
    <w:rsid w:val="009F7CB4"/>
    <w:rsid w:val="00A03584"/>
    <w:rsid w:val="00A07FEF"/>
    <w:rsid w:val="00A13BD1"/>
    <w:rsid w:val="00A1497C"/>
    <w:rsid w:val="00A21956"/>
    <w:rsid w:val="00A40BB7"/>
    <w:rsid w:val="00A42EEC"/>
    <w:rsid w:val="00A463DC"/>
    <w:rsid w:val="00A50406"/>
    <w:rsid w:val="00A50767"/>
    <w:rsid w:val="00A50801"/>
    <w:rsid w:val="00A512E0"/>
    <w:rsid w:val="00A60A58"/>
    <w:rsid w:val="00A61B21"/>
    <w:rsid w:val="00A65B09"/>
    <w:rsid w:val="00A670BB"/>
    <w:rsid w:val="00A71291"/>
    <w:rsid w:val="00A76E7C"/>
    <w:rsid w:val="00A84B37"/>
    <w:rsid w:val="00A871D6"/>
    <w:rsid w:val="00AA1B65"/>
    <w:rsid w:val="00AA2F6F"/>
    <w:rsid w:val="00AA7768"/>
    <w:rsid w:val="00AB0638"/>
    <w:rsid w:val="00AB0D90"/>
    <w:rsid w:val="00AB1E21"/>
    <w:rsid w:val="00AB1E30"/>
    <w:rsid w:val="00AB2477"/>
    <w:rsid w:val="00AB4BB8"/>
    <w:rsid w:val="00AB56F0"/>
    <w:rsid w:val="00AB5DBD"/>
    <w:rsid w:val="00AB5F0C"/>
    <w:rsid w:val="00AB77BB"/>
    <w:rsid w:val="00AC208C"/>
    <w:rsid w:val="00AC219E"/>
    <w:rsid w:val="00AC273E"/>
    <w:rsid w:val="00AC7EB3"/>
    <w:rsid w:val="00AD24E6"/>
    <w:rsid w:val="00AD31A0"/>
    <w:rsid w:val="00AD3AEC"/>
    <w:rsid w:val="00AD44F1"/>
    <w:rsid w:val="00AD4DF7"/>
    <w:rsid w:val="00AE0183"/>
    <w:rsid w:val="00AE2110"/>
    <w:rsid w:val="00AE2EB1"/>
    <w:rsid w:val="00B01DA1"/>
    <w:rsid w:val="00B11A76"/>
    <w:rsid w:val="00B233E3"/>
    <w:rsid w:val="00B30352"/>
    <w:rsid w:val="00B346DF"/>
    <w:rsid w:val="00B35F41"/>
    <w:rsid w:val="00B4069B"/>
    <w:rsid w:val="00B460C2"/>
    <w:rsid w:val="00B4726E"/>
    <w:rsid w:val="00B47460"/>
    <w:rsid w:val="00B63EB9"/>
    <w:rsid w:val="00B72F49"/>
    <w:rsid w:val="00B75ED8"/>
    <w:rsid w:val="00B77809"/>
    <w:rsid w:val="00B83B98"/>
    <w:rsid w:val="00B83FAC"/>
    <w:rsid w:val="00B860DC"/>
    <w:rsid w:val="00B9540B"/>
    <w:rsid w:val="00BA3794"/>
    <w:rsid w:val="00BA3F4D"/>
    <w:rsid w:val="00BA79E3"/>
    <w:rsid w:val="00BB1FC1"/>
    <w:rsid w:val="00BB239A"/>
    <w:rsid w:val="00BB31CE"/>
    <w:rsid w:val="00BC0188"/>
    <w:rsid w:val="00BC0384"/>
    <w:rsid w:val="00BC6FB7"/>
    <w:rsid w:val="00BD14B7"/>
    <w:rsid w:val="00BD1D3A"/>
    <w:rsid w:val="00BD5564"/>
    <w:rsid w:val="00BE55A7"/>
    <w:rsid w:val="00BE64B3"/>
    <w:rsid w:val="00BF4836"/>
    <w:rsid w:val="00BF6A7B"/>
    <w:rsid w:val="00BF6B3C"/>
    <w:rsid w:val="00C0471E"/>
    <w:rsid w:val="00C06D9A"/>
    <w:rsid w:val="00C0702B"/>
    <w:rsid w:val="00C11B08"/>
    <w:rsid w:val="00C12133"/>
    <w:rsid w:val="00C12A81"/>
    <w:rsid w:val="00C16413"/>
    <w:rsid w:val="00C17A25"/>
    <w:rsid w:val="00C201EB"/>
    <w:rsid w:val="00C20B27"/>
    <w:rsid w:val="00C303B5"/>
    <w:rsid w:val="00C33308"/>
    <w:rsid w:val="00C4003A"/>
    <w:rsid w:val="00C41422"/>
    <w:rsid w:val="00C426AA"/>
    <w:rsid w:val="00C50828"/>
    <w:rsid w:val="00C50AAE"/>
    <w:rsid w:val="00C51137"/>
    <w:rsid w:val="00C51A1A"/>
    <w:rsid w:val="00C61297"/>
    <w:rsid w:val="00C6206C"/>
    <w:rsid w:val="00C62814"/>
    <w:rsid w:val="00C72D11"/>
    <w:rsid w:val="00C82FF8"/>
    <w:rsid w:val="00C863AE"/>
    <w:rsid w:val="00C87372"/>
    <w:rsid w:val="00C92E08"/>
    <w:rsid w:val="00C93473"/>
    <w:rsid w:val="00C971C1"/>
    <w:rsid w:val="00CA1FE3"/>
    <w:rsid w:val="00CA2DE9"/>
    <w:rsid w:val="00CA332D"/>
    <w:rsid w:val="00CB254D"/>
    <w:rsid w:val="00CB3533"/>
    <w:rsid w:val="00CB3BFD"/>
    <w:rsid w:val="00CB7600"/>
    <w:rsid w:val="00CB7625"/>
    <w:rsid w:val="00CB7AF8"/>
    <w:rsid w:val="00CB7D61"/>
    <w:rsid w:val="00CC6A4B"/>
    <w:rsid w:val="00CC6BA2"/>
    <w:rsid w:val="00CD3DC8"/>
    <w:rsid w:val="00CD7A5A"/>
    <w:rsid w:val="00CD7AAF"/>
    <w:rsid w:val="00CE121E"/>
    <w:rsid w:val="00CE2BA6"/>
    <w:rsid w:val="00CE564D"/>
    <w:rsid w:val="00CF181E"/>
    <w:rsid w:val="00CF2B0C"/>
    <w:rsid w:val="00D023A0"/>
    <w:rsid w:val="00D16E87"/>
    <w:rsid w:val="00D1717B"/>
    <w:rsid w:val="00D25AA0"/>
    <w:rsid w:val="00D27D0E"/>
    <w:rsid w:val="00D34562"/>
    <w:rsid w:val="00D35DA7"/>
    <w:rsid w:val="00D37555"/>
    <w:rsid w:val="00D47AD0"/>
    <w:rsid w:val="00D57A57"/>
    <w:rsid w:val="00D613A9"/>
    <w:rsid w:val="00D63AFB"/>
    <w:rsid w:val="00D63F22"/>
    <w:rsid w:val="00D658D3"/>
    <w:rsid w:val="00D65FB6"/>
    <w:rsid w:val="00D70566"/>
    <w:rsid w:val="00D7238E"/>
    <w:rsid w:val="00D73003"/>
    <w:rsid w:val="00D73C03"/>
    <w:rsid w:val="00D802A1"/>
    <w:rsid w:val="00D81A72"/>
    <w:rsid w:val="00D92EDA"/>
    <w:rsid w:val="00D9359B"/>
    <w:rsid w:val="00D94B0E"/>
    <w:rsid w:val="00D96F73"/>
    <w:rsid w:val="00DA5661"/>
    <w:rsid w:val="00DA6E07"/>
    <w:rsid w:val="00DA7584"/>
    <w:rsid w:val="00DA7A62"/>
    <w:rsid w:val="00DB0413"/>
    <w:rsid w:val="00DB0F15"/>
    <w:rsid w:val="00DB3292"/>
    <w:rsid w:val="00DB5A51"/>
    <w:rsid w:val="00DC2F99"/>
    <w:rsid w:val="00DC3B21"/>
    <w:rsid w:val="00DC489D"/>
    <w:rsid w:val="00DC6A0D"/>
    <w:rsid w:val="00DD140B"/>
    <w:rsid w:val="00DD2123"/>
    <w:rsid w:val="00DD2A9E"/>
    <w:rsid w:val="00DD509E"/>
    <w:rsid w:val="00DE14C5"/>
    <w:rsid w:val="00DE2331"/>
    <w:rsid w:val="00DE2FD1"/>
    <w:rsid w:val="00DE5157"/>
    <w:rsid w:val="00DF1BBC"/>
    <w:rsid w:val="00E05BA5"/>
    <w:rsid w:val="00E06B15"/>
    <w:rsid w:val="00E07762"/>
    <w:rsid w:val="00E12CAA"/>
    <w:rsid w:val="00E239D8"/>
    <w:rsid w:val="00E25195"/>
    <w:rsid w:val="00E318F2"/>
    <w:rsid w:val="00E334BB"/>
    <w:rsid w:val="00E42DAD"/>
    <w:rsid w:val="00E436AD"/>
    <w:rsid w:val="00E4520C"/>
    <w:rsid w:val="00E454B1"/>
    <w:rsid w:val="00E45F90"/>
    <w:rsid w:val="00E47BB0"/>
    <w:rsid w:val="00E47E3C"/>
    <w:rsid w:val="00E52291"/>
    <w:rsid w:val="00E527BE"/>
    <w:rsid w:val="00E5387D"/>
    <w:rsid w:val="00E56EFE"/>
    <w:rsid w:val="00E60CE6"/>
    <w:rsid w:val="00E61D02"/>
    <w:rsid w:val="00E62D48"/>
    <w:rsid w:val="00E6431C"/>
    <w:rsid w:val="00E64BFF"/>
    <w:rsid w:val="00E65900"/>
    <w:rsid w:val="00E65C07"/>
    <w:rsid w:val="00E65D32"/>
    <w:rsid w:val="00E678A0"/>
    <w:rsid w:val="00E7078D"/>
    <w:rsid w:val="00E7085E"/>
    <w:rsid w:val="00E76843"/>
    <w:rsid w:val="00E827D0"/>
    <w:rsid w:val="00E87FB4"/>
    <w:rsid w:val="00E87FC1"/>
    <w:rsid w:val="00E93FCF"/>
    <w:rsid w:val="00E94520"/>
    <w:rsid w:val="00E96BF0"/>
    <w:rsid w:val="00E9778E"/>
    <w:rsid w:val="00EA694A"/>
    <w:rsid w:val="00EB7C66"/>
    <w:rsid w:val="00EC3F68"/>
    <w:rsid w:val="00EC42E3"/>
    <w:rsid w:val="00EC5B72"/>
    <w:rsid w:val="00EC72BE"/>
    <w:rsid w:val="00ED2A99"/>
    <w:rsid w:val="00EE35E4"/>
    <w:rsid w:val="00F005C9"/>
    <w:rsid w:val="00F12862"/>
    <w:rsid w:val="00F1404D"/>
    <w:rsid w:val="00F16B2B"/>
    <w:rsid w:val="00F16EDB"/>
    <w:rsid w:val="00F208DC"/>
    <w:rsid w:val="00F228D4"/>
    <w:rsid w:val="00F22CB3"/>
    <w:rsid w:val="00F234F5"/>
    <w:rsid w:val="00F267A8"/>
    <w:rsid w:val="00F3166C"/>
    <w:rsid w:val="00F33259"/>
    <w:rsid w:val="00F34213"/>
    <w:rsid w:val="00F37933"/>
    <w:rsid w:val="00F44FB8"/>
    <w:rsid w:val="00F502CA"/>
    <w:rsid w:val="00F519B9"/>
    <w:rsid w:val="00F55E8B"/>
    <w:rsid w:val="00F564F9"/>
    <w:rsid w:val="00F669BA"/>
    <w:rsid w:val="00F75BE5"/>
    <w:rsid w:val="00F75E46"/>
    <w:rsid w:val="00F7766C"/>
    <w:rsid w:val="00F81C80"/>
    <w:rsid w:val="00F82076"/>
    <w:rsid w:val="00F94FCC"/>
    <w:rsid w:val="00FA1AA5"/>
    <w:rsid w:val="00FA269F"/>
    <w:rsid w:val="00FB21F7"/>
    <w:rsid w:val="00FB22AF"/>
    <w:rsid w:val="00FB2AAE"/>
    <w:rsid w:val="00FB4B22"/>
    <w:rsid w:val="00FB681E"/>
    <w:rsid w:val="00FB7F9C"/>
    <w:rsid w:val="00FC25E1"/>
    <w:rsid w:val="00FC3FA5"/>
    <w:rsid w:val="00FC6260"/>
    <w:rsid w:val="00FD2C03"/>
    <w:rsid w:val="00FD63B3"/>
    <w:rsid w:val="00FE006F"/>
    <w:rsid w:val="00FE0220"/>
    <w:rsid w:val="00FE1BFD"/>
    <w:rsid w:val="00FE7673"/>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2FB23710"/>
  <w15:docId w15:val="{739247FC-3AB4-4E9E-81A4-F4AA0533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tter Light" w:eastAsia="Times New Roman" w:hAnsi="Bitter Light" w:cs="Maiandra GD"/>
        <w:color w:val="002539" w:themeColor="text1"/>
        <w:sz w:val="18"/>
        <w:szCs w:val="18"/>
        <w:lang w:val="nl-NL" w:eastAsia="nl-NL" w:bidi="ar-SA"/>
      </w:rPr>
    </w:rPrDefault>
    <w:pPrDefault>
      <w:pPr>
        <w:spacing w:line="294" w:lineRule="atLeast"/>
      </w:pPr>
    </w:pPrDefault>
  </w:docDefaults>
  <w:latentStyles w:defLockedState="0" w:defUIPriority="0" w:defSemiHidden="0" w:defUnhideWhenUsed="0" w:defQFormat="0" w:count="376">
    <w:lsdException w:name="Normal" w:qFormat="1"/>
    <w:lsdException w:name="heading 1" w:uiPriority="3" w:qFormat="1"/>
    <w:lsdException w:name="heading 2" w:uiPriority="5" w:qFormat="1"/>
    <w:lsdException w:name="heading 3" w:uiPriority="8" w:qFormat="1"/>
    <w:lsdException w:name="heading 4" w:uiPriority="42"/>
    <w:lsdException w:name="heading 5" w:uiPriority="43"/>
    <w:lsdException w:name="heading 6" w:uiPriority="44"/>
    <w:lsdException w:name="heading 7" w:semiHidden="1" w:uiPriority="45"/>
    <w:lsdException w:name="heading 8" w:semiHidden="1" w:uiPriority="46"/>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4"/>
    <w:lsdException w:name="table of figures" w:semiHidden="1" w:uiPriority="62"/>
    <w:lsdException w:name="envelope address" w:semiHidden="1"/>
    <w:lsdException w:name="envelope return" w:semiHidden="1"/>
    <w:lsdException w:name="footnote reference" w:semiHidden="1" w:uiPriority="53"/>
    <w:lsdException w:name="annotation reference" w:semiHidden="1"/>
    <w:lsdException w:name="line number" w:semiHidden="1"/>
    <w:lsdException w:name="page number" w:semiHidden="1"/>
    <w:lsdException w:name="endnote reference" w:semiHidden="1" w:uiPriority="51"/>
    <w:lsdException w:name="endnote text" w:semiHidden="1" w:uiPriority="52"/>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uiPriority="36"/>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Normal Blinkers"/>
    <w:qFormat/>
    <w:rsid w:val="00E47BB0"/>
    <w:pPr>
      <w:spacing w:line="240" w:lineRule="auto"/>
    </w:pPr>
    <w:rPr>
      <w:rFonts w:ascii="Times New Roman" w:hAnsi="Times New Roman" w:cs="Times New Roman"/>
      <w:color w:val="auto"/>
      <w:szCs w:val="24"/>
    </w:rPr>
  </w:style>
  <w:style w:type="paragraph" w:styleId="Kop1">
    <w:name w:val="heading 1"/>
    <w:aliases w:val="Kop 1 Blinkers"/>
    <w:basedOn w:val="ZsysbasisBlinkers"/>
    <w:next w:val="BasistekstBlinkers"/>
    <w:uiPriority w:val="3"/>
    <w:qFormat/>
    <w:rsid w:val="00AB4BB8"/>
    <w:pPr>
      <w:keepNext/>
      <w:keepLines/>
      <w:numPr>
        <w:numId w:val="45"/>
      </w:numPr>
      <w:spacing w:before="200" w:line="420" w:lineRule="exact"/>
      <w:outlineLvl w:val="0"/>
    </w:pPr>
    <w:rPr>
      <w:rFonts w:ascii="Poppins SemiBold" w:hAnsi="Poppins SemiBold" w:cs="Poppins SemiBold"/>
      <w:bCs/>
      <w:color w:val="F59C00" w:themeColor="accent1"/>
      <w:sz w:val="30"/>
      <w:szCs w:val="32"/>
    </w:rPr>
  </w:style>
  <w:style w:type="paragraph" w:styleId="Kop2">
    <w:name w:val="heading 2"/>
    <w:aliases w:val="Kop 2 Blinkers"/>
    <w:basedOn w:val="ZsysbasisBlinkers"/>
    <w:next w:val="BasistekstBlinkers"/>
    <w:uiPriority w:val="5"/>
    <w:qFormat/>
    <w:rsid w:val="006623C8"/>
    <w:pPr>
      <w:keepNext/>
      <w:keepLines/>
      <w:numPr>
        <w:ilvl w:val="1"/>
        <w:numId w:val="45"/>
      </w:numPr>
      <w:spacing w:line="280" w:lineRule="exact"/>
      <w:outlineLvl w:val="1"/>
    </w:pPr>
    <w:rPr>
      <w:rFonts w:ascii="Poppins SemiBold" w:hAnsi="Poppins SemiBold" w:cs="Poppins SemiBold"/>
      <w:bCs/>
      <w:iCs/>
      <w:sz w:val="18"/>
      <w:szCs w:val="28"/>
    </w:rPr>
  </w:style>
  <w:style w:type="paragraph" w:styleId="Kop3">
    <w:name w:val="heading 3"/>
    <w:aliases w:val="Kop 3 Blinkers"/>
    <w:basedOn w:val="ZsysbasisBlinkers"/>
    <w:next w:val="BasistekstBlinkers"/>
    <w:uiPriority w:val="8"/>
    <w:qFormat/>
    <w:rsid w:val="00345315"/>
    <w:pPr>
      <w:keepNext/>
      <w:keepLines/>
      <w:numPr>
        <w:ilvl w:val="2"/>
        <w:numId w:val="45"/>
      </w:numPr>
      <w:outlineLvl w:val="2"/>
    </w:pPr>
    <w:rPr>
      <w:i/>
      <w:iCs/>
    </w:rPr>
  </w:style>
  <w:style w:type="paragraph" w:styleId="Kop4">
    <w:name w:val="heading 4"/>
    <w:aliases w:val="Kop 4 Blinkers"/>
    <w:basedOn w:val="ZsysbasisBlinkers"/>
    <w:next w:val="BasistekstBlinkers"/>
    <w:uiPriority w:val="42"/>
    <w:rsid w:val="00345315"/>
    <w:pPr>
      <w:keepNext/>
      <w:keepLines/>
      <w:numPr>
        <w:ilvl w:val="3"/>
        <w:numId w:val="45"/>
      </w:numPr>
      <w:outlineLvl w:val="3"/>
    </w:pPr>
    <w:rPr>
      <w:bCs/>
      <w:szCs w:val="24"/>
    </w:rPr>
  </w:style>
  <w:style w:type="paragraph" w:styleId="Kop5">
    <w:name w:val="heading 5"/>
    <w:aliases w:val="Kop 5 Blinkers"/>
    <w:basedOn w:val="ZsysbasisBlinkers"/>
    <w:next w:val="BasistekstBlinkers"/>
    <w:uiPriority w:val="43"/>
    <w:rsid w:val="00345315"/>
    <w:pPr>
      <w:keepNext/>
      <w:keepLines/>
      <w:numPr>
        <w:ilvl w:val="4"/>
        <w:numId w:val="45"/>
      </w:numPr>
      <w:outlineLvl w:val="4"/>
    </w:pPr>
    <w:rPr>
      <w:bCs/>
      <w:iCs/>
      <w:szCs w:val="22"/>
    </w:rPr>
  </w:style>
  <w:style w:type="paragraph" w:styleId="Kop6">
    <w:name w:val="heading 6"/>
    <w:aliases w:val="Kop 6 Blinkers"/>
    <w:basedOn w:val="ZsysbasisBlinkers"/>
    <w:next w:val="BasistekstBlinkers"/>
    <w:uiPriority w:val="44"/>
    <w:rsid w:val="00345315"/>
    <w:pPr>
      <w:keepNext/>
      <w:keepLines/>
      <w:numPr>
        <w:ilvl w:val="5"/>
        <w:numId w:val="45"/>
      </w:numPr>
      <w:outlineLvl w:val="5"/>
    </w:pPr>
  </w:style>
  <w:style w:type="paragraph" w:styleId="Kop7">
    <w:name w:val="heading 7"/>
    <w:aliases w:val="Kop 7 Blinkers"/>
    <w:basedOn w:val="ZsysbasisBlinkers"/>
    <w:next w:val="BasistekstBlinkers"/>
    <w:uiPriority w:val="45"/>
    <w:rsid w:val="00345315"/>
    <w:pPr>
      <w:keepNext/>
      <w:keepLines/>
      <w:numPr>
        <w:ilvl w:val="6"/>
        <w:numId w:val="45"/>
      </w:numPr>
      <w:outlineLvl w:val="6"/>
    </w:pPr>
    <w:rPr>
      <w:bCs/>
      <w:szCs w:val="20"/>
    </w:rPr>
  </w:style>
  <w:style w:type="paragraph" w:styleId="Kop8">
    <w:name w:val="heading 8"/>
    <w:aliases w:val="Kop 8 Blinkers"/>
    <w:basedOn w:val="ZsysbasisBlinkers"/>
    <w:next w:val="BasistekstBlinkers"/>
    <w:uiPriority w:val="46"/>
    <w:rsid w:val="00345315"/>
    <w:pPr>
      <w:keepNext/>
      <w:keepLines/>
      <w:numPr>
        <w:ilvl w:val="7"/>
        <w:numId w:val="45"/>
      </w:numPr>
      <w:outlineLvl w:val="7"/>
    </w:pPr>
    <w:rPr>
      <w:iCs/>
      <w:szCs w:val="20"/>
    </w:rPr>
  </w:style>
  <w:style w:type="paragraph" w:styleId="Kop9">
    <w:name w:val="heading 9"/>
    <w:aliases w:val="Kop 9 Blinkers"/>
    <w:basedOn w:val="ZsysbasisBlinkers"/>
    <w:next w:val="BasistekstBlinkers"/>
    <w:link w:val="Kop9Char"/>
    <w:qFormat/>
    <w:rsid w:val="00345315"/>
    <w:pPr>
      <w:keepNext/>
      <w:keepLines/>
      <w:numPr>
        <w:ilvl w:val="8"/>
        <w:numId w:val="45"/>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Blinkers">
    <w:name w:val="Basistekst Blinkers"/>
    <w:basedOn w:val="ZsysbasisBlinkers"/>
    <w:qFormat/>
    <w:rsid w:val="007F380F"/>
  </w:style>
  <w:style w:type="paragraph" w:customStyle="1" w:styleId="ZsysbasisBlinkers">
    <w:name w:val="Zsysbasis Blinkers"/>
    <w:next w:val="BasistekstBlinkers"/>
    <w:link w:val="ZsysbasisBlinkersChar"/>
    <w:semiHidden/>
    <w:rsid w:val="00915B89"/>
    <w:pPr>
      <w:spacing w:line="300" w:lineRule="atLeast"/>
    </w:pPr>
    <w:rPr>
      <w:sz w:val="21"/>
    </w:rPr>
  </w:style>
  <w:style w:type="paragraph" w:customStyle="1" w:styleId="BasistekstvetBlinkers">
    <w:name w:val="Basistekst vet Blinkers"/>
    <w:basedOn w:val="ZsysbasisBlinkers"/>
    <w:next w:val="BasistekstBlinkers"/>
    <w:uiPriority w:val="2"/>
    <w:qFormat/>
    <w:rsid w:val="00122DED"/>
    <w:rPr>
      <w:b/>
      <w:bCs/>
    </w:rPr>
  </w:style>
  <w:style w:type="character" w:styleId="GevolgdeHyperlink">
    <w:name w:val="FollowedHyperlink"/>
    <w:aliases w:val="GevolgdeHyperlink Blinkers"/>
    <w:basedOn w:val="Standaardalinea-lettertype"/>
    <w:uiPriority w:val="36"/>
    <w:rsid w:val="00C426AA"/>
    <w:rPr>
      <w:color w:val="0563C1"/>
      <w:u w:val="single"/>
    </w:rPr>
  </w:style>
  <w:style w:type="character" w:styleId="Hyperlink">
    <w:name w:val="Hyperlink"/>
    <w:aliases w:val="Hyperlink Blinkers"/>
    <w:basedOn w:val="Standaardalinea-lettertype"/>
    <w:uiPriority w:val="99"/>
    <w:rsid w:val="00C426AA"/>
    <w:rPr>
      <w:color w:val="0563C1"/>
      <w:u w:val="single"/>
    </w:rPr>
  </w:style>
  <w:style w:type="paragraph" w:customStyle="1" w:styleId="AdresvakBlinkers">
    <w:name w:val="Adresvak Blinkers"/>
    <w:basedOn w:val="ZsysbasisBlinkers"/>
    <w:uiPriority w:val="37"/>
    <w:rsid w:val="007F380F"/>
    <w:pPr>
      <w:spacing w:line="300" w:lineRule="exact"/>
    </w:pPr>
    <w:rPr>
      <w:noProof/>
      <w:sz w:val="18"/>
    </w:rPr>
  </w:style>
  <w:style w:type="paragraph" w:styleId="Koptekst">
    <w:name w:val="header"/>
    <w:basedOn w:val="ZsysbasisBlinkers"/>
    <w:next w:val="BasistekstBlinkers"/>
    <w:semiHidden/>
    <w:rsid w:val="00122DED"/>
  </w:style>
  <w:style w:type="paragraph" w:styleId="Voettekst">
    <w:name w:val="footer"/>
    <w:basedOn w:val="ZsysbasisBlinkers"/>
    <w:next w:val="BasistekstBlinkers"/>
    <w:link w:val="VoettekstChar"/>
    <w:rsid w:val="00122DED"/>
    <w:pPr>
      <w:jc w:val="right"/>
    </w:pPr>
  </w:style>
  <w:style w:type="paragraph" w:customStyle="1" w:styleId="KoptekstBlinkers">
    <w:name w:val="Koptekst Blinkers"/>
    <w:basedOn w:val="ZsysbasisdocumentgegevensBlinkers"/>
    <w:uiPriority w:val="49"/>
    <w:rsid w:val="00122DED"/>
  </w:style>
  <w:style w:type="paragraph" w:customStyle="1" w:styleId="VoettekstBlinkers">
    <w:name w:val="Voettekst Blinkers"/>
    <w:basedOn w:val="ZsysbasisdocumentgegevensBlinkers"/>
    <w:uiPriority w:val="50"/>
    <w:rsid w:val="00E334BB"/>
  </w:style>
  <w:style w:type="numbering" w:styleId="111111">
    <w:name w:val="Outline List 2"/>
    <w:basedOn w:val="Geenlijst"/>
    <w:semiHidden/>
    <w:rsid w:val="00E07762"/>
    <w:pPr>
      <w:numPr>
        <w:numId w:val="4"/>
      </w:numPr>
    </w:pPr>
  </w:style>
  <w:style w:type="numbering" w:styleId="1ai">
    <w:name w:val="Outline List 1"/>
    <w:basedOn w:val="Geenlijst"/>
    <w:semiHidden/>
    <w:rsid w:val="00E07762"/>
    <w:pPr>
      <w:numPr>
        <w:numId w:val="5"/>
      </w:numPr>
    </w:pPr>
  </w:style>
  <w:style w:type="paragraph" w:customStyle="1" w:styleId="BasistekstcursiefBlinkers">
    <w:name w:val="Basistekst cursief Blinkers"/>
    <w:basedOn w:val="ZsysbasisBlinkers"/>
    <w:next w:val="BasistekstBlinkers"/>
    <w:uiPriority w:val="1"/>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Blinkers"/>
    <w:next w:val="BasistekstBlinkers"/>
    <w:semiHidden/>
    <w:rsid w:val="0020607F"/>
  </w:style>
  <w:style w:type="paragraph" w:styleId="Adresenvelop">
    <w:name w:val="envelope address"/>
    <w:basedOn w:val="ZsysbasisBlinkers"/>
    <w:next w:val="BasistekstBlinkers"/>
    <w:semiHidden/>
    <w:rsid w:val="0020607F"/>
  </w:style>
  <w:style w:type="paragraph" w:styleId="Afsluiting">
    <w:name w:val="Closing"/>
    <w:basedOn w:val="ZsysbasisBlinkers"/>
    <w:next w:val="BasistekstBlinkers"/>
    <w:semiHidden/>
    <w:rsid w:val="0020607F"/>
  </w:style>
  <w:style w:type="paragraph" w:customStyle="1" w:styleId="Inspring1eniveauBlinkers">
    <w:name w:val="Inspring 1e niveau Blinkers"/>
    <w:basedOn w:val="ZsysbasisBlinkers"/>
    <w:uiPriority w:val="28"/>
    <w:qFormat/>
    <w:rsid w:val="00122DED"/>
    <w:pPr>
      <w:tabs>
        <w:tab w:val="left" w:pos="284"/>
      </w:tabs>
      <w:ind w:left="284" w:hanging="284"/>
    </w:pPr>
  </w:style>
  <w:style w:type="paragraph" w:customStyle="1" w:styleId="Inspring2eniveauBlinkers">
    <w:name w:val="Inspring 2e niveau Blinkers"/>
    <w:basedOn w:val="ZsysbasisBlinkers"/>
    <w:uiPriority w:val="29"/>
    <w:qFormat/>
    <w:rsid w:val="00122DED"/>
    <w:pPr>
      <w:tabs>
        <w:tab w:val="left" w:pos="567"/>
      </w:tabs>
      <w:ind w:left="568" w:hanging="284"/>
    </w:pPr>
  </w:style>
  <w:style w:type="paragraph" w:customStyle="1" w:styleId="Inspring3eniveauBlinkers">
    <w:name w:val="Inspring 3e niveau Blinkers"/>
    <w:basedOn w:val="ZsysbasisBlinkers"/>
    <w:uiPriority w:val="30"/>
    <w:qFormat/>
    <w:rsid w:val="00122DED"/>
    <w:pPr>
      <w:tabs>
        <w:tab w:val="left" w:pos="851"/>
      </w:tabs>
      <w:ind w:left="851" w:hanging="284"/>
    </w:pPr>
  </w:style>
  <w:style w:type="paragraph" w:customStyle="1" w:styleId="Zwevend1eniveauBlinkers">
    <w:name w:val="Zwevend 1e niveau Blinkers"/>
    <w:basedOn w:val="ZsysbasisBlinkers"/>
    <w:uiPriority w:val="31"/>
    <w:qFormat/>
    <w:rsid w:val="00122DED"/>
    <w:pPr>
      <w:ind w:left="284"/>
    </w:pPr>
  </w:style>
  <w:style w:type="paragraph" w:customStyle="1" w:styleId="Zwevend2eniveauBlinkers">
    <w:name w:val="Zwevend 2e niveau Blinkers"/>
    <w:basedOn w:val="ZsysbasisBlinkers"/>
    <w:uiPriority w:val="32"/>
    <w:qFormat/>
    <w:rsid w:val="00122DED"/>
    <w:pPr>
      <w:ind w:left="567"/>
    </w:pPr>
  </w:style>
  <w:style w:type="paragraph" w:customStyle="1" w:styleId="Zwevend3eniveauBlinkers">
    <w:name w:val="Zwevend 3e niveau Blinkers"/>
    <w:basedOn w:val="ZsysbasisBlinkers"/>
    <w:uiPriority w:val="33"/>
    <w:qFormat/>
    <w:rsid w:val="00122DED"/>
    <w:pPr>
      <w:ind w:left="851"/>
    </w:pPr>
  </w:style>
  <w:style w:type="paragraph" w:styleId="Inhopg1">
    <w:name w:val="toc 1"/>
    <w:aliases w:val="Inhopg 1 Blinkers"/>
    <w:basedOn w:val="ZsysbasistocBlinkers"/>
    <w:next w:val="BasistekstBlinkers"/>
    <w:uiPriority w:val="39"/>
    <w:rsid w:val="00E65900"/>
    <w:rPr>
      <w:b/>
    </w:rPr>
  </w:style>
  <w:style w:type="paragraph" w:styleId="Inhopg2">
    <w:name w:val="toc 2"/>
    <w:aliases w:val="Inhopg 2 Blinkers"/>
    <w:basedOn w:val="ZsysbasistocBlinkers"/>
    <w:next w:val="BasistekstBlinkers"/>
    <w:uiPriority w:val="39"/>
    <w:rsid w:val="00E65900"/>
  </w:style>
  <w:style w:type="paragraph" w:styleId="Inhopg3">
    <w:name w:val="toc 3"/>
    <w:aliases w:val="Inhopg 3 Blinkers"/>
    <w:basedOn w:val="ZsysbasistocBlinkers"/>
    <w:next w:val="BasistekstBlinkers"/>
    <w:uiPriority w:val="39"/>
    <w:rsid w:val="00E65900"/>
  </w:style>
  <w:style w:type="paragraph" w:styleId="Inhopg4">
    <w:name w:val="toc 4"/>
    <w:aliases w:val="Inhopg 4 Blinkers"/>
    <w:basedOn w:val="ZsysbasistocBlinkers"/>
    <w:next w:val="BasistekstBlinkers"/>
    <w:uiPriority w:val="39"/>
    <w:rsid w:val="00474854"/>
    <w:pPr>
      <w:ind w:left="0" w:firstLine="0"/>
    </w:pPr>
  </w:style>
  <w:style w:type="paragraph" w:styleId="Bronvermelding">
    <w:name w:val="table of authorities"/>
    <w:basedOn w:val="ZsysbasisBlinkers"/>
    <w:next w:val="BasistekstBlinkers"/>
    <w:semiHidden/>
    <w:rsid w:val="00F33259"/>
    <w:pPr>
      <w:ind w:left="180" w:hanging="180"/>
    </w:pPr>
  </w:style>
  <w:style w:type="paragraph" w:styleId="Index2">
    <w:name w:val="index 2"/>
    <w:basedOn w:val="ZsysbasisBlinkers"/>
    <w:next w:val="BasistekstBlinkers"/>
    <w:semiHidden/>
    <w:rsid w:val="00122DED"/>
  </w:style>
  <w:style w:type="paragraph" w:styleId="Index3">
    <w:name w:val="index 3"/>
    <w:basedOn w:val="ZsysbasisBlinkers"/>
    <w:next w:val="BasistekstBlinkers"/>
    <w:semiHidden/>
    <w:rsid w:val="00122DED"/>
  </w:style>
  <w:style w:type="paragraph" w:styleId="Ondertitel">
    <w:name w:val="Subtitle"/>
    <w:basedOn w:val="ZsysbasisBlinkers"/>
    <w:next w:val="BasistekstBlinkers"/>
    <w:semiHidden/>
    <w:rsid w:val="00122DED"/>
  </w:style>
  <w:style w:type="paragraph" w:styleId="Titel">
    <w:name w:val="Title"/>
    <w:basedOn w:val="ZsysbasisBlinkers"/>
    <w:next w:val="BasistekstBlinkers"/>
    <w:link w:val="TitelChar"/>
    <w:uiPriority w:val="10"/>
    <w:qFormat/>
    <w:rsid w:val="00122DED"/>
  </w:style>
  <w:style w:type="paragraph" w:customStyle="1" w:styleId="Kop2zondernummerBlinkers">
    <w:name w:val="Kop 2 zonder nummer Blinkers"/>
    <w:basedOn w:val="ZsysbasisBlinkers"/>
    <w:next w:val="BasistekstBlinkers"/>
    <w:uiPriority w:val="6"/>
    <w:qFormat/>
    <w:rsid w:val="00410D0C"/>
    <w:pPr>
      <w:keepNext/>
      <w:keepLines/>
      <w:spacing w:line="280" w:lineRule="exact"/>
      <w:outlineLvl w:val="1"/>
    </w:pPr>
    <w:rPr>
      <w:rFonts w:ascii="Poppins SemiBold" w:hAnsi="Poppins SemiBold" w:cs="Poppins SemiBold"/>
      <w:bCs/>
      <w:iCs/>
      <w:sz w:val="1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Blinkers">
    <w:name w:val="Kop 1 zonder nummer Blinkers"/>
    <w:basedOn w:val="ZsysbasisBlinkers"/>
    <w:next w:val="BasistekstBlinkers"/>
    <w:uiPriority w:val="4"/>
    <w:qFormat/>
    <w:rsid w:val="008605A5"/>
    <w:pPr>
      <w:keepNext/>
      <w:keepLines/>
      <w:spacing w:before="200" w:line="420" w:lineRule="exact"/>
      <w:outlineLvl w:val="0"/>
    </w:pPr>
    <w:rPr>
      <w:rFonts w:ascii="Poppins SemiBold" w:hAnsi="Poppins SemiBold" w:cs="Poppins SemiBold"/>
      <w:bCs/>
      <w:color w:val="F59C00" w:themeColor="accent1"/>
      <w:sz w:val="30"/>
      <w:szCs w:val="32"/>
    </w:rPr>
  </w:style>
  <w:style w:type="paragraph" w:customStyle="1" w:styleId="Kop3zondernummerBlinkers">
    <w:name w:val="Kop 3 zonder nummer Blinkers"/>
    <w:basedOn w:val="ZsysbasisBlinkers"/>
    <w:next w:val="BasistekstBlinkers"/>
    <w:uiPriority w:val="7"/>
    <w:qFormat/>
    <w:rsid w:val="00907888"/>
    <w:pPr>
      <w:keepNext/>
      <w:keepLines/>
      <w:outlineLvl w:val="2"/>
    </w:pPr>
    <w:rPr>
      <w:i/>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Blinkers"/>
    <w:basedOn w:val="ZsysbasistocBlinkers"/>
    <w:next w:val="BasistekstBlinkers"/>
    <w:uiPriority w:val="39"/>
    <w:rsid w:val="00474854"/>
    <w:pPr>
      <w:ind w:left="0" w:firstLine="0"/>
    </w:pPr>
  </w:style>
  <w:style w:type="paragraph" w:styleId="Inhopg6">
    <w:name w:val="toc 6"/>
    <w:aliases w:val="Inhopg 6 Blinkers"/>
    <w:basedOn w:val="ZsysbasistocBlinkers"/>
    <w:next w:val="BasistekstBlinkers"/>
    <w:uiPriority w:val="39"/>
    <w:rsid w:val="00474854"/>
    <w:pPr>
      <w:ind w:left="0" w:firstLine="0"/>
    </w:pPr>
  </w:style>
  <w:style w:type="paragraph" w:styleId="Inhopg7">
    <w:name w:val="toc 7"/>
    <w:aliases w:val="Inhopg 7 Blinkers"/>
    <w:basedOn w:val="ZsysbasistocBlinkers"/>
    <w:next w:val="BasistekstBlinkers"/>
    <w:uiPriority w:val="39"/>
    <w:rsid w:val="003964D4"/>
  </w:style>
  <w:style w:type="paragraph" w:styleId="Inhopg8">
    <w:name w:val="toc 8"/>
    <w:aliases w:val="Inhopg 8 Blinkers"/>
    <w:basedOn w:val="ZsysbasistocBlinkers"/>
    <w:next w:val="BasistekstBlinkers"/>
    <w:uiPriority w:val="39"/>
    <w:rsid w:val="003964D4"/>
  </w:style>
  <w:style w:type="paragraph" w:styleId="Inhopg9">
    <w:name w:val="toc 9"/>
    <w:aliases w:val="Inhopg 9 Blinkers"/>
    <w:basedOn w:val="ZsysbasistocBlinkers"/>
    <w:next w:val="BasistekstBlinkers"/>
    <w:uiPriority w:val="39"/>
    <w:rsid w:val="003964D4"/>
  </w:style>
  <w:style w:type="paragraph" w:styleId="Afzender">
    <w:name w:val="envelope return"/>
    <w:basedOn w:val="ZsysbasisBlinkers"/>
    <w:next w:val="BasistekstBlinkers"/>
    <w:semiHidden/>
    <w:rsid w:val="0020607F"/>
  </w:style>
  <w:style w:type="numbering" w:styleId="Artikelsectie">
    <w:name w:val="Outline List 3"/>
    <w:basedOn w:val="Geenlijst"/>
    <w:semiHidden/>
    <w:rsid w:val="00E07762"/>
    <w:pPr>
      <w:numPr>
        <w:numId w:val="6"/>
      </w:numPr>
    </w:pPr>
  </w:style>
  <w:style w:type="paragraph" w:styleId="Berichtkop">
    <w:name w:val="Message Header"/>
    <w:basedOn w:val="ZsysbasisBlinkers"/>
    <w:next w:val="BasistekstBlinkers"/>
    <w:semiHidden/>
    <w:rsid w:val="0020607F"/>
  </w:style>
  <w:style w:type="paragraph" w:styleId="Bloktekst">
    <w:name w:val="Block Text"/>
    <w:basedOn w:val="ZsysbasisBlinkers"/>
    <w:next w:val="BasistekstBlinkers"/>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Blinkers"/>
    <w:next w:val="BasistekstBlinkers"/>
    <w:semiHidden/>
    <w:rsid w:val="0020607F"/>
  </w:style>
  <w:style w:type="paragraph" w:styleId="Handtekening">
    <w:name w:val="Signature"/>
    <w:basedOn w:val="ZsysbasisBlinkers"/>
    <w:next w:val="BasistekstBlinkers"/>
    <w:semiHidden/>
    <w:rsid w:val="0020607F"/>
  </w:style>
  <w:style w:type="paragraph" w:styleId="HTML-voorafopgemaakt">
    <w:name w:val="HTML Preformatted"/>
    <w:basedOn w:val="ZsysbasisBlinkers"/>
    <w:next w:val="BasistekstBlinkers"/>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FDCF8F" w:themeColor="accent6"/>
        <w:left w:val="single" w:sz="8" w:space="0" w:color="FDCF8F" w:themeColor="accent6"/>
        <w:bottom w:val="single" w:sz="8" w:space="0" w:color="FDCF8F" w:themeColor="accent6"/>
        <w:right w:val="single" w:sz="8" w:space="0" w:color="FDCF8F" w:themeColor="accent6"/>
      </w:tblBorders>
    </w:tblPr>
    <w:tblStylePr w:type="firstRow">
      <w:pPr>
        <w:spacing w:before="0" w:after="0" w:line="240" w:lineRule="auto"/>
      </w:pPr>
      <w:rPr>
        <w:b/>
        <w:bCs/>
        <w:color w:val="FFFFFF" w:themeColor="background1"/>
      </w:rPr>
      <w:tblPr/>
      <w:tcPr>
        <w:shd w:val="clear" w:color="auto" w:fill="FDCF8F" w:themeFill="accent6"/>
      </w:tcPr>
    </w:tblStylePr>
    <w:tblStylePr w:type="lastRow">
      <w:pPr>
        <w:spacing w:before="0" w:after="0" w:line="240" w:lineRule="auto"/>
      </w:pPr>
      <w:rPr>
        <w:b/>
        <w:bCs/>
      </w:rPr>
      <w:tblPr/>
      <w:tcPr>
        <w:tcBorders>
          <w:top w:val="double" w:sz="6" w:space="0" w:color="FDCF8F" w:themeColor="accent6"/>
          <w:left w:val="single" w:sz="8" w:space="0" w:color="FDCF8F" w:themeColor="accent6"/>
          <w:bottom w:val="single" w:sz="8" w:space="0" w:color="FDCF8F" w:themeColor="accent6"/>
          <w:right w:val="single" w:sz="8" w:space="0" w:color="FDCF8F" w:themeColor="accent6"/>
        </w:tcBorders>
      </w:tcPr>
    </w:tblStylePr>
    <w:tblStylePr w:type="firstCol">
      <w:rPr>
        <w:b/>
        <w:bCs/>
      </w:rPr>
    </w:tblStylePr>
    <w:tblStylePr w:type="lastCol">
      <w:rPr>
        <w:b/>
        <w:bCs/>
      </w:rPr>
    </w:tblStylePr>
    <w:tblStylePr w:type="band1Vert">
      <w:tblPr/>
      <w:tcPr>
        <w:tcBorders>
          <w:top w:val="single" w:sz="8" w:space="0" w:color="FDCF8F" w:themeColor="accent6"/>
          <w:left w:val="single" w:sz="8" w:space="0" w:color="FDCF8F" w:themeColor="accent6"/>
          <w:bottom w:val="single" w:sz="8" w:space="0" w:color="FDCF8F" w:themeColor="accent6"/>
          <w:right w:val="single" w:sz="8" w:space="0" w:color="FDCF8F" w:themeColor="accent6"/>
        </w:tcBorders>
      </w:tcPr>
    </w:tblStylePr>
    <w:tblStylePr w:type="band1Horz">
      <w:tblPr/>
      <w:tcPr>
        <w:tcBorders>
          <w:top w:val="single" w:sz="8" w:space="0" w:color="FDCF8F" w:themeColor="accent6"/>
          <w:left w:val="single" w:sz="8" w:space="0" w:color="FDCF8F" w:themeColor="accent6"/>
          <w:bottom w:val="single" w:sz="8" w:space="0" w:color="FDCF8F" w:themeColor="accent6"/>
          <w:right w:val="single" w:sz="8" w:space="0" w:color="FDCF8F"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0A455B" w:themeColor="accent5"/>
        <w:left w:val="single" w:sz="8" w:space="0" w:color="0A455B" w:themeColor="accent5"/>
        <w:bottom w:val="single" w:sz="8" w:space="0" w:color="0A455B" w:themeColor="accent5"/>
        <w:right w:val="single" w:sz="8" w:space="0" w:color="0A455B" w:themeColor="accent5"/>
      </w:tblBorders>
    </w:tblPr>
    <w:tblStylePr w:type="firstRow">
      <w:pPr>
        <w:spacing w:before="0" w:after="0" w:line="240" w:lineRule="auto"/>
      </w:pPr>
      <w:rPr>
        <w:b/>
        <w:bCs/>
        <w:color w:val="FFFFFF" w:themeColor="background1"/>
      </w:rPr>
      <w:tblPr/>
      <w:tcPr>
        <w:shd w:val="clear" w:color="auto" w:fill="0A455B" w:themeFill="accent5"/>
      </w:tcPr>
    </w:tblStylePr>
    <w:tblStylePr w:type="lastRow">
      <w:pPr>
        <w:spacing w:before="0" w:after="0" w:line="240" w:lineRule="auto"/>
      </w:pPr>
      <w:rPr>
        <w:b/>
        <w:bCs/>
      </w:rPr>
      <w:tblPr/>
      <w:tcPr>
        <w:tcBorders>
          <w:top w:val="double" w:sz="6" w:space="0" w:color="0A455B" w:themeColor="accent5"/>
          <w:left w:val="single" w:sz="8" w:space="0" w:color="0A455B" w:themeColor="accent5"/>
          <w:bottom w:val="single" w:sz="8" w:space="0" w:color="0A455B" w:themeColor="accent5"/>
          <w:right w:val="single" w:sz="8" w:space="0" w:color="0A455B" w:themeColor="accent5"/>
        </w:tcBorders>
      </w:tcPr>
    </w:tblStylePr>
    <w:tblStylePr w:type="firstCol">
      <w:rPr>
        <w:b/>
        <w:bCs/>
      </w:rPr>
    </w:tblStylePr>
    <w:tblStylePr w:type="lastCol">
      <w:rPr>
        <w:b/>
        <w:bCs/>
      </w:rPr>
    </w:tblStylePr>
    <w:tblStylePr w:type="band1Vert">
      <w:tblPr/>
      <w:tcPr>
        <w:tcBorders>
          <w:top w:val="single" w:sz="8" w:space="0" w:color="0A455B" w:themeColor="accent5"/>
          <w:left w:val="single" w:sz="8" w:space="0" w:color="0A455B" w:themeColor="accent5"/>
          <w:bottom w:val="single" w:sz="8" w:space="0" w:color="0A455B" w:themeColor="accent5"/>
          <w:right w:val="single" w:sz="8" w:space="0" w:color="0A455B" w:themeColor="accent5"/>
        </w:tcBorders>
      </w:tcPr>
    </w:tblStylePr>
    <w:tblStylePr w:type="band1Horz">
      <w:tblPr/>
      <w:tcPr>
        <w:tcBorders>
          <w:top w:val="single" w:sz="8" w:space="0" w:color="0A455B" w:themeColor="accent5"/>
          <w:left w:val="single" w:sz="8" w:space="0" w:color="0A455B" w:themeColor="accent5"/>
          <w:bottom w:val="single" w:sz="8" w:space="0" w:color="0A455B" w:themeColor="accent5"/>
          <w:right w:val="single" w:sz="8" w:space="0" w:color="0A455B"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CF8F" w:themeColor="accent4"/>
        <w:left w:val="single" w:sz="8" w:space="0" w:color="FDCF8F" w:themeColor="accent4"/>
        <w:bottom w:val="single" w:sz="8" w:space="0" w:color="FDCF8F" w:themeColor="accent4"/>
        <w:right w:val="single" w:sz="8" w:space="0" w:color="FDCF8F" w:themeColor="accent4"/>
      </w:tblBorders>
    </w:tblPr>
    <w:tblStylePr w:type="firstRow">
      <w:pPr>
        <w:spacing w:before="0" w:after="0" w:line="240" w:lineRule="auto"/>
      </w:pPr>
      <w:rPr>
        <w:b/>
        <w:bCs/>
        <w:color w:val="FFFFFF" w:themeColor="background1"/>
      </w:rPr>
      <w:tblPr/>
      <w:tcPr>
        <w:shd w:val="clear" w:color="auto" w:fill="FDCF8F" w:themeFill="accent4"/>
      </w:tcPr>
    </w:tblStylePr>
    <w:tblStylePr w:type="lastRow">
      <w:pPr>
        <w:spacing w:before="0" w:after="0" w:line="240" w:lineRule="auto"/>
      </w:pPr>
      <w:rPr>
        <w:b/>
        <w:bCs/>
      </w:rPr>
      <w:tblPr/>
      <w:tcPr>
        <w:tcBorders>
          <w:top w:val="double" w:sz="6" w:space="0" w:color="FDCF8F" w:themeColor="accent4"/>
          <w:left w:val="single" w:sz="8" w:space="0" w:color="FDCF8F" w:themeColor="accent4"/>
          <w:bottom w:val="single" w:sz="8" w:space="0" w:color="FDCF8F" w:themeColor="accent4"/>
          <w:right w:val="single" w:sz="8" w:space="0" w:color="FDCF8F" w:themeColor="accent4"/>
        </w:tcBorders>
      </w:tcPr>
    </w:tblStylePr>
    <w:tblStylePr w:type="firstCol">
      <w:rPr>
        <w:b/>
        <w:bCs/>
      </w:rPr>
    </w:tblStylePr>
    <w:tblStylePr w:type="lastCol">
      <w:rPr>
        <w:b/>
        <w:bCs/>
      </w:rPr>
    </w:tblStylePr>
    <w:tblStylePr w:type="band1Vert">
      <w:tblPr/>
      <w:tcPr>
        <w:tcBorders>
          <w:top w:val="single" w:sz="8" w:space="0" w:color="FDCF8F" w:themeColor="accent4"/>
          <w:left w:val="single" w:sz="8" w:space="0" w:color="FDCF8F" w:themeColor="accent4"/>
          <w:bottom w:val="single" w:sz="8" w:space="0" w:color="FDCF8F" w:themeColor="accent4"/>
          <w:right w:val="single" w:sz="8" w:space="0" w:color="FDCF8F" w:themeColor="accent4"/>
        </w:tcBorders>
      </w:tcPr>
    </w:tblStylePr>
    <w:tblStylePr w:type="band1Horz">
      <w:tblPr/>
      <w:tcPr>
        <w:tcBorders>
          <w:top w:val="single" w:sz="8" w:space="0" w:color="FDCF8F" w:themeColor="accent4"/>
          <w:left w:val="single" w:sz="8" w:space="0" w:color="FDCF8F" w:themeColor="accent4"/>
          <w:bottom w:val="single" w:sz="8" w:space="0" w:color="FDCF8F" w:themeColor="accent4"/>
          <w:right w:val="single" w:sz="8" w:space="0" w:color="FDCF8F"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002539" w:themeColor="accent3"/>
        <w:left w:val="single" w:sz="8" w:space="0" w:color="002539" w:themeColor="accent3"/>
        <w:bottom w:val="single" w:sz="8" w:space="0" w:color="002539" w:themeColor="accent3"/>
        <w:right w:val="single" w:sz="8" w:space="0" w:color="002539" w:themeColor="accent3"/>
      </w:tblBorders>
    </w:tblPr>
    <w:tblStylePr w:type="firstRow">
      <w:pPr>
        <w:spacing w:before="0" w:after="0" w:line="240" w:lineRule="auto"/>
      </w:pPr>
      <w:rPr>
        <w:b/>
        <w:bCs/>
        <w:color w:val="FFFFFF" w:themeColor="background1"/>
      </w:rPr>
      <w:tblPr/>
      <w:tcPr>
        <w:shd w:val="clear" w:color="auto" w:fill="002539" w:themeFill="accent3"/>
      </w:tcPr>
    </w:tblStylePr>
    <w:tblStylePr w:type="lastRow">
      <w:pPr>
        <w:spacing w:before="0" w:after="0" w:line="240" w:lineRule="auto"/>
      </w:pPr>
      <w:rPr>
        <w:b/>
        <w:bCs/>
      </w:rPr>
      <w:tblPr/>
      <w:tcPr>
        <w:tcBorders>
          <w:top w:val="double" w:sz="6" w:space="0" w:color="002539" w:themeColor="accent3"/>
          <w:left w:val="single" w:sz="8" w:space="0" w:color="002539" w:themeColor="accent3"/>
          <w:bottom w:val="single" w:sz="8" w:space="0" w:color="002539" w:themeColor="accent3"/>
          <w:right w:val="single" w:sz="8" w:space="0" w:color="002539" w:themeColor="accent3"/>
        </w:tcBorders>
      </w:tcPr>
    </w:tblStylePr>
    <w:tblStylePr w:type="firstCol">
      <w:rPr>
        <w:b/>
        <w:bCs/>
      </w:rPr>
    </w:tblStylePr>
    <w:tblStylePr w:type="lastCol">
      <w:rPr>
        <w:b/>
        <w:bCs/>
      </w:rPr>
    </w:tblStylePr>
    <w:tblStylePr w:type="band1Vert">
      <w:tblPr/>
      <w:tcPr>
        <w:tcBorders>
          <w:top w:val="single" w:sz="8" w:space="0" w:color="002539" w:themeColor="accent3"/>
          <w:left w:val="single" w:sz="8" w:space="0" w:color="002539" w:themeColor="accent3"/>
          <w:bottom w:val="single" w:sz="8" w:space="0" w:color="002539" w:themeColor="accent3"/>
          <w:right w:val="single" w:sz="8" w:space="0" w:color="002539" w:themeColor="accent3"/>
        </w:tcBorders>
      </w:tcPr>
    </w:tblStylePr>
    <w:tblStylePr w:type="band1Horz">
      <w:tblPr/>
      <w:tcPr>
        <w:tcBorders>
          <w:top w:val="single" w:sz="8" w:space="0" w:color="002539" w:themeColor="accent3"/>
          <w:left w:val="single" w:sz="8" w:space="0" w:color="002539" w:themeColor="accent3"/>
          <w:bottom w:val="single" w:sz="8" w:space="0" w:color="002539" w:themeColor="accent3"/>
          <w:right w:val="single" w:sz="8" w:space="0" w:color="002539" w:themeColor="accent3"/>
        </w:tcBorders>
      </w:tcPr>
    </w:tblStylePr>
  </w:style>
  <w:style w:type="paragraph" w:styleId="HTML-adres">
    <w:name w:val="HTML Address"/>
    <w:basedOn w:val="ZsysbasisBlinkers"/>
    <w:next w:val="BasistekstBlinkers"/>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0A455B" w:themeColor="accent2"/>
        <w:left w:val="single" w:sz="8" w:space="0" w:color="0A455B" w:themeColor="accent2"/>
        <w:bottom w:val="single" w:sz="8" w:space="0" w:color="0A455B" w:themeColor="accent2"/>
        <w:right w:val="single" w:sz="8" w:space="0" w:color="0A455B" w:themeColor="accent2"/>
      </w:tblBorders>
    </w:tblPr>
    <w:tblStylePr w:type="firstRow">
      <w:pPr>
        <w:spacing w:before="0" w:after="0" w:line="240" w:lineRule="auto"/>
      </w:pPr>
      <w:rPr>
        <w:b/>
        <w:bCs/>
        <w:color w:val="FFFFFF" w:themeColor="background1"/>
      </w:rPr>
      <w:tblPr/>
      <w:tcPr>
        <w:shd w:val="clear" w:color="auto" w:fill="0A455B" w:themeFill="accent2"/>
      </w:tcPr>
    </w:tblStylePr>
    <w:tblStylePr w:type="lastRow">
      <w:pPr>
        <w:spacing w:before="0" w:after="0" w:line="240" w:lineRule="auto"/>
      </w:pPr>
      <w:rPr>
        <w:b/>
        <w:bCs/>
      </w:rPr>
      <w:tblPr/>
      <w:tcPr>
        <w:tcBorders>
          <w:top w:val="double" w:sz="6" w:space="0" w:color="0A455B" w:themeColor="accent2"/>
          <w:left w:val="single" w:sz="8" w:space="0" w:color="0A455B" w:themeColor="accent2"/>
          <w:bottom w:val="single" w:sz="8" w:space="0" w:color="0A455B" w:themeColor="accent2"/>
          <w:right w:val="single" w:sz="8" w:space="0" w:color="0A455B" w:themeColor="accent2"/>
        </w:tcBorders>
      </w:tcPr>
    </w:tblStylePr>
    <w:tblStylePr w:type="firstCol">
      <w:rPr>
        <w:b/>
        <w:bCs/>
      </w:rPr>
    </w:tblStylePr>
    <w:tblStylePr w:type="lastCol">
      <w:rPr>
        <w:b/>
        <w:bCs/>
      </w:rPr>
    </w:tblStylePr>
    <w:tblStylePr w:type="band1Vert">
      <w:tblPr/>
      <w:tcPr>
        <w:tcBorders>
          <w:top w:val="single" w:sz="8" w:space="0" w:color="0A455B" w:themeColor="accent2"/>
          <w:left w:val="single" w:sz="8" w:space="0" w:color="0A455B" w:themeColor="accent2"/>
          <w:bottom w:val="single" w:sz="8" w:space="0" w:color="0A455B" w:themeColor="accent2"/>
          <w:right w:val="single" w:sz="8" w:space="0" w:color="0A455B" w:themeColor="accent2"/>
        </w:tcBorders>
      </w:tcPr>
    </w:tblStylePr>
    <w:tblStylePr w:type="band1Horz">
      <w:tblPr/>
      <w:tcPr>
        <w:tcBorders>
          <w:top w:val="single" w:sz="8" w:space="0" w:color="0A455B" w:themeColor="accent2"/>
          <w:left w:val="single" w:sz="8" w:space="0" w:color="0A455B" w:themeColor="accent2"/>
          <w:bottom w:val="single" w:sz="8" w:space="0" w:color="0A455B" w:themeColor="accent2"/>
          <w:right w:val="single" w:sz="8" w:space="0" w:color="0A455B" w:themeColor="accent2"/>
        </w:tcBorders>
      </w:tcPr>
    </w:tblStylePr>
  </w:style>
  <w:style w:type="table" w:styleId="Lichtearcering-accent6">
    <w:name w:val="Light Shading Accent 6"/>
    <w:basedOn w:val="Standaardtabel"/>
    <w:uiPriority w:val="60"/>
    <w:rsid w:val="00E07762"/>
    <w:pPr>
      <w:spacing w:line="240" w:lineRule="auto"/>
    </w:pPr>
    <w:rPr>
      <w:color w:val="FBA42D" w:themeColor="accent6" w:themeShade="BF"/>
    </w:rPr>
    <w:tblPr>
      <w:tblStyleRowBandSize w:val="1"/>
      <w:tblStyleColBandSize w:val="1"/>
      <w:tblBorders>
        <w:top w:val="single" w:sz="8" w:space="0" w:color="FDCF8F" w:themeColor="accent6"/>
        <w:bottom w:val="single" w:sz="8" w:space="0" w:color="FDCF8F" w:themeColor="accent6"/>
      </w:tblBorders>
    </w:tblPr>
    <w:tblStylePr w:type="firstRow">
      <w:pPr>
        <w:spacing w:before="0" w:after="0" w:line="240" w:lineRule="auto"/>
      </w:pPr>
      <w:rPr>
        <w:b/>
        <w:bCs/>
      </w:rPr>
      <w:tblPr/>
      <w:tcPr>
        <w:tcBorders>
          <w:top w:val="single" w:sz="8" w:space="0" w:color="FDCF8F" w:themeColor="accent6"/>
          <w:left w:val="nil"/>
          <w:bottom w:val="single" w:sz="8" w:space="0" w:color="FDCF8F" w:themeColor="accent6"/>
          <w:right w:val="nil"/>
          <w:insideH w:val="nil"/>
          <w:insideV w:val="nil"/>
        </w:tcBorders>
      </w:tcPr>
    </w:tblStylePr>
    <w:tblStylePr w:type="lastRow">
      <w:pPr>
        <w:spacing w:before="0" w:after="0" w:line="240" w:lineRule="auto"/>
      </w:pPr>
      <w:rPr>
        <w:b/>
        <w:bCs/>
      </w:rPr>
      <w:tblPr/>
      <w:tcPr>
        <w:tcBorders>
          <w:top w:val="single" w:sz="8" w:space="0" w:color="FDCF8F" w:themeColor="accent6"/>
          <w:left w:val="nil"/>
          <w:bottom w:val="single" w:sz="8" w:space="0" w:color="FDCF8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E3" w:themeFill="accent6" w:themeFillTint="3F"/>
      </w:tcPr>
    </w:tblStylePr>
    <w:tblStylePr w:type="band1Horz">
      <w:tblPr/>
      <w:tcPr>
        <w:tcBorders>
          <w:left w:val="nil"/>
          <w:right w:val="nil"/>
          <w:insideH w:val="nil"/>
          <w:insideV w:val="nil"/>
        </w:tcBorders>
        <w:shd w:val="clear" w:color="auto" w:fill="FEF3E3"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Blinkers"/>
    <w:next w:val="BasistekstBlinkers"/>
    <w:semiHidden/>
    <w:rsid w:val="00F33259"/>
    <w:pPr>
      <w:ind w:left="284" w:hanging="284"/>
    </w:pPr>
  </w:style>
  <w:style w:type="paragraph" w:styleId="Lijst2">
    <w:name w:val="List 2"/>
    <w:basedOn w:val="ZsysbasisBlinkers"/>
    <w:next w:val="BasistekstBlinkers"/>
    <w:semiHidden/>
    <w:rsid w:val="00F33259"/>
    <w:pPr>
      <w:ind w:left="568" w:hanging="284"/>
    </w:pPr>
  </w:style>
  <w:style w:type="paragraph" w:styleId="Lijst3">
    <w:name w:val="List 3"/>
    <w:basedOn w:val="ZsysbasisBlinkers"/>
    <w:next w:val="BasistekstBlinkers"/>
    <w:semiHidden/>
    <w:rsid w:val="00F33259"/>
    <w:pPr>
      <w:ind w:left="851" w:hanging="284"/>
    </w:pPr>
  </w:style>
  <w:style w:type="paragraph" w:styleId="Lijst4">
    <w:name w:val="List 4"/>
    <w:basedOn w:val="ZsysbasisBlinkers"/>
    <w:next w:val="BasistekstBlinkers"/>
    <w:semiHidden/>
    <w:rsid w:val="00F33259"/>
    <w:pPr>
      <w:ind w:left="1135" w:hanging="284"/>
    </w:pPr>
  </w:style>
  <w:style w:type="paragraph" w:styleId="Lijst5">
    <w:name w:val="List 5"/>
    <w:basedOn w:val="ZsysbasisBlinkers"/>
    <w:next w:val="BasistekstBlinkers"/>
    <w:semiHidden/>
    <w:rsid w:val="00F33259"/>
    <w:pPr>
      <w:ind w:left="1418" w:hanging="284"/>
    </w:pPr>
  </w:style>
  <w:style w:type="paragraph" w:styleId="Index1">
    <w:name w:val="index 1"/>
    <w:basedOn w:val="ZsysbasisBlinkers"/>
    <w:next w:val="BasistekstBlinkers"/>
    <w:semiHidden/>
    <w:rsid w:val="00F33259"/>
  </w:style>
  <w:style w:type="paragraph" w:styleId="Lijstopsomteken">
    <w:name w:val="List Bullet"/>
    <w:basedOn w:val="ZsysbasisBlinkers"/>
    <w:next w:val="BasistekstBlinkers"/>
    <w:semiHidden/>
    <w:rsid w:val="00E7078D"/>
    <w:pPr>
      <w:numPr>
        <w:numId w:val="12"/>
      </w:numPr>
      <w:ind w:left="357" w:hanging="357"/>
    </w:pPr>
  </w:style>
  <w:style w:type="paragraph" w:styleId="Lijstopsomteken2">
    <w:name w:val="List Bullet 2"/>
    <w:basedOn w:val="ZsysbasisBlinkers"/>
    <w:next w:val="BasistekstBlinkers"/>
    <w:semiHidden/>
    <w:rsid w:val="00E7078D"/>
    <w:pPr>
      <w:numPr>
        <w:numId w:val="13"/>
      </w:numPr>
      <w:ind w:left="641" w:hanging="357"/>
    </w:pPr>
  </w:style>
  <w:style w:type="paragraph" w:styleId="Lijstopsomteken3">
    <w:name w:val="List Bullet 3"/>
    <w:basedOn w:val="ZsysbasisBlinkers"/>
    <w:next w:val="BasistekstBlinkers"/>
    <w:semiHidden/>
    <w:rsid w:val="00E7078D"/>
    <w:pPr>
      <w:numPr>
        <w:numId w:val="14"/>
      </w:numPr>
      <w:ind w:left="924" w:hanging="357"/>
    </w:pPr>
  </w:style>
  <w:style w:type="paragraph" w:styleId="Lijstopsomteken4">
    <w:name w:val="List Bullet 4"/>
    <w:basedOn w:val="ZsysbasisBlinkers"/>
    <w:next w:val="BasistekstBlinkers"/>
    <w:semiHidden/>
    <w:rsid w:val="00E7078D"/>
    <w:pPr>
      <w:numPr>
        <w:numId w:val="15"/>
      </w:numPr>
      <w:ind w:left="1208" w:hanging="357"/>
    </w:pPr>
  </w:style>
  <w:style w:type="paragraph" w:styleId="Lijstnummering">
    <w:name w:val="List Number"/>
    <w:basedOn w:val="ZsysbasisBlinkers"/>
    <w:next w:val="BasistekstBlinkers"/>
    <w:semiHidden/>
    <w:rsid w:val="00705849"/>
    <w:pPr>
      <w:numPr>
        <w:numId w:val="17"/>
      </w:numPr>
      <w:ind w:left="357" w:hanging="357"/>
    </w:pPr>
  </w:style>
  <w:style w:type="paragraph" w:styleId="Lijstnummering2">
    <w:name w:val="List Number 2"/>
    <w:basedOn w:val="ZsysbasisBlinkers"/>
    <w:next w:val="BasistekstBlinkers"/>
    <w:semiHidden/>
    <w:rsid w:val="00705849"/>
    <w:pPr>
      <w:numPr>
        <w:numId w:val="18"/>
      </w:numPr>
      <w:ind w:left="641" w:hanging="357"/>
    </w:pPr>
  </w:style>
  <w:style w:type="paragraph" w:styleId="Lijstnummering3">
    <w:name w:val="List Number 3"/>
    <w:basedOn w:val="ZsysbasisBlinkers"/>
    <w:next w:val="BasistekstBlinkers"/>
    <w:semiHidden/>
    <w:rsid w:val="00705849"/>
    <w:pPr>
      <w:numPr>
        <w:numId w:val="19"/>
      </w:numPr>
      <w:ind w:left="924" w:hanging="357"/>
    </w:pPr>
  </w:style>
  <w:style w:type="paragraph" w:styleId="Lijstnummering4">
    <w:name w:val="List Number 4"/>
    <w:basedOn w:val="ZsysbasisBlinkers"/>
    <w:next w:val="BasistekstBlinkers"/>
    <w:semiHidden/>
    <w:rsid w:val="00705849"/>
    <w:pPr>
      <w:numPr>
        <w:numId w:val="20"/>
      </w:numPr>
      <w:ind w:left="1208" w:hanging="357"/>
    </w:pPr>
  </w:style>
  <w:style w:type="paragraph" w:styleId="Lijstnummering5">
    <w:name w:val="List Number 5"/>
    <w:basedOn w:val="ZsysbasisBlinkers"/>
    <w:next w:val="BasistekstBlinkers"/>
    <w:semiHidden/>
    <w:rsid w:val="00705849"/>
    <w:pPr>
      <w:numPr>
        <w:numId w:val="21"/>
      </w:numPr>
      <w:ind w:left="1491" w:hanging="357"/>
    </w:pPr>
  </w:style>
  <w:style w:type="paragraph" w:styleId="Lijstvoortzetting">
    <w:name w:val="List Continue"/>
    <w:basedOn w:val="ZsysbasisBlinkers"/>
    <w:next w:val="BasistekstBlinkers"/>
    <w:semiHidden/>
    <w:rsid w:val="00705849"/>
    <w:pPr>
      <w:ind w:left="284"/>
    </w:pPr>
  </w:style>
  <w:style w:type="paragraph" w:styleId="Lijstvoortzetting2">
    <w:name w:val="List Continue 2"/>
    <w:basedOn w:val="ZsysbasisBlinkers"/>
    <w:next w:val="BasistekstBlinkers"/>
    <w:semiHidden/>
    <w:rsid w:val="00705849"/>
    <w:pPr>
      <w:ind w:left="567"/>
    </w:pPr>
  </w:style>
  <w:style w:type="paragraph" w:styleId="Lijstvoortzetting3">
    <w:name w:val="List Continue 3"/>
    <w:basedOn w:val="ZsysbasisBlinkers"/>
    <w:next w:val="BasistekstBlinkers"/>
    <w:semiHidden/>
    <w:rsid w:val="00705849"/>
    <w:pPr>
      <w:ind w:left="851"/>
    </w:pPr>
  </w:style>
  <w:style w:type="paragraph" w:styleId="Lijstvoortzetting4">
    <w:name w:val="List Continue 4"/>
    <w:basedOn w:val="ZsysbasisBlinkers"/>
    <w:next w:val="BasistekstBlinkers"/>
    <w:semiHidden/>
    <w:rsid w:val="00705849"/>
    <w:pPr>
      <w:ind w:left="1134"/>
    </w:pPr>
  </w:style>
  <w:style w:type="paragraph" w:styleId="Lijstvoortzetting5">
    <w:name w:val="List Continue 5"/>
    <w:basedOn w:val="ZsysbasisBlinkers"/>
    <w:next w:val="BasistekstBlinkers"/>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Blinkers"/>
    <w:next w:val="BasistekstBlinkers"/>
    <w:semiHidden/>
    <w:rsid w:val="0020607F"/>
  </w:style>
  <w:style w:type="paragraph" w:styleId="Notitiekop">
    <w:name w:val="Note Heading"/>
    <w:basedOn w:val="ZsysbasisBlinkers"/>
    <w:next w:val="BasistekstBlinkers"/>
    <w:semiHidden/>
    <w:rsid w:val="0020607F"/>
  </w:style>
  <w:style w:type="paragraph" w:styleId="Plattetekst">
    <w:name w:val="Body Text"/>
    <w:basedOn w:val="ZsysbasisBlinkers"/>
    <w:next w:val="BasistekstBlinkers"/>
    <w:link w:val="PlattetekstChar"/>
    <w:semiHidden/>
    <w:rsid w:val="00D802A1"/>
  </w:style>
  <w:style w:type="paragraph" w:styleId="Plattetekst2">
    <w:name w:val="Body Text 2"/>
    <w:basedOn w:val="ZsysbasisBlinkers"/>
    <w:next w:val="BasistekstBlinkers"/>
    <w:link w:val="Plattetekst2Char"/>
    <w:semiHidden/>
    <w:rsid w:val="00E7078D"/>
  </w:style>
  <w:style w:type="paragraph" w:styleId="Plattetekst3">
    <w:name w:val="Body Text 3"/>
    <w:basedOn w:val="ZsysbasisBlinkers"/>
    <w:next w:val="BasistekstBlinkers"/>
    <w:semiHidden/>
    <w:rsid w:val="0020607F"/>
  </w:style>
  <w:style w:type="paragraph" w:styleId="Platteteksteersteinspringing">
    <w:name w:val="Body Text First Indent"/>
    <w:basedOn w:val="ZsysbasisBlinkers"/>
    <w:next w:val="BasistekstBlinkers"/>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Bitter Light" w:hAnsi="Bitter Light"/>
      <w:color w:val="002539"/>
      <w:sz w:val="21"/>
    </w:rPr>
  </w:style>
  <w:style w:type="paragraph" w:styleId="Plattetekstinspringen">
    <w:name w:val="Body Text Indent"/>
    <w:basedOn w:val="ZsysbasisBlinkers"/>
    <w:next w:val="BasistekstBlinkers"/>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Bitter Light" w:hAnsi="Bitter Light"/>
      <w:color w:val="002539"/>
    </w:rPr>
  </w:style>
  <w:style w:type="paragraph" w:styleId="Platteteksteersteinspringing2">
    <w:name w:val="Body Text First Indent 2"/>
    <w:basedOn w:val="ZsysbasisBlinkers"/>
    <w:next w:val="BasistekstBlinkers"/>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BlinkersChar">
    <w:name w:val="Zsysbasis Blinkers Char"/>
    <w:basedOn w:val="Standaardalinea-lettertype"/>
    <w:link w:val="ZsysbasisBlinkers"/>
    <w:semiHidden/>
    <w:rsid w:val="00915B89"/>
    <w:rPr>
      <w:sz w:val="21"/>
    </w:rPr>
  </w:style>
  <w:style w:type="paragraph" w:styleId="Standaardinspringing">
    <w:name w:val="Normal Indent"/>
    <w:basedOn w:val="ZsysbasisBlinkers"/>
    <w:next w:val="BasistekstBlinkers"/>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BD5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Blinkers"/>
    <w:basedOn w:val="Standaardalinea-lettertype"/>
    <w:uiPriority w:val="53"/>
    <w:rsid w:val="00CB7600"/>
    <w:rPr>
      <w:vertAlign w:val="superscript"/>
    </w:rPr>
  </w:style>
  <w:style w:type="paragraph" w:styleId="Voetnoottekst">
    <w:name w:val="footnote text"/>
    <w:aliases w:val="Voetnoottekst Blinkers"/>
    <w:basedOn w:val="ZsysbasisBlinkers"/>
    <w:link w:val="VoetnoottekstChar"/>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Blinkers"/>
    <w:next w:val="BasistekstBlinkers"/>
    <w:semiHidden/>
    <w:rsid w:val="0020607F"/>
  </w:style>
  <w:style w:type="paragraph" w:styleId="Tekstzonderopmaak">
    <w:name w:val="Plain Text"/>
    <w:basedOn w:val="ZsysbasisBlinkers"/>
    <w:next w:val="BasistekstBlinkers"/>
    <w:semiHidden/>
    <w:rsid w:val="0020607F"/>
  </w:style>
  <w:style w:type="paragraph" w:styleId="Ballontekst">
    <w:name w:val="Balloon Text"/>
    <w:basedOn w:val="ZsysbasisBlinkers"/>
    <w:next w:val="BasistekstBlinkers"/>
    <w:semiHidden/>
    <w:rsid w:val="0020607F"/>
  </w:style>
  <w:style w:type="paragraph" w:styleId="Bijschrift">
    <w:name w:val="caption"/>
    <w:aliases w:val="Bijschrift Blinkers"/>
    <w:basedOn w:val="ZsysbasisBlinkers"/>
    <w:next w:val="BasistekstBlinkers"/>
    <w:uiPriority w:val="34"/>
    <w:rsid w:val="0020607F"/>
  </w:style>
  <w:style w:type="character" w:customStyle="1" w:styleId="TekstopmerkingChar">
    <w:name w:val="Tekst opmerking Char"/>
    <w:basedOn w:val="ZsysbasisBlinkersChar"/>
    <w:link w:val="Tekstopmerking"/>
    <w:semiHidden/>
    <w:rsid w:val="008736AE"/>
    <w:rPr>
      <w:rFonts w:ascii="Bitter Light" w:hAnsi="Bitter Light"/>
      <w:color w:val="002539"/>
      <w:sz w:val="21"/>
    </w:rPr>
  </w:style>
  <w:style w:type="paragraph" w:styleId="Documentstructuur">
    <w:name w:val="Document Map"/>
    <w:basedOn w:val="ZsysbasisBlinkers"/>
    <w:next w:val="BasistekstBlinkers"/>
    <w:semiHidden/>
    <w:rsid w:val="0020607F"/>
  </w:style>
  <w:style w:type="table" w:styleId="Lichtearcering-accent5">
    <w:name w:val="Light Shading Accent 5"/>
    <w:basedOn w:val="Standaardtabel"/>
    <w:uiPriority w:val="60"/>
    <w:rsid w:val="00E07762"/>
    <w:pPr>
      <w:spacing w:line="240" w:lineRule="auto"/>
    </w:pPr>
    <w:rPr>
      <w:color w:val="073343" w:themeColor="accent5" w:themeShade="BF"/>
    </w:rPr>
    <w:tblPr>
      <w:tblStyleRowBandSize w:val="1"/>
      <w:tblStyleColBandSize w:val="1"/>
      <w:tblBorders>
        <w:top w:val="single" w:sz="8" w:space="0" w:color="0A455B" w:themeColor="accent5"/>
        <w:bottom w:val="single" w:sz="8" w:space="0" w:color="0A455B" w:themeColor="accent5"/>
      </w:tblBorders>
    </w:tblPr>
    <w:tblStylePr w:type="firstRow">
      <w:pPr>
        <w:spacing w:before="0" w:after="0" w:line="240" w:lineRule="auto"/>
      </w:pPr>
      <w:rPr>
        <w:b/>
        <w:bCs/>
      </w:rPr>
      <w:tblPr/>
      <w:tcPr>
        <w:tcBorders>
          <w:top w:val="single" w:sz="8" w:space="0" w:color="0A455B" w:themeColor="accent5"/>
          <w:left w:val="nil"/>
          <w:bottom w:val="single" w:sz="8" w:space="0" w:color="0A455B" w:themeColor="accent5"/>
          <w:right w:val="nil"/>
          <w:insideH w:val="nil"/>
          <w:insideV w:val="nil"/>
        </w:tcBorders>
      </w:tcPr>
    </w:tblStylePr>
    <w:tblStylePr w:type="lastRow">
      <w:pPr>
        <w:spacing w:before="0" w:after="0" w:line="240" w:lineRule="auto"/>
      </w:pPr>
      <w:rPr>
        <w:b/>
        <w:bCs/>
      </w:rPr>
      <w:tblPr/>
      <w:tcPr>
        <w:tcBorders>
          <w:top w:val="single" w:sz="8" w:space="0" w:color="0A455B" w:themeColor="accent5"/>
          <w:left w:val="nil"/>
          <w:bottom w:val="single" w:sz="8" w:space="0" w:color="0A455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EF5" w:themeFill="accent5" w:themeFillTint="3F"/>
      </w:tcPr>
    </w:tblStylePr>
    <w:tblStylePr w:type="band1Horz">
      <w:tblPr/>
      <w:tcPr>
        <w:tcBorders>
          <w:left w:val="nil"/>
          <w:right w:val="nil"/>
          <w:insideH w:val="nil"/>
          <w:insideV w:val="nil"/>
        </w:tcBorders>
        <w:shd w:val="clear" w:color="auto" w:fill="A3DEF5" w:themeFill="accent5" w:themeFillTint="3F"/>
      </w:tcPr>
    </w:tblStylePr>
  </w:style>
  <w:style w:type="paragraph" w:styleId="Eindnoottekst">
    <w:name w:val="endnote text"/>
    <w:aliases w:val="Eindnoottekst Blinkers"/>
    <w:basedOn w:val="ZsysbasisBlinkers"/>
    <w:next w:val="BasistekstBlinkers"/>
    <w:uiPriority w:val="52"/>
    <w:rsid w:val="0020607F"/>
  </w:style>
  <w:style w:type="paragraph" w:styleId="Indexkop">
    <w:name w:val="index heading"/>
    <w:basedOn w:val="ZsysbasisBlinkers"/>
    <w:next w:val="BasistekstBlinkers"/>
    <w:semiHidden/>
    <w:rsid w:val="0020607F"/>
  </w:style>
  <w:style w:type="paragraph" w:styleId="Kopbronvermelding">
    <w:name w:val="toa heading"/>
    <w:basedOn w:val="ZsysbasisBlinkers"/>
    <w:next w:val="BasistekstBlinkers"/>
    <w:semiHidden/>
    <w:rsid w:val="0020607F"/>
  </w:style>
  <w:style w:type="paragraph" w:styleId="Lijstopsomteken5">
    <w:name w:val="List Bullet 5"/>
    <w:basedOn w:val="ZsysbasisBlinkers"/>
    <w:next w:val="BasistekstBlinkers"/>
    <w:semiHidden/>
    <w:rsid w:val="00E7078D"/>
    <w:pPr>
      <w:numPr>
        <w:numId w:val="16"/>
      </w:numPr>
      <w:ind w:left="1491" w:hanging="357"/>
    </w:pPr>
  </w:style>
  <w:style w:type="paragraph" w:styleId="Macrotekst">
    <w:name w:val="macro"/>
    <w:basedOn w:val="ZsysbasisBlinkers"/>
    <w:next w:val="BasistekstBlinkers"/>
    <w:semiHidden/>
    <w:rsid w:val="0020607F"/>
  </w:style>
  <w:style w:type="paragraph" w:styleId="Tekstopmerking">
    <w:name w:val="annotation text"/>
    <w:basedOn w:val="ZsysbasisBlinkers"/>
    <w:next w:val="BasistekstBlinkers"/>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Blinkers">
    <w:name w:val="Opsomming teken 1e niveau Blinkers"/>
    <w:basedOn w:val="ZsysbasisBlinkers"/>
    <w:uiPriority w:val="11"/>
    <w:qFormat/>
    <w:rsid w:val="002B7AD1"/>
    <w:pPr>
      <w:numPr>
        <w:numId w:val="38"/>
      </w:numPr>
      <w:spacing w:line="343" w:lineRule="atLeast"/>
    </w:pPr>
  </w:style>
  <w:style w:type="paragraph" w:customStyle="1" w:styleId="Opsommingteken2eniveauBlinkers">
    <w:name w:val="Opsomming teken 2e niveau Blinkers"/>
    <w:basedOn w:val="ZsysbasisBlinkers"/>
    <w:uiPriority w:val="12"/>
    <w:qFormat/>
    <w:rsid w:val="00670274"/>
    <w:pPr>
      <w:numPr>
        <w:ilvl w:val="1"/>
        <w:numId w:val="38"/>
      </w:numPr>
    </w:pPr>
  </w:style>
  <w:style w:type="paragraph" w:customStyle="1" w:styleId="Opsommingteken3eniveauBlinkers">
    <w:name w:val="Opsomming teken 3e niveau Blinkers"/>
    <w:basedOn w:val="ZsysbasisBlinkers"/>
    <w:uiPriority w:val="13"/>
    <w:qFormat/>
    <w:rsid w:val="00670274"/>
    <w:pPr>
      <w:numPr>
        <w:ilvl w:val="2"/>
        <w:numId w:val="38"/>
      </w:numPr>
    </w:pPr>
  </w:style>
  <w:style w:type="paragraph" w:customStyle="1" w:styleId="Opsommingbolletje1eniveauBlinkers">
    <w:name w:val="Opsomming bolletje 1e niveau Blinkers"/>
    <w:basedOn w:val="ZsysbasisBlinkers"/>
    <w:uiPriority w:val="25"/>
    <w:qFormat/>
    <w:rsid w:val="005017F3"/>
    <w:pPr>
      <w:numPr>
        <w:numId w:val="24"/>
      </w:numPr>
    </w:pPr>
  </w:style>
  <w:style w:type="paragraph" w:customStyle="1" w:styleId="Opsommingbolletje2eniveauBlinkers">
    <w:name w:val="Opsomming bolletje 2e niveau Blinkers"/>
    <w:basedOn w:val="ZsysbasisBlinkers"/>
    <w:uiPriority w:val="26"/>
    <w:qFormat/>
    <w:rsid w:val="005017F3"/>
    <w:pPr>
      <w:numPr>
        <w:ilvl w:val="1"/>
        <w:numId w:val="24"/>
      </w:numPr>
    </w:pPr>
  </w:style>
  <w:style w:type="paragraph" w:customStyle="1" w:styleId="Opsommingbolletje3eniveauBlinkers">
    <w:name w:val="Opsomming bolletje 3e niveau Blinkers"/>
    <w:basedOn w:val="ZsysbasisBlinkers"/>
    <w:uiPriority w:val="27"/>
    <w:qFormat/>
    <w:rsid w:val="005017F3"/>
    <w:pPr>
      <w:numPr>
        <w:ilvl w:val="2"/>
        <w:numId w:val="24"/>
      </w:numPr>
    </w:pPr>
  </w:style>
  <w:style w:type="numbering" w:customStyle="1" w:styleId="OpsommingbolletjeBlinkers">
    <w:name w:val="Opsomming bolletje Blinkers"/>
    <w:uiPriority w:val="99"/>
    <w:semiHidden/>
    <w:rsid w:val="005017F3"/>
    <w:pPr>
      <w:numPr>
        <w:numId w:val="1"/>
      </w:numPr>
    </w:pPr>
  </w:style>
  <w:style w:type="paragraph" w:customStyle="1" w:styleId="Opsommingkleineletter1eniveauBlinkers">
    <w:name w:val="Opsomming kleine letter 1e niveau Blinkers"/>
    <w:basedOn w:val="ZsysbasisBlinkers"/>
    <w:uiPriority w:val="15"/>
    <w:qFormat/>
    <w:rsid w:val="002C49D6"/>
    <w:pPr>
      <w:numPr>
        <w:ilvl w:val="1"/>
        <w:numId w:val="34"/>
      </w:numPr>
    </w:pPr>
  </w:style>
  <w:style w:type="paragraph" w:customStyle="1" w:styleId="Opsommingkleineletter2eniveauBlinkers">
    <w:name w:val="Opsomming kleine letter 2e niveau Blinkers"/>
    <w:basedOn w:val="ZsysbasisBlinkers"/>
    <w:uiPriority w:val="16"/>
    <w:qFormat/>
    <w:rsid w:val="002C49D6"/>
    <w:pPr>
      <w:numPr>
        <w:ilvl w:val="2"/>
        <w:numId w:val="34"/>
      </w:numPr>
    </w:pPr>
  </w:style>
  <w:style w:type="paragraph" w:customStyle="1" w:styleId="Opsommingkleineletter3eniveauBlinkers">
    <w:name w:val="Opsomming kleine letter 3e niveau Blinkers"/>
    <w:basedOn w:val="ZsysbasisBlinkers"/>
    <w:uiPriority w:val="17"/>
    <w:qFormat/>
    <w:rsid w:val="002C49D6"/>
    <w:pPr>
      <w:numPr>
        <w:ilvl w:val="3"/>
        <w:numId w:val="34"/>
      </w:numPr>
    </w:pPr>
  </w:style>
  <w:style w:type="paragraph" w:customStyle="1" w:styleId="Opsommingnummer1eniveauBlinkers">
    <w:name w:val="Opsomming nummer 1e niveau Blinkers"/>
    <w:basedOn w:val="ZsysbasisBlinkers"/>
    <w:uiPriority w:val="19"/>
    <w:qFormat/>
    <w:rsid w:val="002C49D6"/>
    <w:pPr>
      <w:numPr>
        <w:ilvl w:val="1"/>
        <w:numId w:val="32"/>
      </w:numPr>
    </w:pPr>
  </w:style>
  <w:style w:type="paragraph" w:customStyle="1" w:styleId="Opsommingnummer2eniveauBlinkers">
    <w:name w:val="Opsomming nummer 2e niveau Blinkers"/>
    <w:basedOn w:val="ZsysbasisBlinkers"/>
    <w:uiPriority w:val="20"/>
    <w:qFormat/>
    <w:rsid w:val="002C49D6"/>
    <w:pPr>
      <w:numPr>
        <w:ilvl w:val="2"/>
        <w:numId w:val="32"/>
      </w:numPr>
    </w:pPr>
  </w:style>
  <w:style w:type="paragraph" w:customStyle="1" w:styleId="Opsommingnummer3eniveauBlinkers">
    <w:name w:val="Opsomming nummer 3e niveau Blinkers"/>
    <w:basedOn w:val="ZsysbasisBlinkers"/>
    <w:uiPriority w:val="21"/>
    <w:qFormat/>
    <w:rsid w:val="002C49D6"/>
    <w:pPr>
      <w:numPr>
        <w:ilvl w:val="3"/>
        <w:numId w:val="32"/>
      </w:numPr>
    </w:pPr>
  </w:style>
  <w:style w:type="paragraph" w:customStyle="1" w:styleId="Opsommingstreepje1eniveauBlinkers">
    <w:name w:val="Opsomming streepje 1e niveau Blinkers"/>
    <w:basedOn w:val="ZsysbasisBlinkers"/>
    <w:uiPriority w:val="22"/>
    <w:qFormat/>
    <w:rsid w:val="00B01DA1"/>
    <w:pPr>
      <w:numPr>
        <w:numId w:val="26"/>
      </w:numPr>
    </w:pPr>
  </w:style>
  <w:style w:type="paragraph" w:customStyle="1" w:styleId="Opsommingstreepje2eniveauBlinkers">
    <w:name w:val="Opsomming streepje 2e niveau Blinkers"/>
    <w:basedOn w:val="ZsysbasisBlinkers"/>
    <w:uiPriority w:val="23"/>
    <w:qFormat/>
    <w:rsid w:val="00B01DA1"/>
    <w:pPr>
      <w:numPr>
        <w:ilvl w:val="1"/>
        <w:numId w:val="26"/>
      </w:numPr>
    </w:pPr>
  </w:style>
  <w:style w:type="paragraph" w:customStyle="1" w:styleId="Opsommingstreepje3eniveauBlinkers">
    <w:name w:val="Opsomming streepje 3e niveau Blinkers"/>
    <w:basedOn w:val="ZsysbasisBlinkers"/>
    <w:uiPriority w:val="24"/>
    <w:qFormat/>
    <w:rsid w:val="00B01DA1"/>
    <w:pPr>
      <w:numPr>
        <w:ilvl w:val="2"/>
        <w:numId w:val="26"/>
      </w:numPr>
    </w:pPr>
  </w:style>
  <w:style w:type="numbering" w:customStyle="1" w:styleId="OpsommingstreepjeBlinkers">
    <w:name w:val="Opsomming streepje Blinkers"/>
    <w:uiPriority w:val="99"/>
    <w:semiHidden/>
    <w:rsid w:val="00B01DA1"/>
    <w:pPr>
      <w:numPr>
        <w:numId w:val="3"/>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BA42D" w:themeColor="accent4" w:themeShade="BF"/>
    </w:rPr>
    <w:tblPr>
      <w:tblStyleRowBandSize w:val="1"/>
      <w:tblStyleColBandSize w:val="1"/>
      <w:tblBorders>
        <w:top w:val="single" w:sz="8" w:space="0" w:color="FDCF8F" w:themeColor="accent4"/>
        <w:bottom w:val="single" w:sz="8" w:space="0" w:color="FDCF8F" w:themeColor="accent4"/>
      </w:tblBorders>
    </w:tblPr>
    <w:tblStylePr w:type="firstRow">
      <w:pPr>
        <w:spacing w:before="0" w:after="0" w:line="240" w:lineRule="auto"/>
      </w:pPr>
      <w:rPr>
        <w:b/>
        <w:bCs/>
      </w:rPr>
      <w:tblPr/>
      <w:tcPr>
        <w:tcBorders>
          <w:top w:val="single" w:sz="8" w:space="0" w:color="FDCF8F" w:themeColor="accent4"/>
          <w:left w:val="nil"/>
          <w:bottom w:val="single" w:sz="8" w:space="0" w:color="FDCF8F" w:themeColor="accent4"/>
          <w:right w:val="nil"/>
          <w:insideH w:val="nil"/>
          <w:insideV w:val="nil"/>
        </w:tcBorders>
      </w:tcPr>
    </w:tblStylePr>
    <w:tblStylePr w:type="lastRow">
      <w:pPr>
        <w:spacing w:before="0" w:after="0" w:line="240" w:lineRule="auto"/>
      </w:pPr>
      <w:rPr>
        <w:b/>
        <w:bCs/>
      </w:rPr>
      <w:tblPr/>
      <w:tcPr>
        <w:tcBorders>
          <w:top w:val="single" w:sz="8" w:space="0" w:color="FDCF8F" w:themeColor="accent4"/>
          <w:left w:val="nil"/>
          <w:bottom w:val="single" w:sz="8" w:space="0" w:color="FDCF8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E3" w:themeFill="accent4" w:themeFillTint="3F"/>
      </w:tcPr>
    </w:tblStylePr>
    <w:tblStylePr w:type="band1Horz">
      <w:tblPr/>
      <w:tcPr>
        <w:tcBorders>
          <w:left w:val="nil"/>
          <w:right w:val="nil"/>
          <w:insideH w:val="nil"/>
          <w:insideV w:val="nil"/>
        </w:tcBorders>
        <w:shd w:val="clear" w:color="auto" w:fill="FEF3E3" w:themeFill="accent4" w:themeFillTint="3F"/>
      </w:tcPr>
    </w:tblStylePr>
  </w:style>
  <w:style w:type="table" w:styleId="Lichtearcering-accent3">
    <w:name w:val="Light Shading Accent 3"/>
    <w:basedOn w:val="Standaardtabel"/>
    <w:uiPriority w:val="60"/>
    <w:rsid w:val="00E07762"/>
    <w:pPr>
      <w:spacing w:line="240" w:lineRule="auto"/>
    </w:pPr>
    <w:rPr>
      <w:color w:val="001B2A" w:themeColor="accent3" w:themeShade="BF"/>
    </w:rPr>
    <w:tblPr>
      <w:tblStyleRowBandSize w:val="1"/>
      <w:tblStyleColBandSize w:val="1"/>
      <w:tblBorders>
        <w:top w:val="single" w:sz="8" w:space="0" w:color="002539" w:themeColor="accent3"/>
        <w:bottom w:val="single" w:sz="8" w:space="0" w:color="002539" w:themeColor="accent3"/>
      </w:tblBorders>
    </w:tblPr>
    <w:tblStylePr w:type="firstRow">
      <w:pPr>
        <w:spacing w:before="0" w:after="0" w:line="240" w:lineRule="auto"/>
      </w:pPr>
      <w:rPr>
        <w:b/>
        <w:bCs/>
      </w:rPr>
      <w:tblPr/>
      <w:tcPr>
        <w:tcBorders>
          <w:top w:val="single" w:sz="8" w:space="0" w:color="002539" w:themeColor="accent3"/>
          <w:left w:val="nil"/>
          <w:bottom w:val="single" w:sz="8" w:space="0" w:color="002539" w:themeColor="accent3"/>
          <w:right w:val="nil"/>
          <w:insideH w:val="nil"/>
          <w:insideV w:val="nil"/>
        </w:tcBorders>
      </w:tcPr>
    </w:tblStylePr>
    <w:tblStylePr w:type="lastRow">
      <w:pPr>
        <w:spacing w:before="0" w:after="0" w:line="240" w:lineRule="auto"/>
      </w:pPr>
      <w:rPr>
        <w:b/>
        <w:bCs/>
      </w:rPr>
      <w:tblPr/>
      <w:tcPr>
        <w:tcBorders>
          <w:top w:val="single" w:sz="8" w:space="0" w:color="002539" w:themeColor="accent3"/>
          <w:left w:val="nil"/>
          <w:bottom w:val="single" w:sz="8" w:space="0" w:color="00253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FD7FF" w:themeFill="accent3" w:themeFillTint="3F"/>
      </w:tcPr>
    </w:tblStylePr>
    <w:tblStylePr w:type="band1Horz">
      <w:tblPr/>
      <w:tcPr>
        <w:tcBorders>
          <w:left w:val="nil"/>
          <w:right w:val="nil"/>
          <w:insideH w:val="nil"/>
          <w:insideV w:val="nil"/>
        </w:tcBorders>
        <w:shd w:val="clear" w:color="auto" w:fill="8FD7FF" w:themeFill="accent3" w:themeFillTint="3F"/>
      </w:tcPr>
    </w:tblStylePr>
  </w:style>
  <w:style w:type="table" w:styleId="Lichtearcering-accent2">
    <w:name w:val="Light Shading Accent 2"/>
    <w:basedOn w:val="Standaardtabel"/>
    <w:uiPriority w:val="60"/>
    <w:rsid w:val="00E07762"/>
    <w:pPr>
      <w:spacing w:line="240" w:lineRule="auto"/>
    </w:pPr>
    <w:rPr>
      <w:color w:val="073343" w:themeColor="accent2" w:themeShade="BF"/>
    </w:rPr>
    <w:tblPr>
      <w:tblStyleRowBandSize w:val="1"/>
      <w:tblStyleColBandSize w:val="1"/>
      <w:tblBorders>
        <w:top w:val="single" w:sz="8" w:space="0" w:color="0A455B" w:themeColor="accent2"/>
        <w:bottom w:val="single" w:sz="8" w:space="0" w:color="0A455B" w:themeColor="accent2"/>
      </w:tblBorders>
    </w:tblPr>
    <w:tblStylePr w:type="firstRow">
      <w:pPr>
        <w:spacing w:before="0" w:after="0" w:line="240" w:lineRule="auto"/>
      </w:pPr>
      <w:rPr>
        <w:b/>
        <w:bCs/>
      </w:rPr>
      <w:tblPr/>
      <w:tcPr>
        <w:tcBorders>
          <w:top w:val="single" w:sz="8" w:space="0" w:color="0A455B" w:themeColor="accent2"/>
          <w:left w:val="nil"/>
          <w:bottom w:val="single" w:sz="8" w:space="0" w:color="0A455B" w:themeColor="accent2"/>
          <w:right w:val="nil"/>
          <w:insideH w:val="nil"/>
          <w:insideV w:val="nil"/>
        </w:tcBorders>
      </w:tcPr>
    </w:tblStylePr>
    <w:tblStylePr w:type="lastRow">
      <w:pPr>
        <w:spacing w:before="0" w:after="0" w:line="240" w:lineRule="auto"/>
      </w:pPr>
      <w:rPr>
        <w:b/>
        <w:bCs/>
      </w:rPr>
      <w:tblPr/>
      <w:tcPr>
        <w:tcBorders>
          <w:top w:val="single" w:sz="8" w:space="0" w:color="0A455B" w:themeColor="accent2"/>
          <w:left w:val="nil"/>
          <w:bottom w:val="single" w:sz="8" w:space="0" w:color="0A455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EF5" w:themeFill="accent2" w:themeFillTint="3F"/>
      </w:tcPr>
    </w:tblStylePr>
    <w:tblStylePr w:type="band1Horz">
      <w:tblPr/>
      <w:tcPr>
        <w:tcBorders>
          <w:left w:val="nil"/>
          <w:right w:val="nil"/>
          <w:insideH w:val="nil"/>
          <w:insideV w:val="nil"/>
        </w:tcBorders>
        <w:shd w:val="clear" w:color="auto" w:fill="A3DEF5"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FDCF8F" w:themeColor="accent6"/>
        <w:left w:val="single" w:sz="8" w:space="0" w:color="FDCF8F" w:themeColor="accent6"/>
        <w:bottom w:val="single" w:sz="8" w:space="0" w:color="FDCF8F" w:themeColor="accent6"/>
        <w:right w:val="single" w:sz="8" w:space="0" w:color="FDCF8F" w:themeColor="accent6"/>
        <w:insideH w:val="single" w:sz="8" w:space="0" w:color="FDCF8F" w:themeColor="accent6"/>
        <w:insideV w:val="single" w:sz="8" w:space="0" w:color="FDCF8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CF8F" w:themeColor="accent6"/>
          <w:left w:val="single" w:sz="8" w:space="0" w:color="FDCF8F" w:themeColor="accent6"/>
          <w:bottom w:val="single" w:sz="18" w:space="0" w:color="FDCF8F" w:themeColor="accent6"/>
          <w:right w:val="single" w:sz="8" w:space="0" w:color="FDCF8F" w:themeColor="accent6"/>
          <w:insideH w:val="nil"/>
          <w:insideV w:val="single" w:sz="8" w:space="0" w:color="FDCF8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CF8F" w:themeColor="accent6"/>
          <w:left w:val="single" w:sz="8" w:space="0" w:color="FDCF8F" w:themeColor="accent6"/>
          <w:bottom w:val="single" w:sz="8" w:space="0" w:color="FDCF8F" w:themeColor="accent6"/>
          <w:right w:val="single" w:sz="8" w:space="0" w:color="FDCF8F" w:themeColor="accent6"/>
          <w:insideH w:val="nil"/>
          <w:insideV w:val="single" w:sz="8" w:space="0" w:color="FDCF8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CF8F" w:themeColor="accent6"/>
          <w:left w:val="single" w:sz="8" w:space="0" w:color="FDCF8F" w:themeColor="accent6"/>
          <w:bottom w:val="single" w:sz="8" w:space="0" w:color="FDCF8F" w:themeColor="accent6"/>
          <w:right w:val="single" w:sz="8" w:space="0" w:color="FDCF8F" w:themeColor="accent6"/>
        </w:tcBorders>
      </w:tcPr>
    </w:tblStylePr>
    <w:tblStylePr w:type="band1Vert">
      <w:tblPr/>
      <w:tcPr>
        <w:tcBorders>
          <w:top w:val="single" w:sz="8" w:space="0" w:color="FDCF8F" w:themeColor="accent6"/>
          <w:left w:val="single" w:sz="8" w:space="0" w:color="FDCF8F" w:themeColor="accent6"/>
          <w:bottom w:val="single" w:sz="8" w:space="0" w:color="FDCF8F" w:themeColor="accent6"/>
          <w:right w:val="single" w:sz="8" w:space="0" w:color="FDCF8F" w:themeColor="accent6"/>
        </w:tcBorders>
        <w:shd w:val="clear" w:color="auto" w:fill="FEF3E3" w:themeFill="accent6" w:themeFillTint="3F"/>
      </w:tcPr>
    </w:tblStylePr>
    <w:tblStylePr w:type="band1Horz">
      <w:tblPr/>
      <w:tcPr>
        <w:tcBorders>
          <w:top w:val="single" w:sz="8" w:space="0" w:color="FDCF8F" w:themeColor="accent6"/>
          <w:left w:val="single" w:sz="8" w:space="0" w:color="FDCF8F" w:themeColor="accent6"/>
          <w:bottom w:val="single" w:sz="8" w:space="0" w:color="FDCF8F" w:themeColor="accent6"/>
          <w:right w:val="single" w:sz="8" w:space="0" w:color="FDCF8F" w:themeColor="accent6"/>
          <w:insideV w:val="single" w:sz="8" w:space="0" w:color="FDCF8F" w:themeColor="accent6"/>
        </w:tcBorders>
        <w:shd w:val="clear" w:color="auto" w:fill="FEF3E3" w:themeFill="accent6" w:themeFillTint="3F"/>
      </w:tcPr>
    </w:tblStylePr>
    <w:tblStylePr w:type="band2Horz">
      <w:tblPr/>
      <w:tcPr>
        <w:tcBorders>
          <w:top w:val="single" w:sz="8" w:space="0" w:color="FDCF8F" w:themeColor="accent6"/>
          <w:left w:val="single" w:sz="8" w:space="0" w:color="FDCF8F" w:themeColor="accent6"/>
          <w:bottom w:val="single" w:sz="8" w:space="0" w:color="FDCF8F" w:themeColor="accent6"/>
          <w:right w:val="single" w:sz="8" w:space="0" w:color="FDCF8F" w:themeColor="accent6"/>
          <w:insideV w:val="single" w:sz="8" w:space="0" w:color="FDCF8F"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0A455B" w:themeColor="accent5"/>
        <w:left w:val="single" w:sz="8" w:space="0" w:color="0A455B" w:themeColor="accent5"/>
        <w:bottom w:val="single" w:sz="8" w:space="0" w:color="0A455B" w:themeColor="accent5"/>
        <w:right w:val="single" w:sz="8" w:space="0" w:color="0A455B" w:themeColor="accent5"/>
        <w:insideH w:val="single" w:sz="8" w:space="0" w:color="0A455B" w:themeColor="accent5"/>
        <w:insideV w:val="single" w:sz="8" w:space="0" w:color="0A455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455B" w:themeColor="accent5"/>
          <w:left w:val="single" w:sz="8" w:space="0" w:color="0A455B" w:themeColor="accent5"/>
          <w:bottom w:val="single" w:sz="18" w:space="0" w:color="0A455B" w:themeColor="accent5"/>
          <w:right w:val="single" w:sz="8" w:space="0" w:color="0A455B" w:themeColor="accent5"/>
          <w:insideH w:val="nil"/>
          <w:insideV w:val="single" w:sz="8" w:space="0" w:color="0A455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455B" w:themeColor="accent5"/>
          <w:left w:val="single" w:sz="8" w:space="0" w:color="0A455B" w:themeColor="accent5"/>
          <w:bottom w:val="single" w:sz="8" w:space="0" w:color="0A455B" w:themeColor="accent5"/>
          <w:right w:val="single" w:sz="8" w:space="0" w:color="0A455B" w:themeColor="accent5"/>
          <w:insideH w:val="nil"/>
          <w:insideV w:val="single" w:sz="8" w:space="0" w:color="0A455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455B" w:themeColor="accent5"/>
          <w:left w:val="single" w:sz="8" w:space="0" w:color="0A455B" w:themeColor="accent5"/>
          <w:bottom w:val="single" w:sz="8" w:space="0" w:color="0A455B" w:themeColor="accent5"/>
          <w:right w:val="single" w:sz="8" w:space="0" w:color="0A455B" w:themeColor="accent5"/>
        </w:tcBorders>
      </w:tcPr>
    </w:tblStylePr>
    <w:tblStylePr w:type="band1Vert">
      <w:tblPr/>
      <w:tcPr>
        <w:tcBorders>
          <w:top w:val="single" w:sz="8" w:space="0" w:color="0A455B" w:themeColor="accent5"/>
          <w:left w:val="single" w:sz="8" w:space="0" w:color="0A455B" w:themeColor="accent5"/>
          <w:bottom w:val="single" w:sz="8" w:space="0" w:color="0A455B" w:themeColor="accent5"/>
          <w:right w:val="single" w:sz="8" w:space="0" w:color="0A455B" w:themeColor="accent5"/>
        </w:tcBorders>
        <w:shd w:val="clear" w:color="auto" w:fill="A3DEF5" w:themeFill="accent5" w:themeFillTint="3F"/>
      </w:tcPr>
    </w:tblStylePr>
    <w:tblStylePr w:type="band1Horz">
      <w:tblPr/>
      <w:tcPr>
        <w:tcBorders>
          <w:top w:val="single" w:sz="8" w:space="0" w:color="0A455B" w:themeColor="accent5"/>
          <w:left w:val="single" w:sz="8" w:space="0" w:color="0A455B" w:themeColor="accent5"/>
          <w:bottom w:val="single" w:sz="8" w:space="0" w:color="0A455B" w:themeColor="accent5"/>
          <w:right w:val="single" w:sz="8" w:space="0" w:color="0A455B" w:themeColor="accent5"/>
          <w:insideV w:val="single" w:sz="8" w:space="0" w:color="0A455B" w:themeColor="accent5"/>
        </w:tcBorders>
        <w:shd w:val="clear" w:color="auto" w:fill="A3DEF5" w:themeFill="accent5" w:themeFillTint="3F"/>
      </w:tcPr>
    </w:tblStylePr>
    <w:tblStylePr w:type="band2Horz">
      <w:tblPr/>
      <w:tcPr>
        <w:tcBorders>
          <w:top w:val="single" w:sz="8" w:space="0" w:color="0A455B" w:themeColor="accent5"/>
          <w:left w:val="single" w:sz="8" w:space="0" w:color="0A455B" w:themeColor="accent5"/>
          <w:bottom w:val="single" w:sz="8" w:space="0" w:color="0A455B" w:themeColor="accent5"/>
          <w:right w:val="single" w:sz="8" w:space="0" w:color="0A455B" w:themeColor="accent5"/>
          <w:insideV w:val="single" w:sz="8" w:space="0" w:color="0A455B"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CF8F" w:themeColor="accent4"/>
        <w:left w:val="single" w:sz="8" w:space="0" w:color="FDCF8F" w:themeColor="accent4"/>
        <w:bottom w:val="single" w:sz="8" w:space="0" w:color="FDCF8F" w:themeColor="accent4"/>
        <w:right w:val="single" w:sz="8" w:space="0" w:color="FDCF8F" w:themeColor="accent4"/>
        <w:insideH w:val="single" w:sz="8" w:space="0" w:color="FDCF8F" w:themeColor="accent4"/>
        <w:insideV w:val="single" w:sz="8" w:space="0" w:color="FDCF8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CF8F" w:themeColor="accent4"/>
          <w:left w:val="single" w:sz="8" w:space="0" w:color="FDCF8F" w:themeColor="accent4"/>
          <w:bottom w:val="single" w:sz="18" w:space="0" w:color="FDCF8F" w:themeColor="accent4"/>
          <w:right w:val="single" w:sz="8" w:space="0" w:color="FDCF8F" w:themeColor="accent4"/>
          <w:insideH w:val="nil"/>
          <w:insideV w:val="single" w:sz="8" w:space="0" w:color="FDCF8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CF8F" w:themeColor="accent4"/>
          <w:left w:val="single" w:sz="8" w:space="0" w:color="FDCF8F" w:themeColor="accent4"/>
          <w:bottom w:val="single" w:sz="8" w:space="0" w:color="FDCF8F" w:themeColor="accent4"/>
          <w:right w:val="single" w:sz="8" w:space="0" w:color="FDCF8F" w:themeColor="accent4"/>
          <w:insideH w:val="nil"/>
          <w:insideV w:val="single" w:sz="8" w:space="0" w:color="FDCF8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CF8F" w:themeColor="accent4"/>
          <w:left w:val="single" w:sz="8" w:space="0" w:color="FDCF8F" w:themeColor="accent4"/>
          <w:bottom w:val="single" w:sz="8" w:space="0" w:color="FDCF8F" w:themeColor="accent4"/>
          <w:right w:val="single" w:sz="8" w:space="0" w:color="FDCF8F" w:themeColor="accent4"/>
        </w:tcBorders>
      </w:tcPr>
    </w:tblStylePr>
    <w:tblStylePr w:type="band1Vert">
      <w:tblPr/>
      <w:tcPr>
        <w:tcBorders>
          <w:top w:val="single" w:sz="8" w:space="0" w:color="FDCF8F" w:themeColor="accent4"/>
          <w:left w:val="single" w:sz="8" w:space="0" w:color="FDCF8F" w:themeColor="accent4"/>
          <w:bottom w:val="single" w:sz="8" w:space="0" w:color="FDCF8F" w:themeColor="accent4"/>
          <w:right w:val="single" w:sz="8" w:space="0" w:color="FDCF8F" w:themeColor="accent4"/>
        </w:tcBorders>
        <w:shd w:val="clear" w:color="auto" w:fill="FEF3E3" w:themeFill="accent4" w:themeFillTint="3F"/>
      </w:tcPr>
    </w:tblStylePr>
    <w:tblStylePr w:type="band1Horz">
      <w:tblPr/>
      <w:tcPr>
        <w:tcBorders>
          <w:top w:val="single" w:sz="8" w:space="0" w:color="FDCF8F" w:themeColor="accent4"/>
          <w:left w:val="single" w:sz="8" w:space="0" w:color="FDCF8F" w:themeColor="accent4"/>
          <w:bottom w:val="single" w:sz="8" w:space="0" w:color="FDCF8F" w:themeColor="accent4"/>
          <w:right w:val="single" w:sz="8" w:space="0" w:color="FDCF8F" w:themeColor="accent4"/>
          <w:insideV w:val="single" w:sz="8" w:space="0" w:color="FDCF8F" w:themeColor="accent4"/>
        </w:tcBorders>
        <w:shd w:val="clear" w:color="auto" w:fill="FEF3E3" w:themeFill="accent4" w:themeFillTint="3F"/>
      </w:tcPr>
    </w:tblStylePr>
    <w:tblStylePr w:type="band2Horz">
      <w:tblPr/>
      <w:tcPr>
        <w:tcBorders>
          <w:top w:val="single" w:sz="8" w:space="0" w:color="FDCF8F" w:themeColor="accent4"/>
          <w:left w:val="single" w:sz="8" w:space="0" w:color="FDCF8F" w:themeColor="accent4"/>
          <w:bottom w:val="single" w:sz="8" w:space="0" w:color="FDCF8F" w:themeColor="accent4"/>
          <w:right w:val="single" w:sz="8" w:space="0" w:color="FDCF8F" w:themeColor="accent4"/>
          <w:insideV w:val="single" w:sz="8" w:space="0" w:color="FDCF8F"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002539" w:themeColor="accent3"/>
        <w:left w:val="single" w:sz="8" w:space="0" w:color="002539" w:themeColor="accent3"/>
        <w:bottom w:val="single" w:sz="8" w:space="0" w:color="002539" w:themeColor="accent3"/>
        <w:right w:val="single" w:sz="8" w:space="0" w:color="002539" w:themeColor="accent3"/>
        <w:insideH w:val="single" w:sz="8" w:space="0" w:color="002539" w:themeColor="accent3"/>
        <w:insideV w:val="single" w:sz="8" w:space="0" w:color="00253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539" w:themeColor="accent3"/>
          <w:left w:val="single" w:sz="8" w:space="0" w:color="002539" w:themeColor="accent3"/>
          <w:bottom w:val="single" w:sz="18" w:space="0" w:color="002539" w:themeColor="accent3"/>
          <w:right w:val="single" w:sz="8" w:space="0" w:color="002539" w:themeColor="accent3"/>
          <w:insideH w:val="nil"/>
          <w:insideV w:val="single" w:sz="8" w:space="0" w:color="00253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539" w:themeColor="accent3"/>
          <w:left w:val="single" w:sz="8" w:space="0" w:color="002539" w:themeColor="accent3"/>
          <w:bottom w:val="single" w:sz="8" w:space="0" w:color="002539" w:themeColor="accent3"/>
          <w:right w:val="single" w:sz="8" w:space="0" w:color="002539" w:themeColor="accent3"/>
          <w:insideH w:val="nil"/>
          <w:insideV w:val="single" w:sz="8" w:space="0" w:color="00253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539" w:themeColor="accent3"/>
          <w:left w:val="single" w:sz="8" w:space="0" w:color="002539" w:themeColor="accent3"/>
          <w:bottom w:val="single" w:sz="8" w:space="0" w:color="002539" w:themeColor="accent3"/>
          <w:right w:val="single" w:sz="8" w:space="0" w:color="002539" w:themeColor="accent3"/>
        </w:tcBorders>
      </w:tcPr>
    </w:tblStylePr>
    <w:tblStylePr w:type="band1Vert">
      <w:tblPr/>
      <w:tcPr>
        <w:tcBorders>
          <w:top w:val="single" w:sz="8" w:space="0" w:color="002539" w:themeColor="accent3"/>
          <w:left w:val="single" w:sz="8" w:space="0" w:color="002539" w:themeColor="accent3"/>
          <w:bottom w:val="single" w:sz="8" w:space="0" w:color="002539" w:themeColor="accent3"/>
          <w:right w:val="single" w:sz="8" w:space="0" w:color="002539" w:themeColor="accent3"/>
        </w:tcBorders>
        <w:shd w:val="clear" w:color="auto" w:fill="8FD7FF" w:themeFill="accent3" w:themeFillTint="3F"/>
      </w:tcPr>
    </w:tblStylePr>
    <w:tblStylePr w:type="band1Horz">
      <w:tblPr/>
      <w:tcPr>
        <w:tcBorders>
          <w:top w:val="single" w:sz="8" w:space="0" w:color="002539" w:themeColor="accent3"/>
          <w:left w:val="single" w:sz="8" w:space="0" w:color="002539" w:themeColor="accent3"/>
          <w:bottom w:val="single" w:sz="8" w:space="0" w:color="002539" w:themeColor="accent3"/>
          <w:right w:val="single" w:sz="8" w:space="0" w:color="002539" w:themeColor="accent3"/>
          <w:insideV w:val="single" w:sz="8" w:space="0" w:color="002539" w:themeColor="accent3"/>
        </w:tcBorders>
        <w:shd w:val="clear" w:color="auto" w:fill="8FD7FF" w:themeFill="accent3" w:themeFillTint="3F"/>
      </w:tcPr>
    </w:tblStylePr>
    <w:tblStylePr w:type="band2Horz">
      <w:tblPr/>
      <w:tcPr>
        <w:tcBorders>
          <w:top w:val="single" w:sz="8" w:space="0" w:color="002539" w:themeColor="accent3"/>
          <w:left w:val="single" w:sz="8" w:space="0" w:color="002539" w:themeColor="accent3"/>
          <w:bottom w:val="single" w:sz="8" w:space="0" w:color="002539" w:themeColor="accent3"/>
          <w:right w:val="single" w:sz="8" w:space="0" w:color="002539" w:themeColor="accent3"/>
          <w:insideV w:val="single" w:sz="8" w:space="0" w:color="002539"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0A455B" w:themeColor="accent2"/>
        <w:left w:val="single" w:sz="8" w:space="0" w:color="0A455B" w:themeColor="accent2"/>
        <w:bottom w:val="single" w:sz="8" w:space="0" w:color="0A455B" w:themeColor="accent2"/>
        <w:right w:val="single" w:sz="8" w:space="0" w:color="0A455B" w:themeColor="accent2"/>
        <w:insideH w:val="single" w:sz="8" w:space="0" w:color="0A455B" w:themeColor="accent2"/>
        <w:insideV w:val="single" w:sz="8" w:space="0" w:color="0A455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455B" w:themeColor="accent2"/>
          <w:left w:val="single" w:sz="8" w:space="0" w:color="0A455B" w:themeColor="accent2"/>
          <w:bottom w:val="single" w:sz="18" w:space="0" w:color="0A455B" w:themeColor="accent2"/>
          <w:right w:val="single" w:sz="8" w:space="0" w:color="0A455B" w:themeColor="accent2"/>
          <w:insideH w:val="nil"/>
          <w:insideV w:val="single" w:sz="8" w:space="0" w:color="0A455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455B" w:themeColor="accent2"/>
          <w:left w:val="single" w:sz="8" w:space="0" w:color="0A455B" w:themeColor="accent2"/>
          <w:bottom w:val="single" w:sz="8" w:space="0" w:color="0A455B" w:themeColor="accent2"/>
          <w:right w:val="single" w:sz="8" w:space="0" w:color="0A455B" w:themeColor="accent2"/>
          <w:insideH w:val="nil"/>
          <w:insideV w:val="single" w:sz="8" w:space="0" w:color="0A455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455B" w:themeColor="accent2"/>
          <w:left w:val="single" w:sz="8" w:space="0" w:color="0A455B" w:themeColor="accent2"/>
          <w:bottom w:val="single" w:sz="8" w:space="0" w:color="0A455B" w:themeColor="accent2"/>
          <w:right w:val="single" w:sz="8" w:space="0" w:color="0A455B" w:themeColor="accent2"/>
        </w:tcBorders>
      </w:tcPr>
    </w:tblStylePr>
    <w:tblStylePr w:type="band1Vert">
      <w:tblPr/>
      <w:tcPr>
        <w:tcBorders>
          <w:top w:val="single" w:sz="8" w:space="0" w:color="0A455B" w:themeColor="accent2"/>
          <w:left w:val="single" w:sz="8" w:space="0" w:color="0A455B" w:themeColor="accent2"/>
          <w:bottom w:val="single" w:sz="8" w:space="0" w:color="0A455B" w:themeColor="accent2"/>
          <w:right w:val="single" w:sz="8" w:space="0" w:color="0A455B" w:themeColor="accent2"/>
        </w:tcBorders>
        <w:shd w:val="clear" w:color="auto" w:fill="A3DEF5" w:themeFill="accent2" w:themeFillTint="3F"/>
      </w:tcPr>
    </w:tblStylePr>
    <w:tblStylePr w:type="band1Horz">
      <w:tblPr/>
      <w:tcPr>
        <w:tcBorders>
          <w:top w:val="single" w:sz="8" w:space="0" w:color="0A455B" w:themeColor="accent2"/>
          <w:left w:val="single" w:sz="8" w:space="0" w:color="0A455B" w:themeColor="accent2"/>
          <w:bottom w:val="single" w:sz="8" w:space="0" w:color="0A455B" w:themeColor="accent2"/>
          <w:right w:val="single" w:sz="8" w:space="0" w:color="0A455B" w:themeColor="accent2"/>
          <w:insideV w:val="single" w:sz="8" w:space="0" w:color="0A455B" w:themeColor="accent2"/>
        </w:tcBorders>
        <w:shd w:val="clear" w:color="auto" w:fill="A3DEF5" w:themeFill="accent2" w:themeFillTint="3F"/>
      </w:tcPr>
    </w:tblStylePr>
    <w:tblStylePr w:type="band2Horz">
      <w:tblPr/>
      <w:tcPr>
        <w:tcBorders>
          <w:top w:val="single" w:sz="8" w:space="0" w:color="0A455B" w:themeColor="accent2"/>
          <w:left w:val="single" w:sz="8" w:space="0" w:color="0A455B" w:themeColor="accent2"/>
          <w:bottom w:val="single" w:sz="8" w:space="0" w:color="0A455B" w:themeColor="accent2"/>
          <w:right w:val="single" w:sz="8" w:space="0" w:color="0A455B" w:themeColor="accent2"/>
          <w:insideV w:val="single" w:sz="8" w:space="0" w:color="0A455B" w:themeColor="accent2"/>
        </w:tcBorders>
      </w:tcPr>
    </w:tblStylePr>
  </w:style>
  <w:style w:type="table" w:styleId="Kleurrijkelijst-accent6">
    <w:name w:val="Colorful List Accent 6"/>
    <w:basedOn w:val="Standaardtabel"/>
    <w:uiPriority w:val="72"/>
    <w:rsid w:val="00E07762"/>
    <w:pPr>
      <w:spacing w:line="240" w:lineRule="auto"/>
    </w:pPr>
    <w:tblPr>
      <w:tblStyleRowBandSize w:val="1"/>
      <w:tblStyleColBandSize w:val="1"/>
    </w:tblPr>
    <w:tcPr>
      <w:shd w:val="clear" w:color="auto" w:fill="FEFAF3" w:themeFill="accent6" w:themeFillTint="19"/>
    </w:tcPr>
    <w:tblStylePr w:type="firstRow">
      <w:rPr>
        <w:b/>
        <w:bCs/>
        <w:color w:val="FFFFFF" w:themeColor="background1"/>
      </w:rPr>
      <w:tblPr/>
      <w:tcPr>
        <w:tcBorders>
          <w:bottom w:val="single" w:sz="12" w:space="0" w:color="FFFFFF" w:themeColor="background1"/>
        </w:tcBorders>
        <w:shd w:val="clear" w:color="auto" w:fill="083648" w:themeFill="accent5" w:themeFillShade="CC"/>
      </w:tcPr>
    </w:tblStylePr>
    <w:tblStylePr w:type="lastRow">
      <w:rPr>
        <w:b/>
        <w:bCs/>
        <w:color w:val="083648" w:themeColor="accent5" w:themeShade="CC"/>
      </w:rPr>
      <w:tblPr/>
      <w:tcPr>
        <w:tcBorders>
          <w:top w:val="single" w:sz="12" w:space="0" w:color="0025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E3" w:themeFill="accent6" w:themeFillTint="3F"/>
      </w:tcPr>
    </w:tblStylePr>
    <w:tblStylePr w:type="band1Horz">
      <w:tblPr/>
      <w:tcPr>
        <w:shd w:val="clear" w:color="auto" w:fill="FEF5E8" w:themeFill="accent6" w:themeFillTint="33"/>
      </w:tcPr>
    </w:tblStylePr>
  </w:style>
  <w:style w:type="table" w:styleId="Kleurrijkelijst-accent5">
    <w:name w:val="Colorful List Accent 5"/>
    <w:basedOn w:val="Standaardtabel"/>
    <w:uiPriority w:val="72"/>
    <w:rsid w:val="00E07762"/>
    <w:pPr>
      <w:spacing w:line="240" w:lineRule="auto"/>
    </w:pPr>
    <w:tblPr>
      <w:tblStyleRowBandSize w:val="1"/>
      <w:tblStyleColBandSize w:val="1"/>
    </w:tblPr>
    <w:tcPr>
      <w:shd w:val="clear" w:color="auto" w:fill="DAF2FB" w:themeFill="accent5" w:themeFillTint="19"/>
    </w:tcPr>
    <w:tblStylePr w:type="firstRow">
      <w:rPr>
        <w:b/>
        <w:bCs/>
        <w:color w:val="FFFFFF" w:themeColor="background1"/>
      </w:rPr>
      <w:tblPr/>
      <w:tcPr>
        <w:tcBorders>
          <w:bottom w:val="single" w:sz="12" w:space="0" w:color="FFFFFF" w:themeColor="background1"/>
        </w:tcBorders>
        <w:shd w:val="clear" w:color="auto" w:fill="FBAD41" w:themeFill="accent6" w:themeFillShade="CC"/>
      </w:tcPr>
    </w:tblStylePr>
    <w:tblStylePr w:type="lastRow">
      <w:rPr>
        <w:b/>
        <w:bCs/>
        <w:color w:val="FBAD41" w:themeColor="accent6" w:themeShade="CC"/>
      </w:rPr>
      <w:tblPr/>
      <w:tcPr>
        <w:tcBorders>
          <w:top w:val="single" w:sz="12" w:space="0" w:color="0025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EF5" w:themeFill="accent5" w:themeFillTint="3F"/>
      </w:tcPr>
    </w:tblStylePr>
    <w:tblStylePr w:type="band1Horz">
      <w:tblPr/>
      <w:tcPr>
        <w:shd w:val="clear" w:color="auto" w:fill="B5E4F7" w:themeFill="accent5" w:themeFillTint="33"/>
      </w:tcPr>
    </w:tblStylePr>
  </w:style>
  <w:style w:type="table" w:styleId="Kleurrijkelijst-accent4">
    <w:name w:val="Colorful List Accent 4"/>
    <w:basedOn w:val="Standaardtabel"/>
    <w:uiPriority w:val="72"/>
    <w:rsid w:val="00E07762"/>
    <w:pPr>
      <w:spacing w:line="240" w:lineRule="auto"/>
    </w:pPr>
    <w:tblPr>
      <w:tblStyleRowBandSize w:val="1"/>
      <w:tblStyleColBandSize w:val="1"/>
    </w:tblPr>
    <w:tcPr>
      <w:shd w:val="clear" w:color="auto" w:fill="FEFAF3" w:themeFill="accent4" w:themeFillTint="19"/>
    </w:tcPr>
    <w:tblStylePr w:type="firstRow">
      <w:rPr>
        <w:b/>
        <w:bCs/>
        <w:color w:val="FFFFFF" w:themeColor="background1"/>
      </w:rPr>
      <w:tblPr/>
      <w:tcPr>
        <w:tcBorders>
          <w:bottom w:val="single" w:sz="12" w:space="0" w:color="FFFFFF" w:themeColor="background1"/>
        </w:tcBorders>
        <w:shd w:val="clear" w:color="auto" w:fill="001D2D" w:themeFill="accent3" w:themeFillShade="CC"/>
      </w:tcPr>
    </w:tblStylePr>
    <w:tblStylePr w:type="lastRow">
      <w:rPr>
        <w:b/>
        <w:bCs/>
        <w:color w:val="001D2D" w:themeColor="accent3" w:themeShade="CC"/>
      </w:rPr>
      <w:tblPr/>
      <w:tcPr>
        <w:tcBorders>
          <w:top w:val="single" w:sz="12" w:space="0" w:color="0025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E3" w:themeFill="accent4" w:themeFillTint="3F"/>
      </w:tcPr>
    </w:tblStylePr>
    <w:tblStylePr w:type="band1Horz">
      <w:tblPr/>
      <w:tcPr>
        <w:shd w:val="clear" w:color="auto" w:fill="FEF5E8" w:themeFill="accent4" w:themeFillTint="33"/>
      </w:tcPr>
    </w:tblStylePr>
  </w:style>
  <w:style w:type="table" w:styleId="Kleurrijkelijst-accent3">
    <w:name w:val="Colorful List Accent 3"/>
    <w:basedOn w:val="Standaardtabel"/>
    <w:uiPriority w:val="72"/>
    <w:rsid w:val="00E07762"/>
    <w:pPr>
      <w:spacing w:line="240" w:lineRule="auto"/>
    </w:pPr>
    <w:tblPr>
      <w:tblStyleRowBandSize w:val="1"/>
      <w:tblStyleColBandSize w:val="1"/>
    </w:tblPr>
    <w:tcPr>
      <w:shd w:val="clear" w:color="auto" w:fill="D2EFFF" w:themeFill="accent3" w:themeFillTint="19"/>
    </w:tcPr>
    <w:tblStylePr w:type="firstRow">
      <w:rPr>
        <w:b/>
        <w:bCs/>
        <w:color w:val="FFFFFF" w:themeColor="background1"/>
      </w:rPr>
      <w:tblPr/>
      <w:tcPr>
        <w:tcBorders>
          <w:bottom w:val="single" w:sz="12" w:space="0" w:color="FFFFFF" w:themeColor="background1"/>
        </w:tcBorders>
        <w:shd w:val="clear" w:color="auto" w:fill="FBAD41" w:themeFill="accent4" w:themeFillShade="CC"/>
      </w:tcPr>
    </w:tblStylePr>
    <w:tblStylePr w:type="lastRow">
      <w:rPr>
        <w:b/>
        <w:bCs/>
        <w:color w:val="FBAD41" w:themeColor="accent4" w:themeShade="CC"/>
      </w:rPr>
      <w:tblPr/>
      <w:tcPr>
        <w:tcBorders>
          <w:top w:val="single" w:sz="12" w:space="0" w:color="0025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D7FF" w:themeFill="accent3" w:themeFillTint="3F"/>
      </w:tcPr>
    </w:tblStylePr>
    <w:tblStylePr w:type="band1Horz">
      <w:tblPr/>
      <w:tcPr>
        <w:shd w:val="clear" w:color="auto" w:fill="A4DFFF" w:themeFill="accent3" w:themeFillTint="33"/>
      </w:tcPr>
    </w:tblStylePr>
  </w:style>
  <w:style w:type="table" w:styleId="Kleurrijkelijst-accent2">
    <w:name w:val="Colorful List Accent 2"/>
    <w:basedOn w:val="Standaardtabel"/>
    <w:uiPriority w:val="72"/>
    <w:rsid w:val="00E07762"/>
    <w:pPr>
      <w:spacing w:line="240" w:lineRule="auto"/>
    </w:pPr>
    <w:tblPr>
      <w:tblStyleRowBandSize w:val="1"/>
      <w:tblStyleColBandSize w:val="1"/>
    </w:tblPr>
    <w:tcPr>
      <w:shd w:val="clear" w:color="auto" w:fill="DAF2FB" w:themeFill="accent2" w:themeFillTint="19"/>
    </w:tcPr>
    <w:tblStylePr w:type="firstRow">
      <w:rPr>
        <w:b/>
        <w:bCs/>
        <w:color w:val="FFFFFF" w:themeColor="background1"/>
      </w:rPr>
      <w:tblPr/>
      <w:tcPr>
        <w:tcBorders>
          <w:bottom w:val="single" w:sz="12" w:space="0" w:color="FFFFFF" w:themeColor="background1"/>
        </w:tcBorders>
        <w:shd w:val="clear" w:color="auto" w:fill="083648" w:themeFill="accent2" w:themeFillShade="CC"/>
      </w:tcPr>
    </w:tblStylePr>
    <w:tblStylePr w:type="lastRow">
      <w:rPr>
        <w:b/>
        <w:bCs/>
        <w:color w:val="083648" w:themeColor="accent2" w:themeShade="CC"/>
      </w:rPr>
      <w:tblPr/>
      <w:tcPr>
        <w:tcBorders>
          <w:top w:val="single" w:sz="12" w:space="0" w:color="0025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EF5" w:themeFill="accent2" w:themeFillTint="3F"/>
      </w:tcPr>
    </w:tblStylePr>
    <w:tblStylePr w:type="band1Horz">
      <w:tblPr/>
      <w:tcPr>
        <w:shd w:val="clear" w:color="auto" w:fill="B5E4F7" w:themeFill="accent2" w:themeFillTint="33"/>
      </w:tcPr>
    </w:tblStylePr>
  </w:style>
  <w:style w:type="table" w:styleId="Kleurrijkelijst-accent1">
    <w:name w:val="Colorful List Accent 1"/>
    <w:basedOn w:val="Standaardtabel"/>
    <w:uiPriority w:val="72"/>
    <w:rsid w:val="00E07762"/>
    <w:pPr>
      <w:spacing w:line="240" w:lineRule="auto"/>
    </w:pPr>
    <w:tblPr>
      <w:tblStyleRowBandSize w:val="1"/>
      <w:tblStyleColBandSize w:val="1"/>
    </w:tblPr>
    <w:tcPr>
      <w:shd w:val="clear" w:color="auto" w:fill="FFF5E5" w:themeFill="accent1" w:themeFillTint="19"/>
    </w:tcPr>
    <w:tblStylePr w:type="firstRow">
      <w:rPr>
        <w:b/>
        <w:bCs/>
        <w:color w:val="FFFFFF" w:themeColor="background1"/>
      </w:rPr>
      <w:tblPr/>
      <w:tcPr>
        <w:tcBorders>
          <w:bottom w:val="single" w:sz="12" w:space="0" w:color="FFFFFF" w:themeColor="background1"/>
        </w:tcBorders>
        <w:shd w:val="clear" w:color="auto" w:fill="083648" w:themeFill="accent2" w:themeFillShade="CC"/>
      </w:tcPr>
    </w:tblStylePr>
    <w:tblStylePr w:type="lastRow">
      <w:rPr>
        <w:b/>
        <w:bCs/>
        <w:color w:val="083648" w:themeColor="accent2" w:themeShade="CC"/>
      </w:rPr>
      <w:tblPr/>
      <w:tcPr>
        <w:tcBorders>
          <w:top w:val="single" w:sz="12" w:space="0" w:color="0025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7BD" w:themeFill="accent1" w:themeFillTint="3F"/>
      </w:tcPr>
    </w:tblStylePr>
    <w:tblStylePr w:type="band1Horz">
      <w:tblPr/>
      <w:tcPr>
        <w:shd w:val="clear" w:color="auto" w:fill="FFEBCA" w:themeFill="accent1" w:themeFillTint="33"/>
      </w:tcPr>
    </w:tblStylePr>
  </w:style>
  <w:style w:type="table" w:styleId="Kleurrijkearcering-accent6">
    <w:name w:val="Colorful Shading Accent 6"/>
    <w:basedOn w:val="Standaardtabel"/>
    <w:uiPriority w:val="71"/>
    <w:rsid w:val="00E07762"/>
    <w:pPr>
      <w:spacing w:line="240" w:lineRule="auto"/>
    </w:pPr>
    <w:tblPr>
      <w:tblStyleRowBandSize w:val="1"/>
      <w:tblStyleColBandSize w:val="1"/>
      <w:tblBorders>
        <w:top w:val="single" w:sz="24" w:space="0" w:color="0A455B" w:themeColor="accent5"/>
        <w:left w:val="single" w:sz="4" w:space="0" w:color="FDCF8F" w:themeColor="accent6"/>
        <w:bottom w:val="single" w:sz="4" w:space="0" w:color="FDCF8F" w:themeColor="accent6"/>
        <w:right w:val="single" w:sz="4" w:space="0" w:color="FDCF8F" w:themeColor="accent6"/>
        <w:insideH w:val="single" w:sz="4" w:space="0" w:color="FFFFFF" w:themeColor="background1"/>
        <w:insideV w:val="single" w:sz="4" w:space="0" w:color="FFFFFF" w:themeColor="background1"/>
      </w:tblBorders>
    </w:tblPr>
    <w:tcPr>
      <w:shd w:val="clear" w:color="auto" w:fill="FEFAF3" w:themeFill="accent6" w:themeFillTint="19"/>
    </w:tcPr>
    <w:tblStylePr w:type="firstRow">
      <w:rPr>
        <w:b/>
        <w:bCs/>
      </w:rPr>
      <w:tblPr/>
      <w:tcPr>
        <w:tcBorders>
          <w:top w:val="nil"/>
          <w:left w:val="nil"/>
          <w:bottom w:val="single" w:sz="24" w:space="0" w:color="0A455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98904" w:themeFill="accent6" w:themeFillShade="99"/>
      </w:tcPr>
    </w:tblStylePr>
    <w:tblStylePr w:type="firstCol">
      <w:rPr>
        <w:color w:val="FFFFFF" w:themeColor="background1"/>
      </w:rPr>
      <w:tblPr/>
      <w:tcPr>
        <w:tcBorders>
          <w:top w:val="nil"/>
          <w:left w:val="nil"/>
          <w:bottom w:val="nil"/>
          <w:right w:val="nil"/>
          <w:insideH w:val="single" w:sz="4" w:space="0" w:color="E98904" w:themeColor="accent6" w:themeShade="99"/>
          <w:insideV w:val="nil"/>
        </w:tcBorders>
        <w:shd w:val="clear" w:color="auto" w:fill="E9890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E98904" w:themeFill="accent6" w:themeFillShade="99"/>
      </w:tcPr>
    </w:tblStylePr>
    <w:tblStylePr w:type="band1Vert">
      <w:tblPr/>
      <w:tcPr>
        <w:shd w:val="clear" w:color="auto" w:fill="FEEBD2" w:themeFill="accent6" w:themeFillTint="66"/>
      </w:tcPr>
    </w:tblStylePr>
    <w:tblStylePr w:type="band1Horz">
      <w:tblPr/>
      <w:tcPr>
        <w:shd w:val="clear" w:color="auto" w:fill="FEE6C7" w:themeFill="accent6" w:themeFillTint="7F"/>
      </w:tcPr>
    </w:tblStylePr>
    <w:tblStylePr w:type="neCell">
      <w:rPr>
        <w:color w:val="002539" w:themeColor="text1"/>
      </w:rPr>
    </w:tblStylePr>
    <w:tblStylePr w:type="nwCell">
      <w:rPr>
        <w:color w:val="002539" w:themeColor="text1"/>
      </w:rPr>
    </w:tblStylePr>
  </w:style>
  <w:style w:type="table" w:styleId="Kleurrijkearcering-accent5">
    <w:name w:val="Colorful Shading Accent 5"/>
    <w:basedOn w:val="Standaardtabel"/>
    <w:uiPriority w:val="71"/>
    <w:rsid w:val="00E07762"/>
    <w:pPr>
      <w:spacing w:line="240" w:lineRule="auto"/>
    </w:pPr>
    <w:tblPr>
      <w:tblStyleRowBandSize w:val="1"/>
      <w:tblStyleColBandSize w:val="1"/>
      <w:tblBorders>
        <w:top w:val="single" w:sz="24" w:space="0" w:color="FDCF8F" w:themeColor="accent6"/>
        <w:left w:val="single" w:sz="4" w:space="0" w:color="0A455B" w:themeColor="accent5"/>
        <w:bottom w:val="single" w:sz="4" w:space="0" w:color="0A455B" w:themeColor="accent5"/>
        <w:right w:val="single" w:sz="4" w:space="0" w:color="0A455B" w:themeColor="accent5"/>
        <w:insideH w:val="single" w:sz="4" w:space="0" w:color="FFFFFF" w:themeColor="background1"/>
        <w:insideV w:val="single" w:sz="4" w:space="0" w:color="FFFFFF" w:themeColor="background1"/>
      </w:tblBorders>
    </w:tblPr>
    <w:tcPr>
      <w:shd w:val="clear" w:color="auto" w:fill="DAF2FB" w:themeFill="accent5" w:themeFillTint="19"/>
    </w:tcPr>
    <w:tblStylePr w:type="firstRow">
      <w:rPr>
        <w:b/>
        <w:bCs/>
      </w:rPr>
      <w:tblPr/>
      <w:tcPr>
        <w:tcBorders>
          <w:top w:val="nil"/>
          <w:left w:val="nil"/>
          <w:bottom w:val="single" w:sz="24" w:space="0" w:color="FDCF8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2936" w:themeFill="accent5" w:themeFillShade="99"/>
      </w:tcPr>
    </w:tblStylePr>
    <w:tblStylePr w:type="firstCol">
      <w:rPr>
        <w:color w:val="FFFFFF" w:themeColor="background1"/>
      </w:rPr>
      <w:tblPr/>
      <w:tcPr>
        <w:tcBorders>
          <w:top w:val="nil"/>
          <w:left w:val="nil"/>
          <w:bottom w:val="nil"/>
          <w:right w:val="nil"/>
          <w:insideH w:val="single" w:sz="4" w:space="0" w:color="062936" w:themeColor="accent5" w:themeShade="99"/>
          <w:insideV w:val="nil"/>
        </w:tcBorders>
        <w:shd w:val="clear" w:color="auto" w:fill="06293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62936" w:themeFill="accent5" w:themeFillShade="99"/>
      </w:tcPr>
    </w:tblStylePr>
    <w:tblStylePr w:type="band1Vert">
      <w:tblPr/>
      <w:tcPr>
        <w:shd w:val="clear" w:color="auto" w:fill="6BCAEE" w:themeFill="accent5" w:themeFillTint="66"/>
      </w:tcPr>
    </w:tblStylePr>
    <w:tblStylePr w:type="band1Horz">
      <w:tblPr/>
      <w:tcPr>
        <w:shd w:val="clear" w:color="auto" w:fill="47BDEA" w:themeFill="accent5" w:themeFillTint="7F"/>
      </w:tcPr>
    </w:tblStylePr>
    <w:tblStylePr w:type="neCell">
      <w:rPr>
        <w:color w:val="002539" w:themeColor="text1"/>
      </w:rPr>
    </w:tblStylePr>
    <w:tblStylePr w:type="nwCell">
      <w:rPr>
        <w:color w:val="002539" w:themeColor="text1"/>
      </w:rPr>
    </w:tblStylePr>
  </w:style>
  <w:style w:type="table" w:styleId="Kleurrijkearcering-accent4">
    <w:name w:val="Colorful Shading Accent 4"/>
    <w:basedOn w:val="Standaardtabel"/>
    <w:uiPriority w:val="71"/>
    <w:rsid w:val="00E07762"/>
    <w:pPr>
      <w:spacing w:line="240" w:lineRule="auto"/>
    </w:pPr>
    <w:tblPr>
      <w:tblStyleRowBandSize w:val="1"/>
      <w:tblStyleColBandSize w:val="1"/>
      <w:tblBorders>
        <w:top w:val="single" w:sz="24" w:space="0" w:color="002539" w:themeColor="accent3"/>
        <w:left w:val="single" w:sz="4" w:space="0" w:color="FDCF8F" w:themeColor="accent4"/>
        <w:bottom w:val="single" w:sz="4" w:space="0" w:color="FDCF8F" w:themeColor="accent4"/>
        <w:right w:val="single" w:sz="4" w:space="0" w:color="FDCF8F" w:themeColor="accent4"/>
        <w:insideH w:val="single" w:sz="4" w:space="0" w:color="FFFFFF" w:themeColor="background1"/>
        <w:insideV w:val="single" w:sz="4" w:space="0" w:color="FFFFFF" w:themeColor="background1"/>
      </w:tblBorders>
    </w:tblPr>
    <w:tcPr>
      <w:shd w:val="clear" w:color="auto" w:fill="FEFAF3" w:themeFill="accent4" w:themeFillTint="19"/>
    </w:tcPr>
    <w:tblStylePr w:type="firstRow">
      <w:rPr>
        <w:b/>
        <w:bCs/>
      </w:rPr>
      <w:tblPr/>
      <w:tcPr>
        <w:tcBorders>
          <w:top w:val="nil"/>
          <w:left w:val="nil"/>
          <w:bottom w:val="single" w:sz="24" w:space="0" w:color="00253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98904" w:themeFill="accent4" w:themeFillShade="99"/>
      </w:tcPr>
    </w:tblStylePr>
    <w:tblStylePr w:type="firstCol">
      <w:rPr>
        <w:color w:val="FFFFFF" w:themeColor="background1"/>
      </w:rPr>
      <w:tblPr/>
      <w:tcPr>
        <w:tcBorders>
          <w:top w:val="nil"/>
          <w:left w:val="nil"/>
          <w:bottom w:val="nil"/>
          <w:right w:val="nil"/>
          <w:insideH w:val="single" w:sz="4" w:space="0" w:color="E98904" w:themeColor="accent4" w:themeShade="99"/>
          <w:insideV w:val="nil"/>
        </w:tcBorders>
        <w:shd w:val="clear" w:color="auto" w:fill="E9890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E98904" w:themeFill="accent4" w:themeFillShade="99"/>
      </w:tcPr>
    </w:tblStylePr>
    <w:tblStylePr w:type="band1Vert">
      <w:tblPr/>
      <w:tcPr>
        <w:shd w:val="clear" w:color="auto" w:fill="FEEBD2" w:themeFill="accent4" w:themeFillTint="66"/>
      </w:tcPr>
    </w:tblStylePr>
    <w:tblStylePr w:type="band1Horz">
      <w:tblPr/>
      <w:tcPr>
        <w:shd w:val="clear" w:color="auto" w:fill="FEE6C7" w:themeFill="accent4" w:themeFillTint="7F"/>
      </w:tcPr>
    </w:tblStylePr>
    <w:tblStylePr w:type="neCell">
      <w:rPr>
        <w:color w:val="002539" w:themeColor="text1"/>
      </w:rPr>
    </w:tblStylePr>
    <w:tblStylePr w:type="nwCell">
      <w:rPr>
        <w:color w:val="002539" w:themeColor="text1"/>
      </w:rPr>
    </w:tblStylePr>
  </w:style>
  <w:style w:type="table" w:styleId="Kleurrijkearcering-accent3">
    <w:name w:val="Colorful Shading Accent 3"/>
    <w:basedOn w:val="Standaardtabel"/>
    <w:uiPriority w:val="71"/>
    <w:rsid w:val="00E07762"/>
    <w:pPr>
      <w:spacing w:line="240" w:lineRule="auto"/>
    </w:pPr>
    <w:tblPr>
      <w:tblStyleRowBandSize w:val="1"/>
      <w:tblStyleColBandSize w:val="1"/>
      <w:tblBorders>
        <w:top w:val="single" w:sz="24" w:space="0" w:color="FDCF8F" w:themeColor="accent4"/>
        <w:left w:val="single" w:sz="4" w:space="0" w:color="002539" w:themeColor="accent3"/>
        <w:bottom w:val="single" w:sz="4" w:space="0" w:color="002539" w:themeColor="accent3"/>
        <w:right w:val="single" w:sz="4" w:space="0" w:color="002539" w:themeColor="accent3"/>
        <w:insideH w:val="single" w:sz="4" w:space="0" w:color="FFFFFF" w:themeColor="background1"/>
        <w:insideV w:val="single" w:sz="4" w:space="0" w:color="FFFFFF" w:themeColor="background1"/>
      </w:tblBorders>
    </w:tblPr>
    <w:tcPr>
      <w:shd w:val="clear" w:color="auto" w:fill="D2EFFF" w:themeFill="accent3" w:themeFillTint="19"/>
    </w:tcPr>
    <w:tblStylePr w:type="firstRow">
      <w:rPr>
        <w:b/>
        <w:bCs/>
      </w:rPr>
      <w:tblPr/>
      <w:tcPr>
        <w:tcBorders>
          <w:top w:val="nil"/>
          <w:left w:val="nil"/>
          <w:bottom w:val="single" w:sz="24" w:space="0" w:color="FDCF8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622" w:themeFill="accent3" w:themeFillShade="99"/>
      </w:tcPr>
    </w:tblStylePr>
    <w:tblStylePr w:type="firstCol">
      <w:rPr>
        <w:color w:val="FFFFFF" w:themeColor="background1"/>
      </w:rPr>
      <w:tblPr/>
      <w:tcPr>
        <w:tcBorders>
          <w:top w:val="nil"/>
          <w:left w:val="nil"/>
          <w:bottom w:val="nil"/>
          <w:right w:val="nil"/>
          <w:insideH w:val="single" w:sz="4" w:space="0" w:color="001622" w:themeColor="accent3" w:themeShade="99"/>
          <w:insideV w:val="nil"/>
        </w:tcBorders>
        <w:shd w:val="clear" w:color="auto" w:fill="00162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622" w:themeFill="accent3" w:themeFillShade="99"/>
      </w:tcPr>
    </w:tblStylePr>
    <w:tblStylePr w:type="band1Vert">
      <w:tblPr/>
      <w:tcPr>
        <w:shd w:val="clear" w:color="auto" w:fill="49BFFF" w:themeFill="accent3" w:themeFillTint="66"/>
      </w:tcPr>
    </w:tblStylePr>
    <w:tblStylePr w:type="band1Horz">
      <w:tblPr/>
      <w:tcPr>
        <w:shd w:val="clear" w:color="auto" w:fill="1DAFFF" w:themeFill="accent3" w:themeFillTint="7F"/>
      </w:tcPr>
    </w:tblStylePr>
  </w:style>
  <w:style w:type="table" w:styleId="Kleurrijkearcering-accent2">
    <w:name w:val="Colorful Shading Accent 2"/>
    <w:basedOn w:val="Standaardtabel"/>
    <w:uiPriority w:val="71"/>
    <w:rsid w:val="00E07762"/>
    <w:pPr>
      <w:spacing w:line="240" w:lineRule="auto"/>
    </w:pPr>
    <w:tblPr>
      <w:tblStyleRowBandSize w:val="1"/>
      <w:tblStyleColBandSize w:val="1"/>
      <w:tblBorders>
        <w:top w:val="single" w:sz="24" w:space="0" w:color="0A455B" w:themeColor="accent2"/>
        <w:left w:val="single" w:sz="4" w:space="0" w:color="0A455B" w:themeColor="accent2"/>
        <w:bottom w:val="single" w:sz="4" w:space="0" w:color="0A455B" w:themeColor="accent2"/>
        <w:right w:val="single" w:sz="4" w:space="0" w:color="0A455B" w:themeColor="accent2"/>
        <w:insideH w:val="single" w:sz="4" w:space="0" w:color="FFFFFF" w:themeColor="background1"/>
        <w:insideV w:val="single" w:sz="4" w:space="0" w:color="FFFFFF" w:themeColor="background1"/>
      </w:tblBorders>
    </w:tblPr>
    <w:tcPr>
      <w:shd w:val="clear" w:color="auto" w:fill="DAF2FB" w:themeFill="accent2" w:themeFillTint="19"/>
    </w:tcPr>
    <w:tblStylePr w:type="firstRow">
      <w:rPr>
        <w:b/>
        <w:bCs/>
      </w:rPr>
      <w:tblPr/>
      <w:tcPr>
        <w:tcBorders>
          <w:top w:val="nil"/>
          <w:left w:val="nil"/>
          <w:bottom w:val="single" w:sz="24" w:space="0" w:color="0A45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2936" w:themeFill="accent2" w:themeFillShade="99"/>
      </w:tcPr>
    </w:tblStylePr>
    <w:tblStylePr w:type="firstCol">
      <w:rPr>
        <w:color w:val="FFFFFF" w:themeColor="background1"/>
      </w:rPr>
      <w:tblPr/>
      <w:tcPr>
        <w:tcBorders>
          <w:top w:val="nil"/>
          <w:left w:val="nil"/>
          <w:bottom w:val="nil"/>
          <w:right w:val="nil"/>
          <w:insideH w:val="single" w:sz="4" w:space="0" w:color="062936" w:themeColor="accent2" w:themeShade="99"/>
          <w:insideV w:val="nil"/>
        </w:tcBorders>
        <w:shd w:val="clear" w:color="auto" w:fill="06293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62936" w:themeFill="accent2" w:themeFillShade="99"/>
      </w:tcPr>
    </w:tblStylePr>
    <w:tblStylePr w:type="band1Vert">
      <w:tblPr/>
      <w:tcPr>
        <w:shd w:val="clear" w:color="auto" w:fill="6BCAEE" w:themeFill="accent2" w:themeFillTint="66"/>
      </w:tcPr>
    </w:tblStylePr>
    <w:tblStylePr w:type="band1Horz">
      <w:tblPr/>
      <w:tcPr>
        <w:shd w:val="clear" w:color="auto" w:fill="47BDEA" w:themeFill="accent2" w:themeFillTint="7F"/>
      </w:tcPr>
    </w:tblStylePr>
    <w:tblStylePr w:type="neCell">
      <w:rPr>
        <w:color w:val="002539" w:themeColor="text1"/>
      </w:rPr>
    </w:tblStylePr>
    <w:tblStylePr w:type="nwCell">
      <w:rPr>
        <w:color w:val="002539" w:themeColor="text1"/>
      </w:rPr>
    </w:tblStylePr>
  </w:style>
  <w:style w:type="table" w:styleId="Kleurrijkearcering-accent1">
    <w:name w:val="Colorful Shading Accent 1"/>
    <w:basedOn w:val="Standaardtabel"/>
    <w:uiPriority w:val="71"/>
    <w:rsid w:val="00E07762"/>
    <w:pPr>
      <w:spacing w:line="240" w:lineRule="auto"/>
    </w:pPr>
    <w:tblPr>
      <w:tblStyleRowBandSize w:val="1"/>
      <w:tblStyleColBandSize w:val="1"/>
      <w:tblBorders>
        <w:top w:val="single" w:sz="24" w:space="0" w:color="0A455B" w:themeColor="accent2"/>
        <w:left w:val="single" w:sz="4" w:space="0" w:color="F59C00" w:themeColor="accent1"/>
        <w:bottom w:val="single" w:sz="4" w:space="0" w:color="F59C00" w:themeColor="accent1"/>
        <w:right w:val="single" w:sz="4" w:space="0" w:color="F59C00" w:themeColor="accent1"/>
        <w:insideH w:val="single" w:sz="4" w:space="0" w:color="FFFFFF" w:themeColor="background1"/>
        <w:insideV w:val="single" w:sz="4" w:space="0" w:color="FFFFFF" w:themeColor="background1"/>
      </w:tblBorders>
    </w:tblPr>
    <w:tcPr>
      <w:shd w:val="clear" w:color="auto" w:fill="FFF5E5" w:themeFill="accent1" w:themeFillTint="19"/>
    </w:tcPr>
    <w:tblStylePr w:type="firstRow">
      <w:rPr>
        <w:b/>
        <w:bCs/>
      </w:rPr>
      <w:tblPr/>
      <w:tcPr>
        <w:tcBorders>
          <w:top w:val="nil"/>
          <w:left w:val="nil"/>
          <w:bottom w:val="single" w:sz="24" w:space="0" w:color="0A45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D00" w:themeFill="accent1" w:themeFillShade="99"/>
      </w:tcPr>
    </w:tblStylePr>
    <w:tblStylePr w:type="firstCol">
      <w:rPr>
        <w:color w:val="FFFFFF" w:themeColor="background1"/>
      </w:rPr>
      <w:tblPr/>
      <w:tcPr>
        <w:tcBorders>
          <w:top w:val="nil"/>
          <w:left w:val="nil"/>
          <w:bottom w:val="nil"/>
          <w:right w:val="nil"/>
          <w:insideH w:val="single" w:sz="4" w:space="0" w:color="935D00" w:themeColor="accent1" w:themeShade="99"/>
          <w:insideV w:val="nil"/>
        </w:tcBorders>
        <w:shd w:val="clear" w:color="auto" w:fill="935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35D00" w:themeFill="accent1" w:themeFillShade="99"/>
      </w:tcPr>
    </w:tblStylePr>
    <w:tblStylePr w:type="band1Vert">
      <w:tblPr/>
      <w:tcPr>
        <w:shd w:val="clear" w:color="auto" w:fill="FFD895" w:themeFill="accent1" w:themeFillTint="66"/>
      </w:tcPr>
    </w:tblStylePr>
    <w:tblStylePr w:type="band1Horz">
      <w:tblPr/>
      <w:tcPr>
        <w:shd w:val="clear" w:color="auto" w:fill="FFCE7B" w:themeFill="accent1" w:themeFillTint="7F"/>
      </w:tcPr>
    </w:tblStylePr>
    <w:tblStylePr w:type="neCell">
      <w:rPr>
        <w:color w:val="002539" w:themeColor="text1"/>
      </w:rPr>
    </w:tblStylePr>
    <w:tblStylePr w:type="nwCell">
      <w:rPr>
        <w:color w:val="002539" w:themeColor="text1"/>
      </w:rPr>
    </w:tblStylePr>
  </w:style>
  <w:style w:type="table" w:styleId="Kleurrijkraster-accent6">
    <w:name w:val="Colorful Grid Accent 6"/>
    <w:basedOn w:val="Standaardtabel"/>
    <w:uiPriority w:val="73"/>
    <w:rsid w:val="00E07762"/>
    <w:pPr>
      <w:spacing w:line="240" w:lineRule="auto"/>
    </w:pPr>
    <w:tblPr>
      <w:tblStyleRowBandSize w:val="1"/>
      <w:tblStyleColBandSize w:val="1"/>
      <w:tblBorders>
        <w:insideH w:val="single" w:sz="4" w:space="0" w:color="FFFFFF" w:themeColor="background1"/>
      </w:tblBorders>
    </w:tblPr>
    <w:tcPr>
      <w:shd w:val="clear" w:color="auto" w:fill="FEF5E8" w:themeFill="accent6" w:themeFillTint="33"/>
    </w:tcPr>
    <w:tblStylePr w:type="firstRow">
      <w:rPr>
        <w:b/>
        <w:bCs/>
      </w:rPr>
      <w:tblPr/>
      <w:tcPr>
        <w:shd w:val="clear" w:color="auto" w:fill="FEEBD2" w:themeFill="accent6" w:themeFillTint="66"/>
      </w:tcPr>
    </w:tblStylePr>
    <w:tblStylePr w:type="lastRow">
      <w:rPr>
        <w:b/>
        <w:bCs/>
        <w:color w:val="002539" w:themeColor="text1"/>
      </w:rPr>
      <w:tblPr/>
      <w:tcPr>
        <w:shd w:val="clear" w:color="auto" w:fill="FEEBD2" w:themeFill="accent6" w:themeFillTint="66"/>
      </w:tcPr>
    </w:tblStylePr>
    <w:tblStylePr w:type="firstCol">
      <w:rPr>
        <w:color w:val="FFFFFF" w:themeColor="background1"/>
      </w:rPr>
      <w:tblPr/>
      <w:tcPr>
        <w:shd w:val="clear" w:color="auto" w:fill="FBA42D" w:themeFill="accent6" w:themeFillShade="BF"/>
      </w:tcPr>
    </w:tblStylePr>
    <w:tblStylePr w:type="lastCol">
      <w:rPr>
        <w:color w:val="FFFFFF" w:themeColor="background1"/>
      </w:rPr>
      <w:tblPr/>
      <w:tcPr>
        <w:shd w:val="clear" w:color="auto" w:fill="FBA42D" w:themeFill="accent6" w:themeFillShade="BF"/>
      </w:tcPr>
    </w:tblStylePr>
    <w:tblStylePr w:type="band1Vert">
      <w:tblPr/>
      <w:tcPr>
        <w:shd w:val="clear" w:color="auto" w:fill="FEE6C7" w:themeFill="accent6" w:themeFillTint="7F"/>
      </w:tcPr>
    </w:tblStylePr>
    <w:tblStylePr w:type="band1Horz">
      <w:tblPr/>
      <w:tcPr>
        <w:shd w:val="clear" w:color="auto" w:fill="FEE6C7" w:themeFill="accent6" w:themeFillTint="7F"/>
      </w:tcPr>
    </w:tblStylePr>
  </w:style>
  <w:style w:type="table" w:styleId="Kleurrijkraster-accent5">
    <w:name w:val="Colorful Grid Accent 5"/>
    <w:basedOn w:val="Standaardtabel"/>
    <w:uiPriority w:val="73"/>
    <w:rsid w:val="00E07762"/>
    <w:pPr>
      <w:spacing w:line="240" w:lineRule="auto"/>
    </w:pPr>
    <w:tblPr>
      <w:tblStyleRowBandSize w:val="1"/>
      <w:tblStyleColBandSize w:val="1"/>
      <w:tblBorders>
        <w:insideH w:val="single" w:sz="4" w:space="0" w:color="FFFFFF" w:themeColor="background1"/>
      </w:tblBorders>
    </w:tblPr>
    <w:tcPr>
      <w:shd w:val="clear" w:color="auto" w:fill="B5E4F7" w:themeFill="accent5" w:themeFillTint="33"/>
    </w:tcPr>
    <w:tblStylePr w:type="firstRow">
      <w:rPr>
        <w:b/>
        <w:bCs/>
      </w:rPr>
      <w:tblPr/>
      <w:tcPr>
        <w:shd w:val="clear" w:color="auto" w:fill="6BCAEE" w:themeFill="accent5" w:themeFillTint="66"/>
      </w:tcPr>
    </w:tblStylePr>
    <w:tblStylePr w:type="lastRow">
      <w:rPr>
        <w:b/>
        <w:bCs/>
        <w:color w:val="002539" w:themeColor="text1"/>
      </w:rPr>
      <w:tblPr/>
      <w:tcPr>
        <w:shd w:val="clear" w:color="auto" w:fill="6BCAEE" w:themeFill="accent5" w:themeFillTint="66"/>
      </w:tcPr>
    </w:tblStylePr>
    <w:tblStylePr w:type="firstCol">
      <w:rPr>
        <w:color w:val="FFFFFF" w:themeColor="background1"/>
      </w:rPr>
      <w:tblPr/>
      <w:tcPr>
        <w:shd w:val="clear" w:color="auto" w:fill="073343" w:themeFill="accent5" w:themeFillShade="BF"/>
      </w:tcPr>
    </w:tblStylePr>
    <w:tblStylePr w:type="lastCol">
      <w:rPr>
        <w:color w:val="FFFFFF" w:themeColor="background1"/>
      </w:rPr>
      <w:tblPr/>
      <w:tcPr>
        <w:shd w:val="clear" w:color="auto" w:fill="073343" w:themeFill="accent5" w:themeFillShade="BF"/>
      </w:tcPr>
    </w:tblStylePr>
    <w:tblStylePr w:type="band1Vert">
      <w:tblPr/>
      <w:tcPr>
        <w:shd w:val="clear" w:color="auto" w:fill="47BDEA" w:themeFill="accent5" w:themeFillTint="7F"/>
      </w:tcPr>
    </w:tblStylePr>
    <w:tblStylePr w:type="band1Horz">
      <w:tblPr/>
      <w:tcPr>
        <w:shd w:val="clear" w:color="auto" w:fill="47BDEA" w:themeFill="accent5" w:themeFillTint="7F"/>
      </w:tcPr>
    </w:tblStylePr>
  </w:style>
  <w:style w:type="table" w:styleId="Kleurrijkraster-accent4">
    <w:name w:val="Colorful Grid Accent 4"/>
    <w:basedOn w:val="Standaardtabel"/>
    <w:uiPriority w:val="73"/>
    <w:rsid w:val="00E07762"/>
    <w:pPr>
      <w:spacing w:line="240" w:lineRule="auto"/>
    </w:pPr>
    <w:tblPr>
      <w:tblStyleRowBandSize w:val="1"/>
      <w:tblStyleColBandSize w:val="1"/>
      <w:tblBorders>
        <w:insideH w:val="single" w:sz="4" w:space="0" w:color="FFFFFF" w:themeColor="background1"/>
      </w:tblBorders>
    </w:tblPr>
    <w:tcPr>
      <w:shd w:val="clear" w:color="auto" w:fill="FEF5E8" w:themeFill="accent4" w:themeFillTint="33"/>
    </w:tcPr>
    <w:tblStylePr w:type="firstRow">
      <w:rPr>
        <w:b/>
        <w:bCs/>
      </w:rPr>
      <w:tblPr/>
      <w:tcPr>
        <w:shd w:val="clear" w:color="auto" w:fill="FEEBD2" w:themeFill="accent4" w:themeFillTint="66"/>
      </w:tcPr>
    </w:tblStylePr>
    <w:tblStylePr w:type="lastRow">
      <w:rPr>
        <w:b/>
        <w:bCs/>
        <w:color w:val="002539" w:themeColor="text1"/>
      </w:rPr>
      <w:tblPr/>
      <w:tcPr>
        <w:shd w:val="clear" w:color="auto" w:fill="FEEBD2" w:themeFill="accent4" w:themeFillTint="66"/>
      </w:tcPr>
    </w:tblStylePr>
    <w:tblStylePr w:type="firstCol">
      <w:rPr>
        <w:color w:val="FFFFFF" w:themeColor="background1"/>
      </w:rPr>
      <w:tblPr/>
      <w:tcPr>
        <w:shd w:val="clear" w:color="auto" w:fill="FBA42D" w:themeFill="accent4" w:themeFillShade="BF"/>
      </w:tcPr>
    </w:tblStylePr>
    <w:tblStylePr w:type="lastCol">
      <w:rPr>
        <w:color w:val="FFFFFF" w:themeColor="background1"/>
      </w:rPr>
      <w:tblPr/>
      <w:tcPr>
        <w:shd w:val="clear" w:color="auto" w:fill="FBA42D" w:themeFill="accent4" w:themeFillShade="BF"/>
      </w:tcPr>
    </w:tblStylePr>
    <w:tblStylePr w:type="band1Vert">
      <w:tblPr/>
      <w:tcPr>
        <w:shd w:val="clear" w:color="auto" w:fill="FEE6C7" w:themeFill="accent4" w:themeFillTint="7F"/>
      </w:tcPr>
    </w:tblStylePr>
    <w:tblStylePr w:type="band1Horz">
      <w:tblPr/>
      <w:tcPr>
        <w:shd w:val="clear" w:color="auto" w:fill="FEE6C7" w:themeFill="accent4" w:themeFillTint="7F"/>
      </w:tcPr>
    </w:tblStylePr>
  </w:style>
  <w:style w:type="table" w:styleId="Kleurrijkraster-accent3">
    <w:name w:val="Colorful Grid Accent 3"/>
    <w:basedOn w:val="Standaardtabel"/>
    <w:uiPriority w:val="73"/>
    <w:rsid w:val="00E07762"/>
    <w:pPr>
      <w:spacing w:line="240" w:lineRule="auto"/>
    </w:pPr>
    <w:tblPr>
      <w:tblStyleRowBandSize w:val="1"/>
      <w:tblStyleColBandSize w:val="1"/>
      <w:tblBorders>
        <w:insideH w:val="single" w:sz="4" w:space="0" w:color="FFFFFF" w:themeColor="background1"/>
      </w:tblBorders>
    </w:tblPr>
    <w:tcPr>
      <w:shd w:val="clear" w:color="auto" w:fill="A4DFFF" w:themeFill="accent3" w:themeFillTint="33"/>
    </w:tcPr>
    <w:tblStylePr w:type="firstRow">
      <w:rPr>
        <w:b/>
        <w:bCs/>
      </w:rPr>
      <w:tblPr/>
      <w:tcPr>
        <w:shd w:val="clear" w:color="auto" w:fill="49BFFF" w:themeFill="accent3" w:themeFillTint="66"/>
      </w:tcPr>
    </w:tblStylePr>
    <w:tblStylePr w:type="lastRow">
      <w:rPr>
        <w:b/>
        <w:bCs/>
        <w:color w:val="002539" w:themeColor="text1"/>
      </w:rPr>
      <w:tblPr/>
      <w:tcPr>
        <w:shd w:val="clear" w:color="auto" w:fill="49BFFF" w:themeFill="accent3" w:themeFillTint="66"/>
      </w:tcPr>
    </w:tblStylePr>
    <w:tblStylePr w:type="firstCol">
      <w:rPr>
        <w:color w:val="FFFFFF" w:themeColor="background1"/>
      </w:rPr>
      <w:tblPr/>
      <w:tcPr>
        <w:shd w:val="clear" w:color="auto" w:fill="001B2A" w:themeFill="accent3" w:themeFillShade="BF"/>
      </w:tcPr>
    </w:tblStylePr>
    <w:tblStylePr w:type="lastCol">
      <w:rPr>
        <w:color w:val="FFFFFF" w:themeColor="background1"/>
      </w:rPr>
      <w:tblPr/>
      <w:tcPr>
        <w:shd w:val="clear" w:color="auto" w:fill="001B2A" w:themeFill="accent3" w:themeFillShade="BF"/>
      </w:tcPr>
    </w:tblStylePr>
    <w:tblStylePr w:type="band1Vert">
      <w:tblPr/>
      <w:tcPr>
        <w:shd w:val="clear" w:color="auto" w:fill="1DAFFF" w:themeFill="accent3" w:themeFillTint="7F"/>
      </w:tcPr>
    </w:tblStylePr>
    <w:tblStylePr w:type="band1Horz">
      <w:tblPr/>
      <w:tcPr>
        <w:shd w:val="clear" w:color="auto" w:fill="1DAFFF" w:themeFill="accent3" w:themeFillTint="7F"/>
      </w:tcPr>
    </w:tblStylePr>
  </w:style>
  <w:style w:type="table" w:styleId="Kleurrijkraster-accent2">
    <w:name w:val="Colorful Grid Accent 2"/>
    <w:basedOn w:val="Standaardtabel"/>
    <w:uiPriority w:val="73"/>
    <w:rsid w:val="00E07762"/>
    <w:pPr>
      <w:spacing w:line="240" w:lineRule="auto"/>
    </w:pPr>
    <w:tblPr>
      <w:tblStyleRowBandSize w:val="1"/>
      <w:tblStyleColBandSize w:val="1"/>
      <w:tblBorders>
        <w:insideH w:val="single" w:sz="4" w:space="0" w:color="FFFFFF" w:themeColor="background1"/>
      </w:tblBorders>
    </w:tblPr>
    <w:tcPr>
      <w:shd w:val="clear" w:color="auto" w:fill="B5E4F7" w:themeFill="accent2" w:themeFillTint="33"/>
    </w:tcPr>
    <w:tblStylePr w:type="firstRow">
      <w:rPr>
        <w:b/>
        <w:bCs/>
      </w:rPr>
      <w:tblPr/>
      <w:tcPr>
        <w:shd w:val="clear" w:color="auto" w:fill="6BCAEE" w:themeFill="accent2" w:themeFillTint="66"/>
      </w:tcPr>
    </w:tblStylePr>
    <w:tblStylePr w:type="lastRow">
      <w:rPr>
        <w:b/>
        <w:bCs/>
        <w:color w:val="002539" w:themeColor="text1"/>
      </w:rPr>
      <w:tblPr/>
      <w:tcPr>
        <w:shd w:val="clear" w:color="auto" w:fill="6BCAEE" w:themeFill="accent2" w:themeFillTint="66"/>
      </w:tcPr>
    </w:tblStylePr>
    <w:tblStylePr w:type="firstCol">
      <w:rPr>
        <w:color w:val="FFFFFF" w:themeColor="background1"/>
      </w:rPr>
      <w:tblPr/>
      <w:tcPr>
        <w:shd w:val="clear" w:color="auto" w:fill="073343" w:themeFill="accent2" w:themeFillShade="BF"/>
      </w:tcPr>
    </w:tblStylePr>
    <w:tblStylePr w:type="lastCol">
      <w:rPr>
        <w:color w:val="FFFFFF" w:themeColor="background1"/>
      </w:rPr>
      <w:tblPr/>
      <w:tcPr>
        <w:shd w:val="clear" w:color="auto" w:fill="073343" w:themeFill="accent2" w:themeFillShade="BF"/>
      </w:tcPr>
    </w:tblStylePr>
    <w:tblStylePr w:type="band1Vert">
      <w:tblPr/>
      <w:tcPr>
        <w:shd w:val="clear" w:color="auto" w:fill="47BDEA" w:themeFill="accent2" w:themeFillTint="7F"/>
      </w:tcPr>
    </w:tblStylePr>
    <w:tblStylePr w:type="band1Horz">
      <w:tblPr/>
      <w:tcPr>
        <w:shd w:val="clear" w:color="auto" w:fill="47BDEA" w:themeFill="accent2" w:themeFillTint="7F"/>
      </w:tcPr>
    </w:tblStylePr>
  </w:style>
  <w:style w:type="table" w:styleId="Kleurrijkraster-accent1">
    <w:name w:val="Colorful Grid Accent 1"/>
    <w:basedOn w:val="Standaardtabel"/>
    <w:uiPriority w:val="73"/>
    <w:rsid w:val="00E07762"/>
    <w:pPr>
      <w:spacing w:line="240" w:lineRule="auto"/>
    </w:pPr>
    <w:tblPr>
      <w:tblStyleRowBandSize w:val="1"/>
      <w:tblStyleColBandSize w:val="1"/>
      <w:tblBorders>
        <w:insideH w:val="single" w:sz="4" w:space="0" w:color="FFFFFF" w:themeColor="background1"/>
      </w:tblBorders>
    </w:tblPr>
    <w:tcPr>
      <w:shd w:val="clear" w:color="auto" w:fill="FFEBCA" w:themeFill="accent1" w:themeFillTint="33"/>
    </w:tcPr>
    <w:tblStylePr w:type="firstRow">
      <w:rPr>
        <w:b/>
        <w:bCs/>
      </w:rPr>
      <w:tblPr/>
      <w:tcPr>
        <w:shd w:val="clear" w:color="auto" w:fill="FFD895" w:themeFill="accent1" w:themeFillTint="66"/>
      </w:tcPr>
    </w:tblStylePr>
    <w:tblStylePr w:type="lastRow">
      <w:rPr>
        <w:b/>
        <w:bCs/>
        <w:color w:val="002539" w:themeColor="text1"/>
      </w:rPr>
      <w:tblPr/>
      <w:tcPr>
        <w:shd w:val="clear" w:color="auto" w:fill="FFD895" w:themeFill="accent1" w:themeFillTint="66"/>
      </w:tcPr>
    </w:tblStylePr>
    <w:tblStylePr w:type="firstCol">
      <w:rPr>
        <w:color w:val="FFFFFF" w:themeColor="background1"/>
      </w:rPr>
      <w:tblPr/>
      <w:tcPr>
        <w:shd w:val="clear" w:color="auto" w:fill="B77400" w:themeFill="accent1" w:themeFillShade="BF"/>
      </w:tcPr>
    </w:tblStylePr>
    <w:tblStylePr w:type="lastCol">
      <w:rPr>
        <w:color w:val="FFFFFF" w:themeColor="background1"/>
      </w:rPr>
      <w:tblPr/>
      <w:tcPr>
        <w:shd w:val="clear" w:color="auto" w:fill="B77400" w:themeFill="accent1" w:themeFillShade="BF"/>
      </w:tc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rPr>
    <w:tblPr>
      <w:tblStyleRowBandSize w:val="1"/>
      <w:tblStyleColBandSize w:val="1"/>
      <w:tblBorders>
        <w:top w:val="single" w:sz="8" w:space="0" w:color="FDCF8F" w:themeColor="accent6"/>
        <w:left w:val="single" w:sz="8" w:space="0" w:color="FDCF8F" w:themeColor="accent6"/>
        <w:bottom w:val="single" w:sz="8" w:space="0" w:color="FDCF8F" w:themeColor="accent6"/>
        <w:right w:val="single" w:sz="8" w:space="0" w:color="FDCF8F" w:themeColor="accent6"/>
      </w:tblBorders>
    </w:tblPr>
    <w:tblStylePr w:type="firstRow">
      <w:rPr>
        <w:sz w:val="24"/>
        <w:szCs w:val="24"/>
      </w:rPr>
      <w:tblPr/>
      <w:tcPr>
        <w:tcBorders>
          <w:top w:val="nil"/>
          <w:left w:val="nil"/>
          <w:bottom w:val="single" w:sz="24" w:space="0" w:color="FDCF8F" w:themeColor="accent6"/>
          <w:right w:val="nil"/>
          <w:insideH w:val="nil"/>
          <w:insideV w:val="nil"/>
        </w:tcBorders>
        <w:shd w:val="clear" w:color="auto" w:fill="FFFFFF" w:themeFill="background1"/>
      </w:tcPr>
    </w:tblStylePr>
    <w:tblStylePr w:type="lastRow">
      <w:tblPr/>
      <w:tcPr>
        <w:tcBorders>
          <w:top w:val="single" w:sz="8" w:space="0" w:color="FDCF8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CF8F" w:themeColor="accent6"/>
          <w:insideH w:val="nil"/>
          <w:insideV w:val="nil"/>
        </w:tcBorders>
        <w:shd w:val="clear" w:color="auto" w:fill="FFFFFF" w:themeFill="background1"/>
      </w:tcPr>
    </w:tblStylePr>
    <w:tblStylePr w:type="lastCol">
      <w:tblPr/>
      <w:tcPr>
        <w:tcBorders>
          <w:top w:val="nil"/>
          <w:left w:val="single" w:sz="8" w:space="0" w:color="FDCF8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E3" w:themeFill="accent6" w:themeFillTint="3F"/>
      </w:tcPr>
    </w:tblStylePr>
    <w:tblStylePr w:type="band1Horz">
      <w:tblPr/>
      <w:tcPr>
        <w:tcBorders>
          <w:top w:val="nil"/>
          <w:bottom w:val="nil"/>
          <w:insideH w:val="nil"/>
          <w:insideV w:val="nil"/>
        </w:tcBorders>
        <w:shd w:val="clear" w:color="auto" w:fill="FEF3E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rPr>
    <w:tblPr>
      <w:tblStyleRowBandSize w:val="1"/>
      <w:tblStyleColBandSize w:val="1"/>
      <w:tblBorders>
        <w:top w:val="single" w:sz="8" w:space="0" w:color="0A455B" w:themeColor="accent5"/>
        <w:left w:val="single" w:sz="8" w:space="0" w:color="0A455B" w:themeColor="accent5"/>
        <w:bottom w:val="single" w:sz="8" w:space="0" w:color="0A455B" w:themeColor="accent5"/>
        <w:right w:val="single" w:sz="8" w:space="0" w:color="0A455B" w:themeColor="accent5"/>
      </w:tblBorders>
    </w:tblPr>
    <w:tblStylePr w:type="firstRow">
      <w:rPr>
        <w:sz w:val="24"/>
        <w:szCs w:val="24"/>
      </w:rPr>
      <w:tblPr/>
      <w:tcPr>
        <w:tcBorders>
          <w:top w:val="nil"/>
          <w:left w:val="nil"/>
          <w:bottom w:val="single" w:sz="24" w:space="0" w:color="0A455B" w:themeColor="accent5"/>
          <w:right w:val="nil"/>
          <w:insideH w:val="nil"/>
          <w:insideV w:val="nil"/>
        </w:tcBorders>
        <w:shd w:val="clear" w:color="auto" w:fill="FFFFFF" w:themeFill="background1"/>
      </w:tcPr>
    </w:tblStylePr>
    <w:tblStylePr w:type="lastRow">
      <w:tblPr/>
      <w:tcPr>
        <w:tcBorders>
          <w:top w:val="single" w:sz="8" w:space="0" w:color="0A455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455B" w:themeColor="accent5"/>
          <w:insideH w:val="nil"/>
          <w:insideV w:val="nil"/>
        </w:tcBorders>
        <w:shd w:val="clear" w:color="auto" w:fill="FFFFFF" w:themeFill="background1"/>
      </w:tcPr>
    </w:tblStylePr>
    <w:tblStylePr w:type="lastCol">
      <w:tblPr/>
      <w:tcPr>
        <w:tcBorders>
          <w:top w:val="nil"/>
          <w:left w:val="single" w:sz="8" w:space="0" w:color="0A455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EF5" w:themeFill="accent5" w:themeFillTint="3F"/>
      </w:tcPr>
    </w:tblStylePr>
    <w:tblStylePr w:type="band1Horz">
      <w:tblPr/>
      <w:tcPr>
        <w:tcBorders>
          <w:top w:val="nil"/>
          <w:bottom w:val="nil"/>
          <w:insideH w:val="nil"/>
          <w:insideV w:val="nil"/>
        </w:tcBorders>
        <w:shd w:val="clear" w:color="auto" w:fill="A3DE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rPr>
    <w:tblPr>
      <w:tblStyleRowBandSize w:val="1"/>
      <w:tblStyleColBandSize w:val="1"/>
      <w:tblBorders>
        <w:top w:val="single" w:sz="8" w:space="0" w:color="FDCF8F" w:themeColor="accent4"/>
        <w:left w:val="single" w:sz="8" w:space="0" w:color="FDCF8F" w:themeColor="accent4"/>
        <w:bottom w:val="single" w:sz="8" w:space="0" w:color="FDCF8F" w:themeColor="accent4"/>
        <w:right w:val="single" w:sz="8" w:space="0" w:color="FDCF8F" w:themeColor="accent4"/>
      </w:tblBorders>
    </w:tblPr>
    <w:tblStylePr w:type="firstRow">
      <w:rPr>
        <w:sz w:val="24"/>
        <w:szCs w:val="24"/>
      </w:rPr>
      <w:tblPr/>
      <w:tcPr>
        <w:tcBorders>
          <w:top w:val="nil"/>
          <w:left w:val="nil"/>
          <w:bottom w:val="single" w:sz="24" w:space="0" w:color="FDCF8F" w:themeColor="accent4"/>
          <w:right w:val="nil"/>
          <w:insideH w:val="nil"/>
          <w:insideV w:val="nil"/>
        </w:tcBorders>
        <w:shd w:val="clear" w:color="auto" w:fill="FFFFFF" w:themeFill="background1"/>
      </w:tcPr>
    </w:tblStylePr>
    <w:tblStylePr w:type="lastRow">
      <w:tblPr/>
      <w:tcPr>
        <w:tcBorders>
          <w:top w:val="single" w:sz="8" w:space="0" w:color="FDCF8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CF8F" w:themeColor="accent4"/>
          <w:insideH w:val="nil"/>
          <w:insideV w:val="nil"/>
        </w:tcBorders>
        <w:shd w:val="clear" w:color="auto" w:fill="FFFFFF" w:themeFill="background1"/>
      </w:tcPr>
    </w:tblStylePr>
    <w:tblStylePr w:type="lastCol">
      <w:tblPr/>
      <w:tcPr>
        <w:tcBorders>
          <w:top w:val="nil"/>
          <w:left w:val="single" w:sz="8" w:space="0" w:color="FDCF8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E3" w:themeFill="accent4" w:themeFillTint="3F"/>
      </w:tcPr>
    </w:tblStylePr>
    <w:tblStylePr w:type="band1Horz">
      <w:tblPr/>
      <w:tcPr>
        <w:tcBorders>
          <w:top w:val="nil"/>
          <w:bottom w:val="nil"/>
          <w:insideH w:val="nil"/>
          <w:insideV w:val="nil"/>
        </w:tcBorders>
        <w:shd w:val="clear" w:color="auto" w:fill="FEF3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2539" w:themeColor="accent3"/>
        <w:left w:val="single" w:sz="8" w:space="0" w:color="002539" w:themeColor="accent3"/>
        <w:bottom w:val="single" w:sz="8" w:space="0" w:color="002539" w:themeColor="accent3"/>
        <w:right w:val="single" w:sz="8" w:space="0" w:color="002539" w:themeColor="accent3"/>
      </w:tblBorders>
    </w:tblPr>
    <w:tblStylePr w:type="firstRow">
      <w:rPr>
        <w:sz w:val="24"/>
        <w:szCs w:val="24"/>
      </w:rPr>
      <w:tblPr/>
      <w:tcPr>
        <w:tcBorders>
          <w:top w:val="nil"/>
          <w:left w:val="nil"/>
          <w:bottom w:val="single" w:sz="24" w:space="0" w:color="002539" w:themeColor="accent3"/>
          <w:right w:val="nil"/>
          <w:insideH w:val="nil"/>
          <w:insideV w:val="nil"/>
        </w:tcBorders>
        <w:shd w:val="clear" w:color="auto" w:fill="FFFFFF" w:themeFill="background1"/>
      </w:tcPr>
    </w:tblStylePr>
    <w:tblStylePr w:type="lastRow">
      <w:tblPr/>
      <w:tcPr>
        <w:tcBorders>
          <w:top w:val="single" w:sz="8" w:space="0" w:color="00253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539" w:themeColor="accent3"/>
          <w:insideH w:val="nil"/>
          <w:insideV w:val="nil"/>
        </w:tcBorders>
        <w:shd w:val="clear" w:color="auto" w:fill="FFFFFF" w:themeFill="background1"/>
      </w:tcPr>
    </w:tblStylePr>
    <w:tblStylePr w:type="lastCol">
      <w:tblPr/>
      <w:tcPr>
        <w:tcBorders>
          <w:top w:val="nil"/>
          <w:left w:val="single" w:sz="8" w:space="0" w:color="00253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D7FF" w:themeFill="accent3" w:themeFillTint="3F"/>
      </w:tcPr>
    </w:tblStylePr>
    <w:tblStylePr w:type="band1Horz">
      <w:tblPr/>
      <w:tcPr>
        <w:tcBorders>
          <w:top w:val="nil"/>
          <w:bottom w:val="nil"/>
          <w:insideH w:val="nil"/>
          <w:insideV w:val="nil"/>
        </w:tcBorders>
        <w:shd w:val="clear" w:color="auto" w:fill="8FD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rPr>
    <w:tblPr>
      <w:tblStyleRowBandSize w:val="1"/>
      <w:tblStyleColBandSize w:val="1"/>
      <w:tblBorders>
        <w:top w:val="single" w:sz="8" w:space="0" w:color="0A455B" w:themeColor="accent2"/>
        <w:left w:val="single" w:sz="8" w:space="0" w:color="0A455B" w:themeColor="accent2"/>
        <w:bottom w:val="single" w:sz="8" w:space="0" w:color="0A455B" w:themeColor="accent2"/>
        <w:right w:val="single" w:sz="8" w:space="0" w:color="0A455B" w:themeColor="accent2"/>
      </w:tblBorders>
    </w:tblPr>
    <w:tblStylePr w:type="firstRow">
      <w:rPr>
        <w:sz w:val="24"/>
        <w:szCs w:val="24"/>
      </w:rPr>
      <w:tblPr/>
      <w:tcPr>
        <w:tcBorders>
          <w:top w:val="nil"/>
          <w:left w:val="nil"/>
          <w:bottom w:val="single" w:sz="24" w:space="0" w:color="0A455B" w:themeColor="accent2"/>
          <w:right w:val="nil"/>
          <w:insideH w:val="nil"/>
          <w:insideV w:val="nil"/>
        </w:tcBorders>
        <w:shd w:val="clear" w:color="auto" w:fill="FFFFFF" w:themeFill="background1"/>
      </w:tcPr>
    </w:tblStylePr>
    <w:tblStylePr w:type="lastRow">
      <w:tblPr/>
      <w:tcPr>
        <w:tcBorders>
          <w:top w:val="single" w:sz="8" w:space="0" w:color="0A455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455B" w:themeColor="accent2"/>
          <w:insideH w:val="nil"/>
          <w:insideV w:val="nil"/>
        </w:tcBorders>
        <w:shd w:val="clear" w:color="auto" w:fill="FFFFFF" w:themeFill="background1"/>
      </w:tcPr>
    </w:tblStylePr>
    <w:tblStylePr w:type="lastCol">
      <w:tblPr/>
      <w:tcPr>
        <w:tcBorders>
          <w:top w:val="nil"/>
          <w:left w:val="single" w:sz="8" w:space="0" w:color="0A455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EF5" w:themeFill="accent2" w:themeFillTint="3F"/>
      </w:tcPr>
    </w:tblStylePr>
    <w:tblStylePr w:type="band1Horz">
      <w:tblPr/>
      <w:tcPr>
        <w:tcBorders>
          <w:top w:val="nil"/>
          <w:bottom w:val="nil"/>
          <w:insideH w:val="nil"/>
          <w:insideV w:val="nil"/>
        </w:tcBorders>
        <w:shd w:val="clear" w:color="auto" w:fill="A3DE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rPr>
    <w:tblPr>
      <w:tblStyleRowBandSize w:val="1"/>
      <w:tblStyleColBandSize w:val="1"/>
      <w:tblBorders>
        <w:top w:val="single" w:sz="8" w:space="0" w:color="F59C00" w:themeColor="accent1"/>
        <w:left w:val="single" w:sz="8" w:space="0" w:color="F59C00" w:themeColor="accent1"/>
        <w:bottom w:val="single" w:sz="8" w:space="0" w:color="F59C00" w:themeColor="accent1"/>
        <w:right w:val="single" w:sz="8" w:space="0" w:color="F59C00" w:themeColor="accent1"/>
      </w:tblBorders>
    </w:tblPr>
    <w:tblStylePr w:type="firstRow">
      <w:rPr>
        <w:sz w:val="24"/>
        <w:szCs w:val="24"/>
      </w:rPr>
      <w:tblPr/>
      <w:tcPr>
        <w:tcBorders>
          <w:top w:val="nil"/>
          <w:left w:val="nil"/>
          <w:bottom w:val="single" w:sz="24" w:space="0" w:color="F59C00" w:themeColor="accent1"/>
          <w:right w:val="nil"/>
          <w:insideH w:val="nil"/>
          <w:insideV w:val="nil"/>
        </w:tcBorders>
        <w:shd w:val="clear" w:color="auto" w:fill="FFFFFF" w:themeFill="background1"/>
      </w:tcPr>
    </w:tblStylePr>
    <w:tblStylePr w:type="lastRow">
      <w:tblPr/>
      <w:tcPr>
        <w:tcBorders>
          <w:top w:val="single" w:sz="8" w:space="0" w:color="F59C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C00" w:themeColor="accent1"/>
          <w:insideH w:val="nil"/>
          <w:insideV w:val="nil"/>
        </w:tcBorders>
        <w:shd w:val="clear" w:color="auto" w:fill="FFFFFF" w:themeFill="background1"/>
      </w:tcPr>
    </w:tblStylePr>
    <w:tblStylePr w:type="lastCol">
      <w:tblPr/>
      <w:tcPr>
        <w:tcBorders>
          <w:top w:val="nil"/>
          <w:left w:val="single" w:sz="8" w:space="0" w:color="F59C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7BD" w:themeFill="accent1" w:themeFillTint="3F"/>
      </w:tcPr>
    </w:tblStylePr>
    <w:tblStylePr w:type="band1Horz">
      <w:tblPr/>
      <w:tcPr>
        <w:tcBorders>
          <w:top w:val="nil"/>
          <w:bottom w:val="nil"/>
          <w:insideH w:val="nil"/>
          <w:insideV w:val="nil"/>
        </w:tcBorders>
        <w:shd w:val="clear" w:color="auto" w:fill="FFE7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tblPr>
      <w:tblStyleRowBandSize w:val="1"/>
      <w:tblStyleColBandSize w:val="1"/>
      <w:tblBorders>
        <w:top w:val="single" w:sz="8" w:space="0" w:color="FDCF8F" w:themeColor="accent6"/>
        <w:bottom w:val="single" w:sz="8" w:space="0" w:color="FDCF8F" w:themeColor="accent6"/>
      </w:tblBorders>
    </w:tblPr>
    <w:tblStylePr w:type="firstRow">
      <w:rPr>
        <w:rFonts w:asciiTheme="majorHAnsi" w:eastAsiaTheme="majorEastAsia" w:hAnsiTheme="majorHAnsi" w:cstheme="majorBidi"/>
      </w:rPr>
      <w:tblPr/>
      <w:tcPr>
        <w:tcBorders>
          <w:top w:val="nil"/>
          <w:bottom w:val="single" w:sz="8" w:space="0" w:color="FDCF8F" w:themeColor="accent6"/>
        </w:tcBorders>
      </w:tcPr>
    </w:tblStylePr>
    <w:tblStylePr w:type="lastRow">
      <w:rPr>
        <w:b/>
        <w:bCs/>
        <w:color w:val="000000" w:themeColor="text2"/>
      </w:rPr>
      <w:tblPr/>
      <w:tcPr>
        <w:tcBorders>
          <w:top w:val="single" w:sz="8" w:space="0" w:color="FDCF8F" w:themeColor="accent6"/>
          <w:bottom w:val="single" w:sz="8" w:space="0" w:color="FDCF8F" w:themeColor="accent6"/>
        </w:tcBorders>
      </w:tcPr>
    </w:tblStylePr>
    <w:tblStylePr w:type="firstCol">
      <w:rPr>
        <w:b/>
        <w:bCs/>
      </w:rPr>
    </w:tblStylePr>
    <w:tblStylePr w:type="lastCol">
      <w:rPr>
        <w:b/>
        <w:bCs/>
      </w:rPr>
      <w:tblPr/>
      <w:tcPr>
        <w:tcBorders>
          <w:top w:val="single" w:sz="8" w:space="0" w:color="FDCF8F" w:themeColor="accent6"/>
          <w:bottom w:val="single" w:sz="8" w:space="0" w:color="FDCF8F" w:themeColor="accent6"/>
        </w:tcBorders>
      </w:tcPr>
    </w:tblStylePr>
    <w:tblStylePr w:type="band1Vert">
      <w:tblPr/>
      <w:tcPr>
        <w:shd w:val="clear" w:color="auto" w:fill="FEF3E3" w:themeFill="accent6" w:themeFillTint="3F"/>
      </w:tcPr>
    </w:tblStylePr>
    <w:tblStylePr w:type="band1Horz">
      <w:tblPr/>
      <w:tcPr>
        <w:shd w:val="clear" w:color="auto" w:fill="FEF3E3" w:themeFill="accent6" w:themeFillTint="3F"/>
      </w:tcPr>
    </w:tblStylePr>
  </w:style>
  <w:style w:type="table" w:styleId="Gemiddeldelijst1-accent5">
    <w:name w:val="Medium List 1 Accent 5"/>
    <w:basedOn w:val="Standaardtabel"/>
    <w:uiPriority w:val="65"/>
    <w:rsid w:val="00E07762"/>
    <w:pPr>
      <w:spacing w:line="240" w:lineRule="auto"/>
    </w:pPr>
    <w:tblPr>
      <w:tblStyleRowBandSize w:val="1"/>
      <w:tblStyleColBandSize w:val="1"/>
      <w:tblBorders>
        <w:top w:val="single" w:sz="8" w:space="0" w:color="0A455B" w:themeColor="accent5"/>
        <w:bottom w:val="single" w:sz="8" w:space="0" w:color="0A455B" w:themeColor="accent5"/>
      </w:tblBorders>
    </w:tblPr>
    <w:tblStylePr w:type="firstRow">
      <w:rPr>
        <w:rFonts w:asciiTheme="majorHAnsi" w:eastAsiaTheme="majorEastAsia" w:hAnsiTheme="majorHAnsi" w:cstheme="majorBidi"/>
      </w:rPr>
      <w:tblPr/>
      <w:tcPr>
        <w:tcBorders>
          <w:top w:val="nil"/>
          <w:bottom w:val="single" w:sz="8" w:space="0" w:color="0A455B" w:themeColor="accent5"/>
        </w:tcBorders>
      </w:tcPr>
    </w:tblStylePr>
    <w:tblStylePr w:type="lastRow">
      <w:rPr>
        <w:b/>
        <w:bCs/>
        <w:color w:val="000000" w:themeColor="text2"/>
      </w:rPr>
      <w:tblPr/>
      <w:tcPr>
        <w:tcBorders>
          <w:top w:val="single" w:sz="8" w:space="0" w:color="0A455B" w:themeColor="accent5"/>
          <w:bottom w:val="single" w:sz="8" w:space="0" w:color="0A455B" w:themeColor="accent5"/>
        </w:tcBorders>
      </w:tcPr>
    </w:tblStylePr>
    <w:tblStylePr w:type="firstCol">
      <w:rPr>
        <w:b/>
        <w:bCs/>
      </w:rPr>
    </w:tblStylePr>
    <w:tblStylePr w:type="lastCol">
      <w:rPr>
        <w:b/>
        <w:bCs/>
      </w:rPr>
      <w:tblPr/>
      <w:tcPr>
        <w:tcBorders>
          <w:top w:val="single" w:sz="8" w:space="0" w:color="0A455B" w:themeColor="accent5"/>
          <w:bottom w:val="single" w:sz="8" w:space="0" w:color="0A455B" w:themeColor="accent5"/>
        </w:tcBorders>
      </w:tcPr>
    </w:tblStylePr>
    <w:tblStylePr w:type="band1Vert">
      <w:tblPr/>
      <w:tcPr>
        <w:shd w:val="clear" w:color="auto" w:fill="A3DEF5" w:themeFill="accent5" w:themeFillTint="3F"/>
      </w:tcPr>
    </w:tblStylePr>
    <w:tblStylePr w:type="band1Horz">
      <w:tblPr/>
      <w:tcPr>
        <w:shd w:val="clear" w:color="auto" w:fill="A3DEF5" w:themeFill="accent5" w:themeFillTint="3F"/>
      </w:tcPr>
    </w:tblStylePr>
  </w:style>
  <w:style w:type="table" w:styleId="Gemiddeldelijst1-accent4">
    <w:name w:val="Medium List 1 Accent 4"/>
    <w:basedOn w:val="Standaardtabel"/>
    <w:uiPriority w:val="65"/>
    <w:rsid w:val="00E07762"/>
    <w:pPr>
      <w:spacing w:line="240" w:lineRule="auto"/>
    </w:pPr>
    <w:tblPr>
      <w:tblStyleRowBandSize w:val="1"/>
      <w:tblStyleColBandSize w:val="1"/>
      <w:tblBorders>
        <w:top w:val="single" w:sz="8" w:space="0" w:color="FDCF8F" w:themeColor="accent4"/>
        <w:bottom w:val="single" w:sz="8" w:space="0" w:color="FDCF8F" w:themeColor="accent4"/>
      </w:tblBorders>
    </w:tblPr>
    <w:tblStylePr w:type="firstRow">
      <w:rPr>
        <w:rFonts w:asciiTheme="majorHAnsi" w:eastAsiaTheme="majorEastAsia" w:hAnsiTheme="majorHAnsi" w:cstheme="majorBidi"/>
      </w:rPr>
      <w:tblPr/>
      <w:tcPr>
        <w:tcBorders>
          <w:top w:val="nil"/>
          <w:bottom w:val="single" w:sz="8" w:space="0" w:color="FDCF8F" w:themeColor="accent4"/>
        </w:tcBorders>
      </w:tcPr>
    </w:tblStylePr>
    <w:tblStylePr w:type="lastRow">
      <w:rPr>
        <w:b/>
        <w:bCs/>
        <w:color w:val="000000" w:themeColor="text2"/>
      </w:rPr>
      <w:tblPr/>
      <w:tcPr>
        <w:tcBorders>
          <w:top w:val="single" w:sz="8" w:space="0" w:color="FDCF8F" w:themeColor="accent4"/>
          <w:bottom w:val="single" w:sz="8" w:space="0" w:color="FDCF8F" w:themeColor="accent4"/>
        </w:tcBorders>
      </w:tcPr>
    </w:tblStylePr>
    <w:tblStylePr w:type="firstCol">
      <w:rPr>
        <w:b/>
        <w:bCs/>
      </w:rPr>
    </w:tblStylePr>
    <w:tblStylePr w:type="lastCol">
      <w:rPr>
        <w:b/>
        <w:bCs/>
      </w:rPr>
      <w:tblPr/>
      <w:tcPr>
        <w:tcBorders>
          <w:top w:val="single" w:sz="8" w:space="0" w:color="FDCF8F" w:themeColor="accent4"/>
          <w:bottom w:val="single" w:sz="8" w:space="0" w:color="FDCF8F" w:themeColor="accent4"/>
        </w:tcBorders>
      </w:tcPr>
    </w:tblStylePr>
    <w:tblStylePr w:type="band1Vert">
      <w:tblPr/>
      <w:tcPr>
        <w:shd w:val="clear" w:color="auto" w:fill="FEF3E3" w:themeFill="accent4" w:themeFillTint="3F"/>
      </w:tcPr>
    </w:tblStylePr>
    <w:tblStylePr w:type="band1Horz">
      <w:tblPr/>
      <w:tcPr>
        <w:shd w:val="clear" w:color="auto" w:fill="FEF3E3" w:themeFill="accent4" w:themeFillTint="3F"/>
      </w:tcPr>
    </w:tblStylePr>
  </w:style>
  <w:style w:type="table" w:styleId="Gemiddeldelijst1-accent3">
    <w:name w:val="Medium List 1 Accent 3"/>
    <w:basedOn w:val="Standaardtabel"/>
    <w:uiPriority w:val="65"/>
    <w:rsid w:val="00E07762"/>
    <w:pPr>
      <w:spacing w:line="240" w:lineRule="auto"/>
    </w:pPr>
    <w:tblPr>
      <w:tblStyleRowBandSize w:val="1"/>
      <w:tblStyleColBandSize w:val="1"/>
      <w:tblBorders>
        <w:top w:val="single" w:sz="8" w:space="0" w:color="002539" w:themeColor="accent3"/>
        <w:bottom w:val="single" w:sz="8" w:space="0" w:color="002539" w:themeColor="accent3"/>
      </w:tblBorders>
    </w:tblPr>
    <w:tblStylePr w:type="firstRow">
      <w:rPr>
        <w:rFonts w:asciiTheme="majorHAnsi" w:eastAsiaTheme="majorEastAsia" w:hAnsiTheme="majorHAnsi" w:cstheme="majorBidi"/>
      </w:rPr>
      <w:tblPr/>
      <w:tcPr>
        <w:tcBorders>
          <w:top w:val="nil"/>
          <w:bottom w:val="single" w:sz="8" w:space="0" w:color="002539" w:themeColor="accent3"/>
        </w:tcBorders>
      </w:tcPr>
    </w:tblStylePr>
    <w:tblStylePr w:type="lastRow">
      <w:rPr>
        <w:b/>
        <w:bCs/>
        <w:color w:val="000000" w:themeColor="text2"/>
      </w:rPr>
      <w:tblPr/>
      <w:tcPr>
        <w:tcBorders>
          <w:top w:val="single" w:sz="8" w:space="0" w:color="002539" w:themeColor="accent3"/>
          <w:bottom w:val="single" w:sz="8" w:space="0" w:color="002539" w:themeColor="accent3"/>
        </w:tcBorders>
      </w:tcPr>
    </w:tblStylePr>
    <w:tblStylePr w:type="firstCol">
      <w:rPr>
        <w:b/>
        <w:bCs/>
      </w:rPr>
    </w:tblStylePr>
    <w:tblStylePr w:type="lastCol">
      <w:rPr>
        <w:b/>
        <w:bCs/>
      </w:rPr>
      <w:tblPr/>
      <w:tcPr>
        <w:tcBorders>
          <w:top w:val="single" w:sz="8" w:space="0" w:color="002539" w:themeColor="accent3"/>
          <w:bottom w:val="single" w:sz="8" w:space="0" w:color="002539" w:themeColor="accent3"/>
        </w:tcBorders>
      </w:tcPr>
    </w:tblStylePr>
    <w:tblStylePr w:type="band1Vert">
      <w:tblPr/>
      <w:tcPr>
        <w:shd w:val="clear" w:color="auto" w:fill="8FD7FF" w:themeFill="accent3" w:themeFillTint="3F"/>
      </w:tcPr>
    </w:tblStylePr>
    <w:tblStylePr w:type="band1Horz">
      <w:tblPr/>
      <w:tcPr>
        <w:shd w:val="clear" w:color="auto" w:fill="8FD7FF" w:themeFill="accent3" w:themeFillTint="3F"/>
      </w:tcPr>
    </w:tblStylePr>
  </w:style>
  <w:style w:type="table" w:styleId="Gemiddeldelijst1-accent2">
    <w:name w:val="Medium List 1 Accent 2"/>
    <w:basedOn w:val="Standaardtabel"/>
    <w:uiPriority w:val="65"/>
    <w:rsid w:val="00E07762"/>
    <w:pPr>
      <w:spacing w:line="240" w:lineRule="auto"/>
    </w:pPr>
    <w:tblPr>
      <w:tblStyleRowBandSize w:val="1"/>
      <w:tblStyleColBandSize w:val="1"/>
      <w:tblBorders>
        <w:top w:val="single" w:sz="8" w:space="0" w:color="0A455B" w:themeColor="accent2"/>
        <w:bottom w:val="single" w:sz="8" w:space="0" w:color="0A455B" w:themeColor="accent2"/>
      </w:tblBorders>
    </w:tblPr>
    <w:tblStylePr w:type="firstRow">
      <w:rPr>
        <w:rFonts w:asciiTheme="majorHAnsi" w:eastAsiaTheme="majorEastAsia" w:hAnsiTheme="majorHAnsi" w:cstheme="majorBidi"/>
      </w:rPr>
      <w:tblPr/>
      <w:tcPr>
        <w:tcBorders>
          <w:top w:val="nil"/>
          <w:bottom w:val="single" w:sz="8" w:space="0" w:color="0A455B" w:themeColor="accent2"/>
        </w:tcBorders>
      </w:tcPr>
    </w:tblStylePr>
    <w:tblStylePr w:type="lastRow">
      <w:rPr>
        <w:b/>
        <w:bCs/>
        <w:color w:val="000000" w:themeColor="text2"/>
      </w:rPr>
      <w:tblPr/>
      <w:tcPr>
        <w:tcBorders>
          <w:top w:val="single" w:sz="8" w:space="0" w:color="0A455B" w:themeColor="accent2"/>
          <w:bottom w:val="single" w:sz="8" w:space="0" w:color="0A455B" w:themeColor="accent2"/>
        </w:tcBorders>
      </w:tcPr>
    </w:tblStylePr>
    <w:tblStylePr w:type="firstCol">
      <w:rPr>
        <w:b/>
        <w:bCs/>
      </w:rPr>
    </w:tblStylePr>
    <w:tblStylePr w:type="lastCol">
      <w:rPr>
        <w:b/>
        <w:bCs/>
      </w:rPr>
      <w:tblPr/>
      <w:tcPr>
        <w:tcBorders>
          <w:top w:val="single" w:sz="8" w:space="0" w:color="0A455B" w:themeColor="accent2"/>
          <w:bottom w:val="single" w:sz="8" w:space="0" w:color="0A455B" w:themeColor="accent2"/>
        </w:tcBorders>
      </w:tcPr>
    </w:tblStylePr>
    <w:tblStylePr w:type="band1Vert">
      <w:tblPr/>
      <w:tcPr>
        <w:shd w:val="clear" w:color="auto" w:fill="A3DEF5" w:themeFill="accent2" w:themeFillTint="3F"/>
      </w:tcPr>
    </w:tblStylePr>
    <w:tblStylePr w:type="band1Horz">
      <w:tblPr/>
      <w:tcPr>
        <w:shd w:val="clear" w:color="auto" w:fill="A3DEF5"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CF8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CF8F" w:themeFill="accent6"/>
      </w:tcPr>
    </w:tblStylePr>
    <w:tblStylePr w:type="lastCol">
      <w:rPr>
        <w:b/>
        <w:bCs/>
        <w:color w:val="FFFFFF" w:themeColor="background1"/>
      </w:rPr>
      <w:tblPr/>
      <w:tcPr>
        <w:tcBorders>
          <w:left w:val="nil"/>
          <w:right w:val="nil"/>
          <w:insideH w:val="nil"/>
          <w:insideV w:val="nil"/>
        </w:tcBorders>
        <w:shd w:val="clear" w:color="auto" w:fill="FDCF8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455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A455B" w:themeFill="accent5"/>
      </w:tcPr>
    </w:tblStylePr>
    <w:tblStylePr w:type="lastCol">
      <w:rPr>
        <w:b/>
        <w:bCs/>
        <w:color w:val="FFFFFF" w:themeColor="background1"/>
      </w:rPr>
      <w:tblPr/>
      <w:tcPr>
        <w:tcBorders>
          <w:left w:val="nil"/>
          <w:right w:val="nil"/>
          <w:insideH w:val="nil"/>
          <w:insideV w:val="nil"/>
        </w:tcBorders>
        <w:shd w:val="clear" w:color="auto" w:fill="0A455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CF8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CF8F" w:themeFill="accent4"/>
      </w:tcPr>
    </w:tblStylePr>
    <w:tblStylePr w:type="lastCol">
      <w:rPr>
        <w:b/>
        <w:bCs/>
        <w:color w:val="FFFFFF" w:themeColor="background1"/>
      </w:rPr>
      <w:tblPr/>
      <w:tcPr>
        <w:tcBorders>
          <w:left w:val="nil"/>
          <w:right w:val="nil"/>
          <w:insideH w:val="nil"/>
          <w:insideV w:val="nil"/>
        </w:tcBorders>
        <w:shd w:val="clear" w:color="auto" w:fill="FDCF8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53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539" w:themeFill="accent3"/>
      </w:tcPr>
    </w:tblStylePr>
    <w:tblStylePr w:type="lastCol">
      <w:rPr>
        <w:b/>
        <w:bCs/>
        <w:color w:val="FFFFFF" w:themeColor="background1"/>
      </w:rPr>
      <w:tblPr/>
      <w:tcPr>
        <w:tcBorders>
          <w:left w:val="nil"/>
          <w:right w:val="nil"/>
          <w:insideH w:val="nil"/>
          <w:insideV w:val="nil"/>
        </w:tcBorders>
        <w:shd w:val="clear" w:color="auto" w:fill="00253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455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A455B" w:themeFill="accent2"/>
      </w:tcPr>
    </w:tblStylePr>
    <w:tblStylePr w:type="lastCol">
      <w:rPr>
        <w:b/>
        <w:bCs/>
        <w:color w:val="FFFFFF" w:themeColor="background1"/>
      </w:rPr>
      <w:tblPr/>
      <w:tcPr>
        <w:tcBorders>
          <w:left w:val="nil"/>
          <w:right w:val="nil"/>
          <w:insideH w:val="nil"/>
          <w:insideV w:val="nil"/>
        </w:tcBorders>
        <w:shd w:val="clear" w:color="auto" w:fill="0A455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FDDAAA" w:themeColor="accent6" w:themeTint="BF"/>
        <w:left w:val="single" w:sz="8" w:space="0" w:color="FDDAAA" w:themeColor="accent6" w:themeTint="BF"/>
        <w:bottom w:val="single" w:sz="8" w:space="0" w:color="FDDAAA" w:themeColor="accent6" w:themeTint="BF"/>
        <w:right w:val="single" w:sz="8" w:space="0" w:color="FDDAAA" w:themeColor="accent6" w:themeTint="BF"/>
        <w:insideH w:val="single" w:sz="8" w:space="0" w:color="FDDAAA" w:themeColor="accent6" w:themeTint="BF"/>
      </w:tblBorders>
    </w:tblPr>
    <w:tblStylePr w:type="firstRow">
      <w:pPr>
        <w:spacing w:before="0" w:after="0" w:line="240" w:lineRule="auto"/>
      </w:pPr>
      <w:rPr>
        <w:b/>
        <w:bCs/>
        <w:color w:val="FFFFFF" w:themeColor="background1"/>
      </w:rPr>
      <w:tblPr/>
      <w:tcPr>
        <w:tcBorders>
          <w:top w:val="single" w:sz="8" w:space="0" w:color="FDDAAA" w:themeColor="accent6" w:themeTint="BF"/>
          <w:left w:val="single" w:sz="8" w:space="0" w:color="FDDAAA" w:themeColor="accent6" w:themeTint="BF"/>
          <w:bottom w:val="single" w:sz="8" w:space="0" w:color="FDDAAA" w:themeColor="accent6" w:themeTint="BF"/>
          <w:right w:val="single" w:sz="8" w:space="0" w:color="FDDAAA" w:themeColor="accent6" w:themeTint="BF"/>
          <w:insideH w:val="nil"/>
          <w:insideV w:val="nil"/>
        </w:tcBorders>
        <w:shd w:val="clear" w:color="auto" w:fill="FDCF8F" w:themeFill="accent6"/>
      </w:tcPr>
    </w:tblStylePr>
    <w:tblStylePr w:type="lastRow">
      <w:pPr>
        <w:spacing w:before="0" w:after="0" w:line="240" w:lineRule="auto"/>
      </w:pPr>
      <w:rPr>
        <w:b/>
        <w:bCs/>
      </w:rPr>
      <w:tblPr/>
      <w:tcPr>
        <w:tcBorders>
          <w:top w:val="double" w:sz="6" w:space="0" w:color="FDDAAA" w:themeColor="accent6" w:themeTint="BF"/>
          <w:left w:val="single" w:sz="8" w:space="0" w:color="FDDAAA" w:themeColor="accent6" w:themeTint="BF"/>
          <w:bottom w:val="single" w:sz="8" w:space="0" w:color="FDDAAA" w:themeColor="accent6" w:themeTint="BF"/>
          <w:right w:val="single" w:sz="8" w:space="0" w:color="FDDAA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E3" w:themeFill="accent6" w:themeFillTint="3F"/>
      </w:tcPr>
    </w:tblStylePr>
    <w:tblStylePr w:type="band1Horz">
      <w:tblPr/>
      <w:tcPr>
        <w:tcBorders>
          <w:insideH w:val="nil"/>
          <w:insideV w:val="nil"/>
        </w:tcBorders>
        <w:shd w:val="clear" w:color="auto" w:fill="FEF3E3"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148AB7" w:themeColor="accent5" w:themeTint="BF"/>
        <w:left w:val="single" w:sz="8" w:space="0" w:color="148AB7" w:themeColor="accent5" w:themeTint="BF"/>
        <w:bottom w:val="single" w:sz="8" w:space="0" w:color="148AB7" w:themeColor="accent5" w:themeTint="BF"/>
        <w:right w:val="single" w:sz="8" w:space="0" w:color="148AB7" w:themeColor="accent5" w:themeTint="BF"/>
        <w:insideH w:val="single" w:sz="8" w:space="0" w:color="148AB7" w:themeColor="accent5" w:themeTint="BF"/>
      </w:tblBorders>
    </w:tblPr>
    <w:tblStylePr w:type="firstRow">
      <w:pPr>
        <w:spacing w:before="0" w:after="0" w:line="240" w:lineRule="auto"/>
      </w:pPr>
      <w:rPr>
        <w:b/>
        <w:bCs/>
        <w:color w:val="FFFFFF" w:themeColor="background1"/>
      </w:rPr>
      <w:tblPr/>
      <w:tcPr>
        <w:tcBorders>
          <w:top w:val="single" w:sz="8" w:space="0" w:color="148AB7" w:themeColor="accent5" w:themeTint="BF"/>
          <w:left w:val="single" w:sz="8" w:space="0" w:color="148AB7" w:themeColor="accent5" w:themeTint="BF"/>
          <w:bottom w:val="single" w:sz="8" w:space="0" w:color="148AB7" w:themeColor="accent5" w:themeTint="BF"/>
          <w:right w:val="single" w:sz="8" w:space="0" w:color="148AB7" w:themeColor="accent5" w:themeTint="BF"/>
          <w:insideH w:val="nil"/>
          <w:insideV w:val="nil"/>
        </w:tcBorders>
        <w:shd w:val="clear" w:color="auto" w:fill="0A455B" w:themeFill="accent5"/>
      </w:tcPr>
    </w:tblStylePr>
    <w:tblStylePr w:type="lastRow">
      <w:pPr>
        <w:spacing w:before="0" w:after="0" w:line="240" w:lineRule="auto"/>
      </w:pPr>
      <w:rPr>
        <w:b/>
        <w:bCs/>
      </w:rPr>
      <w:tblPr/>
      <w:tcPr>
        <w:tcBorders>
          <w:top w:val="double" w:sz="6" w:space="0" w:color="148AB7" w:themeColor="accent5" w:themeTint="BF"/>
          <w:left w:val="single" w:sz="8" w:space="0" w:color="148AB7" w:themeColor="accent5" w:themeTint="BF"/>
          <w:bottom w:val="single" w:sz="8" w:space="0" w:color="148AB7" w:themeColor="accent5" w:themeTint="BF"/>
          <w:right w:val="single" w:sz="8" w:space="0" w:color="148AB7" w:themeColor="accent5" w:themeTint="BF"/>
          <w:insideH w:val="nil"/>
          <w:insideV w:val="nil"/>
        </w:tcBorders>
      </w:tcPr>
    </w:tblStylePr>
    <w:tblStylePr w:type="firstCol">
      <w:rPr>
        <w:b/>
        <w:bCs/>
      </w:rPr>
    </w:tblStylePr>
    <w:tblStylePr w:type="lastCol">
      <w:rPr>
        <w:b/>
        <w:bCs/>
      </w:rPr>
    </w:tblStylePr>
    <w:tblStylePr w:type="band1Vert">
      <w:tblPr/>
      <w:tcPr>
        <w:shd w:val="clear" w:color="auto" w:fill="A3DEF5" w:themeFill="accent5" w:themeFillTint="3F"/>
      </w:tcPr>
    </w:tblStylePr>
    <w:tblStylePr w:type="band1Horz">
      <w:tblPr/>
      <w:tcPr>
        <w:tcBorders>
          <w:insideH w:val="nil"/>
          <w:insideV w:val="nil"/>
        </w:tcBorders>
        <w:shd w:val="clear" w:color="auto" w:fill="A3DEF5"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DAAA" w:themeColor="accent4" w:themeTint="BF"/>
        <w:left w:val="single" w:sz="8" w:space="0" w:color="FDDAAA" w:themeColor="accent4" w:themeTint="BF"/>
        <w:bottom w:val="single" w:sz="8" w:space="0" w:color="FDDAAA" w:themeColor="accent4" w:themeTint="BF"/>
        <w:right w:val="single" w:sz="8" w:space="0" w:color="FDDAAA" w:themeColor="accent4" w:themeTint="BF"/>
        <w:insideH w:val="single" w:sz="8" w:space="0" w:color="FDDAAA" w:themeColor="accent4" w:themeTint="BF"/>
      </w:tblBorders>
    </w:tblPr>
    <w:tblStylePr w:type="firstRow">
      <w:pPr>
        <w:spacing w:before="0" w:after="0" w:line="240" w:lineRule="auto"/>
      </w:pPr>
      <w:rPr>
        <w:b/>
        <w:bCs/>
        <w:color w:val="FFFFFF" w:themeColor="background1"/>
      </w:rPr>
      <w:tblPr/>
      <w:tcPr>
        <w:tcBorders>
          <w:top w:val="single" w:sz="8" w:space="0" w:color="FDDAAA" w:themeColor="accent4" w:themeTint="BF"/>
          <w:left w:val="single" w:sz="8" w:space="0" w:color="FDDAAA" w:themeColor="accent4" w:themeTint="BF"/>
          <w:bottom w:val="single" w:sz="8" w:space="0" w:color="FDDAAA" w:themeColor="accent4" w:themeTint="BF"/>
          <w:right w:val="single" w:sz="8" w:space="0" w:color="FDDAAA" w:themeColor="accent4" w:themeTint="BF"/>
          <w:insideH w:val="nil"/>
          <w:insideV w:val="nil"/>
        </w:tcBorders>
        <w:shd w:val="clear" w:color="auto" w:fill="FDCF8F" w:themeFill="accent4"/>
      </w:tcPr>
    </w:tblStylePr>
    <w:tblStylePr w:type="lastRow">
      <w:pPr>
        <w:spacing w:before="0" w:after="0" w:line="240" w:lineRule="auto"/>
      </w:pPr>
      <w:rPr>
        <w:b/>
        <w:bCs/>
      </w:rPr>
      <w:tblPr/>
      <w:tcPr>
        <w:tcBorders>
          <w:top w:val="double" w:sz="6" w:space="0" w:color="FDDAAA" w:themeColor="accent4" w:themeTint="BF"/>
          <w:left w:val="single" w:sz="8" w:space="0" w:color="FDDAAA" w:themeColor="accent4" w:themeTint="BF"/>
          <w:bottom w:val="single" w:sz="8" w:space="0" w:color="FDDAAA" w:themeColor="accent4" w:themeTint="BF"/>
          <w:right w:val="single" w:sz="8" w:space="0" w:color="FDDA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3E3" w:themeFill="accent4" w:themeFillTint="3F"/>
      </w:tcPr>
    </w:tblStylePr>
    <w:tblStylePr w:type="band1Horz">
      <w:tblPr/>
      <w:tcPr>
        <w:tcBorders>
          <w:insideH w:val="nil"/>
          <w:insideV w:val="nil"/>
        </w:tcBorders>
        <w:shd w:val="clear" w:color="auto" w:fill="FEF3E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006EAA" w:themeColor="accent3" w:themeTint="BF"/>
        <w:left w:val="single" w:sz="8" w:space="0" w:color="006EAA" w:themeColor="accent3" w:themeTint="BF"/>
        <w:bottom w:val="single" w:sz="8" w:space="0" w:color="006EAA" w:themeColor="accent3" w:themeTint="BF"/>
        <w:right w:val="single" w:sz="8" w:space="0" w:color="006EAA" w:themeColor="accent3" w:themeTint="BF"/>
        <w:insideH w:val="single" w:sz="8" w:space="0" w:color="006EAA" w:themeColor="accent3" w:themeTint="BF"/>
      </w:tblBorders>
    </w:tblPr>
    <w:tblStylePr w:type="firstRow">
      <w:pPr>
        <w:spacing w:before="0" w:after="0" w:line="240" w:lineRule="auto"/>
      </w:pPr>
      <w:rPr>
        <w:b/>
        <w:bCs/>
        <w:color w:val="FFFFFF" w:themeColor="background1"/>
      </w:rPr>
      <w:tblPr/>
      <w:tcPr>
        <w:tcBorders>
          <w:top w:val="single" w:sz="8" w:space="0" w:color="006EAA" w:themeColor="accent3" w:themeTint="BF"/>
          <w:left w:val="single" w:sz="8" w:space="0" w:color="006EAA" w:themeColor="accent3" w:themeTint="BF"/>
          <w:bottom w:val="single" w:sz="8" w:space="0" w:color="006EAA" w:themeColor="accent3" w:themeTint="BF"/>
          <w:right w:val="single" w:sz="8" w:space="0" w:color="006EAA" w:themeColor="accent3" w:themeTint="BF"/>
          <w:insideH w:val="nil"/>
          <w:insideV w:val="nil"/>
        </w:tcBorders>
        <w:shd w:val="clear" w:color="auto" w:fill="002539" w:themeFill="accent3"/>
      </w:tcPr>
    </w:tblStylePr>
    <w:tblStylePr w:type="lastRow">
      <w:pPr>
        <w:spacing w:before="0" w:after="0" w:line="240" w:lineRule="auto"/>
      </w:pPr>
      <w:rPr>
        <w:b/>
        <w:bCs/>
      </w:rPr>
      <w:tblPr/>
      <w:tcPr>
        <w:tcBorders>
          <w:top w:val="double" w:sz="6" w:space="0" w:color="006EAA" w:themeColor="accent3" w:themeTint="BF"/>
          <w:left w:val="single" w:sz="8" w:space="0" w:color="006EAA" w:themeColor="accent3" w:themeTint="BF"/>
          <w:bottom w:val="single" w:sz="8" w:space="0" w:color="006EAA" w:themeColor="accent3" w:themeTint="BF"/>
          <w:right w:val="single" w:sz="8" w:space="0" w:color="006E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8FD7FF" w:themeFill="accent3" w:themeFillTint="3F"/>
      </w:tcPr>
    </w:tblStylePr>
    <w:tblStylePr w:type="band1Horz">
      <w:tblPr/>
      <w:tcPr>
        <w:tcBorders>
          <w:insideH w:val="nil"/>
          <w:insideV w:val="nil"/>
        </w:tcBorders>
        <w:shd w:val="clear" w:color="auto" w:fill="8FD7FF"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148AB7" w:themeColor="accent2" w:themeTint="BF"/>
        <w:left w:val="single" w:sz="8" w:space="0" w:color="148AB7" w:themeColor="accent2" w:themeTint="BF"/>
        <w:bottom w:val="single" w:sz="8" w:space="0" w:color="148AB7" w:themeColor="accent2" w:themeTint="BF"/>
        <w:right w:val="single" w:sz="8" w:space="0" w:color="148AB7" w:themeColor="accent2" w:themeTint="BF"/>
        <w:insideH w:val="single" w:sz="8" w:space="0" w:color="148AB7" w:themeColor="accent2" w:themeTint="BF"/>
      </w:tblBorders>
    </w:tblPr>
    <w:tblStylePr w:type="firstRow">
      <w:pPr>
        <w:spacing w:before="0" w:after="0" w:line="240" w:lineRule="auto"/>
      </w:pPr>
      <w:rPr>
        <w:b/>
        <w:bCs/>
        <w:color w:val="FFFFFF" w:themeColor="background1"/>
      </w:rPr>
      <w:tblPr/>
      <w:tcPr>
        <w:tcBorders>
          <w:top w:val="single" w:sz="8" w:space="0" w:color="148AB7" w:themeColor="accent2" w:themeTint="BF"/>
          <w:left w:val="single" w:sz="8" w:space="0" w:color="148AB7" w:themeColor="accent2" w:themeTint="BF"/>
          <w:bottom w:val="single" w:sz="8" w:space="0" w:color="148AB7" w:themeColor="accent2" w:themeTint="BF"/>
          <w:right w:val="single" w:sz="8" w:space="0" w:color="148AB7" w:themeColor="accent2" w:themeTint="BF"/>
          <w:insideH w:val="nil"/>
          <w:insideV w:val="nil"/>
        </w:tcBorders>
        <w:shd w:val="clear" w:color="auto" w:fill="0A455B" w:themeFill="accent2"/>
      </w:tcPr>
    </w:tblStylePr>
    <w:tblStylePr w:type="lastRow">
      <w:pPr>
        <w:spacing w:before="0" w:after="0" w:line="240" w:lineRule="auto"/>
      </w:pPr>
      <w:rPr>
        <w:b/>
        <w:bCs/>
      </w:rPr>
      <w:tblPr/>
      <w:tcPr>
        <w:tcBorders>
          <w:top w:val="double" w:sz="6" w:space="0" w:color="148AB7" w:themeColor="accent2" w:themeTint="BF"/>
          <w:left w:val="single" w:sz="8" w:space="0" w:color="148AB7" w:themeColor="accent2" w:themeTint="BF"/>
          <w:bottom w:val="single" w:sz="8" w:space="0" w:color="148AB7" w:themeColor="accent2" w:themeTint="BF"/>
          <w:right w:val="single" w:sz="8" w:space="0" w:color="148AB7" w:themeColor="accent2" w:themeTint="BF"/>
          <w:insideH w:val="nil"/>
          <w:insideV w:val="nil"/>
        </w:tcBorders>
      </w:tcPr>
    </w:tblStylePr>
    <w:tblStylePr w:type="firstCol">
      <w:rPr>
        <w:b/>
        <w:bCs/>
      </w:rPr>
    </w:tblStylePr>
    <w:tblStylePr w:type="lastCol">
      <w:rPr>
        <w:b/>
        <w:bCs/>
      </w:rPr>
    </w:tblStylePr>
    <w:tblStylePr w:type="band1Vert">
      <w:tblPr/>
      <w:tcPr>
        <w:shd w:val="clear" w:color="auto" w:fill="A3DEF5" w:themeFill="accent2" w:themeFillTint="3F"/>
      </w:tcPr>
    </w:tblStylePr>
    <w:tblStylePr w:type="band1Horz">
      <w:tblPr/>
      <w:tcPr>
        <w:tcBorders>
          <w:insideH w:val="nil"/>
          <w:insideV w:val="nil"/>
        </w:tcBorders>
        <w:shd w:val="clear" w:color="auto" w:fill="A3DEF5"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E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CF8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CF8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CF8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CF8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6C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6C7"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E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455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455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455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455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BD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BDEA"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CF8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CF8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CF8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CF8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6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6C7"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D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53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53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53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53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DA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DAFFF"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E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455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455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455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455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BDE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BDEA"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7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C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C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C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C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E7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E7B"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rPr>
    <w:tblPr>
      <w:tblStyleRowBandSize w:val="1"/>
      <w:tblStyleColBandSize w:val="1"/>
      <w:tblBorders>
        <w:top w:val="single" w:sz="8" w:space="0" w:color="FDCF8F" w:themeColor="accent6"/>
        <w:left w:val="single" w:sz="8" w:space="0" w:color="FDCF8F" w:themeColor="accent6"/>
        <w:bottom w:val="single" w:sz="8" w:space="0" w:color="FDCF8F" w:themeColor="accent6"/>
        <w:right w:val="single" w:sz="8" w:space="0" w:color="FDCF8F" w:themeColor="accent6"/>
        <w:insideH w:val="single" w:sz="8" w:space="0" w:color="FDCF8F" w:themeColor="accent6"/>
        <w:insideV w:val="single" w:sz="8" w:space="0" w:color="FDCF8F" w:themeColor="accent6"/>
      </w:tblBorders>
    </w:tblPr>
    <w:tcPr>
      <w:shd w:val="clear" w:color="auto" w:fill="FEF3E3" w:themeFill="accent6" w:themeFillTint="3F"/>
    </w:tcPr>
    <w:tblStylePr w:type="firstRow">
      <w:rPr>
        <w:b/>
        <w:bCs/>
        <w:color w:val="002539" w:themeColor="text1"/>
      </w:rPr>
      <w:tblPr/>
      <w:tcPr>
        <w:shd w:val="clear" w:color="auto" w:fill="FEFAF3" w:themeFill="accent6" w:themeFillTint="19"/>
      </w:tcPr>
    </w:tblStylePr>
    <w:tblStylePr w:type="lastRow">
      <w:rPr>
        <w:b/>
        <w:bCs/>
        <w:color w:val="002539" w:themeColor="text1"/>
      </w:rPr>
      <w:tblPr/>
      <w:tcPr>
        <w:tcBorders>
          <w:top w:val="single" w:sz="12" w:space="0" w:color="002539" w:themeColor="text1"/>
          <w:left w:val="nil"/>
          <w:bottom w:val="nil"/>
          <w:right w:val="nil"/>
          <w:insideH w:val="nil"/>
          <w:insideV w:val="nil"/>
        </w:tcBorders>
        <w:shd w:val="clear" w:color="auto" w:fill="FFFFFF" w:themeFill="background1"/>
      </w:tcPr>
    </w:tblStylePr>
    <w:tblStylePr w:type="firstCol">
      <w:rPr>
        <w:b/>
        <w:bCs/>
        <w:color w:val="00253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539" w:themeColor="text1"/>
      </w:rPr>
      <w:tblPr/>
      <w:tcPr>
        <w:tcBorders>
          <w:top w:val="nil"/>
          <w:left w:val="nil"/>
          <w:bottom w:val="nil"/>
          <w:right w:val="nil"/>
          <w:insideH w:val="nil"/>
          <w:insideV w:val="nil"/>
        </w:tcBorders>
        <w:shd w:val="clear" w:color="auto" w:fill="FEF5E8" w:themeFill="accent6" w:themeFillTint="33"/>
      </w:tcPr>
    </w:tblStylePr>
    <w:tblStylePr w:type="band1Vert">
      <w:tblPr/>
      <w:tcPr>
        <w:shd w:val="clear" w:color="auto" w:fill="FEE6C7" w:themeFill="accent6" w:themeFillTint="7F"/>
      </w:tcPr>
    </w:tblStylePr>
    <w:tblStylePr w:type="band1Horz">
      <w:tblPr/>
      <w:tcPr>
        <w:tcBorders>
          <w:insideH w:val="single" w:sz="6" w:space="0" w:color="FDCF8F" w:themeColor="accent6"/>
          <w:insideV w:val="single" w:sz="6" w:space="0" w:color="FDCF8F" w:themeColor="accent6"/>
        </w:tcBorders>
        <w:shd w:val="clear" w:color="auto" w:fill="FEE6C7"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rPr>
    <w:tblPr>
      <w:tblStyleRowBandSize w:val="1"/>
      <w:tblStyleColBandSize w:val="1"/>
      <w:tblBorders>
        <w:top w:val="single" w:sz="8" w:space="0" w:color="0A455B" w:themeColor="accent5"/>
        <w:left w:val="single" w:sz="8" w:space="0" w:color="0A455B" w:themeColor="accent5"/>
        <w:bottom w:val="single" w:sz="8" w:space="0" w:color="0A455B" w:themeColor="accent5"/>
        <w:right w:val="single" w:sz="8" w:space="0" w:color="0A455B" w:themeColor="accent5"/>
        <w:insideH w:val="single" w:sz="8" w:space="0" w:color="0A455B" w:themeColor="accent5"/>
        <w:insideV w:val="single" w:sz="8" w:space="0" w:color="0A455B" w:themeColor="accent5"/>
      </w:tblBorders>
    </w:tblPr>
    <w:tcPr>
      <w:shd w:val="clear" w:color="auto" w:fill="A3DEF5" w:themeFill="accent5" w:themeFillTint="3F"/>
    </w:tcPr>
    <w:tblStylePr w:type="firstRow">
      <w:rPr>
        <w:b/>
        <w:bCs/>
        <w:color w:val="002539" w:themeColor="text1"/>
      </w:rPr>
      <w:tblPr/>
      <w:tcPr>
        <w:shd w:val="clear" w:color="auto" w:fill="DAF2FB" w:themeFill="accent5" w:themeFillTint="19"/>
      </w:tcPr>
    </w:tblStylePr>
    <w:tblStylePr w:type="lastRow">
      <w:rPr>
        <w:b/>
        <w:bCs/>
        <w:color w:val="002539" w:themeColor="text1"/>
      </w:rPr>
      <w:tblPr/>
      <w:tcPr>
        <w:tcBorders>
          <w:top w:val="single" w:sz="12" w:space="0" w:color="002539" w:themeColor="text1"/>
          <w:left w:val="nil"/>
          <w:bottom w:val="nil"/>
          <w:right w:val="nil"/>
          <w:insideH w:val="nil"/>
          <w:insideV w:val="nil"/>
        </w:tcBorders>
        <w:shd w:val="clear" w:color="auto" w:fill="FFFFFF" w:themeFill="background1"/>
      </w:tcPr>
    </w:tblStylePr>
    <w:tblStylePr w:type="firstCol">
      <w:rPr>
        <w:b/>
        <w:bCs/>
        <w:color w:val="00253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539" w:themeColor="text1"/>
      </w:rPr>
      <w:tblPr/>
      <w:tcPr>
        <w:tcBorders>
          <w:top w:val="nil"/>
          <w:left w:val="nil"/>
          <w:bottom w:val="nil"/>
          <w:right w:val="nil"/>
          <w:insideH w:val="nil"/>
          <w:insideV w:val="nil"/>
        </w:tcBorders>
        <w:shd w:val="clear" w:color="auto" w:fill="B5E4F7" w:themeFill="accent5" w:themeFillTint="33"/>
      </w:tcPr>
    </w:tblStylePr>
    <w:tblStylePr w:type="band1Vert">
      <w:tblPr/>
      <w:tcPr>
        <w:shd w:val="clear" w:color="auto" w:fill="47BDEA" w:themeFill="accent5" w:themeFillTint="7F"/>
      </w:tcPr>
    </w:tblStylePr>
    <w:tblStylePr w:type="band1Horz">
      <w:tblPr/>
      <w:tcPr>
        <w:tcBorders>
          <w:insideH w:val="single" w:sz="6" w:space="0" w:color="0A455B" w:themeColor="accent5"/>
          <w:insideV w:val="single" w:sz="6" w:space="0" w:color="0A455B" w:themeColor="accent5"/>
        </w:tcBorders>
        <w:shd w:val="clear" w:color="auto" w:fill="47BDEA"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rPr>
    <w:tblPr>
      <w:tblStyleRowBandSize w:val="1"/>
      <w:tblStyleColBandSize w:val="1"/>
      <w:tblBorders>
        <w:top w:val="single" w:sz="8" w:space="0" w:color="FDCF8F" w:themeColor="accent4"/>
        <w:left w:val="single" w:sz="8" w:space="0" w:color="FDCF8F" w:themeColor="accent4"/>
        <w:bottom w:val="single" w:sz="8" w:space="0" w:color="FDCF8F" w:themeColor="accent4"/>
        <w:right w:val="single" w:sz="8" w:space="0" w:color="FDCF8F" w:themeColor="accent4"/>
        <w:insideH w:val="single" w:sz="8" w:space="0" w:color="FDCF8F" w:themeColor="accent4"/>
        <w:insideV w:val="single" w:sz="8" w:space="0" w:color="FDCF8F" w:themeColor="accent4"/>
      </w:tblBorders>
    </w:tblPr>
    <w:tcPr>
      <w:shd w:val="clear" w:color="auto" w:fill="FEF3E3" w:themeFill="accent4" w:themeFillTint="3F"/>
    </w:tcPr>
    <w:tblStylePr w:type="firstRow">
      <w:rPr>
        <w:b/>
        <w:bCs/>
        <w:color w:val="002539" w:themeColor="text1"/>
      </w:rPr>
      <w:tblPr/>
      <w:tcPr>
        <w:shd w:val="clear" w:color="auto" w:fill="FEFAF3" w:themeFill="accent4" w:themeFillTint="19"/>
      </w:tcPr>
    </w:tblStylePr>
    <w:tblStylePr w:type="lastRow">
      <w:rPr>
        <w:b/>
        <w:bCs/>
        <w:color w:val="002539" w:themeColor="text1"/>
      </w:rPr>
      <w:tblPr/>
      <w:tcPr>
        <w:tcBorders>
          <w:top w:val="single" w:sz="12" w:space="0" w:color="002539" w:themeColor="text1"/>
          <w:left w:val="nil"/>
          <w:bottom w:val="nil"/>
          <w:right w:val="nil"/>
          <w:insideH w:val="nil"/>
          <w:insideV w:val="nil"/>
        </w:tcBorders>
        <w:shd w:val="clear" w:color="auto" w:fill="FFFFFF" w:themeFill="background1"/>
      </w:tcPr>
    </w:tblStylePr>
    <w:tblStylePr w:type="firstCol">
      <w:rPr>
        <w:b/>
        <w:bCs/>
        <w:color w:val="00253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539" w:themeColor="text1"/>
      </w:rPr>
      <w:tblPr/>
      <w:tcPr>
        <w:tcBorders>
          <w:top w:val="nil"/>
          <w:left w:val="nil"/>
          <w:bottom w:val="nil"/>
          <w:right w:val="nil"/>
          <w:insideH w:val="nil"/>
          <w:insideV w:val="nil"/>
        </w:tcBorders>
        <w:shd w:val="clear" w:color="auto" w:fill="FEF5E8" w:themeFill="accent4" w:themeFillTint="33"/>
      </w:tcPr>
    </w:tblStylePr>
    <w:tblStylePr w:type="band1Vert">
      <w:tblPr/>
      <w:tcPr>
        <w:shd w:val="clear" w:color="auto" w:fill="FEE6C7" w:themeFill="accent4" w:themeFillTint="7F"/>
      </w:tcPr>
    </w:tblStylePr>
    <w:tblStylePr w:type="band1Horz">
      <w:tblPr/>
      <w:tcPr>
        <w:tcBorders>
          <w:insideH w:val="single" w:sz="6" w:space="0" w:color="FDCF8F" w:themeColor="accent4"/>
          <w:insideV w:val="single" w:sz="6" w:space="0" w:color="FDCF8F" w:themeColor="accent4"/>
        </w:tcBorders>
        <w:shd w:val="clear" w:color="auto" w:fill="FEE6C7"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2539" w:themeColor="accent3"/>
        <w:left w:val="single" w:sz="8" w:space="0" w:color="002539" w:themeColor="accent3"/>
        <w:bottom w:val="single" w:sz="8" w:space="0" w:color="002539" w:themeColor="accent3"/>
        <w:right w:val="single" w:sz="8" w:space="0" w:color="002539" w:themeColor="accent3"/>
        <w:insideH w:val="single" w:sz="8" w:space="0" w:color="002539" w:themeColor="accent3"/>
        <w:insideV w:val="single" w:sz="8" w:space="0" w:color="002539" w:themeColor="accent3"/>
      </w:tblBorders>
    </w:tblPr>
    <w:tcPr>
      <w:shd w:val="clear" w:color="auto" w:fill="8FD7FF" w:themeFill="accent3" w:themeFillTint="3F"/>
    </w:tcPr>
    <w:tblStylePr w:type="firstRow">
      <w:rPr>
        <w:b/>
        <w:bCs/>
        <w:color w:val="002539" w:themeColor="text1"/>
      </w:rPr>
      <w:tblPr/>
      <w:tcPr>
        <w:shd w:val="clear" w:color="auto" w:fill="D2EFFF" w:themeFill="accent3" w:themeFillTint="19"/>
      </w:tcPr>
    </w:tblStylePr>
    <w:tblStylePr w:type="lastRow">
      <w:rPr>
        <w:b/>
        <w:bCs/>
        <w:color w:val="002539" w:themeColor="text1"/>
      </w:rPr>
      <w:tblPr/>
      <w:tcPr>
        <w:tcBorders>
          <w:top w:val="single" w:sz="12" w:space="0" w:color="002539" w:themeColor="text1"/>
          <w:left w:val="nil"/>
          <w:bottom w:val="nil"/>
          <w:right w:val="nil"/>
          <w:insideH w:val="nil"/>
          <w:insideV w:val="nil"/>
        </w:tcBorders>
        <w:shd w:val="clear" w:color="auto" w:fill="FFFFFF" w:themeFill="background1"/>
      </w:tcPr>
    </w:tblStylePr>
    <w:tblStylePr w:type="firstCol">
      <w:rPr>
        <w:b/>
        <w:bCs/>
        <w:color w:val="00253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539" w:themeColor="text1"/>
      </w:rPr>
      <w:tblPr/>
      <w:tcPr>
        <w:tcBorders>
          <w:top w:val="nil"/>
          <w:left w:val="nil"/>
          <w:bottom w:val="nil"/>
          <w:right w:val="nil"/>
          <w:insideH w:val="nil"/>
          <w:insideV w:val="nil"/>
        </w:tcBorders>
        <w:shd w:val="clear" w:color="auto" w:fill="A4DFFF" w:themeFill="accent3" w:themeFillTint="33"/>
      </w:tcPr>
    </w:tblStylePr>
    <w:tblStylePr w:type="band1Vert">
      <w:tblPr/>
      <w:tcPr>
        <w:shd w:val="clear" w:color="auto" w:fill="1DAFFF" w:themeFill="accent3" w:themeFillTint="7F"/>
      </w:tcPr>
    </w:tblStylePr>
    <w:tblStylePr w:type="band1Horz">
      <w:tblPr/>
      <w:tcPr>
        <w:tcBorders>
          <w:insideH w:val="single" w:sz="6" w:space="0" w:color="002539" w:themeColor="accent3"/>
          <w:insideV w:val="single" w:sz="6" w:space="0" w:color="002539" w:themeColor="accent3"/>
        </w:tcBorders>
        <w:shd w:val="clear" w:color="auto" w:fill="1DAFFF"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rPr>
    <w:tblPr>
      <w:tblStyleRowBandSize w:val="1"/>
      <w:tblStyleColBandSize w:val="1"/>
      <w:tblBorders>
        <w:top w:val="single" w:sz="8" w:space="0" w:color="0A455B" w:themeColor="accent2"/>
        <w:left w:val="single" w:sz="8" w:space="0" w:color="0A455B" w:themeColor="accent2"/>
        <w:bottom w:val="single" w:sz="8" w:space="0" w:color="0A455B" w:themeColor="accent2"/>
        <w:right w:val="single" w:sz="8" w:space="0" w:color="0A455B" w:themeColor="accent2"/>
        <w:insideH w:val="single" w:sz="8" w:space="0" w:color="0A455B" w:themeColor="accent2"/>
        <w:insideV w:val="single" w:sz="8" w:space="0" w:color="0A455B" w:themeColor="accent2"/>
      </w:tblBorders>
    </w:tblPr>
    <w:tcPr>
      <w:shd w:val="clear" w:color="auto" w:fill="A3DEF5" w:themeFill="accent2" w:themeFillTint="3F"/>
    </w:tcPr>
    <w:tblStylePr w:type="firstRow">
      <w:rPr>
        <w:b/>
        <w:bCs/>
        <w:color w:val="002539" w:themeColor="text1"/>
      </w:rPr>
      <w:tblPr/>
      <w:tcPr>
        <w:shd w:val="clear" w:color="auto" w:fill="DAF2FB" w:themeFill="accent2" w:themeFillTint="19"/>
      </w:tcPr>
    </w:tblStylePr>
    <w:tblStylePr w:type="lastRow">
      <w:rPr>
        <w:b/>
        <w:bCs/>
        <w:color w:val="002539" w:themeColor="text1"/>
      </w:rPr>
      <w:tblPr/>
      <w:tcPr>
        <w:tcBorders>
          <w:top w:val="single" w:sz="12" w:space="0" w:color="002539" w:themeColor="text1"/>
          <w:left w:val="nil"/>
          <w:bottom w:val="nil"/>
          <w:right w:val="nil"/>
          <w:insideH w:val="nil"/>
          <w:insideV w:val="nil"/>
        </w:tcBorders>
        <w:shd w:val="clear" w:color="auto" w:fill="FFFFFF" w:themeFill="background1"/>
      </w:tcPr>
    </w:tblStylePr>
    <w:tblStylePr w:type="firstCol">
      <w:rPr>
        <w:b/>
        <w:bCs/>
        <w:color w:val="00253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539" w:themeColor="text1"/>
      </w:rPr>
      <w:tblPr/>
      <w:tcPr>
        <w:tcBorders>
          <w:top w:val="nil"/>
          <w:left w:val="nil"/>
          <w:bottom w:val="nil"/>
          <w:right w:val="nil"/>
          <w:insideH w:val="nil"/>
          <w:insideV w:val="nil"/>
        </w:tcBorders>
        <w:shd w:val="clear" w:color="auto" w:fill="B5E4F7" w:themeFill="accent2" w:themeFillTint="33"/>
      </w:tcPr>
    </w:tblStylePr>
    <w:tblStylePr w:type="band1Vert">
      <w:tblPr/>
      <w:tcPr>
        <w:shd w:val="clear" w:color="auto" w:fill="47BDEA" w:themeFill="accent2" w:themeFillTint="7F"/>
      </w:tcPr>
    </w:tblStylePr>
    <w:tblStylePr w:type="band1Horz">
      <w:tblPr/>
      <w:tcPr>
        <w:tcBorders>
          <w:insideH w:val="single" w:sz="6" w:space="0" w:color="0A455B" w:themeColor="accent2"/>
          <w:insideV w:val="single" w:sz="6" w:space="0" w:color="0A455B" w:themeColor="accent2"/>
        </w:tcBorders>
        <w:shd w:val="clear" w:color="auto" w:fill="47BDEA"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rPr>
    <w:tblPr>
      <w:tblStyleRowBandSize w:val="1"/>
      <w:tblStyleColBandSize w:val="1"/>
      <w:tblBorders>
        <w:top w:val="single" w:sz="8" w:space="0" w:color="F59C00" w:themeColor="accent1"/>
        <w:left w:val="single" w:sz="8" w:space="0" w:color="F59C00" w:themeColor="accent1"/>
        <w:bottom w:val="single" w:sz="8" w:space="0" w:color="F59C00" w:themeColor="accent1"/>
        <w:right w:val="single" w:sz="8" w:space="0" w:color="F59C00" w:themeColor="accent1"/>
        <w:insideH w:val="single" w:sz="8" w:space="0" w:color="F59C00" w:themeColor="accent1"/>
        <w:insideV w:val="single" w:sz="8" w:space="0" w:color="F59C00" w:themeColor="accent1"/>
      </w:tblBorders>
    </w:tblPr>
    <w:tcPr>
      <w:shd w:val="clear" w:color="auto" w:fill="FFE7BD" w:themeFill="accent1" w:themeFillTint="3F"/>
    </w:tcPr>
    <w:tblStylePr w:type="firstRow">
      <w:rPr>
        <w:b/>
        <w:bCs/>
        <w:color w:val="002539" w:themeColor="text1"/>
      </w:rPr>
      <w:tblPr/>
      <w:tcPr>
        <w:shd w:val="clear" w:color="auto" w:fill="FFF5E5" w:themeFill="accent1" w:themeFillTint="19"/>
      </w:tcPr>
    </w:tblStylePr>
    <w:tblStylePr w:type="lastRow">
      <w:rPr>
        <w:b/>
        <w:bCs/>
        <w:color w:val="002539" w:themeColor="text1"/>
      </w:rPr>
      <w:tblPr/>
      <w:tcPr>
        <w:tcBorders>
          <w:top w:val="single" w:sz="12" w:space="0" w:color="002539" w:themeColor="text1"/>
          <w:left w:val="nil"/>
          <w:bottom w:val="nil"/>
          <w:right w:val="nil"/>
          <w:insideH w:val="nil"/>
          <w:insideV w:val="nil"/>
        </w:tcBorders>
        <w:shd w:val="clear" w:color="auto" w:fill="FFFFFF" w:themeFill="background1"/>
      </w:tcPr>
    </w:tblStylePr>
    <w:tblStylePr w:type="firstCol">
      <w:rPr>
        <w:b/>
        <w:bCs/>
        <w:color w:val="00253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539" w:themeColor="text1"/>
      </w:rPr>
      <w:tblPr/>
      <w:tcPr>
        <w:tcBorders>
          <w:top w:val="nil"/>
          <w:left w:val="nil"/>
          <w:bottom w:val="nil"/>
          <w:right w:val="nil"/>
          <w:insideH w:val="nil"/>
          <w:insideV w:val="nil"/>
        </w:tcBorders>
        <w:shd w:val="clear" w:color="auto" w:fill="FFEBCA" w:themeFill="accent1" w:themeFillTint="33"/>
      </w:tcPr>
    </w:tblStylePr>
    <w:tblStylePr w:type="band1Vert">
      <w:tblPr/>
      <w:tcPr>
        <w:shd w:val="clear" w:color="auto" w:fill="FFCE7B" w:themeFill="accent1" w:themeFillTint="7F"/>
      </w:tcPr>
    </w:tblStylePr>
    <w:tblStylePr w:type="band1Horz">
      <w:tblPr/>
      <w:tcPr>
        <w:tcBorders>
          <w:insideH w:val="single" w:sz="6" w:space="0" w:color="F59C00" w:themeColor="accent1"/>
          <w:insideV w:val="single" w:sz="6" w:space="0" w:color="F59C00" w:themeColor="accent1"/>
        </w:tcBorders>
        <w:shd w:val="clear" w:color="auto" w:fill="FFCE7B"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FDDAAA" w:themeColor="accent6" w:themeTint="BF"/>
        <w:left w:val="single" w:sz="8" w:space="0" w:color="FDDAAA" w:themeColor="accent6" w:themeTint="BF"/>
        <w:bottom w:val="single" w:sz="8" w:space="0" w:color="FDDAAA" w:themeColor="accent6" w:themeTint="BF"/>
        <w:right w:val="single" w:sz="8" w:space="0" w:color="FDDAAA" w:themeColor="accent6" w:themeTint="BF"/>
        <w:insideH w:val="single" w:sz="8" w:space="0" w:color="FDDAAA" w:themeColor="accent6" w:themeTint="BF"/>
        <w:insideV w:val="single" w:sz="8" w:space="0" w:color="FDDAAA" w:themeColor="accent6" w:themeTint="BF"/>
      </w:tblBorders>
    </w:tblPr>
    <w:tcPr>
      <w:shd w:val="clear" w:color="auto" w:fill="FEF3E3" w:themeFill="accent6" w:themeFillTint="3F"/>
    </w:tcPr>
    <w:tblStylePr w:type="firstRow">
      <w:rPr>
        <w:b/>
        <w:bCs/>
      </w:rPr>
    </w:tblStylePr>
    <w:tblStylePr w:type="lastRow">
      <w:rPr>
        <w:b/>
        <w:bCs/>
      </w:rPr>
      <w:tblPr/>
      <w:tcPr>
        <w:tcBorders>
          <w:top w:val="single" w:sz="18" w:space="0" w:color="FDDAAA" w:themeColor="accent6" w:themeTint="BF"/>
        </w:tcBorders>
      </w:tcPr>
    </w:tblStylePr>
    <w:tblStylePr w:type="firstCol">
      <w:rPr>
        <w:b/>
        <w:bCs/>
      </w:rPr>
    </w:tblStylePr>
    <w:tblStylePr w:type="lastCol">
      <w:rPr>
        <w:b/>
        <w:bCs/>
      </w:rPr>
    </w:tblStylePr>
    <w:tblStylePr w:type="band1Vert">
      <w:tblPr/>
      <w:tcPr>
        <w:shd w:val="clear" w:color="auto" w:fill="FEE6C7" w:themeFill="accent6" w:themeFillTint="7F"/>
      </w:tcPr>
    </w:tblStylePr>
    <w:tblStylePr w:type="band1Horz">
      <w:tblPr/>
      <w:tcPr>
        <w:shd w:val="clear" w:color="auto" w:fill="FEE6C7"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148AB7" w:themeColor="accent5" w:themeTint="BF"/>
        <w:left w:val="single" w:sz="8" w:space="0" w:color="148AB7" w:themeColor="accent5" w:themeTint="BF"/>
        <w:bottom w:val="single" w:sz="8" w:space="0" w:color="148AB7" w:themeColor="accent5" w:themeTint="BF"/>
        <w:right w:val="single" w:sz="8" w:space="0" w:color="148AB7" w:themeColor="accent5" w:themeTint="BF"/>
        <w:insideH w:val="single" w:sz="8" w:space="0" w:color="148AB7" w:themeColor="accent5" w:themeTint="BF"/>
        <w:insideV w:val="single" w:sz="8" w:space="0" w:color="148AB7" w:themeColor="accent5" w:themeTint="BF"/>
      </w:tblBorders>
    </w:tblPr>
    <w:tcPr>
      <w:shd w:val="clear" w:color="auto" w:fill="A3DEF5" w:themeFill="accent5" w:themeFillTint="3F"/>
    </w:tcPr>
    <w:tblStylePr w:type="firstRow">
      <w:rPr>
        <w:b/>
        <w:bCs/>
      </w:rPr>
    </w:tblStylePr>
    <w:tblStylePr w:type="lastRow">
      <w:rPr>
        <w:b/>
        <w:bCs/>
      </w:rPr>
      <w:tblPr/>
      <w:tcPr>
        <w:tcBorders>
          <w:top w:val="single" w:sz="18" w:space="0" w:color="148AB7" w:themeColor="accent5" w:themeTint="BF"/>
        </w:tcBorders>
      </w:tcPr>
    </w:tblStylePr>
    <w:tblStylePr w:type="firstCol">
      <w:rPr>
        <w:b/>
        <w:bCs/>
      </w:rPr>
    </w:tblStylePr>
    <w:tblStylePr w:type="lastCol">
      <w:rPr>
        <w:b/>
        <w:bCs/>
      </w:rPr>
    </w:tblStylePr>
    <w:tblStylePr w:type="band1Vert">
      <w:tblPr/>
      <w:tcPr>
        <w:shd w:val="clear" w:color="auto" w:fill="47BDEA" w:themeFill="accent5" w:themeFillTint="7F"/>
      </w:tcPr>
    </w:tblStylePr>
    <w:tblStylePr w:type="band1Horz">
      <w:tblPr/>
      <w:tcPr>
        <w:shd w:val="clear" w:color="auto" w:fill="47BDEA"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DAAA" w:themeColor="accent4" w:themeTint="BF"/>
        <w:left w:val="single" w:sz="8" w:space="0" w:color="FDDAAA" w:themeColor="accent4" w:themeTint="BF"/>
        <w:bottom w:val="single" w:sz="8" w:space="0" w:color="FDDAAA" w:themeColor="accent4" w:themeTint="BF"/>
        <w:right w:val="single" w:sz="8" w:space="0" w:color="FDDAAA" w:themeColor="accent4" w:themeTint="BF"/>
        <w:insideH w:val="single" w:sz="8" w:space="0" w:color="FDDAAA" w:themeColor="accent4" w:themeTint="BF"/>
        <w:insideV w:val="single" w:sz="8" w:space="0" w:color="FDDAAA" w:themeColor="accent4" w:themeTint="BF"/>
      </w:tblBorders>
    </w:tblPr>
    <w:tcPr>
      <w:shd w:val="clear" w:color="auto" w:fill="FEF3E3" w:themeFill="accent4" w:themeFillTint="3F"/>
    </w:tcPr>
    <w:tblStylePr w:type="firstRow">
      <w:rPr>
        <w:b/>
        <w:bCs/>
      </w:rPr>
    </w:tblStylePr>
    <w:tblStylePr w:type="lastRow">
      <w:rPr>
        <w:b/>
        <w:bCs/>
      </w:rPr>
      <w:tblPr/>
      <w:tcPr>
        <w:tcBorders>
          <w:top w:val="single" w:sz="18" w:space="0" w:color="FDDAAA" w:themeColor="accent4" w:themeTint="BF"/>
        </w:tcBorders>
      </w:tcPr>
    </w:tblStylePr>
    <w:tblStylePr w:type="firstCol">
      <w:rPr>
        <w:b/>
        <w:bCs/>
      </w:rPr>
    </w:tblStylePr>
    <w:tblStylePr w:type="lastCol">
      <w:rPr>
        <w:b/>
        <w:bCs/>
      </w:rPr>
    </w:tblStylePr>
    <w:tblStylePr w:type="band1Vert">
      <w:tblPr/>
      <w:tcPr>
        <w:shd w:val="clear" w:color="auto" w:fill="FEE6C7" w:themeFill="accent4" w:themeFillTint="7F"/>
      </w:tcPr>
    </w:tblStylePr>
    <w:tblStylePr w:type="band1Horz">
      <w:tblPr/>
      <w:tcPr>
        <w:shd w:val="clear" w:color="auto" w:fill="FEE6C7"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006EAA" w:themeColor="accent3" w:themeTint="BF"/>
        <w:left w:val="single" w:sz="8" w:space="0" w:color="006EAA" w:themeColor="accent3" w:themeTint="BF"/>
        <w:bottom w:val="single" w:sz="8" w:space="0" w:color="006EAA" w:themeColor="accent3" w:themeTint="BF"/>
        <w:right w:val="single" w:sz="8" w:space="0" w:color="006EAA" w:themeColor="accent3" w:themeTint="BF"/>
        <w:insideH w:val="single" w:sz="8" w:space="0" w:color="006EAA" w:themeColor="accent3" w:themeTint="BF"/>
        <w:insideV w:val="single" w:sz="8" w:space="0" w:color="006EAA" w:themeColor="accent3" w:themeTint="BF"/>
      </w:tblBorders>
    </w:tblPr>
    <w:tcPr>
      <w:shd w:val="clear" w:color="auto" w:fill="8FD7FF" w:themeFill="accent3" w:themeFillTint="3F"/>
    </w:tcPr>
    <w:tblStylePr w:type="firstRow">
      <w:rPr>
        <w:b/>
        <w:bCs/>
      </w:rPr>
    </w:tblStylePr>
    <w:tblStylePr w:type="lastRow">
      <w:rPr>
        <w:b/>
        <w:bCs/>
      </w:rPr>
      <w:tblPr/>
      <w:tcPr>
        <w:tcBorders>
          <w:top w:val="single" w:sz="18" w:space="0" w:color="006EAA" w:themeColor="accent3" w:themeTint="BF"/>
        </w:tcBorders>
      </w:tcPr>
    </w:tblStylePr>
    <w:tblStylePr w:type="firstCol">
      <w:rPr>
        <w:b/>
        <w:bCs/>
      </w:rPr>
    </w:tblStylePr>
    <w:tblStylePr w:type="lastCol">
      <w:rPr>
        <w:b/>
        <w:bCs/>
      </w:rPr>
    </w:tblStylePr>
    <w:tblStylePr w:type="band1Vert">
      <w:tblPr/>
      <w:tcPr>
        <w:shd w:val="clear" w:color="auto" w:fill="1DAFFF" w:themeFill="accent3" w:themeFillTint="7F"/>
      </w:tcPr>
    </w:tblStylePr>
    <w:tblStylePr w:type="band1Horz">
      <w:tblPr/>
      <w:tcPr>
        <w:shd w:val="clear" w:color="auto" w:fill="1DAFFF"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148AB7" w:themeColor="accent2" w:themeTint="BF"/>
        <w:left w:val="single" w:sz="8" w:space="0" w:color="148AB7" w:themeColor="accent2" w:themeTint="BF"/>
        <w:bottom w:val="single" w:sz="8" w:space="0" w:color="148AB7" w:themeColor="accent2" w:themeTint="BF"/>
        <w:right w:val="single" w:sz="8" w:space="0" w:color="148AB7" w:themeColor="accent2" w:themeTint="BF"/>
        <w:insideH w:val="single" w:sz="8" w:space="0" w:color="148AB7" w:themeColor="accent2" w:themeTint="BF"/>
        <w:insideV w:val="single" w:sz="8" w:space="0" w:color="148AB7" w:themeColor="accent2" w:themeTint="BF"/>
      </w:tblBorders>
    </w:tblPr>
    <w:tcPr>
      <w:shd w:val="clear" w:color="auto" w:fill="A3DEF5" w:themeFill="accent2" w:themeFillTint="3F"/>
    </w:tcPr>
    <w:tblStylePr w:type="firstRow">
      <w:rPr>
        <w:b/>
        <w:bCs/>
      </w:rPr>
    </w:tblStylePr>
    <w:tblStylePr w:type="lastRow">
      <w:rPr>
        <w:b/>
        <w:bCs/>
      </w:rPr>
      <w:tblPr/>
      <w:tcPr>
        <w:tcBorders>
          <w:top w:val="single" w:sz="18" w:space="0" w:color="148AB7" w:themeColor="accent2" w:themeTint="BF"/>
        </w:tcBorders>
      </w:tcPr>
    </w:tblStylePr>
    <w:tblStylePr w:type="firstCol">
      <w:rPr>
        <w:b/>
        <w:bCs/>
      </w:rPr>
    </w:tblStylePr>
    <w:tblStylePr w:type="lastCol">
      <w:rPr>
        <w:b/>
        <w:bCs/>
      </w:rPr>
    </w:tblStylePr>
    <w:tblStylePr w:type="band1Vert">
      <w:tblPr/>
      <w:tcPr>
        <w:shd w:val="clear" w:color="auto" w:fill="47BDEA" w:themeFill="accent2" w:themeFillTint="7F"/>
      </w:tcPr>
    </w:tblStylePr>
    <w:tblStylePr w:type="band1Horz">
      <w:tblPr/>
      <w:tcPr>
        <w:shd w:val="clear" w:color="auto" w:fill="47BDEA"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FB638" w:themeColor="accent1" w:themeTint="BF"/>
        <w:left w:val="single" w:sz="8" w:space="0" w:color="FFB638" w:themeColor="accent1" w:themeTint="BF"/>
        <w:bottom w:val="single" w:sz="8" w:space="0" w:color="FFB638" w:themeColor="accent1" w:themeTint="BF"/>
        <w:right w:val="single" w:sz="8" w:space="0" w:color="FFB638" w:themeColor="accent1" w:themeTint="BF"/>
        <w:insideH w:val="single" w:sz="8" w:space="0" w:color="FFB638" w:themeColor="accent1" w:themeTint="BF"/>
        <w:insideV w:val="single" w:sz="8" w:space="0" w:color="FFB638" w:themeColor="accent1" w:themeTint="BF"/>
      </w:tblBorders>
    </w:tblPr>
    <w:tcPr>
      <w:shd w:val="clear" w:color="auto" w:fill="FFE7BD" w:themeFill="accent1" w:themeFillTint="3F"/>
    </w:tcPr>
    <w:tblStylePr w:type="firstRow">
      <w:rPr>
        <w:b/>
        <w:bCs/>
      </w:rPr>
    </w:tblStylePr>
    <w:tblStylePr w:type="lastRow">
      <w:rPr>
        <w:b/>
        <w:bCs/>
      </w:rPr>
      <w:tblPr/>
      <w:tcPr>
        <w:tcBorders>
          <w:top w:val="single" w:sz="18" w:space="0" w:color="FFB638" w:themeColor="accent1" w:themeTint="BF"/>
        </w:tcBorders>
      </w:tcPr>
    </w:tblStylePr>
    <w:tblStylePr w:type="firstCol">
      <w:rPr>
        <w:b/>
        <w:bCs/>
      </w:rPr>
    </w:tblStylePr>
    <w:tblStylePr w:type="lastCol">
      <w:rPr>
        <w:b/>
        <w:bCs/>
      </w:r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FDCF8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2539" w:themeFill="text1"/>
      </w:tcPr>
    </w:tblStylePr>
    <w:tblStylePr w:type="lastRow">
      <w:tblPr/>
      <w:tcPr>
        <w:tcBorders>
          <w:top w:val="single" w:sz="18" w:space="0" w:color="FFFFFF" w:themeColor="background1"/>
          <w:left w:val="nil"/>
          <w:bottom w:val="nil"/>
          <w:right w:val="nil"/>
          <w:insideH w:val="nil"/>
          <w:insideV w:val="nil"/>
        </w:tcBorders>
        <w:shd w:val="clear" w:color="auto" w:fill="C171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BA42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BA42D" w:themeFill="accent6" w:themeFillShade="BF"/>
      </w:tcPr>
    </w:tblStylePr>
    <w:tblStylePr w:type="band1Vert">
      <w:tblPr/>
      <w:tcPr>
        <w:tcBorders>
          <w:top w:val="nil"/>
          <w:left w:val="nil"/>
          <w:bottom w:val="nil"/>
          <w:right w:val="nil"/>
          <w:insideH w:val="nil"/>
          <w:insideV w:val="nil"/>
        </w:tcBorders>
        <w:shd w:val="clear" w:color="auto" w:fill="FBA42D" w:themeFill="accent6" w:themeFillShade="BF"/>
      </w:tcPr>
    </w:tblStylePr>
    <w:tblStylePr w:type="band1Horz">
      <w:tblPr/>
      <w:tcPr>
        <w:tcBorders>
          <w:top w:val="nil"/>
          <w:left w:val="nil"/>
          <w:bottom w:val="nil"/>
          <w:right w:val="nil"/>
          <w:insideH w:val="nil"/>
          <w:insideV w:val="nil"/>
        </w:tcBorders>
        <w:shd w:val="clear" w:color="auto" w:fill="FBA42D"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0A455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2539" w:themeFill="text1"/>
      </w:tcPr>
    </w:tblStylePr>
    <w:tblStylePr w:type="lastRow">
      <w:tblPr/>
      <w:tcPr>
        <w:tcBorders>
          <w:top w:val="single" w:sz="18" w:space="0" w:color="FFFFFF" w:themeColor="background1"/>
          <w:left w:val="nil"/>
          <w:bottom w:val="nil"/>
          <w:right w:val="nil"/>
          <w:insideH w:val="nil"/>
          <w:insideV w:val="nil"/>
        </w:tcBorders>
        <w:shd w:val="clear" w:color="auto" w:fill="05222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7334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73343" w:themeFill="accent5" w:themeFillShade="BF"/>
      </w:tcPr>
    </w:tblStylePr>
    <w:tblStylePr w:type="band1Vert">
      <w:tblPr/>
      <w:tcPr>
        <w:tcBorders>
          <w:top w:val="nil"/>
          <w:left w:val="nil"/>
          <w:bottom w:val="nil"/>
          <w:right w:val="nil"/>
          <w:insideH w:val="nil"/>
          <w:insideV w:val="nil"/>
        </w:tcBorders>
        <w:shd w:val="clear" w:color="auto" w:fill="073343" w:themeFill="accent5" w:themeFillShade="BF"/>
      </w:tcPr>
    </w:tblStylePr>
    <w:tblStylePr w:type="band1Horz">
      <w:tblPr/>
      <w:tcPr>
        <w:tcBorders>
          <w:top w:val="nil"/>
          <w:left w:val="nil"/>
          <w:bottom w:val="nil"/>
          <w:right w:val="nil"/>
          <w:insideH w:val="nil"/>
          <w:insideV w:val="nil"/>
        </w:tcBorders>
        <w:shd w:val="clear" w:color="auto" w:fill="07334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CF8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2539" w:themeFill="text1"/>
      </w:tcPr>
    </w:tblStylePr>
    <w:tblStylePr w:type="lastRow">
      <w:tblPr/>
      <w:tcPr>
        <w:tcBorders>
          <w:top w:val="single" w:sz="18" w:space="0" w:color="FFFFFF" w:themeColor="background1"/>
          <w:left w:val="nil"/>
          <w:bottom w:val="nil"/>
          <w:right w:val="nil"/>
          <w:insideH w:val="nil"/>
          <w:insideV w:val="nil"/>
        </w:tcBorders>
        <w:shd w:val="clear" w:color="auto" w:fill="C1710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BA42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BA42D" w:themeFill="accent4" w:themeFillShade="BF"/>
      </w:tcPr>
    </w:tblStylePr>
    <w:tblStylePr w:type="band1Vert">
      <w:tblPr/>
      <w:tcPr>
        <w:tcBorders>
          <w:top w:val="nil"/>
          <w:left w:val="nil"/>
          <w:bottom w:val="nil"/>
          <w:right w:val="nil"/>
          <w:insideH w:val="nil"/>
          <w:insideV w:val="nil"/>
        </w:tcBorders>
        <w:shd w:val="clear" w:color="auto" w:fill="FBA42D" w:themeFill="accent4" w:themeFillShade="BF"/>
      </w:tcPr>
    </w:tblStylePr>
    <w:tblStylePr w:type="band1Horz">
      <w:tblPr/>
      <w:tcPr>
        <w:tcBorders>
          <w:top w:val="nil"/>
          <w:left w:val="nil"/>
          <w:bottom w:val="nil"/>
          <w:right w:val="nil"/>
          <w:insideH w:val="nil"/>
          <w:insideV w:val="nil"/>
        </w:tcBorders>
        <w:shd w:val="clear" w:color="auto" w:fill="FBA42D"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00253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2539" w:themeFill="text1"/>
      </w:tcPr>
    </w:tblStylePr>
    <w:tblStylePr w:type="lastRow">
      <w:tblPr/>
      <w:tcPr>
        <w:tcBorders>
          <w:top w:val="single" w:sz="18" w:space="0" w:color="FFFFFF" w:themeColor="background1"/>
          <w:left w:val="nil"/>
          <w:bottom w:val="nil"/>
          <w:right w:val="nil"/>
          <w:insideH w:val="nil"/>
          <w:insideV w:val="nil"/>
        </w:tcBorders>
        <w:shd w:val="clear" w:color="auto" w:fill="00121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1B2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1B2A" w:themeFill="accent3" w:themeFillShade="BF"/>
      </w:tcPr>
    </w:tblStylePr>
    <w:tblStylePr w:type="band1Vert">
      <w:tblPr/>
      <w:tcPr>
        <w:tcBorders>
          <w:top w:val="nil"/>
          <w:left w:val="nil"/>
          <w:bottom w:val="nil"/>
          <w:right w:val="nil"/>
          <w:insideH w:val="nil"/>
          <w:insideV w:val="nil"/>
        </w:tcBorders>
        <w:shd w:val="clear" w:color="auto" w:fill="001B2A" w:themeFill="accent3" w:themeFillShade="BF"/>
      </w:tcPr>
    </w:tblStylePr>
    <w:tblStylePr w:type="band1Horz">
      <w:tblPr/>
      <w:tcPr>
        <w:tcBorders>
          <w:top w:val="nil"/>
          <w:left w:val="nil"/>
          <w:bottom w:val="nil"/>
          <w:right w:val="nil"/>
          <w:insideH w:val="nil"/>
          <w:insideV w:val="nil"/>
        </w:tcBorders>
        <w:shd w:val="clear" w:color="auto" w:fill="001B2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0A455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2539" w:themeFill="text1"/>
      </w:tcPr>
    </w:tblStylePr>
    <w:tblStylePr w:type="lastRow">
      <w:tblPr/>
      <w:tcPr>
        <w:tcBorders>
          <w:top w:val="single" w:sz="18" w:space="0" w:color="FFFFFF" w:themeColor="background1"/>
          <w:left w:val="nil"/>
          <w:bottom w:val="nil"/>
          <w:right w:val="nil"/>
          <w:insideH w:val="nil"/>
          <w:insideV w:val="nil"/>
        </w:tcBorders>
        <w:shd w:val="clear" w:color="auto" w:fill="0522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7334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73343" w:themeFill="accent2" w:themeFillShade="BF"/>
      </w:tcPr>
    </w:tblStylePr>
    <w:tblStylePr w:type="band1Vert">
      <w:tblPr/>
      <w:tcPr>
        <w:tcBorders>
          <w:top w:val="nil"/>
          <w:left w:val="nil"/>
          <w:bottom w:val="nil"/>
          <w:right w:val="nil"/>
          <w:insideH w:val="nil"/>
          <w:insideV w:val="nil"/>
        </w:tcBorders>
        <w:shd w:val="clear" w:color="auto" w:fill="073343" w:themeFill="accent2" w:themeFillShade="BF"/>
      </w:tcPr>
    </w:tblStylePr>
    <w:tblStylePr w:type="band1Horz">
      <w:tblPr/>
      <w:tcPr>
        <w:tcBorders>
          <w:top w:val="nil"/>
          <w:left w:val="nil"/>
          <w:bottom w:val="nil"/>
          <w:right w:val="nil"/>
          <w:insideH w:val="nil"/>
          <w:insideV w:val="nil"/>
        </w:tcBorders>
        <w:shd w:val="clear" w:color="auto" w:fill="073343"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59C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2539" w:themeFill="text1"/>
      </w:tcPr>
    </w:tblStylePr>
    <w:tblStylePr w:type="lastRow">
      <w:tblPr/>
      <w:tcPr>
        <w:tcBorders>
          <w:top w:val="single" w:sz="18" w:space="0" w:color="FFFFFF" w:themeColor="background1"/>
          <w:left w:val="nil"/>
          <w:bottom w:val="nil"/>
          <w:right w:val="nil"/>
          <w:insideH w:val="nil"/>
          <w:insideV w:val="nil"/>
        </w:tcBorders>
        <w:shd w:val="clear" w:color="auto" w:fill="7A4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74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7400" w:themeFill="accent1" w:themeFillShade="BF"/>
      </w:tcPr>
    </w:tblStylePr>
    <w:tblStylePr w:type="band1Vert">
      <w:tblPr/>
      <w:tcPr>
        <w:tcBorders>
          <w:top w:val="nil"/>
          <w:left w:val="nil"/>
          <w:bottom w:val="nil"/>
          <w:right w:val="nil"/>
          <w:insideH w:val="nil"/>
          <w:insideV w:val="nil"/>
        </w:tcBorders>
        <w:shd w:val="clear" w:color="auto" w:fill="B77400" w:themeFill="accent1" w:themeFillShade="BF"/>
      </w:tcPr>
    </w:tblStylePr>
    <w:tblStylePr w:type="band1Horz">
      <w:tblPr/>
      <w:tcPr>
        <w:tcBorders>
          <w:top w:val="nil"/>
          <w:left w:val="nil"/>
          <w:bottom w:val="nil"/>
          <w:right w:val="nil"/>
          <w:insideH w:val="nil"/>
          <w:insideV w:val="nil"/>
        </w:tcBorders>
        <w:shd w:val="clear" w:color="auto" w:fill="B77400" w:themeFill="accent1" w:themeFillShade="BF"/>
      </w:tcPr>
    </w:tblStylePr>
  </w:style>
  <w:style w:type="paragraph" w:styleId="Bibliografie">
    <w:name w:val="Bibliography"/>
    <w:basedOn w:val="ZsysbasisBlinkers"/>
    <w:next w:val="BasistekstBlinkers"/>
    <w:uiPriority w:val="37"/>
    <w:semiHidden/>
    <w:rsid w:val="00E07762"/>
  </w:style>
  <w:style w:type="paragraph" w:styleId="Citaat">
    <w:name w:val="Quote"/>
    <w:basedOn w:val="ZsysbasisBlinkers"/>
    <w:next w:val="BasistekstBlinkers"/>
    <w:link w:val="CitaatChar"/>
    <w:uiPriority w:val="29"/>
    <w:semiHidden/>
    <w:rsid w:val="00E07762"/>
    <w:rPr>
      <w:i/>
      <w:iCs/>
    </w:rPr>
  </w:style>
  <w:style w:type="character" w:customStyle="1" w:styleId="CitaatChar">
    <w:name w:val="Citaat Char"/>
    <w:basedOn w:val="Standaardalinea-lettertype"/>
    <w:link w:val="Citaat"/>
    <w:uiPriority w:val="29"/>
    <w:semiHidden/>
    <w:rsid w:val="00F33259"/>
    <w:rPr>
      <w:rFonts w:ascii="Bitter Light" w:hAnsi="Bitter Light"/>
      <w:i/>
      <w:iCs/>
      <w:color w:val="002539"/>
    </w:rPr>
  </w:style>
  <w:style w:type="paragraph" w:styleId="Duidelijkcitaat">
    <w:name w:val="Intense Quote"/>
    <w:basedOn w:val="ZsysbasisBlinkers"/>
    <w:next w:val="BasistekstBlinkers"/>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Bitter Light" w:hAnsi="Bitter Light"/>
      <w:b/>
      <w:bCs/>
      <w:i/>
      <w:iCs/>
      <w:color w:val="002539"/>
    </w:rPr>
  </w:style>
  <w:style w:type="character" w:styleId="Eindnootmarkering">
    <w:name w:val="endnote reference"/>
    <w:aliases w:val="Eindnootmarkering Blinkers"/>
    <w:basedOn w:val="Standaardalinea-lettertype"/>
    <w:uiPriority w:val="51"/>
    <w:rsid w:val="00E07762"/>
    <w:rPr>
      <w:vertAlign w:val="superscript"/>
    </w:rPr>
  </w:style>
  <w:style w:type="paragraph" w:styleId="Geenafstand">
    <w:name w:val="No Spacing"/>
    <w:aliases w:val="Tekst"/>
    <w:basedOn w:val="ZsysbasisBlinkers"/>
    <w:next w:val="BasistekstBlinkers"/>
    <w:uiPriority w:val="1"/>
    <w:qFormat/>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Blinkers"/>
    <w:next w:val="BasistekstBlinkers"/>
    <w:uiPriority w:val="39"/>
    <w:semiHidden/>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Blinkers"/>
    <w:next w:val="BasistekstBlinkers"/>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Blinkers">
    <w:name w:val="Kopnummering Blinkers"/>
    <w:uiPriority w:val="99"/>
    <w:semiHidden/>
    <w:rsid w:val="00E06B15"/>
    <w:pPr>
      <w:numPr>
        <w:numId w:val="7"/>
      </w:numPr>
    </w:pPr>
  </w:style>
  <w:style w:type="paragraph" w:customStyle="1" w:styleId="ZsyseenpuntBlinkers">
    <w:name w:val="Zsyseenpunt Blinkers"/>
    <w:basedOn w:val="ZsysbasisBlinkers"/>
    <w:semiHidden/>
    <w:rsid w:val="00756C31"/>
    <w:pPr>
      <w:spacing w:line="20" w:lineRule="exact"/>
    </w:pPr>
    <w:rPr>
      <w:sz w:val="2"/>
    </w:rPr>
  </w:style>
  <w:style w:type="paragraph" w:customStyle="1" w:styleId="ZsysbasisdocumentgegevensBlinkers">
    <w:name w:val="Zsysbasisdocumentgegevens Blinkers"/>
    <w:basedOn w:val="ZsysbasisBlinkers"/>
    <w:next w:val="BasistekstBlinkers"/>
    <w:semiHidden/>
    <w:rsid w:val="0020548B"/>
    <w:rPr>
      <w:noProof/>
    </w:rPr>
  </w:style>
  <w:style w:type="paragraph" w:customStyle="1" w:styleId="DocumentgegevenskopjeBlinkers">
    <w:name w:val="Documentgegevens kopje Blinkers"/>
    <w:basedOn w:val="ZsysbasisdocumentgegevensBlinkers"/>
    <w:semiHidden/>
    <w:rsid w:val="006946B8"/>
    <w:pPr>
      <w:spacing w:line="300" w:lineRule="exact"/>
    </w:pPr>
    <w:rPr>
      <w:rFonts w:ascii="Bitter" w:hAnsi="Bitter"/>
      <w:b/>
    </w:rPr>
  </w:style>
  <w:style w:type="paragraph" w:customStyle="1" w:styleId="DocumentgegevensBlinkers">
    <w:name w:val="Documentgegevens Blinkers"/>
    <w:basedOn w:val="ZsysbasisdocumentgegevensBlinkers"/>
    <w:uiPriority w:val="39"/>
    <w:rsid w:val="006946B8"/>
    <w:pPr>
      <w:spacing w:line="300" w:lineRule="exact"/>
    </w:pPr>
  </w:style>
  <w:style w:type="paragraph" w:customStyle="1" w:styleId="PaginanummerBlinkers">
    <w:name w:val="Paginanummer Blinkers"/>
    <w:basedOn w:val="ZsysbasisdocumentgegevensBlinkers"/>
    <w:uiPriority w:val="48"/>
    <w:rsid w:val="00E334BB"/>
    <w:pPr>
      <w:spacing w:line="343" w:lineRule="exact"/>
    </w:pPr>
  </w:style>
  <w:style w:type="paragraph" w:customStyle="1" w:styleId="AfzendergegevensBlinkers">
    <w:name w:val="Afzendergegevens Blinkers"/>
    <w:basedOn w:val="ZsysbasisBlinkers"/>
    <w:uiPriority w:val="38"/>
    <w:semiHidden/>
    <w:rsid w:val="00A84B37"/>
    <w:pPr>
      <w:spacing w:line="320" w:lineRule="exact"/>
      <w:jc w:val="right"/>
    </w:pPr>
    <w:rPr>
      <w:noProof/>
      <w:sz w:val="17"/>
    </w:rPr>
  </w:style>
  <w:style w:type="paragraph" w:customStyle="1" w:styleId="AfzendergegevenskopjeBlinkers">
    <w:name w:val="Afzendergegevens kopje Blinkers"/>
    <w:basedOn w:val="ZsysbasisBlinkers"/>
    <w:semiHidden/>
    <w:rsid w:val="00E87FC1"/>
    <w:pPr>
      <w:jc w:val="right"/>
    </w:pPr>
    <w:rPr>
      <w:rFonts w:ascii="Bitter" w:hAnsi="Bitter"/>
      <w:b/>
      <w:noProof/>
      <w:sz w:val="17"/>
    </w:rPr>
  </w:style>
  <w:style w:type="numbering" w:customStyle="1" w:styleId="OpsommingtekenBlinkers">
    <w:name w:val="Opsomming teken Blinkers"/>
    <w:uiPriority w:val="99"/>
    <w:semiHidden/>
    <w:rsid w:val="004A3520"/>
    <w:pPr>
      <w:numPr>
        <w:numId w:val="8"/>
      </w:numPr>
    </w:pPr>
  </w:style>
  <w:style w:type="paragraph" w:customStyle="1" w:styleId="AlineavoorafbeeldingBlinkers">
    <w:name w:val="Alinea voor afbeelding Blinkers"/>
    <w:basedOn w:val="ZsysbasisBlinkers"/>
    <w:next w:val="BasistekstBlinkers"/>
    <w:semiHidden/>
    <w:rsid w:val="005E02CD"/>
  </w:style>
  <w:style w:type="paragraph" w:customStyle="1" w:styleId="TitelBlinkers">
    <w:name w:val="Titel Blinkers"/>
    <w:basedOn w:val="ZsysbasisBlinkers"/>
    <w:uiPriority w:val="41"/>
    <w:rsid w:val="00FB681E"/>
    <w:pPr>
      <w:keepLines/>
      <w:spacing w:line="880" w:lineRule="exact"/>
    </w:pPr>
    <w:rPr>
      <w:rFonts w:ascii="Poppins SemiBold" w:hAnsi="Poppins SemiBold" w:cs="Poppins SemiBold"/>
      <w:sz w:val="64"/>
    </w:rPr>
  </w:style>
  <w:style w:type="paragraph" w:customStyle="1" w:styleId="SubtitelBlinkers">
    <w:name w:val="Subtitel Blinkers"/>
    <w:basedOn w:val="ZsysbasisBlinkers"/>
    <w:uiPriority w:val="40"/>
    <w:rsid w:val="00C61297"/>
    <w:pPr>
      <w:keepLines/>
      <w:spacing w:line="564" w:lineRule="exact"/>
    </w:pPr>
    <w:rPr>
      <w:rFonts w:ascii="Poppins SemiBold" w:hAnsi="Poppins SemiBold" w:cs="Poppins SemiBold"/>
      <w:color w:val="F59C00"/>
      <w:sz w:val="32"/>
    </w:rPr>
  </w:style>
  <w:style w:type="numbering" w:customStyle="1" w:styleId="BijlagenummeringBlinkers">
    <w:name w:val="Bijlagenummering Blinkers"/>
    <w:uiPriority w:val="99"/>
    <w:semiHidden/>
    <w:rsid w:val="00345315"/>
    <w:pPr>
      <w:numPr>
        <w:numId w:val="11"/>
      </w:numPr>
    </w:pPr>
  </w:style>
  <w:style w:type="paragraph" w:customStyle="1" w:styleId="Bijlagekop1Blinkers">
    <w:name w:val="Bijlage kop 1 Blinkers"/>
    <w:basedOn w:val="ZsysbasisBlinkers"/>
    <w:next w:val="BasistekstBlinkers"/>
    <w:uiPriority w:val="9"/>
    <w:rsid w:val="00E65C07"/>
    <w:pPr>
      <w:keepNext/>
      <w:keepLines/>
      <w:numPr>
        <w:numId w:val="44"/>
      </w:numPr>
      <w:tabs>
        <w:tab w:val="left" w:pos="709"/>
      </w:tabs>
      <w:spacing w:before="200" w:line="420" w:lineRule="exact"/>
      <w:outlineLvl w:val="0"/>
    </w:pPr>
    <w:rPr>
      <w:rFonts w:ascii="Poppins SemiBold" w:hAnsi="Poppins SemiBold" w:cs="Poppins SemiBold"/>
      <w:bCs/>
      <w:color w:val="F59C00" w:themeColor="accent1"/>
      <w:sz w:val="30"/>
      <w:szCs w:val="32"/>
    </w:rPr>
  </w:style>
  <w:style w:type="paragraph" w:customStyle="1" w:styleId="Bijlagekop2Blinkers">
    <w:name w:val="Bijlage kop 2 Blinkers"/>
    <w:basedOn w:val="ZsysbasisBlinkers"/>
    <w:next w:val="BasistekstBlinkers"/>
    <w:uiPriority w:val="10"/>
    <w:rsid w:val="00D96F73"/>
    <w:pPr>
      <w:keepNext/>
      <w:keepLines/>
      <w:numPr>
        <w:ilvl w:val="1"/>
        <w:numId w:val="44"/>
      </w:numPr>
      <w:spacing w:line="280" w:lineRule="exact"/>
      <w:outlineLvl w:val="1"/>
    </w:pPr>
    <w:rPr>
      <w:rFonts w:ascii="Poppins SemiBold" w:hAnsi="Poppins SemiBold" w:cs="Poppins SemiBold"/>
      <w:bCs/>
      <w:iCs/>
      <w:sz w:val="18"/>
      <w:szCs w:val="28"/>
    </w:rPr>
  </w:style>
  <w:style w:type="paragraph" w:styleId="Onderwerpvanopmerking">
    <w:name w:val="annotation subject"/>
    <w:basedOn w:val="ZsysbasisBlinkers"/>
    <w:next w:val="BasistekstBlinkers"/>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Bitter Light" w:hAnsi="Bitter Light"/>
      <w:b/>
      <w:bCs/>
      <w:color w:val="002539"/>
      <w:sz w:val="21"/>
      <w:szCs w:val="20"/>
    </w:rPr>
  </w:style>
  <w:style w:type="character" w:customStyle="1" w:styleId="Plattetekst2Char">
    <w:name w:val="Platte tekst 2 Char"/>
    <w:basedOn w:val="Standaardalinea-lettertype"/>
    <w:link w:val="Plattetekst2"/>
    <w:semiHidden/>
    <w:rsid w:val="00E7078D"/>
    <w:rPr>
      <w:rFonts w:ascii="Bitter Light" w:hAnsi="Bitter Light"/>
      <w:color w:val="002539"/>
    </w:rPr>
  </w:style>
  <w:style w:type="character" w:customStyle="1" w:styleId="PlattetekstChar">
    <w:name w:val="Platte tekst Char"/>
    <w:basedOn w:val="ZsysbasisBlinkersChar"/>
    <w:link w:val="Plattetekst"/>
    <w:semiHidden/>
    <w:rsid w:val="00E7078D"/>
    <w:rPr>
      <w:rFonts w:ascii="Bitter Light" w:hAnsi="Bitter Light"/>
      <w:color w:val="002539"/>
      <w:sz w:val="21"/>
    </w:rPr>
  </w:style>
  <w:style w:type="character" w:customStyle="1" w:styleId="Platteteksteersteinspringing2Char">
    <w:name w:val="Platte tekst eerste inspringing 2 Char"/>
    <w:basedOn w:val="PlattetekstinspringenChar"/>
    <w:link w:val="Platteteksteersteinspringing2"/>
    <w:semiHidden/>
    <w:rsid w:val="00E7078D"/>
    <w:rPr>
      <w:rFonts w:ascii="Bitter Light" w:hAnsi="Bitter Light"/>
      <w:color w:val="002539"/>
    </w:rPr>
  </w:style>
  <w:style w:type="paragraph" w:styleId="Plattetekstinspringen2">
    <w:name w:val="Body Text Indent 2"/>
    <w:basedOn w:val="ZsysbasisBlinkers"/>
    <w:next w:val="BasistekstBlinkers"/>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Bitter Light" w:hAnsi="Bitter Light"/>
      <w:color w:val="002539"/>
    </w:rPr>
  </w:style>
  <w:style w:type="paragraph" w:styleId="Plattetekstinspringen3">
    <w:name w:val="Body Text Indent 3"/>
    <w:basedOn w:val="ZsysbasisBlinkers"/>
    <w:next w:val="BasistekstBlinkers"/>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Bitter Light" w:hAnsi="Bitter Light"/>
      <w:color w:val="002539"/>
      <w:szCs w:val="16"/>
    </w:rPr>
  </w:style>
  <w:style w:type="paragraph" w:styleId="Lijstmetafbeeldingen">
    <w:name w:val="table of figures"/>
    <w:aliases w:val="Lijst met afbeeldingen Blinkers"/>
    <w:basedOn w:val="ZsysbasisBlinkers"/>
    <w:next w:val="BasistekstBlinkers"/>
    <w:uiPriority w:val="62"/>
    <w:semiHidden/>
    <w:rsid w:val="00DD2A9E"/>
  </w:style>
  <w:style w:type="table" w:customStyle="1" w:styleId="TabelstijlblancoBlinkers">
    <w:name w:val="Tabelstijl blanco Blinkers"/>
    <w:basedOn w:val="Standaardtabel"/>
    <w:uiPriority w:val="99"/>
    <w:qFormat/>
    <w:rsid w:val="00D16E87"/>
    <w:pPr>
      <w:spacing w:line="240" w:lineRule="auto"/>
    </w:pPr>
    <w:tblPr>
      <w:tblCellMar>
        <w:left w:w="0" w:type="dxa"/>
        <w:right w:w="0" w:type="dxa"/>
      </w:tblCellMar>
    </w:tblPr>
  </w:style>
  <w:style w:type="paragraph" w:customStyle="1" w:styleId="ZsysbasistocBlinkers">
    <w:name w:val="Zsysbasistoc Blinkers"/>
    <w:basedOn w:val="ZsysbasisBlinkers"/>
    <w:next w:val="BasistekstBlinkers"/>
    <w:semiHidden/>
    <w:rsid w:val="00364B2C"/>
    <w:pPr>
      <w:ind w:left="709" w:right="567" w:hanging="709"/>
    </w:pPr>
  </w:style>
  <w:style w:type="numbering" w:customStyle="1" w:styleId="AgendapuntlijstBlinkers">
    <w:name w:val="Agendapunt (lijst) Blinkers"/>
    <w:uiPriority w:val="99"/>
    <w:semiHidden/>
    <w:rsid w:val="001C6232"/>
    <w:pPr>
      <w:numPr>
        <w:numId w:val="22"/>
      </w:numPr>
    </w:pPr>
  </w:style>
  <w:style w:type="paragraph" w:customStyle="1" w:styleId="AgendapuntBlinkers">
    <w:name w:val="Agendapunt Blinkers"/>
    <w:basedOn w:val="ZsysbasisBlinkers"/>
    <w:semiHidden/>
    <w:rsid w:val="001C6232"/>
    <w:pPr>
      <w:numPr>
        <w:numId w:val="23"/>
      </w:numPr>
    </w:pPr>
  </w:style>
  <w:style w:type="paragraph" w:customStyle="1" w:styleId="DocumentnaamBlinkers">
    <w:name w:val="Documentnaam Blinkers"/>
    <w:basedOn w:val="ZsysbasisBlinkers"/>
    <w:next w:val="BasistekstBlinkers"/>
    <w:semiHidden/>
    <w:rsid w:val="00703F42"/>
    <w:pPr>
      <w:spacing w:line="846" w:lineRule="exact"/>
      <w:jc w:val="right"/>
    </w:pPr>
    <w:rPr>
      <w:rFonts w:ascii="Poppins SemiBold" w:hAnsi="Poppins SemiBold" w:cs="Poppins SemiBold"/>
      <w:sz w:val="48"/>
    </w:rPr>
  </w:style>
  <w:style w:type="table" w:styleId="Kleurrijkraster">
    <w:name w:val="Colorful Grid"/>
    <w:basedOn w:val="Standaardtabel"/>
    <w:uiPriority w:val="73"/>
    <w:unhideWhenUsed/>
    <w:rsid w:val="0019042B"/>
    <w:pPr>
      <w:spacing w:line="240" w:lineRule="auto"/>
    </w:pPr>
    <w:tblPr>
      <w:tblStyleRowBandSize w:val="1"/>
      <w:tblStyleColBandSize w:val="1"/>
      <w:tblBorders>
        <w:insideH w:val="single" w:sz="4" w:space="0" w:color="FFFFFF" w:themeColor="background1"/>
      </w:tblBorders>
    </w:tblPr>
    <w:tcPr>
      <w:shd w:val="clear" w:color="auto" w:fill="A4DFFF" w:themeFill="text1" w:themeFillTint="33"/>
    </w:tcPr>
    <w:tblStylePr w:type="firstRow">
      <w:rPr>
        <w:b/>
        <w:bCs/>
      </w:rPr>
      <w:tblPr/>
      <w:tcPr>
        <w:shd w:val="clear" w:color="auto" w:fill="49BFFF" w:themeFill="text1" w:themeFillTint="66"/>
      </w:tcPr>
    </w:tblStylePr>
    <w:tblStylePr w:type="lastRow">
      <w:rPr>
        <w:b/>
        <w:bCs/>
        <w:color w:val="002539" w:themeColor="text1"/>
      </w:rPr>
      <w:tblPr/>
      <w:tcPr>
        <w:shd w:val="clear" w:color="auto" w:fill="49BFFF" w:themeFill="text1" w:themeFillTint="66"/>
      </w:tcPr>
    </w:tblStylePr>
    <w:tblStylePr w:type="firstCol">
      <w:rPr>
        <w:color w:val="FFFFFF" w:themeColor="background1"/>
      </w:rPr>
      <w:tblPr/>
      <w:tcPr>
        <w:shd w:val="clear" w:color="auto" w:fill="001B2A" w:themeFill="text1" w:themeFillShade="BF"/>
      </w:tcPr>
    </w:tblStylePr>
    <w:tblStylePr w:type="lastCol">
      <w:rPr>
        <w:color w:val="FFFFFF" w:themeColor="background1"/>
      </w:rPr>
      <w:tblPr/>
      <w:tcPr>
        <w:shd w:val="clear" w:color="auto" w:fill="001B2A" w:themeFill="text1" w:themeFillShade="BF"/>
      </w:tcPr>
    </w:tblStylePr>
    <w:tblStylePr w:type="band1Vert">
      <w:tblPr/>
      <w:tcPr>
        <w:shd w:val="clear" w:color="auto" w:fill="1DAFFF" w:themeFill="text1" w:themeFillTint="7F"/>
      </w:tcPr>
    </w:tblStylePr>
    <w:tblStylePr w:type="band1Horz">
      <w:tblPr/>
      <w:tcPr>
        <w:shd w:val="clear" w:color="auto" w:fill="1DAFFF" w:themeFill="text1" w:themeFillTint="7F"/>
      </w:tcPr>
    </w:tblStylePr>
  </w:style>
  <w:style w:type="table" w:styleId="Kleurrijkelijst">
    <w:name w:val="Colorful List"/>
    <w:basedOn w:val="Standaardtabel"/>
    <w:uiPriority w:val="72"/>
    <w:unhideWhenUsed/>
    <w:rsid w:val="0019042B"/>
    <w:pPr>
      <w:spacing w:line="240" w:lineRule="auto"/>
    </w:pPr>
    <w:tblPr>
      <w:tblStyleRowBandSize w:val="1"/>
      <w:tblStyleColBandSize w:val="1"/>
    </w:tblPr>
    <w:tcPr>
      <w:shd w:val="clear" w:color="auto" w:fill="D2EFFF" w:themeFill="text1" w:themeFillTint="19"/>
    </w:tcPr>
    <w:tblStylePr w:type="firstRow">
      <w:rPr>
        <w:b/>
        <w:bCs/>
        <w:color w:val="FFFFFF" w:themeColor="background1"/>
      </w:rPr>
      <w:tblPr/>
      <w:tcPr>
        <w:tcBorders>
          <w:bottom w:val="single" w:sz="12" w:space="0" w:color="FFFFFF" w:themeColor="background1"/>
        </w:tcBorders>
        <w:shd w:val="clear" w:color="auto" w:fill="083648" w:themeFill="accent2" w:themeFillShade="CC"/>
      </w:tcPr>
    </w:tblStylePr>
    <w:tblStylePr w:type="lastRow">
      <w:rPr>
        <w:b/>
        <w:bCs/>
        <w:color w:val="083648" w:themeColor="accent2" w:themeShade="CC"/>
      </w:rPr>
      <w:tblPr/>
      <w:tcPr>
        <w:tcBorders>
          <w:top w:val="single" w:sz="12" w:space="0" w:color="0025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D7FF" w:themeFill="text1" w:themeFillTint="3F"/>
      </w:tcPr>
    </w:tblStylePr>
    <w:tblStylePr w:type="band1Horz">
      <w:tblPr/>
      <w:tcPr>
        <w:shd w:val="clear" w:color="auto" w:fill="A4DFFF" w:themeFill="text1" w:themeFillTint="33"/>
      </w:tcPr>
    </w:tblStylePr>
  </w:style>
  <w:style w:type="table" w:styleId="Kleurrijkearcering">
    <w:name w:val="Colorful Shading"/>
    <w:basedOn w:val="Standaardtabel"/>
    <w:uiPriority w:val="71"/>
    <w:unhideWhenUsed/>
    <w:rsid w:val="0019042B"/>
    <w:pPr>
      <w:spacing w:line="240" w:lineRule="auto"/>
    </w:pPr>
    <w:tblPr>
      <w:tblStyleRowBandSize w:val="1"/>
      <w:tblStyleColBandSize w:val="1"/>
      <w:tblBorders>
        <w:top w:val="single" w:sz="24" w:space="0" w:color="0A455B" w:themeColor="accent2"/>
        <w:left w:val="single" w:sz="4" w:space="0" w:color="002539" w:themeColor="text1"/>
        <w:bottom w:val="single" w:sz="4" w:space="0" w:color="002539" w:themeColor="text1"/>
        <w:right w:val="single" w:sz="4" w:space="0" w:color="002539" w:themeColor="text1"/>
        <w:insideH w:val="single" w:sz="4" w:space="0" w:color="FFFFFF" w:themeColor="background1"/>
        <w:insideV w:val="single" w:sz="4" w:space="0" w:color="FFFFFF" w:themeColor="background1"/>
      </w:tblBorders>
    </w:tblPr>
    <w:tcPr>
      <w:shd w:val="clear" w:color="auto" w:fill="D2EFFF" w:themeFill="text1" w:themeFillTint="19"/>
    </w:tcPr>
    <w:tblStylePr w:type="firstRow">
      <w:rPr>
        <w:b/>
        <w:bCs/>
      </w:rPr>
      <w:tblPr/>
      <w:tcPr>
        <w:tcBorders>
          <w:top w:val="nil"/>
          <w:left w:val="nil"/>
          <w:bottom w:val="single" w:sz="24" w:space="0" w:color="0A45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622" w:themeFill="text1" w:themeFillShade="99"/>
      </w:tcPr>
    </w:tblStylePr>
    <w:tblStylePr w:type="firstCol">
      <w:rPr>
        <w:color w:val="FFFFFF" w:themeColor="background1"/>
      </w:rPr>
      <w:tblPr/>
      <w:tcPr>
        <w:tcBorders>
          <w:top w:val="nil"/>
          <w:left w:val="nil"/>
          <w:bottom w:val="nil"/>
          <w:right w:val="nil"/>
          <w:insideH w:val="single" w:sz="4" w:space="0" w:color="001622" w:themeColor="text1" w:themeShade="99"/>
          <w:insideV w:val="nil"/>
        </w:tcBorders>
        <w:shd w:val="clear" w:color="auto" w:fill="00162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1B2A" w:themeFill="text1" w:themeFillShade="BF"/>
      </w:tcPr>
    </w:tblStylePr>
    <w:tblStylePr w:type="band1Vert">
      <w:tblPr/>
      <w:tcPr>
        <w:shd w:val="clear" w:color="auto" w:fill="49BFFF" w:themeFill="text1" w:themeFillTint="66"/>
      </w:tcPr>
    </w:tblStylePr>
    <w:tblStylePr w:type="band1Horz">
      <w:tblPr/>
      <w:tcPr>
        <w:shd w:val="clear" w:color="auto" w:fill="1DAFFF" w:themeFill="text1" w:themeFillTint="7F"/>
      </w:tcPr>
    </w:tblStylePr>
    <w:tblStylePr w:type="neCell">
      <w:rPr>
        <w:color w:val="002539" w:themeColor="text1"/>
      </w:rPr>
    </w:tblStylePr>
    <w:tblStylePr w:type="nwCell">
      <w:rPr>
        <w:color w:val="002539" w:themeColor="text1"/>
      </w:rPr>
    </w:tblStylePr>
  </w:style>
  <w:style w:type="table" w:styleId="Donkerelijst">
    <w:name w:val="Dark List"/>
    <w:basedOn w:val="Standaardtabel"/>
    <w:uiPriority w:val="70"/>
    <w:unhideWhenUsed/>
    <w:rsid w:val="0019042B"/>
    <w:pPr>
      <w:spacing w:line="240" w:lineRule="auto"/>
    </w:pPr>
    <w:rPr>
      <w:color w:val="FFFFFF" w:themeColor="background1"/>
    </w:rPr>
    <w:tblPr>
      <w:tblStyleRowBandSize w:val="1"/>
      <w:tblStyleColBandSize w:val="1"/>
    </w:tblPr>
    <w:tcPr>
      <w:shd w:val="clear" w:color="auto" w:fill="002539"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2539" w:themeFill="text1"/>
      </w:tcPr>
    </w:tblStylePr>
    <w:tblStylePr w:type="lastRow">
      <w:tblPr/>
      <w:tcPr>
        <w:tcBorders>
          <w:top w:val="single" w:sz="18" w:space="0" w:color="FFFFFF" w:themeColor="background1"/>
          <w:left w:val="nil"/>
          <w:bottom w:val="nil"/>
          <w:right w:val="nil"/>
          <w:insideH w:val="nil"/>
          <w:insideV w:val="nil"/>
        </w:tcBorders>
        <w:shd w:val="clear" w:color="auto" w:fill="00121C"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1B2A"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1B2A" w:themeFill="text1" w:themeFillShade="BF"/>
      </w:tcPr>
    </w:tblStylePr>
    <w:tblStylePr w:type="band1Vert">
      <w:tblPr/>
      <w:tcPr>
        <w:tcBorders>
          <w:top w:val="nil"/>
          <w:left w:val="nil"/>
          <w:bottom w:val="nil"/>
          <w:right w:val="nil"/>
          <w:insideH w:val="nil"/>
          <w:insideV w:val="nil"/>
        </w:tcBorders>
        <w:shd w:val="clear" w:color="auto" w:fill="001B2A" w:themeFill="text1" w:themeFillShade="BF"/>
      </w:tcPr>
    </w:tblStylePr>
    <w:tblStylePr w:type="band1Horz">
      <w:tblPr/>
      <w:tcPr>
        <w:tcBorders>
          <w:top w:val="nil"/>
          <w:left w:val="nil"/>
          <w:bottom w:val="nil"/>
          <w:right w:val="nil"/>
          <w:insideH w:val="nil"/>
          <w:insideV w:val="nil"/>
        </w:tcBorders>
        <w:shd w:val="clear" w:color="auto" w:fill="001B2A" w:themeFill="text1" w:themeFillShade="BF"/>
      </w:tcPr>
    </w:tblStylePr>
  </w:style>
  <w:style w:type="table" w:styleId="Rastertabel1licht">
    <w:name w:val="Grid Table 1 Light"/>
    <w:basedOn w:val="Standaardtabel"/>
    <w:uiPriority w:val="46"/>
    <w:rsid w:val="0019042B"/>
    <w:pPr>
      <w:spacing w:line="240" w:lineRule="auto"/>
    </w:pPr>
    <w:tblPr>
      <w:tblStyleRowBandSize w:val="1"/>
      <w:tblStyleColBandSize w:val="1"/>
      <w:tblBorders>
        <w:top w:val="single" w:sz="4" w:space="0" w:color="49BFFF" w:themeColor="text1" w:themeTint="66"/>
        <w:left w:val="single" w:sz="4" w:space="0" w:color="49BFFF" w:themeColor="text1" w:themeTint="66"/>
        <w:bottom w:val="single" w:sz="4" w:space="0" w:color="49BFFF" w:themeColor="text1" w:themeTint="66"/>
        <w:right w:val="single" w:sz="4" w:space="0" w:color="49BFFF" w:themeColor="text1" w:themeTint="66"/>
        <w:insideH w:val="single" w:sz="4" w:space="0" w:color="49BFFF" w:themeColor="text1" w:themeTint="66"/>
        <w:insideV w:val="single" w:sz="4" w:space="0" w:color="49BFFF" w:themeColor="text1" w:themeTint="66"/>
      </w:tblBorders>
    </w:tblPr>
    <w:tblStylePr w:type="firstRow">
      <w:rPr>
        <w:b/>
        <w:bCs/>
      </w:rPr>
      <w:tblPr/>
      <w:tcPr>
        <w:tcBorders>
          <w:bottom w:val="single" w:sz="12" w:space="0" w:color="009AEE" w:themeColor="text1" w:themeTint="99"/>
        </w:tcBorders>
      </w:tcPr>
    </w:tblStylePr>
    <w:tblStylePr w:type="lastRow">
      <w:rPr>
        <w:b/>
        <w:bCs/>
      </w:rPr>
      <w:tblPr/>
      <w:tcPr>
        <w:tcBorders>
          <w:top w:val="double" w:sz="2" w:space="0" w:color="009AEE"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19042B"/>
    <w:pPr>
      <w:spacing w:line="240" w:lineRule="auto"/>
    </w:pPr>
    <w:tblPr>
      <w:tblStyleRowBandSize w:val="1"/>
      <w:tblStyleColBandSize w:val="1"/>
      <w:tblBorders>
        <w:top w:val="single" w:sz="4" w:space="0" w:color="FFD895" w:themeColor="accent1" w:themeTint="66"/>
        <w:left w:val="single" w:sz="4" w:space="0" w:color="FFD895" w:themeColor="accent1" w:themeTint="66"/>
        <w:bottom w:val="single" w:sz="4" w:space="0" w:color="FFD895" w:themeColor="accent1" w:themeTint="66"/>
        <w:right w:val="single" w:sz="4" w:space="0" w:color="FFD895" w:themeColor="accent1" w:themeTint="66"/>
        <w:insideH w:val="single" w:sz="4" w:space="0" w:color="FFD895" w:themeColor="accent1" w:themeTint="66"/>
        <w:insideV w:val="single" w:sz="4" w:space="0" w:color="FFD895" w:themeColor="accent1" w:themeTint="66"/>
      </w:tblBorders>
    </w:tblPr>
    <w:tblStylePr w:type="firstRow">
      <w:rPr>
        <w:b/>
        <w:bCs/>
      </w:rPr>
      <w:tblPr/>
      <w:tcPr>
        <w:tcBorders>
          <w:bottom w:val="single" w:sz="12" w:space="0" w:color="FFC560" w:themeColor="accent1" w:themeTint="99"/>
        </w:tcBorders>
      </w:tcPr>
    </w:tblStylePr>
    <w:tblStylePr w:type="lastRow">
      <w:rPr>
        <w:b/>
        <w:bCs/>
      </w:rPr>
      <w:tblPr/>
      <w:tcPr>
        <w:tcBorders>
          <w:top w:val="double" w:sz="2" w:space="0" w:color="FFC560"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19042B"/>
    <w:pPr>
      <w:spacing w:line="240" w:lineRule="auto"/>
    </w:pPr>
    <w:tblPr>
      <w:tblStyleRowBandSize w:val="1"/>
      <w:tblStyleColBandSize w:val="1"/>
      <w:tblBorders>
        <w:top w:val="single" w:sz="4" w:space="0" w:color="6BCAEE" w:themeColor="accent2" w:themeTint="66"/>
        <w:left w:val="single" w:sz="4" w:space="0" w:color="6BCAEE" w:themeColor="accent2" w:themeTint="66"/>
        <w:bottom w:val="single" w:sz="4" w:space="0" w:color="6BCAEE" w:themeColor="accent2" w:themeTint="66"/>
        <w:right w:val="single" w:sz="4" w:space="0" w:color="6BCAEE" w:themeColor="accent2" w:themeTint="66"/>
        <w:insideH w:val="single" w:sz="4" w:space="0" w:color="6BCAEE" w:themeColor="accent2" w:themeTint="66"/>
        <w:insideV w:val="single" w:sz="4" w:space="0" w:color="6BCAEE" w:themeColor="accent2" w:themeTint="66"/>
      </w:tblBorders>
    </w:tblPr>
    <w:tblStylePr w:type="firstRow">
      <w:rPr>
        <w:b/>
        <w:bCs/>
      </w:rPr>
      <w:tblPr/>
      <w:tcPr>
        <w:tcBorders>
          <w:bottom w:val="single" w:sz="12" w:space="0" w:color="21B0E6" w:themeColor="accent2" w:themeTint="99"/>
        </w:tcBorders>
      </w:tcPr>
    </w:tblStylePr>
    <w:tblStylePr w:type="lastRow">
      <w:rPr>
        <w:b/>
        <w:bCs/>
      </w:rPr>
      <w:tblPr/>
      <w:tcPr>
        <w:tcBorders>
          <w:top w:val="double" w:sz="2" w:space="0" w:color="21B0E6"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19042B"/>
    <w:pPr>
      <w:spacing w:line="240" w:lineRule="auto"/>
    </w:pPr>
    <w:tblPr>
      <w:tblStyleRowBandSize w:val="1"/>
      <w:tblStyleColBandSize w:val="1"/>
      <w:tblBorders>
        <w:top w:val="single" w:sz="4" w:space="0" w:color="49BFFF" w:themeColor="accent3" w:themeTint="66"/>
        <w:left w:val="single" w:sz="4" w:space="0" w:color="49BFFF" w:themeColor="accent3" w:themeTint="66"/>
        <w:bottom w:val="single" w:sz="4" w:space="0" w:color="49BFFF" w:themeColor="accent3" w:themeTint="66"/>
        <w:right w:val="single" w:sz="4" w:space="0" w:color="49BFFF" w:themeColor="accent3" w:themeTint="66"/>
        <w:insideH w:val="single" w:sz="4" w:space="0" w:color="49BFFF" w:themeColor="accent3" w:themeTint="66"/>
        <w:insideV w:val="single" w:sz="4" w:space="0" w:color="49BFFF" w:themeColor="accent3" w:themeTint="66"/>
      </w:tblBorders>
    </w:tblPr>
    <w:tblStylePr w:type="firstRow">
      <w:rPr>
        <w:b/>
        <w:bCs/>
      </w:rPr>
      <w:tblPr/>
      <w:tcPr>
        <w:tcBorders>
          <w:bottom w:val="single" w:sz="12" w:space="0" w:color="009AEE" w:themeColor="accent3" w:themeTint="99"/>
        </w:tcBorders>
      </w:tcPr>
    </w:tblStylePr>
    <w:tblStylePr w:type="lastRow">
      <w:rPr>
        <w:b/>
        <w:bCs/>
      </w:rPr>
      <w:tblPr/>
      <w:tcPr>
        <w:tcBorders>
          <w:top w:val="double" w:sz="2" w:space="0" w:color="009AEE"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19042B"/>
    <w:pPr>
      <w:spacing w:line="240" w:lineRule="auto"/>
    </w:pPr>
    <w:tblPr>
      <w:tblStyleRowBandSize w:val="1"/>
      <w:tblStyleColBandSize w:val="1"/>
      <w:tblBorders>
        <w:top w:val="single" w:sz="4" w:space="0" w:color="FEEBD2" w:themeColor="accent4" w:themeTint="66"/>
        <w:left w:val="single" w:sz="4" w:space="0" w:color="FEEBD2" w:themeColor="accent4" w:themeTint="66"/>
        <w:bottom w:val="single" w:sz="4" w:space="0" w:color="FEEBD2" w:themeColor="accent4" w:themeTint="66"/>
        <w:right w:val="single" w:sz="4" w:space="0" w:color="FEEBD2" w:themeColor="accent4" w:themeTint="66"/>
        <w:insideH w:val="single" w:sz="4" w:space="0" w:color="FEEBD2" w:themeColor="accent4" w:themeTint="66"/>
        <w:insideV w:val="single" w:sz="4" w:space="0" w:color="FEEBD2" w:themeColor="accent4" w:themeTint="66"/>
      </w:tblBorders>
    </w:tblPr>
    <w:tblStylePr w:type="firstRow">
      <w:rPr>
        <w:b/>
        <w:bCs/>
      </w:rPr>
      <w:tblPr/>
      <w:tcPr>
        <w:tcBorders>
          <w:bottom w:val="single" w:sz="12" w:space="0" w:color="FDE1BB" w:themeColor="accent4" w:themeTint="99"/>
        </w:tcBorders>
      </w:tcPr>
    </w:tblStylePr>
    <w:tblStylePr w:type="lastRow">
      <w:rPr>
        <w:b/>
        <w:bCs/>
      </w:rPr>
      <w:tblPr/>
      <w:tcPr>
        <w:tcBorders>
          <w:top w:val="double" w:sz="2" w:space="0" w:color="FDE1BB"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19042B"/>
    <w:pPr>
      <w:spacing w:line="240" w:lineRule="auto"/>
    </w:pPr>
    <w:tblPr>
      <w:tblStyleRowBandSize w:val="1"/>
      <w:tblStyleColBandSize w:val="1"/>
      <w:tblBorders>
        <w:top w:val="single" w:sz="4" w:space="0" w:color="6BCAEE" w:themeColor="accent5" w:themeTint="66"/>
        <w:left w:val="single" w:sz="4" w:space="0" w:color="6BCAEE" w:themeColor="accent5" w:themeTint="66"/>
        <w:bottom w:val="single" w:sz="4" w:space="0" w:color="6BCAEE" w:themeColor="accent5" w:themeTint="66"/>
        <w:right w:val="single" w:sz="4" w:space="0" w:color="6BCAEE" w:themeColor="accent5" w:themeTint="66"/>
        <w:insideH w:val="single" w:sz="4" w:space="0" w:color="6BCAEE" w:themeColor="accent5" w:themeTint="66"/>
        <w:insideV w:val="single" w:sz="4" w:space="0" w:color="6BCAEE" w:themeColor="accent5" w:themeTint="66"/>
      </w:tblBorders>
    </w:tblPr>
    <w:tblStylePr w:type="firstRow">
      <w:rPr>
        <w:b/>
        <w:bCs/>
      </w:rPr>
      <w:tblPr/>
      <w:tcPr>
        <w:tcBorders>
          <w:bottom w:val="single" w:sz="12" w:space="0" w:color="21B0E6" w:themeColor="accent5" w:themeTint="99"/>
        </w:tcBorders>
      </w:tcPr>
    </w:tblStylePr>
    <w:tblStylePr w:type="lastRow">
      <w:rPr>
        <w:b/>
        <w:bCs/>
      </w:rPr>
      <w:tblPr/>
      <w:tcPr>
        <w:tcBorders>
          <w:top w:val="double" w:sz="2" w:space="0" w:color="21B0E6"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19042B"/>
    <w:pPr>
      <w:spacing w:line="240" w:lineRule="auto"/>
    </w:pPr>
    <w:tblPr>
      <w:tblStyleRowBandSize w:val="1"/>
      <w:tblStyleColBandSize w:val="1"/>
      <w:tblBorders>
        <w:top w:val="single" w:sz="4" w:space="0" w:color="FEEBD2" w:themeColor="accent6" w:themeTint="66"/>
        <w:left w:val="single" w:sz="4" w:space="0" w:color="FEEBD2" w:themeColor="accent6" w:themeTint="66"/>
        <w:bottom w:val="single" w:sz="4" w:space="0" w:color="FEEBD2" w:themeColor="accent6" w:themeTint="66"/>
        <w:right w:val="single" w:sz="4" w:space="0" w:color="FEEBD2" w:themeColor="accent6" w:themeTint="66"/>
        <w:insideH w:val="single" w:sz="4" w:space="0" w:color="FEEBD2" w:themeColor="accent6" w:themeTint="66"/>
        <w:insideV w:val="single" w:sz="4" w:space="0" w:color="FEEBD2" w:themeColor="accent6" w:themeTint="66"/>
      </w:tblBorders>
    </w:tblPr>
    <w:tblStylePr w:type="firstRow">
      <w:rPr>
        <w:b/>
        <w:bCs/>
      </w:rPr>
      <w:tblPr/>
      <w:tcPr>
        <w:tcBorders>
          <w:bottom w:val="single" w:sz="12" w:space="0" w:color="FDE1BB" w:themeColor="accent6" w:themeTint="99"/>
        </w:tcBorders>
      </w:tcPr>
    </w:tblStylePr>
    <w:tblStylePr w:type="lastRow">
      <w:rPr>
        <w:b/>
        <w:bCs/>
      </w:rPr>
      <w:tblPr/>
      <w:tcPr>
        <w:tcBorders>
          <w:top w:val="double" w:sz="2" w:space="0" w:color="FDE1BB"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19042B"/>
    <w:pPr>
      <w:spacing w:line="240" w:lineRule="auto"/>
    </w:pPr>
    <w:tblPr>
      <w:tblStyleRowBandSize w:val="1"/>
      <w:tblStyleColBandSize w:val="1"/>
      <w:tblBorders>
        <w:top w:val="single" w:sz="2" w:space="0" w:color="009AEE" w:themeColor="text1" w:themeTint="99"/>
        <w:bottom w:val="single" w:sz="2" w:space="0" w:color="009AEE" w:themeColor="text1" w:themeTint="99"/>
        <w:insideH w:val="single" w:sz="2" w:space="0" w:color="009AEE" w:themeColor="text1" w:themeTint="99"/>
        <w:insideV w:val="single" w:sz="2" w:space="0" w:color="009AEE" w:themeColor="text1" w:themeTint="99"/>
      </w:tblBorders>
    </w:tblPr>
    <w:tblStylePr w:type="firstRow">
      <w:rPr>
        <w:b/>
        <w:bCs/>
      </w:rPr>
      <w:tblPr/>
      <w:tcPr>
        <w:tcBorders>
          <w:top w:val="nil"/>
          <w:bottom w:val="single" w:sz="12" w:space="0" w:color="009AEE" w:themeColor="text1" w:themeTint="99"/>
          <w:insideH w:val="nil"/>
          <w:insideV w:val="nil"/>
        </w:tcBorders>
        <w:shd w:val="clear" w:color="auto" w:fill="FFFFFF" w:themeFill="background1"/>
      </w:tcPr>
    </w:tblStylePr>
    <w:tblStylePr w:type="lastRow">
      <w:rPr>
        <w:b/>
        <w:bCs/>
      </w:rPr>
      <w:tblPr/>
      <w:tcPr>
        <w:tcBorders>
          <w:top w:val="double" w:sz="2" w:space="0" w:color="009AE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4DFFF" w:themeFill="text1" w:themeFillTint="33"/>
      </w:tcPr>
    </w:tblStylePr>
    <w:tblStylePr w:type="band1Horz">
      <w:tblPr/>
      <w:tcPr>
        <w:shd w:val="clear" w:color="auto" w:fill="A4DFFF" w:themeFill="text1" w:themeFillTint="33"/>
      </w:tcPr>
    </w:tblStylePr>
  </w:style>
  <w:style w:type="table" w:styleId="Rastertabel2-Accent1">
    <w:name w:val="Grid Table 2 Accent 1"/>
    <w:basedOn w:val="Standaardtabel"/>
    <w:uiPriority w:val="47"/>
    <w:rsid w:val="0019042B"/>
    <w:pPr>
      <w:spacing w:line="240" w:lineRule="auto"/>
    </w:pPr>
    <w:tblPr>
      <w:tblStyleRowBandSize w:val="1"/>
      <w:tblStyleColBandSize w:val="1"/>
      <w:tblBorders>
        <w:top w:val="single" w:sz="2" w:space="0" w:color="FFC560" w:themeColor="accent1" w:themeTint="99"/>
        <w:bottom w:val="single" w:sz="2" w:space="0" w:color="FFC560" w:themeColor="accent1" w:themeTint="99"/>
        <w:insideH w:val="single" w:sz="2" w:space="0" w:color="FFC560" w:themeColor="accent1" w:themeTint="99"/>
        <w:insideV w:val="single" w:sz="2" w:space="0" w:color="FFC560" w:themeColor="accent1" w:themeTint="99"/>
      </w:tblBorders>
    </w:tblPr>
    <w:tblStylePr w:type="firstRow">
      <w:rPr>
        <w:b/>
        <w:bCs/>
      </w:rPr>
      <w:tblPr/>
      <w:tcPr>
        <w:tcBorders>
          <w:top w:val="nil"/>
          <w:bottom w:val="single" w:sz="12" w:space="0" w:color="FFC560" w:themeColor="accent1" w:themeTint="99"/>
          <w:insideH w:val="nil"/>
          <w:insideV w:val="nil"/>
        </w:tcBorders>
        <w:shd w:val="clear" w:color="auto" w:fill="FFFFFF" w:themeFill="background1"/>
      </w:tcPr>
    </w:tblStylePr>
    <w:tblStylePr w:type="lastRow">
      <w:rPr>
        <w:b/>
        <w:bCs/>
      </w:rPr>
      <w:tblPr/>
      <w:tcPr>
        <w:tcBorders>
          <w:top w:val="double" w:sz="2" w:space="0" w:color="FFC56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Rastertabel2-Accent2">
    <w:name w:val="Grid Table 2 Accent 2"/>
    <w:basedOn w:val="Standaardtabel"/>
    <w:uiPriority w:val="47"/>
    <w:rsid w:val="0019042B"/>
    <w:pPr>
      <w:spacing w:line="240" w:lineRule="auto"/>
    </w:pPr>
    <w:tblPr>
      <w:tblStyleRowBandSize w:val="1"/>
      <w:tblStyleColBandSize w:val="1"/>
      <w:tblBorders>
        <w:top w:val="single" w:sz="2" w:space="0" w:color="21B0E6" w:themeColor="accent2" w:themeTint="99"/>
        <w:bottom w:val="single" w:sz="2" w:space="0" w:color="21B0E6" w:themeColor="accent2" w:themeTint="99"/>
        <w:insideH w:val="single" w:sz="2" w:space="0" w:color="21B0E6" w:themeColor="accent2" w:themeTint="99"/>
        <w:insideV w:val="single" w:sz="2" w:space="0" w:color="21B0E6" w:themeColor="accent2" w:themeTint="99"/>
      </w:tblBorders>
    </w:tblPr>
    <w:tblStylePr w:type="firstRow">
      <w:rPr>
        <w:b/>
        <w:bCs/>
      </w:rPr>
      <w:tblPr/>
      <w:tcPr>
        <w:tcBorders>
          <w:top w:val="nil"/>
          <w:bottom w:val="single" w:sz="12" w:space="0" w:color="21B0E6" w:themeColor="accent2" w:themeTint="99"/>
          <w:insideH w:val="nil"/>
          <w:insideV w:val="nil"/>
        </w:tcBorders>
        <w:shd w:val="clear" w:color="auto" w:fill="FFFFFF" w:themeFill="background1"/>
      </w:tcPr>
    </w:tblStylePr>
    <w:tblStylePr w:type="lastRow">
      <w:rPr>
        <w:b/>
        <w:bCs/>
      </w:rPr>
      <w:tblPr/>
      <w:tcPr>
        <w:tcBorders>
          <w:top w:val="double" w:sz="2" w:space="0" w:color="21B0E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4F7" w:themeFill="accent2" w:themeFillTint="33"/>
      </w:tcPr>
    </w:tblStylePr>
    <w:tblStylePr w:type="band1Horz">
      <w:tblPr/>
      <w:tcPr>
        <w:shd w:val="clear" w:color="auto" w:fill="B5E4F7" w:themeFill="accent2" w:themeFillTint="33"/>
      </w:tcPr>
    </w:tblStylePr>
  </w:style>
  <w:style w:type="table" w:styleId="Rastertabel2-Accent3">
    <w:name w:val="Grid Table 2 Accent 3"/>
    <w:basedOn w:val="Standaardtabel"/>
    <w:uiPriority w:val="47"/>
    <w:rsid w:val="0019042B"/>
    <w:pPr>
      <w:spacing w:line="240" w:lineRule="auto"/>
    </w:pPr>
    <w:tblPr>
      <w:tblStyleRowBandSize w:val="1"/>
      <w:tblStyleColBandSize w:val="1"/>
      <w:tblBorders>
        <w:top w:val="single" w:sz="2" w:space="0" w:color="009AEE" w:themeColor="accent3" w:themeTint="99"/>
        <w:bottom w:val="single" w:sz="2" w:space="0" w:color="009AEE" w:themeColor="accent3" w:themeTint="99"/>
        <w:insideH w:val="single" w:sz="2" w:space="0" w:color="009AEE" w:themeColor="accent3" w:themeTint="99"/>
        <w:insideV w:val="single" w:sz="2" w:space="0" w:color="009AEE" w:themeColor="accent3" w:themeTint="99"/>
      </w:tblBorders>
    </w:tblPr>
    <w:tblStylePr w:type="firstRow">
      <w:rPr>
        <w:b/>
        <w:bCs/>
      </w:rPr>
      <w:tblPr/>
      <w:tcPr>
        <w:tcBorders>
          <w:top w:val="nil"/>
          <w:bottom w:val="single" w:sz="12" w:space="0" w:color="009AEE" w:themeColor="accent3" w:themeTint="99"/>
          <w:insideH w:val="nil"/>
          <w:insideV w:val="nil"/>
        </w:tcBorders>
        <w:shd w:val="clear" w:color="auto" w:fill="FFFFFF" w:themeFill="background1"/>
      </w:tcPr>
    </w:tblStylePr>
    <w:tblStylePr w:type="lastRow">
      <w:rPr>
        <w:b/>
        <w:bCs/>
      </w:rPr>
      <w:tblPr/>
      <w:tcPr>
        <w:tcBorders>
          <w:top w:val="double" w:sz="2" w:space="0" w:color="009AE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4DFFF" w:themeFill="accent3" w:themeFillTint="33"/>
      </w:tcPr>
    </w:tblStylePr>
    <w:tblStylePr w:type="band1Horz">
      <w:tblPr/>
      <w:tcPr>
        <w:shd w:val="clear" w:color="auto" w:fill="A4DFFF" w:themeFill="accent3" w:themeFillTint="33"/>
      </w:tcPr>
    </w:tblStylePr>
  </w:style>
  <w:style w:type="table" w:styleId="Rastertabel2-Accent4">
    <w:name w:val="Grid Table 2 Accent 4"/>
    <w:basedOn w:val="Standaardtabel"/>
    <w:uiPriority w:val="47"/>
    <w:rsid w:val="0019042B"/>
    <w:pPr>
      <w:spacing w:line="240" w:lineRule="auto"/>
    </w:pPr>
    <w:tblPr>
      <w:tblStyleRowBandSize w:val="1"/>
      <w:tblStyleColBandSize w:val="1"/>
      <w:tblBorders>
        <w:top w:val="single" w:sz="2" w:space="0" w:color="FDE1BB" w:themeColor="accent4" w:themeTint="99"/>
        <w:bottom w:val="single" w:sz="2" w:space="0" w:color="FDE1BB" w:themeColor="accent4" w:themeTint="99"/>
        <w:insideH w:val="single" w:sz="2" w:space="0" w:color="FDE1BB" w:themeColor="accent4" w:themeTint="99"/>
        <w:insideV w:val="single" w:sz="2" w:space="0" w:color="FDE1BB" w:themeColor="accent4" w:themeTint="99"/>
      </w:tblBorders>
    </w:tblPr>
    <w:tblStylePr w:type="firstRow">
      <w:rPr>
        <w:b/>
        <w:bCs/>
      </w:rPr>
      <w:tblPr/>
      <w:tcPr>
        <w:tcBorders>
          <w:top w:val="nil"/>
          <w:bottom w:val="single" w:sz="12" w:space="0" w:color="FDE1BB" w:themeColor="accent4" w:themeTint="99"/>
          <w:insideH w:val="nil"/>
          <w:insideV w:val="nil"/>
        </w:tcBorders>
        <w:shd w:val="clear" w:color="auto" w:fill="FFFFFF" w:themeFill="background1"/>
      </w:tcPr>
    </w:tblStylePr>
    <w:tblStylePr w:type="lastRow">
      <w:rPr>
        <w:b/>
        <w:bCs/>
      </w:rPr>
      <w:tblPr/>
      <w:tcPr>
        <w:tcBorders>
          <w:top w:val="double" w:sz="2" w:space="0" w:color="FDE1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E8" w:themeFill="accent4" w:themeFillTint="33"/>
      </w:tcPr>
    </w:tblStylePr>
    <w:tblStylePr w:type="band1Horz">
      <w:tblPr/>
      <w:tcPr>
        <w:shd w:val="clear" w:color="auto" w:fill="FEF5E8" w:themeFill="accent4" w:themeFillTint="33"/>
      </w:tcPr>
    </w:tblStylePr>
  </w:style>
  <w:style w:type="table" w:styleId="Rastertabel2-Accent5">
    <w:name w:val="Grid Table 2 Accent 5"/>
    <w:basedOn w:val="Standaardtabel"/>
    <w:uiPriority w:val="47"/>
    <w:rsid w:val="0019042B"/>
    <w:pPr>
      <w:spacing w:line="240" w:lineRule="auto"/>
    </w:pPr>
    <w:tblPr>
      <w:tblStyleRowBandSize w:val="1"/>
      <w:tblStyleColBandSize w:val="1"/>
      <w:tblBorders>
        <w:top w:val="single" w:sz="2" w:space="0" w:color="21B0E6" w:themeColor="accent5" w:themeTint="99"/>
        <w:bottom w:val="single" w:sz="2" w:space="0" w:color="21B0E6" w:themeColor="accent5" w:themeTint="99"/>
        <w:insideH w:val="single" w:sz="2" w:space="0" w:color="21B0E6" w:themeColor="accent5" w:themeTint="99"/>
        <w:insideV w:val="single" w:sz="2" w:space="0" w:color="21B0E6" w:themeColor="accent5" w:themeTint="99"/>
      </w:tblBorders>
    </w:tblPr>
    <w:tblStylePr w:type="firstRow">
      <w:rPr>
        <w:b/>
        <w:bCs/>
      </w:rPr>
      <w:tblPr/>
      <w:tcPr>
        <w:tcBorders>
          <w:top w:val="nil"/>
          <w:bottom w:val="single" w:sz="12" w:space="0" w:color="21B0E6" w:themeColor="accent5" w:themeTint="99"/>
          <w:insideH w:val="nil"/>
          <w:insideV w:val="nil"/>
        </w:tcBorders>
        <w:shd w:val="clear" w:color="auto" w:fill="FFFFFF" w:themeFill="background1"/>
      </w:tcPr>
    </w:tblStylePr>
    <w:tblStylePr w:type="lastRow">
      <w:rPr>
        <w:b/>
        <w:bCs/>
      </w:rPr>
      <w:tblPr/>
      <w:tcPr>
        <w:tcBorders>
          <w:top w:val="double" w:sz="2" w:space="0" w:color="21B0E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4F7" w:themeFill="accent5" w:themeFillTint="33"/>
      </w:tcPr>
    </w:tblStylePr>
    <w:tblStylePr w:type="band1Horz">
      <w:tblPr/>
      <w:tcPr>
        <w:shd w:val="clear" w:color="auto" w:fill="B5E4F7" w:themeFill="accent5" w:themeFillTint="33"/>
      </w:tcPr>
    </w:tblStylePr>
  </w:style>
  <w:style w:type="table" w:styleId="Rastertabel2-Accent6">
    <w:name w:val="Grid Table 2 Accent 6"/>
    <w:basedOn w:val="Standaardtabel"/>
    <w:uiPriority w:val="47"/>
    <w:rsid w:val="0019042B"/>
    <w:pPr>
      <w:spacing w:line="240" w:lineRule="auto"/>
    </w:pPr>
    <w:tblPr>
      <w:tblStyleRowBandSize w:val="1"/>
      <w:tblStyleColBandSize w:val="1"/>
      <w:tblBorders>
        <w:top w:val="single" w:sz="2" w:space="0" w:color="FDE1BB" w:themeColor="accent6" w:themeTint="99"/>
        <w:bottom w:val="single" w:sz="2" w:space="0" w:color="FDE1BB" w:themeColor="accent6" w:themeTint="99"/>
        <w:insideH w:val="single" w:sz="2" w:space="0" w:color="FDE1BB" w:themeColor="accent6" w:themeTint="99"/>
        <w:insideV w:val="single" w:sz="2" w:space="0" w:color="FDE1BB" w:themeColor="accent6" w:themeTint="99"/>
      </w:tblBorders>
    </w:tblPr>
    <w:tblStylePr w:type="firstRow">
      <w:rPr>
        <w:b/>
        <w:bCs/>
      </w:rPr>
      <w:tblPr/>
      <w:tcPr>
        <w:tcBorders>
          <w:top w:val="nil"/>
          <w:bottom w:val="single" w:sz="12" w:space="0" w:color="FDE1BB" w:themeColor="accent6" w:themeTint="99"/>
          <w:insideH w:val="nil"/>
          <w:insideV w:val="nil"/>
        </w:tcBorders>
        <w:shd w:val="clear" w:color="auto" w:fill="FFFFFF" w:themeFill="background1"/>
      </w:tcPr>
    </w:tblStylePr>
    <w:tblStylePr w:type="lastRow">
      <w:rPr>
        <w:b/>
        <w:bCs/>
      </w:rPr>
      <w:tblPr/>
      <w:tcPr>
        <w:tcBorders>
          <w:top w:val="double" w:sz="2" w:space="0" w:color="FDE1B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E8" w:themeFill="accent6" w:themeFillTint="33"/>
      </w:tcPr>
    </w:tblStylePr>
    <w:tblStylePr w:type="band1Horz">
      <w:tblPr/>
      <w:tcPr>
        <w:shd w:val="clear" w:color="auto" w:fill="FEF5E8" w:themeFill="accent6" w:themeFillTint="33"/>
      </w:tcPr>
    </w:tblStylePr>
  </w:style>
  <w:style w:type="table" w:styleId="Rastertabel3">
    <w:name w:val="Grid Table 3"/>
    <w:basedOn w:val="Standaardtabel"/>
    <w:uiPriority w:val="48"/>
    <w:rsid w:val="0019042B"/>
    <w:pPr>
      <w:spacing w:line="240" w:lineRule="auto"/>
    </w:pPr>
    <w:tblPr>
      <w:tblStyleRowBandSize w:val="1"/>
      <w:tblStyleColBandSize w:val="1"/>
      <w:tblBorders>
        <w:top w:val="single" w:sz="4" w:space="0" w:color="009AEE" w:themeColor="text1" w:themeTint="99"/>
        <w:left w:val="single" w:sz="4" w:space="0" w:color="009AEE" w:themeColor="text1" w:themeTint="99"/>
        <w:bottom w:val="single" w:sz="4" w:space="0" w:color="009AEE" w:themeColor="text1" w:themeTint="99"/>
        <w:right w:val="single" w:sz="4" w:space="0" w:color="009AEE" w:themeColor="text1" w:themeTint="99"/>
        <w:insideH w:val="single" w:sz="4" w:space="0" w:color="009AEE" w:themeColor="text1" w:themeTint="99"/>
        <w:insideV w:val="single" w:sz="4" w:space="0" w:color="009AE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DFFF" w:themeFill="text1" w:themeFillTint="33"/>
      </w:tcPr>
    </w:tblStylePr>
    <w:tblStylePr w:type="band1Horz">
      <w:tblPr/>
      <w:tcPr>
        <w:shd w:val="clear" w:color="auto" w:fill="A4DFFF" w:themeFill="text1" w:themeFillTint="33"/>
      </w:tcPr>
    </w:tblStylePr>
    <w:tblStylePr w:type="neCell">
      <w:tblPr/>
      <w:tcPr>
        <w:tcBorders>
          <w:bottom w:val="single" w:sz="4" w:space="0" w:color="009AEE" w:themeColor="text1" w:themeTint="99"/>
        </w:tcBorders>
      </w:tcPr>
    </w:tblStylePr>
    <w:tblStylePr w:type="nwCell">
      <w:tblPr/>
      <w:tcPr>
        <w:tcBorders>
          <w:bottom w:val="single" w:sz="4" w:space="0" w:color="009AEE" w:themeColor="text1" w:themeTint="99"/>
        </w:tcBorders>
      </w:tcPr>
    </w:tblStylePr>
    <w:tblStylePr w:type="seCell">
      <w:tblPr/>
      <w:tcPr>
        <w:tcBorders>
          <w:top w:val="single" w:sz="4" w:space="0" w:color="009AEE" w:themeColor="text1" w:themeTint="99"/>
        </w:tcBorders>
      </w:tcPr>
    </w:tblStylePr>
    <w:tblStylePr w:type="swCell">
      <w:tblPr/>
      <w:tcPr>
        <w:tcBorders>
          <w:top w:val="single" w:sz="4" w:space="0" w:color="009AEE" w:themeColor="text1" w:themeTint="99"/>
        </w:tcBorders>
      </w:tcPr>
    </w:tblStylePr>
  </w:style>
  <w:style w:type="table" w:styleId="Rastertabel3-Accent1">
    <w:name w:val="Grid Table 3 Accent 1"/>
    <w:basedOn w:val="Standaardtabel"/>
    <w:uiPriority w:val="48"/>
    <w:rsid w:val="0019042B"/>
    <w:pPr>
      <w:spacing w:line="240" w:lineRule="auto"/>
    </w:pPr>
    <w:tblPr>
      <w:tblStyleRowBandSize w:val="1"/>
      <w:tblStyleColBandSize w:val="1"/>
      <w:tblBorders>
        <w:top w:val="single" w:sz="4" w:space="0" w:color="FFC560" w:themeColor="accent1" w:themeTint="99"/>
        <w:left w:val="single" w:sz="4" w:space="0" w:color="FFC560" w:themeColor="accent1" w:themeTint="99"/>
        <w:bottom w:val="single" w:sz="4" w:space="0" w:color="FFC560" w:themeColor="accent1" w:themeTint="99"/>
        <w:right w:val="single" w:sz="4" w:space="0" w:color="FFC560" w:themeColor="accent1" w:themeTint="99"/>
        <w:insideH w:val="single" w:sz="4" w:space="0" w:color="FFC560" w:themeColor="accent1" w:themeTint="99"/>
        <w:insideV w:val="single" w:sz="4" w:space="0" w:color="FFC5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560" w:themeColor="accent1" w:themeTint="99"/>
        </w:tcBorders>
      </w:tcPr>
    </w:tblStylePr>
    <w:tblStylePr w:type="nwCell">
      <w:tblPr/>
      <w:tcPr>
        <w:tcBorders>
          <w:bottom w:val="single" w:sz="4" w:space="0" w:color="FFC560" w:themeColor="accent1" w:themeTint="99"/>
        </w:tcBorders>
      </w:tcPr>
    </w:tblStylePr>
    <w:tblStylePr w:type="seCell">
      <w:tblPr/>
      <w:tcPr>
        <w:tcBorders>
          <w:top w:val="single" w:sz="4" w:space="0" w:color="FFC560" w:themeColor="accent1" w:themeTint="99"/>
        </w:tcBorders>
      </w:tcPr>
    </w:tblStylePr>
    <w:tblStylePr w:type="swCell">
      <w:tblPr/>
      <w:tcPr>
        <w:tcBorders>
          <w:top w:val="single" w:sz="4" w:space="0" w:color="FFC560" w:themeColor="accent1" w:themeTint="99"/>
        </w:tcBorders>
      </w:tcPr>
    </w:tblStylePr>
  </w:style>
  <w:style w:type="table" w:styleId="Rastertabel3-Accent2">
    <w:name w:val="Grid Table 3 Accent 2"/>
    <w:basedOn w:val="Standaardtabel"/>
    <w:uiPriority w:val="48"/>
    <w:rsid w:val="0019042B"/>
    <w:pPr>
      <w:spacing w:line="240" w:lineRule="auto"/>
    </w:pPr>
    <w:tblPr>
      <w:tblStyleRowBandSize w:val="1"/>
      <w:tblStyleColBandSize w:val="1"/>
      <w:tblBorders>
        <w:top w:val="single" w:sz="4" w:space="0" w:color="21B0E6" w:themeColor="accent2" w:themeTint="99"/>
        <w:left w:val="single" w:sz="4" w:space="0" w:color="21B0E6" w:themeColor="accent2" w:themeTint="99"/>
        <w:bottom w:val="single" w:sz="4" w:space="0" w:color="21B0E6" w:themeColor="accent2" w:themeTint="99"/>
        <w:right w:val="single" w:sz="4" w:space="0" w:color="21B0E6" w:themeColor="accent2" w:themeTint="99"/>
        <w:insideH w:val="single" w:sz="4" w:space="0" w:color="21B0E6" w:themeColor="accent2" w:themeTint="99"/>
        <w:insideV w:val="single" w:sz="4" w:space="0" w:color="21B0E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7" w:themeFill="accent2" w:themeFillTint="33"/>
      </w:tcPr>
    </w:tblStylePr>
    <w:tblStylePr w:type="band1Horz">
      <w:tblPr/>
      <w:tcPr>
        <w:shd w:val="clear" w:color="auto" w:fill="B5E4F7" w:themeFill="accent2" w:themeFillTint="33"/>
      </w:tcPr>
    </w:tblStylePr>
    <w:tblStylePr w:type="neCell">
      <w:tblPr/>
      <w:tcPr>
        <w:tcBorders>
          <w:bottom w:val="single" w:sz="4" w:space="0" w:color="21B0E6" w:themeColor="accent2" w:themeTint="99"/>
        </w:tcBorders>
      </w:tcPr>
    </w:tblStylePr>
    <w:tblStylePr w:type="nwCell">
      <w:tblPr/>
      <w:tcPr>
        <w:tcBorders>
          <w:bottom w:val="single" w:sz="4" w:space="0" w:color="21B0E6" w:themeColor="accent2" w:themeTint="99"/>
        </w:tcBorders>
      </w:tcPr>
    </w:tblStylePr>
    <w:tblStylePr w:type="seCell">
      <w:tblPr/>
      <w:tcPr>
        <w:tcBorders>
          <w:top w:val="single" w:sz="4" w:space="0" w:color="21B0E6" w:themeColor="accent2" w:themeTint="99"/>
        </w:tcBorders>
      </w:tcPr>
    </w:tblStylePr>
    <w:tblStylePr w:type="swCell">
      <w:tblPr/>
      <w:tcPr>
        <w:tcBorders>
          <w:top w:val="single" w:sz="4" w:space="0" w:color="21B0E6" w:themeColor="accent2" w:themeTint="99"/>
        </w:tcBorders>
      </w:tcPr>
    </w:tblStylePr>
  </w:style>
  <w:style w:type="table" w:styleId="Rastertabel3-Accent3">
    <w:name w:val="Grid Table 3 Accent 3"/>
    <w:basedOn w:val="Standaardtabel"/>
    <w:uiPriority w:val="48"/>
    <w:rsid w:val="0019042B"/>
    <w:pPr>
      <w:spacing w:line="240" w:lineRule="auto"/>
    </w:pPr>
    <w:tblPr>
      <w:tblStyleRowBandSize w:val="1"/>
      <w:tblStyleColBandSize w:val="1"/>
      <w:tblBorders>
        <w:top w:val="single" w:sz="4" w:space="0" w:color="009AEE" w:themeColor="accent3" w:themeTint="99"/>
        <w:left w:val="single" w:sz="4" w:space="0" w:color="009AEE" w:themeColor="accent3" w:themeTint="99"/>
        <w:bottom w:val="single" w:sz="4" w:space="0" w:color="009AEE" w:themeColor="accent3" w:themeTint="99"/>
        <w:right w:val="single" w:sz="4" w:space="0" w:color="009AEE" w:themeColor="accent3" w:themeTint="99"/>
        <w:insideH w:val="single" w:sz="4" w:space="0" w:color="009AEE" w:themeColor="accent3" w:themeTint="99"/>
        <w:insideV w:val="single" w:sz="4" w:space="0" w:color="009A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DFFF" w:themeFill="accent3" w:themeFillTint="33"/>
      </w:tcPr>
    </w:tblStylePr>
    <w:tblStylePr w:type="band1Horz">
      <w:tblPr/>
      <w:tcPr>
        <w:shd w:val="clear" w:color="auto" w:fill="A4DFFF" w:themeFill="accent3" w:themeFillTint="33"/>
      </w:tcPr>
    </w:tblStylePr>
    <w:tblStylePr w:type="neCell">
      <w:tblPr/>
      <w:tcPr>
        <w:tcBorders>
          <w:bottom w:val="single" w:sz="4" w:space="0" w:color="009AEE" w:themeColor="accent3" w:themeTint="99"/>
        </w:tcBorders>
      </w:tcPr>
    </w:tblStylePr>
    <w:tblStylePr w:type="nwCell">
      <w:tblPr/>
      <w:tcPr>
        <w:tcBorders>
          <w:bottom w:val="single" w:sz="4" w:space="0" w:color="009AEE" w:themeColor="accent3" w:themeTint="99"/>
        </w:tcBorders>
      </w:tcPr>
    </w:tblStylePr>
    <w:tblStylePr w:type="seCell">
      <w:tblPr/>
      <w:tcPr>
        <w:tcBorders>
          <w:top w:val="single" w:sz="4" w:space="0" w:color="009AEE" w:themeColor="accent3" w:themeTint="99"/>
        </w:tcBorders>
      </w:tcPr>
    </w:tblStylePr>
    <w:tblStylePr w:type="swCell">
      <w:tblPr/>
      <w:tcPr>
        <w:tcBorders>
          <w:top w:val="single" w:sz="4" w:space="0" w:color="009AEE" w:themeColor="accent3" w:themeTint="99"/>
        </w:tcBorders>
      </w:tcPr>
    </w:tblStylePr>
  </w:style>
  <w:style w:type="table" w:styleId="Rastertabel3-Accent4">
    <w:name w:val="Grid Table 3 Accent 4"/>
    <w:basedOn w:val="Standaardtabel"/>
    <w:uiPriority w:val="48"/>
    <w:rsid w:val="0019042B"/>
    <w:pPr>
      <w:spacing w:line="240" w:lineRule="auto"/>
    </w:pPr>
    <w:tblPr>
      <w:tblStyleRowBandSize w:val="1"/>
      <w:tblStyleColBandSize w:val="1"/>
      <w:tblBorders>
        <w:top w:val="single" w:sz="4" w:space="0" w:color="FDE1BB" w:themeColor="accent4" w:themeTint="99"/>
        <w:left w:val="single" w:sz="4" w:space="0" w:color="FDE1BB" w:themeColor="accent4" w:themeTint="99"/>
        <w:bottom w:val="single" w:sz="4" w:space="0" w:color="FDE1BB" w:themeColor="accent4" w:themeTint="99"/>
        <w:right w:val="single" w:sz="4" w:space="0" w:color="FDE1BB" w:themeColor="accent4" w:themeTint="99"/>
        <w:insideH w:val="single" w:sz="4" w:space="0" w:color="FDE1BB" w:themeColor="accent4" w:themeTint="99"/>
        <w:insideV w:val="single" w:sz="4" w:space="0" w:color="FDE1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E8" w:themeFill="accent4" w:themeFillTint="33"/>
      </w:tcPr>
    </w:tblStylePr>
    <w:tblStylePr w:type="band1Horz">
      <w:tblPr/>
      <w:tcPr>
        <w:shd w:val="clear" w:color="auto" w:fill="FEF5E8" w:themeFill="accent4" w:themeFillTint="33"/>
      </w:tcPr>
    </w:tblStylePr>
    <w:tblStylePr w:type="neCell">
      <w:tblPr/>
      <w:tcPr>
        <w:tcBorders>
          <w:bottom w:val="single" w:sz="4" w:space="0" w:color="FDE1BB" w:themeColor="accent4" w:themeTint="99"/>
        </w:tcBorders>
      </w:tcPr>
    </w:tblStylePr>
    <w:tblStylePr w:type="nwCell">
      <w:tblPr/>
      <w:tcPr>
        <w:tcBorders>
          <w:bottom w:val="single" w:sz="4" w:space="0" w:color="FDE1BB" w:themeColor="accent4" w:themeTint="99"/>
        </w:tcBorders>
      </w:tcPr>
    </w:tblStylePr>
    <w:tblStylePr w:type="seCell">
      <w:tblPr/>
      <w:tcPr>
        <w:tcBorders>
          <w:top w:val="single" w:sz="4" w:space="0" w:color="FDE1BB" w:themeColor="accent4" w:themeTint="99"/>
        </w:tcBorders>
      </w:tcPr>
    </w:tblStylePr>
    <w:tblStylePr w:type="swCell">
      <w:tblPr/>
      <w:tcPr>
        <w:tcBorders>
          <w:top w:val="single" w:sz="4" w:space="0" w:color="FDE1BB" w:themeColor="accent4" w:themeTint="99"/>
        </w:tcBorders>
      </w:tcPr>
    </w:tblStylePr>
  </w:style>
  <w:style w:type="table" w:styleId="Rastertabel3-Accent5">
    <w:name w:val="Grid Table 3 Accent 5"/>
    <w:basedOn w:val="Standaardtabel"/>
    <w:uiPriority w:val="48"/>
    <w:rsid w:val="0019042B"/>
    <w:pPr>
      <w:spacing w:line="240" w:lineRule="auto"/>
    </w:pPr>
    <w:tblPr>
      <w:tblStyleRowBandSize w:val="1"/>
      <w:tblStyleColBandSize w:val="1"/>
      <w:tblBorders>
        <w:top w:val="single" w:sz="4" w:space="0" w:color="21B0E6" w:themeColor="accent5" w:themeTint="99"/>
        <w:left w:val="single" w:sz="4" w:space="0" w:color="21B0E6" w:themeColor="accent5" w:themeTint="99"/>
        <w:bottom w:val="single" w:sz="4" w:space="0" w:color="21B0E6" w:themeColor="accent5" w:themeTint="99"/>
        <w:right w:val="single" w:sz="4" w:space="0" w:color="21B0E6" w:themeColor="accent5" w:themeTint="99"/>
        <w:insideH w:val="single" w:sz="4" w:space="0" w:color="21B0E6" w:themeColor="accent5" w:themeTint="99"/>
        <w:insideV w:val="single" w:sz="4" w:space="0" w:color="21B0E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7" w:themeFill="accent5" w:themeFillTint="33"/>
      </w:tcPr>
    </w:tblStylePr>
    <w:tblStylePr w:type="band1Horz">
      <w:tblPr/>
      <w:tcPr>
        <w:shd w:val="clear" w:color="auto" w:fill="B5E4F7" w:themeFill="accent5" w:themeFillTint="33"/>
      </w:tcPr>
    </w:tblStylePr>
    <w:tblStylePr w:type="neCell">
      <w:tblPr/>
      <w:tcPr>
        <w:tcBorders>
          <w:bottom w:val="single" w:sz="4" w:space="0" w:color="21B0E6" w:themeColor="accent5" w:themeTint="99"/>
        </w:tcBorders>
      </w:tcPr>
    </w:tblStylePr>
    <w:tblStylePr w:type="nwCell">
      <w:tblPr/>
      <w:tcPr>
        <w:tcBorders>
          <w:bottom w:val="single" w:sz="4" w:space="0" w:color="21B0E6" w:themeColor="accent5" w:themeTint="99"/>
        </w:tcBorders>
      </w:tcPr>
    </w:tblStylePr>
    <w:tblStylePr w:type="seCell">
      <w:tblPr/>
      <w:tcPr>
        <w:tcBorders>
          <w:top w:val="single" w:sz="4" w:space="0" w:color="21B0E6" w:themeColor="accent5" w:themeTint="99"/>
        </w:tcBorders>
      </w:tcPr>
    </w:tblStylePr>
    <w:tblStylePr w:type="swCell">
      <w:tblPr/>
      <w:tcPr>
        <w:tcBorders>
          <w:top w:val="single" w:sz="4" w:space="0" w:color="21B0E6" w:themeColor="accent5" w:themeTint="99"/>
        </w:tcBorders>
      </w:tcPr>
    </w:tblStylePr>
  </w:style>
  <w:style w:type="table" w:styleId="Rastertabel3-Accent6">
    <w:name w:val="Grid Table 3 Accent 6"/>
    <w:basedOn w:val="Standaardtabel"/>
    <w:uiPriority w:val="48"/>
    <w:rsid w:val="0019042B"/>
    <w:pPr>
      <w:spacing w:line="240" w:lineRule="auto"/>
    </w:pPr>
    <w:tblPr>
      <w:tblStyleRowBandSize w:val="1"/>
      <w:tblStyleColBandSize w:val="1"/>
      <w:tblBorders>
        <w:top w:val="single" w:sz="4" w:space="0" w:color="FDE1BB" w:themeColor="accent6" w:themeTint="99"/>
        <w:left w:val="single" w:sz="4" w:space="0" w:color="FDE1BB" w:themeColor="accent6" w:themeTint="99"/>
        <w:bottom w:val="single" w:sz="4" w:space="0" w:color="FDE1BB" w:themeColor="accent6" w:themeTint="99"/>
        <w:right w:val="single" w:sz="4" w:space="0" w:color="FDE1BB" w:themeColor="accent6" w:themeTint="99"/>
        <w:insideH w:val="single" w:sz="4" w:space="0" w:color="FDE1BB" w:themeColor="accent6" w:themeTint="99"/>
        <w:insideV w:val="single" w:sz="4" w:space="0" w:color="FDE1B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E8" w:themeFill="accent6" w:themeFillTint="33"/>
      </w:tcPr>
    </w:tblStylePr>
    <w:tblStylePr w:type="band1Horz">
      <w:tblPr/>
      <w:tcPr>
        <w:shd w:val="clear" w:color="auto" w:fill="FEF5E8" w:themeFill="accent6" w:themeFillTint="33"/>
      </w:tcPr>
    </w:tblStylePr>
    <w:tblStylePr w:type="neCell">
      <w:tblPr/>
      <w:tcPr>
        <w:tcBorders>
          <w:bottom w:val="single" w:sz="4" w:space="0" w:color="FDE1BB" w:themeColor="accent6" w:themeTint="99"/>
        </w:tcBorders>
      </w:tcPr>
    </w:tblStylePr>
    <w:tblStylePr w:type="nwCell">
      <w:tblPr/>
      <w:tcPr>
        <w:tcBorders>
          <w:bottom w:val="single" w:sz="4" w:space="0" w:color="FDE1BB" w:themeColor="accent6" w:themeTint="99"/>
        </w:tcBorders>
      </w:tcPr>
    </w:tblStylePr>
    <w:tblStylePr w:type="seCell">
      <w:tblPr/>
      <w:tcPr>
        <w:tcBorders>
          <w:top w:val="single" w:sz="4" w:space="0" w:color="FDE1BB" w:themeColor="accent6" w:themeTint="99"/>
        </w:tcBorders>
      </w:tcPr>
    </w:tblStylePr>
    <w:tblStylePr w:type="swCell">
      <w:tblPr/>
      <w:tcPr>
        <w:tcBorders>
          <w:top w:val="single" w:sz="4" w:space="0" w:color="FDE1BB" w:themeColor="accent6" w:themeTint="99"/>
        </w:tcBorders>
      </w:tcPr>
    </w:tblStylePr>
  </w:style>
  <w:style w:type="table" w:styleId="Rastertabel4">
    <w:name w:val="Grid Table 4"/>
    <w:basedOn w:val="Standaardtabel"/>
    <w:uiPriority w:val="49"/>
    <w:rsid w:val="0019042B"/>
    <w:pPr>
      <w:spacing w:line="240" w:lineRule="auto"/>
    </w:pPr>
    <w:tblPr>
      <w:tblStyleRowBandSize w:val="1"/>
      <w:tblStyleColBandSize w:val="1"/>
      <w:tblBorders>
        <w:top w:val="single" w:sz="4" w:space="0" w:color="009AEE" w:themeColor="text1" w:themeTint="99"/>
        <w:left w:val="single" w:sz="4" w:space="0" w:color="009AEE" w:themeColor="text1" w:themeTint="99"/>
        <w:bottom w:val="single" w:sz="4" w:space="0" w:color="009AEE" w:themeColor="text1" w:themeTint="99"/>
        <w:right w:val="single" w:sz="4" w:space="0" w:color="009AEE" w:themeColor="text1" w:themeTint="99"/>
        <w:insideH w:val="single" w:sz="4" w:space="0" w:color="009AEE" w:themeColor="text1" w:themeTint="99"/>
        <w:insideV w:val="single" w:sz="4" w:space="0" w:color="009AEE" w:themeColor="text1" w:themeTint="99"/>
      </w:tblBorders>
    </w:tblPr>
    <w:tblStylePr w:type="firstRow">
      <w:rPr>
        <w:b/>
        <w:bCs/>
        <w:color w:val="FFFFFF" w:themeColor="background1"/>
      </w:rPr>
      <w:tblPr/>
      <w:tcPr>
        <w:tcBorders>
          <w:top w:val="single" w:sz="4" w:space="0" w:color="002539" w:themeColor="text1"/>
          <w:left w:val="single" w:sz="4" w:space="0" w:color="002539" w:themeColor="text1"/>
          <w:bottom w:val="single" w:sz="4" w:space="0" w:color="002539" w:themeColor="text1"/>
          <w:right w:val="single" w:sz="4" w:space="0" w:color="002539" w:themeColor="text1"/>
          <w:insideH w:val="nil"/>
          <w:insideV w:val="nil"/>
        </w:tcBorders>
        <w:shd w:val="clear" w:color="auto" w:fill="002539" w:themeFill="text1"/>
      </w:tcPr>
    </w:tblStylePr>
    <w:tblStylePr w:type="lastRow">
      <w:rPr>
        <w:b/>
        <w:bCs/>
      </w:rPr>
      <w:tblPr/>
      <w:tcPr>
        <w:tcBorders>
          <w:top w:val="double" w:sz="4" w:space="0" w:color="002539" w:themeColor="text1"/>
        </w:tcBorders>
      </w:tcPr>
    </w:tblStylePr>
    <w:tblStylePr w:type="firstCol">
      <w:rPr>
        <w:b/>
        <w:bCs/>
      </w:rPr>
    </w:tblStylePr>
    <w:tblStylePr w:type="lastCol">
      <w:rPr>
        <w:b/>
        <w:bCs/>
      </w:rPr>
    </w:tblStylePr>
    <w:tblStylePr w:type="band1Vert">
      <w:tblPr/>
      <w:tcPr>
        <w:shd w:val="clear" w:color="auto" w:fill="A4DFFF" w:themeFill="text1" w:themeFillTint="33"/>
      </w:tcPr>
    </w:tblStylePr>
    <w:tblStylePr w:type="band1Horz">
      <w:tblPr/>
      <w:tcPr>
        <w:shd w:val="clear" w:color="auto" w:fill="A4DFFF" w:themeFill="text1" w:themeFillTint="33"/>
      </w:tcPr>
    </w:tblStylePr>
  </w:style>
  <w:style w:type="table" w:styleId="Rastertabel4-Accent1">
    <w:name w:val="Grid Table 4 Accent 1"/>
    <w:basedOn w:val="Standaardtabel"/>
    <w:uiPriority w:val="49"/>
    <w:rsid w:val="0019042B"/>
    <w:pPr>
      <w:spacing w:line="240" w:lineRule="auto"/>
    </w:pPr>
    <w:tblPr>
      <w:tblStyleRowBandSize w:val="1"/>
      <w:tblStyleColBandSize w:val="1"/>
      <w:tblBorders>
        <w:top w:val="single" w:sz="4" w:space="0" w:color="FFC560" w:themeColor="accent1" w:themeTint="99"/>
        <w:left w:val="single" w:sz="4" w:space="0" w:color="FFC560" w:themeColor="accent1" w:themeTint="99"/>
        <w:bottom w:val="single" w:sz="4" w:space="0" w:color="FFC560" w:themeColor="accent1" w:themeTint="99"/>
        <w:right w:val="single" w:sz="4" w:space="0" w:color="FFC560" w:themeColor="accent1" w:themeTint="99"/>
        <w:insideH w:val="single" w:sz="4" w:space="0" w:color="FFC560" w:themeColor="accent1" w:themeTint="99"/>
        <w:insideV w:val="single" w:sz="4" w:space="0" w:color="FFC560" w:themeColor="accent1" w:themeTint="99"/>
      </w:tblBorders>
    </w:tblPr>
    <w:tblStylePr w:type="firstRow">
      <w:rPr>
        <w:b/>
        <w:bCs/>
        <w:color w:val="FFFFFF" w:themeColor="background1"/>
      </w:rPr>
      <w:tblPr/>
      <w:tcPr>
        <w:tcBorders>
          <w:top w:val="single" w:sz="4" w:space="0" w:color="F59C00" w:themeColor="accent1"/>
          <w:left w:val="single" w:sz="4" w:space="0" w:color="F59C00" w:themeColor="accent1"/>
          <w:bottom w:val="single" w:sz="4" w:space="0" w:color="F59C00" w:themeColor="accent1"/>
          <w:right w:val="single" w:sz="4" w:space="0" w:color="F59C00" w:themeColor="accent1"/>
          <w:insideH w:val="nil"/>
          <w:insideV w:val="nil"/>
        </w:tcBorders>
        <w:shd w:val="clear" w:color="auto" w:fill="F59C00" w:themeFill="accent1"/>
      </w:tcPr>
    </w:tblStylePr>
    <w:tblStylePr w:type="lastRow">
      <w:rPr>
        <w:b/>
        <w:bCs/>
      </w:rPr>
      <w:tblPr/>
      <w:tcPr>
        <w:tcBorders>
          <w:top w:val="double" w:sz="4" w:space="0" w:color="F59C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Rastertabel4-Accent2">
    <w:name w:val="Grid Table 4 Accent 2"/>
    <w:basedOn w:val="Standaardtabel"/>
    <w:uiPriority w:val="49"/>
    <w:rsid w:val="0019042B"/>
    <w:pPr>
      <w:spacing w:line="240" w:lineRule="auto"/>
    </w:pPr>
    <w:tblPr>
      <w:tblStyleRowBandSize w:val="1"/>
      <w:tblStyleColBandSize w:val="1"/>
      <w:tblBorders>
        <w:top w:val="single" w:sz="4" w:space="0" w:color="21B0E6" w:themeColor="accent2" w:themeTint="99"/>
        <w:left w:val="single" w:sz="4" w:space="0" w:color="21B0E6" w:themeColor="accent2" w:themeTint="99"/>
        <w:bottom w:val="single" w:sz="4" w:space="0" w:color="21B0E6" w:themeColor="accent2" w:themeTint="99"/>
        <w:right w:val="single" w:sz="4" w:space="0" w:color="21B0E6" w:themeColor="accent2" w:themeTint="99"/>
        <w:insideH w:val="single" w:sz="4" w:space="0" w:color="21B0E6" w:themeColor="accent2" w:themeTint="99"/>
        <w:insideV w:val="single" w:sz="4" w:space="0" w:color="21B0E6" w:themeColor="accent2" w:themeTint="99"/>
      </w:tblBorders>
    </w:tblPr>
    <w:tblStylePr w:type="firstRow">
      <w:rPr>
        <w:b/>
        <w:bCs/>
        <w:color w:val="FFFFFF" w:themeColor="background1"/>
      </w:rPr>
      <w:tblPr/>
      <w:tcPr>
        <w:tcBorders>
          <w:top w:val="single" w:sz="4" w:space="0" w:color="0A455B" w:themeColor="accent2"/>
          <w:left w:val="single" w:sz="4" w:space="0" w:color="0A455B" w:themeColor="accent2"/>
          <w:bottom w:val="single" w:sz="4" w:space="0" w:color="0A455B" w:themeColor="accent2"/>
          <w:right w:val="single" w:sz="4" w:space="0" w:color="0A455B" w:themeColor="accent2"/>
          <w:insideH w:val="nil"/>
          <w:insideV w:val="nil"/>
        </w:tcBorders>
        <w:shd w:val="clear" w:color="auto" w:fill="0A455B" w:themeFill="accent2"/>
      </w:tcPr>
    </w:tblStylePr>
    <w:tblStylePr w:type="lastRow">
      <w:rPr>
        <w:b/>
        <w:bCs/>
      </w:rPr>
      <w:tblPr/>
      <w:tcPr>
        <w:tcBorders>
          <w:top w:val="double" w:sz="4" w:space="0" w:color="0A455B" w:themeColor="accent2"/>
        </w:tcBorders>
      </w:tcPr>
    </w:tblStylePr>
    <w:tblStylePr w:type="firstCol">
      <w:rPr>
        <w:b/>
        <w:bCs/>
      </w:rPr>
    </w:tblStylePr>
    <w:tblStylePr w:type="lastCol">
      <w:rPr>
        <w:b/>
        <w:bCs/>
      </w:rPr>
    </w:tblStylePr>
    <w:tblStylePr w:type="band1Vert">
      <w:tblPr/>
      <w:tcPr>
        <w:shd w:val="clear" w:color="auto" w:fill="B5E4F7" w:themeFill="accent2" w:themeFillTint="33"/>
      </w:tcPr>
    </w:tblStylePr>
    <w:tblStylePr w:type="band1Horz">
      <w:tblPr/>
      <w:tcPr>
        <w:shd w:val="clear" w:color="auto" w:fill="B5E4F7" w:themeFill="accent2" w:themeFillTint="33"/>
      </w:tcPr>
    </w:tblStylePr>
  </w:style>
  <w:style w:type="table" w:styleId="Rastertabel4-Accent3">
    <w:name w:val="Grid Table 4 Accent 3"/>
    <w:basedOn w:val="Standaardtabel"/>
    <w:uiPriority w:val="49"/>
    <w:rsid w:val="0019042B"/>
    <w:pPr>
      <w:spacing w:line="240" w:lineRule="auto"/>
    </w:pPr>
    <w:tblPr>
      <w:tblStyleRowBandSize w:val="1"/>
      <w:tblStyleColBandSize w:val="1"/>
      <w:tblBorders>
        <w:top w:val="single" w:sz="4" w:space="0" w:color="009AEE" w:themeColor="accent3" w:themeTint="99"/>
        <w:left w:val="single" w:sz="4" w:space="0" w:color="009AEE" w:themeColor="accent3" w:themeTint="99"/>
        <w:bottom w:val="single" w:sz="4" w:space="0" w:color="009AEE" w:themeColor="accent3" w:themeTint="99"/>
        <w:right w:val="single" w:sz="4" w:space="0" w:color="009AEE" w:themeColor="accent3" w:themeTint="99"/>
        <w:insideH w:val="single" w:sz="4" w:space="0" w:color="009AEE" w:themeColor="accent3" w:themeTint="99"/>
        <w:insideV w:val="single" w:sz="4" w:space="0" w:color="009AEE" w:themeColor="accent3" w:themeTint="99"/>
      </w:tblBorders>
    </w:tblPr>
    <w:tblStylePr w:type="firstRow">
      <w:rPr>
        <w:b/>
        <w:bCs/>
        <w:color w:val="FFFFFF" w:themeColor="background1"/>
      </w:rPr>
      <w:tblPr/>
      <w:tcPr>
        <w:tcBorders>
          <w:top w:val="single" w:sz="4" w:space="0" w:color="002539" w:themeColor="accent3"/>
          <w:left w:val="single" w:sz="4" w:space="0" w:color="002539" w:themeColor="accent3"/>
          <w:bottom w:val="single" w:sz="4" w:space="0" w:color="002539" w:themeColor="accent3"/>
          <w:right w:val="single" w:sz="4" w:space="0" w:color="002539" w:themeColor="accent3"/>
          <w:insideH w:val="nil"/>
          <w:insideV w:val="nil"/>
        </w:tcBorders>
        <w:shd w:val="clear" w:color="auto" w:fill="002539" w:themeFill="accent3"/>
      </w:tcPr>
    </w:tblStylePr>
    <w:tblStylePr w:type="lastRow">
      <w:rPr>
        <w:b/>
        <w:bCs/>
      </w:rPr>
      <w:tblPr/>
      <w:tcPr>
        <w:tcBorders>
          <w:top w:val="double" w:sz="4" w:space="0" w:color="002539" w:themeColor="accent3"/>
        </w:tcBorders>
      </w:tcPr>
    </w:tblStylePr>
    <w:tblStylePr w:type="firstCol">
      <w:rPr>
        <w:b/>
        <w:bCs/>
      </w:rPr>
    </w:tblStylePr>
    <w:tblStylePr w:type="lastCol">
      <w:rPr>
        <w:b/>
        <w:bCs/>
      </w:rPr>
    </w:tblStylePr>
    <w:tblStylePr w:type="band1Vert">
      <w:tblPr/>
      <w:tcPr>
        <w:shd w:val="clear" w:color="auto" w:fill="A4DFFF" w:themeFill="accent3" w:themeFillTint="33"/>
      </w:tcPr>
    </w:tblStylePr>
    <w:tblStylePr w:type="band1Horz">
      <w:tblPr/>
      <w:tcPr>
        <w:shd w:val="clear" w:color="auto" w:fill="A4DFFF" w:themeFill="accent3" w:themeFillTint="33"/>
      </w:tcPr>
    </w:tblStylePr>
  </w:style>
  <w:style w:type="table" w:styleId="Rastertabel4-Accent4">
    <w:name w:val="Grid Table 4 Accent 4"/>
    <w:basedOn w:val="Standaardtabel"/>
    <w:uiPriority w:val="49"/>
    <w:rsid w:val="0019042B"/>
    <w:pPr>
      <w:spacing w:line="240" w:lineRule="auto"/>
    </w:pPr>
    <w:tblPr>
      <w:tblStyleRowBandSize w:val="1"/>
      <w:tblStyleColBandSize w:val="1"/>
      <w:tblBorders>
        <w:top w:val="single" w:sz="4" w:space="0" w:color="FDE1BB" w:themeColor="accent4" w:themeTint="99"/>
        <w:left w:val="single" w:sz="4" w:space="0" w:color="FDE1BB" w:themeColor="accent4" w:themeTint="99"/>
        <w:bottom w:val="single" w:sz="4" w:space="0" w:color="FDE1BB" w:themeColor="accent4" w:themeTint="99"/>
        <w:right w:val="single" w:sz="4" w:space="0" w:color="FDE1BB" w:themeColor="accent4" w:themeTint="99"/>
        <w:insideH w:val="single" w:sz="4" w:space="0" w:color="FDE1BB" w:themeColor="accent4" w:themeTint="99"/>
        <w:insideV w:val="single" w:sz="4" w:space="0" w:color="FDE1BB" w:themeColor="accent4" w:themeTint="99"/>
      </w:tblBorders>
    </w:tblPr>
    <w:tblStylePr w:type="firstRow">
      <w:rPr>
        <w:b/>
        <w:bCs/>
        <w:color w:val="FFFFFF" w:themeColor="background1"/>
      </w:rPr>
      <w:tblPr/>
      <w:tcPr>
        <w:tcBorders>
          <w:top w:val="single" w:sz="4" w:space="0" w:color="FDCF8F" w:themeColor="accent4"/>
          <w:left w:val="single" w:sz="4" w:space="0" w:color="FDCF8F" w:themeColor="accent4"/>
          <w:bottom w:val="single" w:sz="4" w:space="0" w:color="FDCF8F" w:themeColor="accent4"/>
          <w:right w:val="single" w:sz="4" w:space="0" w:color="FDCF8F" w:themeColor="accent4"/>
          <w:insideH w:val="nil"/>
          <w:insideV w:val="nil"/>
        </w:tcBorders>
        <w:shd w:val="clear" w:color="auto" w:fill="FDCF8F" w:themeFill="accent4"/>
      </w:tcPr>
    </w:tblStylePr>
    <w:tblStylePr w:type="lastRow">
      <w:rPr>
        <w:b/>
        <w:bCs/>
      </w:rPr>
      <w:tblPr/>
      <w:tcPr>
        <w:tcBorders>
          <w:top w:val="double" w:sz="4" w:space="0" w:color="FDCF8F" w:themeColor="accent4"/>
        </w:tcBorders>
      </w:tcPr>
    </w:tblStylePr>
    <w:tblStylePr w:type="firstCol">
      <w:rPr>
        <w:b/>
        <w:bCs/>
      </w:rPr>
    </w:tblStylePr>
    <w:tblStylePr w:type="lastCol">
      <w:rPr>
        <w:b/>
        <w:bCs/>
      </w:rPr>
    </w:tblStylePr>
    <w:tblStylePr w:type="band1Vert">
      <w:tblPr/>
      <w:tcPr>
        <w:shd w:val="clear" w:color="auto" w:fill="FEF5E8" w:themeFill="accent4" w:themeFillTint="33"/>
      </w:tcPr>
    </w:tblStylePr>
    <w:tblStylePr w:type="band1Horz">
      <w:tblPr/>
      <w:tcPr>
        <w:shd w:val="clear" w:color="auto" w:fill="FEF5E8" w:themeFill="accent4" w:themeFillTint="33"/>
      </w:tcPr>
    </w:tblStylePr>
  </w:style>
  <w:style w:type="table" w:styleId="Rastertabel4-Accent5">
    <w:name w:val="Grid Table 4 Accent 5"/>
    <w:basedOn w:val="Standaardtabel"/>
    <w:uiPriority w:val="49"/>
    <w:rsid w:val="0019042B"/>
    <w:pPr>
      <w:spacing w:line="240" w:lineRule="auto"/>
    </w:pPr>
    <w:tblPr>
      <w:tblStyleRowBandSize w:val="1"/>
      <w:tblStyleColBandSize w:val="1"/>
      <w:tblBorders>
        <w:top w:val="single" w:sz="4" w:space="0" w:color="21B0E6" w:themeColor="accent5" w:themeTint="99"/>
        <w:left w:val="single" w:sz="4" w:space="0" w:color="21B0E6" w:themeColor="accent5" w:themeTint="99"/>
        <w:bottom w:val="single" w:sz="4" w:space="0" w:color="21B0E6" w:themeColor="accent5" w:themeTint="99"/>
        <w:right w:val="single" w:sz="4" w:space="0" w:color="21B0E6" w:themeColor="accent5" w:themeTint="99"/>
        <w:insideH w:val="single" w:sz="4" w:space="0" w:color="21B0E6" w:themeColor="accent5" w:themeTint="99"/>
        <w:insideV w:val="single" w:sz="4" w:space="0" w:color="21B0E6" w:themeColor="accent5" w:themeTint="99"/>
      </w:tblBorders>
    </w:tblPr>
    <w:tblStylePr w:type="firstRow">
      <w:rPr>
        <w:b/>
        <w:bCs/>
        <w:color w:val="FFFFFF" w:themeColor="background1"/>
      </w:rPr>
      <w:tblPr/>
      <w:tcPr>
        <w:tcBorders>
          <w:top w:val="single" w:sz="4" w:space="0" w:color="0A455B" w:themeColor="accent5"/>
          <w:left w:val="single" w:sz="4" w:space="0" w:color="0A455B" w:themeColor="accent5"/>
          <w:bottom w:val="single" w:sz="4" w:space="0" w:color="0A455B" w:themeColor="accent5"/>
          <w:right w:val="single" w:sz="4" w:space="0" w:color="0A455B" w:themeColor="accent5"/>
          <w:insideH w:val="nil"/>
          <w:insideV w:val="nil"/>
        </w:tcBorders>
        <w:shd w:val="clear" w:color="auto" w:fill="0A455B" w:themeFill="accent5"/>
      </w:tcPr>
    </w:tblStylePr>
    <w:tblStylePr w:type="lastRow">
      <w:rPr>
        <w:b/>
        <w:bCs/>
      </w:rPr>
      <w:tblPr/>
      <w:tcPr>
        <w:tcBorders>
          <w:top w:val="double" w:sz="4" w:space="0" w:color="0A455B" w:themeColor="accent5"/>
        </w:tcBorders>
      </w:tcPr>
    </w:tblStylePr>
    <w:tblStylePr w:type="firstCol">
      <w:rPr>
        <w:b/>
        <w:bCs/>
      </w:rPr>
    </w:tblStylePr>
    <w:tblStylePr w:type="lastCol">
      <w:rPr>
        <w:b/>
        <w:bCs/>
      </w:rPr>
    </w:tblStylePr>
    <w:tblStylePr w:type="band1Vert">
      <w:tblPr/>
      <w:tcPr>
        <w:shd w:val="clear" w:color="auto" w:fill="B5E4F7" w:themeFill="accent5" w:themeFillTint="33"/>
      </w:tcPr>
    </w:tblStylePr>
    <w:tblStylePr w:type="band1Horz">
      <w:tblPr/>
      <w:tcPr>
        <w:shd w:val="clear" w:color="auto" w:fill="B5E4F7" w:themeFill="accent5" w:themeFillTint="33"/>
      </w:tcPr>
    </w:tblStylePr>
  </w:style>
  <w:style w:type="table" w:styleId="Rastertabel4-Accent6">
    <w:name w:val="Grid Table 4 Accent 6"/>
    <w:basedOn w:val="Standaardtabel"/>
    <w:uiPriority w:val="49"/>
    <w:rsid w:val="0019042B"/>
    <w:pPr>
      <w:spacing w:line="240" w:lineRule="auto"/>
    </w:pPr>
    <w:tblPr>
      <w:tblStyleRowBandSize w:val="1"/>
      <w:tblStyleColBandSize w:val="1"/>
      <w:tblBorders>
        <w:top w:val="single" w:sz="4" w:space="0" w:color="FDE1BB" w:themeColor="accent6" w:themeTint="99"/>
        <w:left w:val="single" w:sz="4" w:space="0" w:color="FDE1BB" w:themeColor="accent6" w:themeTint="99"/>
        <w:bottom w:val="single" w:sz="4" w:space="0" w:color="FDE1BB" w:themeColor="accent6" w:themeTint="99"/>
        <w:right w:val="single" w:sz="4" w:space="0" w:color="FDE1BB" w:themeColor="accent6" w:themeTint="99"/>
        <w:insideH w:val="single" w:sz="4" w:space="0" w:color="FDE1BB" w:themeColor="accent6" w:themeTint="99"/>
        <w:insideV w:val="single" w:sz="4" w:space="0" w:color="FDE1BB" w:themeColor="accent6" w:themeTint="99"/>
      </w:tblBorders>
    </w:tblPr>
    <w:tblStylePr w:type="firstRow">
      <w:rPr>
        <w:b/>
        <w:bCs/>
        <w:color w:val="FFFFFF" w:themeColor="background1"/>
      </w:rPr>
      <w:tblPr/>
      <w:tcPr>
        <w:tcBorders>
          <w:top w:val="single" w:sz="4" w:space="0" w:color="FDCF8F" w:themeColor="accent6"/>
          <w:left w:val="single" w:sz="4" w:space="0" w:color="FDCF8F" w:themeColor="accent6"/>
          <w:bottom w:val="single" w:sz="4" w:space="0" w:color="FDCF8F" w:themeColor="accent6"/>
          <w:right w:val="single" w:sz="4" w:space="0" w:color="FDCF8F" w:themeColor="accent6"/>
          <w:insideH w:val="nil"/>
          <w:insideV w:val="nil"/>
        </w:tcBorders>
        <w:shd w:val="clear" w:color="auto" w:fill="FDCF8F" w:themeFill="accent6"/>
      </w:tcPr>
    </w:tblStylePr>
    <w:tblStylePr w:type="lastRow">
      <w:rPr>
        <w:b/>
        <w:bCs/>
      </w:rPr>
      <w:tblPr/>
      <w:tcPr>
        <w:tcBorders>
          <w:top w:val="double" w:sz="4" w:space="0" w:color="FDCF8F" w:themeColor="accent6"/>
        </w:tcBorders>
      </w:tcPr>
    </w:tblStylePr>
    <w:tblStylePr w:type="firstCol">
      <w:rPr>
        <w:b/>
        <w:bCs/>
      </w:rPr>
    </w:tblStylePr>
    <w:tblStylePr w:type="lastCol">
      <w:rPr>
        <w:b/>
        <w:bCs/>
      </w:rPr>
    </w:tblStylePr>
    <w:tblStylePr w:type="band1Vert">
      <w:tblPr/>
      <w:tcPr>
        <w:shd w:val="clear" w:color="auto" w:fill="FEF5E8" w:themeFill="accent6" w:themeFillTint="33"/>
      </w:tcPr>
    </w:tblStylePr>
    <w:tblStylePr w:type="band1Horz">
      <w:tblPr/>
      <w:tcPr>
        <w:shd w:val="clear" w:color="auto" w:fill="FEF5E8" w:themeFill="accent6" w:themeFillTint="33"/>
      </w:tcPr>
    </w:tblStylePr>
  </w:style>
  <w:style w:type="table" w:styleId="Rastertabel5donker">
    <w:name w:val="Grid Table 5 Dark"/>
    <w:basedOn w:val="Standaardtabel"/>
    <w:uiPriority w:val="50"/>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4DF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5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5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5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539" w:themeFill="text1"/>
      </w:tcPr>
    </w:tblStylePr>
    <w:tblStylePr w:type="band1Vert">
      <w:tblPr/>
      <w:tcPr>
        <w:shd w:val="clear" w:color="auto" w:fill="49BFFF" w:themeFill="text1" w:themeFillTint="66"/>
      </w:tcPr>
    </w:tblStylePr>
    <w:tblStylePr w:type="band1Horz">
      <w:tblPr/>
      <w:tcPr>
        <w:shd w:val="clear" w:color="auto" w:fill="49BFFF" w:themeFill="text1" w:themeFillTint="66"/>
      </w:tcPr>
    </w:tblStylePr>
  </w:style>
  <w:style w:type="table" w:styleId="Rastertabel5donker-Accent1">
    <w:name w:val="Grid Table 5 Dark Accent 1"/>
    <w:basedOn w:val="Standaardtabel"/>
    <w:uiPriority w:val="50"/>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C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C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C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C00" w:themeFill="accent1"/>
      </w:tcPr>
    </w:tblStylePr>
    <w:tblStylePr w:type="band1Vert">
      <w:tblPr/>
      <w:tcPr>
        <w:shd w:val="clear" w:color="auto" w:fill="FFD895" w:themeFill="accent1" w:themeFillTint="66"/>
      </w:tcPr>
    </w:tblStylePr>
    <w:tblStylePr w:type="band1Horz">
      <w:tblPr/>
      <w:tcPr>
        <w:shd w:val="clear" w:color="auto" w:fill="FFD895" w:themeFill="accent1" w:themeFillTint="66"/>
      </w:tcPr>
    </w:tblStylePr>
  </w:style>
  <w:style w:type="table" w:styleId="Rastertabel5donker-Accent2">
    <w:name w:val="Grid Table 5 Dark Accent 2"/>
    <w:basedOn w:val="Standaardtabel"/>
    <w:uiPriority w:val="50"/>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4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455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455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455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455B" w:themeFill="accent2"/>
      </w:tcPr>
    </w:tblStylePr>
    <w:tblStylePr w:type="band1Vert">
      <w:tblPr/>
      <w:tcPr>
        <w:shd w:val="clear" w:color="auto" w:fill="6BCAEE" w:themeFill="accent2" w:themeFillTint="66"/>
      </w:tcPr>
    </w:tblStylePr>
    <w:tblStylePr w:type="band1Horz">
      <w:tblPr/>
      <w:tcPr>
        <w:shd w:val="clear" w:color="auto" w:fill="6BCAEE" w:themeFill="accent2" w:themeFillTint="66"/>
      </w:tcPr>
    </w:tblStylePr>
  </w:style>
  <w:style w:type="table" w:styleId="Rastertabel5donker-Accent3">
    <w:name w:val="Grid Table 5 Dark Accent 3"/>
    <w:basedOn w:val="Standaardtabel"/>
    <w:uiPriority w:val="50"/>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4D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53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53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53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539" w:themeFill="accent3"/>
      </w:tcPr>
    </w:tblStylePr>
    <w:tblStylePr w:type="band1Vert">
      <w:tblPr/>
      <w:tcPr>
        <w:shd w:val="clear" w:color="auto" w:fill="49BFFF" w:themeFill="accent3" w:themeFillTint="66"/>
      </w:tcPr>
    </w:tblStylePr>
    <w:tblStylePr w:type="band1Horz">
      <w:tblPr/>
      <w:tcPr>
        <w:shd w:val="clear" w:color="auto" w:fill="49BFFF" w:themeFill="accent3" w:themeFillTint="66"/>
      </w:tcPr>
    </w:tblStylePr>
  </w:style>
  <w:style w:type="table" w:styleId="Rastertabel5donker-Accent4">
    <w:name w:val="Grid Table 5 Dark Accent 4"/>
    <w:basedOn w:val="Standaardtabel"/>
    <w:uiPriority w:val="50"/>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CF8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CF8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CF8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CF8F" w:themeFill="accent4"/>
      </w:tcPr>
    </w:tblStylePr>
    <w:tblStylePr w:type="band1Vert">
      <w:tblPr/>
      <w:tcPr>
        <w:shd w:val="clear" w:color="auto" w:fill="FEEBD2" w:themeFill="accent4" w:themeFillTint="66"/>
      </w:tcPr>
    </w:tblStylePr>
    <w:tblStylePr w:type="band1Horz">
      <w:tblPr/>
      <w:tcPr>
        <w:shd w:val="clear" w:color="auto" w:fill="FEEBD2" w:themeFill="accent4" w:themeFillTint="66"/>
      </w:tcPr>
    </w:tblStylePr>
  </w:style>
  <w:style w:type="table" w:styleId="Rastertabel5donker-Accent5">
    <w:name w:val="Grid Table 5 Dark Accent 5"/>
    <w:basedOn w:val="Standaardtabel"/>
    <w:uiPriority w:val="50"/>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4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455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455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455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455B" w:themeFill="accent5"/>
      </w:tcPr>
    </w:tblStylePr>
    <w:tblStylePr w:type="band1Vert">
      <w:tblPr/>
      <w:tcPr>
        <w:shd w:val="clear" w:color="auto" w:fill="6BCAEE" w:themeFill="accent5" w:themeFillTint="66"/>
      </w:tcPr>
    </w:tblStylePr>
    <w:tblStylePr w:type="band1Horz">
      <w:tblPr/>
      <w:tcPr>
        <w:shd w:val="clear" w:color="auto" w:fill="6BCAEE" w:themeFill="accent5" w:themeFillTint="66"/>
      </w:tcPr>
    </w:tblStylePr>
  </w:style>
  <w:style w:type="table" w:styleId="Rastertabel5donker-Accent6">
    <w:name w:val="Grid Table 5 Dark Accent 6"/>
    <w:basedOn w:val="Standaardtabel"/>
    <w:uiPriority w:val="50"/>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CF8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CF8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CF8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CF8F" w:themeFill="accent6"/>
      </w:tcPr>
    </w:tblStylePr>
    <w:tblStylePr w:type="band1Vert">
      <w:tblPr/>
      <w:tcPr>
        <w:shd w:val="clear" w:color="auto" w:fill="FEEBD2" w:themeFill="accent6" w:themeFillTint="66"/>
      </w:tcPr>
    </w:tblStylePr>
    <w:tblStylePr w:type="band1Horz">
      <w:tblPr/>
      <w:tcPr>
        <w:shd w:val="clear" w:color="auto" w:fill="FEEBD2" w:themeFill="accent6" w:themeFillTint="66"/>
      </w:tcPr>
    </w:tblStylePr>
  </w:style>
  <w:style w:type="table" w:styleId="Rastertabel6kleurrijk">
    <w:name w:val="Grid Table 6 Colorful"/>
    <w:basedOn w:val="Standaardtabel"/>
    <w:uiPriority w:val="51"/>
    <w:rsid w:val="0019042B"/>
    <w:pPr>
      <w:spacing w:line="240" w:lineRule="auto"/>
    </w:pPr>
    <w:tblPr>
      <w:tblStyleRowBandSize w:val="1"/>
      <w:tblStyleColBandSize w:val="1"/>
      <w:tblBorders>
        <w:top w:val="single" w:sz="4" w:space="0" w:color="009AEE" w:themeColor="text1" w:themeTint="99"/>
        <w:left w:val="single" w:sz="4" w:space="0" w:color="009AEE" w:themeColor="text1" w:themeTint="99"/>
        <w:bottom w:val="single" w:sz="4" w:space="0" w:color="009AEE" w:themeColor="text1" w:themeTint="99"/>
        <w:right w:val="single" w:sz="4" w:space="0" w:color="009AEE" w:themeColor="text1" w:themeTint="99"/>
        <w:insideH w:val="single" w:sz="4" w:space="0" w:color="009AEE" w:themeColor="text1" w:themeTint="99"/>
        <w:insideV w:val="single" w:sz="4" w:space="0" w:color="009AEE" w:themeColor="text1" w:themeTint="99"/>
      </w:tblBorders>
    </w:tblPr>
    <w:tblStylePr w:type="firstRow">
      <w:rPr>
        <w:b/>
        <w:bCs/>
      </w:rPr>
      <w:tblPr/>
      <w:tcPr>
        <w:tcBorders>
          <w:bottom w:val="single" w:sz="12" w:space="0" w:color="009AEE" w:themeColor="text1" w:themeTint="99"/>
        </w:tcBorders>
      </w:tcPr>
    </w:tblStylePr>
    <w:tblStylePr w:type="lastRow">
      <w:rPr>
        <w:b/>
        <w:bCs/>
      </w:rPr>
      <w:tblPr/>
      <w:tcPr>
        <w:tcBorders>
          <w:top w:val="double" w:sz="4" w:space="0" w:color="009AEE" w:themeColor="text1" w:themeTint="99"/>
        </w:tcBorders>
      </w:tcPr>
    </w:tblStylePr>
    <w:tblStylePr w:type="firstCol">
      <w:rPr>
        <w:b/>
        <w:bCs/>
      </w:rPr>
    </w:tblStylePr>
    <w:tblStylePr w:type="lastCol">
      <w:rPr>
        <w:b/>
        <w:bCs/>
      </w:rPr>
    </w:tblStylePr>
    <w:tblStylePr w:type="band1Vert">
      <w:tblPr/>
      <w:tcPr>
        <w:shd w:val="clear" w:color="auto" w:fill="A4DFFF" w:themeFill="text1" w:themeFillTint="33"/>
      </w:tcPr>
    </w:tblStylePr>
    <w:tblStylePr w:type="band1Horz">
      <w:tblPr/>
      <w:tcPr>
        <w:shd w:val="clear" w:color="auto" w:fill="A4DFFF" w:themeFill="text1" w:themeFillTint="33"/>
      </w:tcPr>
    </w:tblStylePr>
  </w:style>
  <w:style w:type="table" w:styleId="Rastertabel6kleurrijk-Accent1">
    <w:name w:val="Grid Table 6 Colorful Accent 1"/>
    <w:basedOn w:val="Standaardtabel"/>
    <w:uiPriority w:val="51"/>
    <w:rsid w:val="0019042B"/>
    <w:pPr>
      <w:spacing w:line="240" w:lineRule="auto"/>
    </w:pPr>
    <w:rPr>
      <w:color w:val="B77400" w:themeColor="accent1" w:themeShade="BF"/>
    </w:rPr>
    <w:tblPr>
      <w:tblStyleRowBandSize w:val="1"/>
      <w:tblStyleColBandSize w:val="1"/>
      <w:tblBorders>
        <w:top w:val="single" w:sz="4" w:space="0" w:color="FFC560" w:themeColor="accent1" w:themeTint="99"/>
        <w:left w:val="single" w:sz="4" w:space="0" w:color="FFC560" w:themeColor="accent1" w:themeTint="99"/>
        <w:bottom w:val="single" w:sz="4" w:space="0" w:color="FFC560" w:themeColor="accent1" w:themeTint="99"/>
        <w:right w:val="single" w:sz="4" w:space="0" w:color="FFC560" w:themeColor="accent1" w:themeTint="99"/>
        <w:insideH w:val="single" w:sz="4" w:space="0" w:color="FFC560" w:themeColor="accent1" w:themeTint="99"/>
        <w:insideV w:val="single" w:sz="4" w:space="0" w:color="FFC560" w:themeColor="accent1" w:themeTint="99"/>
      </w:tblBorders>
    </w:tblPr>
    <w:tblStylePr w:type="firstRow">
      <w:rPr>
        <w:b/>
        <w:bCs/>
      </w:rPr>
      <w:tblPr/>
      <w:tcPr>
        <w:tcBorders>
          <w:bottom w:val="single" w:sz="12" w:space="0" w:color="FFC560" w:themeColor="accent1" w:themeTint="99"/>
        </w:tcBorders>
      </w:tcPr>
    </w:tblStylePr>
    <w:tblStylePr w:type="lastRow">
      <w:rPr>
        <w:b/>
        <w:bCs/>
      </w:rPr>
      <w:tblPr/>
      <w:tcPr>
        <w:tcBorders>
          <w:top w:val="double" w:sz="4" w:space="0" w:color="FFC5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Rastertabel6kleurrijk-Accent2">
    <w:name w:val="Grid Table 6 Colorful Accent 2"/>
    <w:basedOn w:val="Standaardtabel"/>
    <w:uiPriority w:val="51"/>
    <w:rsid w:val="0019042B"/>
    <w:pPr>
      <w:spacing w:line="240" w:lineRule="auto"/>
    </w:pPr>
    <w:rPr>
      <w:color w:val="073343" w:themeColor="accent2" w:themeShade="BF"/>
    </w:rPr>
    <w:tblPr>
      <w:tblStyleRowBandSize w:val="1"/>
      <w:tblStyleColBandSize w:val="1"/>
      <w:tblBorders>
        <w:top w:val="single" w:sz="4" w:space="0" w:color="21B0E6" w:themeColor="accent2" w:themeTint="99"/>
        <w:left w:val="single" w:sz="4" w:space="0" w:color="21B0E6" w:themeColor="accent2" w:themeTint="99"/>
        <w:bottom w:val="single" w:sz="4" w:space="0" w:color="21B0E6" w:themeColor="accent2" w:themeTint="99"/>
        <w:right w:val="single" w:sz="4" w:space="0" w:color="21B0E6" w:themeColor="accent2" w:themeTint="99"/>
        <w:insideH w:val="single" w:sz="4" w:space="0" w:color="21B0E6" w:themeColor="accent2" w:themeTint="99"/>
        <w:insideV w:val="single" w:sz="4" w:space="0" w:color="21B0E6" w:themeColor="accent2" w:themeTint="99"/>
      </w:tblBorders>
    </w:tblPr>
    <w:tblStylePr w:type="firstRow">
      <w:rPr>
        <w:b/>
        <w:bCs/>
      </w:rPr>
      <w:tblPr/>
      <w:tcPr>
        <w:tcBorders>
          <w:bottom w:val="single" w:sz="12" w:space="0" w:color="21B0E6" w:themeColor="accent2" w:themeTint="99"/>
        </w:tcBorders>
      </w:tcPr>
    </w:tblStylePr>
    <w:tblStylePr w:type="lastRow">
      <w:rPr>
        <w:b/>
        <w:bCs/>
      </w:rPr>
      <w:tblPr/>
      <w:tcPr>
        <w:tcBorders>
          <w:top w:val="double" w:sz="4" w:space="0" w:color="21B0E6" w:themeColor="accent2" w:themeTint="99"/>
        </w:tcBorders>
      </w:tcPr>
    </w:tblStylePr>
    <w:tblStylePr w:type="firstCol">
      <w:rPr>
        <w:b/>
        <w:bCs/>
      </w:rPr>
    </w:tblStylePr>
    <w:tblStylePr w:type="lastCol">
      <w:rPr>
        <w:b/>
        <w:bCs/>
      </w:rPr>
    </w:tblStylePr>
    <w:tblStylePr w:type="band1Vert">
      <w:tblPr/>
      <w:tcPr>
        <w:shd w:val="clear" w:color="auto" w:fill="B5E4F7" w:themeFill="accent2" w:themeFillTint="33"/>
      </w:tcPr>
    </w:tblStylePr>
    <w:tblStylePr w:type="band1Horz">
      <w:tblPr/>
      <w:tcPr>
        <w:shd w:val="clear" w:color="auto" w:fill="B5E4F7" w:themeFill="accent2" w:themeFillTint="33"/>
      </w:tcPr>
    </w:tblStylePr>
  </w:style>
  <w:style w:type="table" w:styleId="Rastertabel6kleurrijk-Accent3">
    <w:name w:val="Grid Table 6 Colorful Accent 3"/>
    <w:basedOn w:val="Standaardtabel"/>
    <w:uiPriority w:val="51"/>
    <w:rsid w:val="0019042B"/>
    <w:pPr>
      <w:spacing w:line="240" w:lineRule="auto"/>
    </w:pPr>
    <w:rPr>
      <w:color w:val="001B2A" w:themeColor="accent3" w:themeShade="BF"/>
    </w:rPr>
    <w:tblPr>
      <w:tblStyleRowBandSize w:val="1"/>
      <w:tblStyleColBandSize w:val="1"/>
      <w:tblBorders>
        <w:top w:val="single" w:sz="4" w:space="0" w:color="009AEE" w:themeColor="accent3" w:themeTint="99"/>
        <w:left w:val="single" w:sz="4" w:space="0" w:color="009AEE" w:themeColor="accent3" w:themeTint="99"/>
        <w:bottom w:val="single" w:sz="4" w:space="0" w:color="009AEE" w:themeColor="accent3" w:themeTint="99"/>
        <w:right w:val="single" w:sz="4" w:space="0" w:color="009AEE" w:themeColor="accent3" w:themeTint="99"/>
        <w:insideH w:val="single" w:sz="4" w:space="0" w:color="009AEE" w:themeColor="accent3" w:themeTint="99"/>
        <w:insideV w:val="single" w:sz="4" w:space="0" w:color="009AEE" w:themeColor="accent3" w:themeTint="99"/>
      </w:tblBorders>
    </w:tblPr>
    <w:tblStylePr w:type="firstRow">
      <w:rPr>
        <w:b/>
        <w:bCs/>
      </w:rPr>
      <w:tblPr/>
      <w:tcPr>
        <w:tcBorders>
          <w:bottom w:val="single" w:sz="12" w:space="0" w:color="009AEE" w:themeColor="accent3" w:themeTint="99"/>
        </w:tcBorders>
      </w:tcPr>
    </w:tblStylePr>
    <w:tblStylePr w:type="lastRow">
      <w:rPr>
        <w:b/>
        <w:bCs/>
      </w:rPr>
      <w:tblPr/>
      <w:tcPr>
        <w:tcBorders>
          <w:top w:val="double" w:sz="4" w:space="0" w:color="009AEE" w:themeColor="accent3" w:themeTint="99"/>
        </w:tcBorders>
      </w:tcPr>
    </w:tblStylePr>
    <w:tblStylePr w:type="firstCol">
      <w:rPr>
        <w:b/>
        <w:bCs/>
      </w:rPr>
    </w:tblStylePr>
    <w:tblStylePr w:type="lastCol">
      <w:rPr>
        <w:b/>
        <w:bCs/>
      </w:rPr>
    </w:tblStylePr>
    <w:tblStylePr w:type="band1Vert">
      <w:tblPr/>
      <w:tcPr>
        <w:shd w:val="clear" w:color="auto" w:fill="A4DFFF" w:themeFill="accent3" w:themeFillTint="33"/>
      </w:tcPr>
    </w:tblStylePr>
    <w:tblStylePr w:type="band1Horz">
      <w:tblPr/>
      <w:tcPr>
        <w:shd w:val="clear" w:color="auto" w:fill="A4DFFF" w:themeFill="accent3" w:themeFillTint="33"/>
      </w:tcPr>
    </w:tblStylePr>
  </w:style>
  <w:style w:type="table" w:styleId="Rastertabel6kleurrijk-Accent4">
    <w:name w:val="Grid Table 6 Colorful Accent 4"/>
    <w:basedOn w:val="Standaardtabel"/>
    <w:uiPriority w:val="51"/>
    <w:rsid w:val="0019042B"/>
    <w:pPr>
      <w:spacing w:line="240" w:lineRule="auto"/>
    </w:pPr>
    <w:rPr>
      <w:color w:val="FBA42D" w:themeColor="accent4" w:themeShade="BF"/>
    </w:rPr>
    <w:tblPr>
      <w:tblStyleRowBandSize w:val="1"/>
      <w:tblStyleColBandSize w:val="1"/>
      <w:tblBorders>
        <w:top w:val="single" w:sz="4" w:space="0" w:color="FDE1BB" w:themeColor="accent4" w:themeTint="99"/>
        <w:left w:val="single" w:sz="4" w:space="0" w:color="FDE1BB" w:themeColor="accent4" w:themeTint="99"/>
        <w:bottom w:val="single" w:sz="4" w:space="0" w:color="FDE1BB" w:themeColor="accent4" w:themeTint="99"/>
        <w:right w:val="single" w:sz="4" w:space="0" w:color="FDE1BB" w:themeColor="accent4" w:themeTint="99"/>
        <w:insideH w:val="single" w:sz="4" w:space="0" w:color="FDE1BB" w:themeColor="accent4" w:themeTint="99"/>
        <w:insideV w:val="single" w:sz="4" w:space="0" w:color="FDE1BB" w:themeColor="accent4" w:themeTint="99"/>
      </w:tblBorders>
    </w:tblPr>
    <w:tblStylePr w:type="firstRow">
      <w:rPr>
        <w:b/>
        <w:bCs/>
      </w:rPr>
      <w:tblPr/>
      <w:tcPr>
        <w:tcBorders>
          <w:bottom w:val="single" w:sz="12" w:space="0" w:color="FDE1BB" w:themeColor="accent4" w:themeTint="99"/>
        </w:tcBorders>
      </w:tcPr>
    </w:tblStylePr>
    <w:tblStylePr w:type="lastRow">
      <w:rPr>
        <w:b/>
        <w:bCs/>
      </w:rPr>
      <w:tblPr/>
      <w:tcPr>
        <w:tcBorders>
          <w:top w:val="double" w:sz="4" w:space="0" w:color="FDE1BB" w:themeColor="accent4" w:themeTint="99"/>
        </w:tcBorders>
      </w:tcPr>
    </w:tblStylePr>
    <w:tblStylePr w:type="firstCol">
      <w:rPr>
        <w:b/>
        <w:bCs/>
      </w:rPr>
    </w:tblStylePr>
    <w:tblStylePr w:type="lastCol">
      <w:rPr>
        <w:b/>
        <w:bCs/>
      </w:rPr>
    </w:tblStylePr>
    <w:tblStylePr w:type="band1Vert">
      <w:tblPr/>
      <w:tcPr>
        <w:shd w:val="clear" w:color="auto" w:fill="FEF5E8" w:themeFill="accent4" w:themeFillTint="33"/>
      </w:tcPr>
    </w:tblStylePr>
    <w:tblStylePr w:type="band1Horz">
      <w:tblPr/>
      <w:tcPr>
        <w:shd w:val="clear" w:color="auto" w:fill="FEF5E8" w:themeFill="accent4" w:themeFillTint="33"/>
      </w:tcPr>
    </w:tblStylePr>
  </w:style>
  <w:style w:type="table" w:styleId="Rastertabel6kleurrijk-Accent5">
    <w:name w:val="Grid Table 6 Colorful Accent 5"/>
    <w:basedOn w:val="Standaardtabel"/>
    <w:uiPriority w:val="51"/>
    <w:rsid w:val="0019042B"/>
    <w:pPr>
      <w:spacing w:line="240" w:lineRule="auto"/>
    </w:pPr>
    <w:rPr>
      <w:color w:val="073343" w:themeColor="accent5" w:themeShade="BF"/>
    </w:rPr>
    <w:tblPr>
      <w:tblStyleRowBandSize w:val="1"/>
      <w:tblStyleColBandSize w:val="1"/>
      <w:tblBorders>
        <w:top w:val="single" w:sz="4" w:space="0" w:color="21B0E6" w:themeColor="accent5" w:themeTint="99"/>
        <w:left w:val="single" w:sz="4" w:space="0" w:color="21B0E6" w:themeColor="accent5" w:themeTint="99"/>
        <w:bottom w:val="single" w:sz="4" w:space="0" w:color="21B0E6" w:themeColor="accent5" w:themeTint="99"/>
        <w:right w:val="single" w:sz="4" w:space="0" w:color="21B0E6" w:themeColor="accent5" w:themeTint="99"/>
        <w:insideH w:val="single" w:sz="4" w:space="0" w:color="21B0E6" w:themeColor="accent5" w:themeTint="99"/>
        <w:insideV w:val="single" w:sz="4" w:space="0" w:color="21B0E6" w:themeColor="accent5" w:themeTint="99"/>
      </w:tblBorders>
    </w:tblPr>
    <w:tblStylePr w:type="firstRow">
      <w:rPr>
        <w:b/>
        <w:bCs/>
      </w:rPr>
      <w:tblPr/>
      <w:tcPr>
        <w:tcBorders>
          <w:bottom w:val="single" w:sz="12" w:space="0" w:color="21B0E6" w:themeColor="accent5" w:themeTint="99"/>
        </w:tcBorders>
      </w:tcPr>
    </w:tblStylePr>
    <w:tblStylePr w:type="lastRow">
      <w:rPr>
        <w:b/>
        <w:bCs/>
      </w:rPr>
      <w:tblPr/>
      <w:tcPr>
        <w:tcBorders>
          <w:top w:val="double" w:sz="4" w:space="0" w:color="21B0E6" w:themeColor="accent5" w:themeTint="99"/>
        </w:tcBorders>
      </w:tcPr>
    </w:tblStylePr>
    <w:tblStylePr w:type="firstCol">
      <w:rPr>
        <w:b/>
        <w:bCs/>
      </w:rPr>
    </w:tblStylePr>
    <w:tblStylePr w:type="lastCol">
      <w:rPr>
        <w:b/>
        <w:bCs/>
      </w:rPr>
    </w:tblStylePr>
    <w:tblStylePr w:type="band1Vert">
      <w:tblPr/>
      <w:tcPr>
        <w:shd w:val="clear" w:color="auto" w:fill="B5E4F7" w:themeFill="accent5" w:themeFillTint="33"/>
      </w:tcPr>
    </w:tblStylePr>
    <w:tblStylePr w:type="band1Horz">
      <w:tblPr/>
      <w:tcPr>
        <w:shd w:val="clear" w:color="auto" w:fill="B5E4F7" w:themeFill="accent5" w:themeFillTint="33"/>
      </w:tcPr>
    </w:tblStylePr>
  </w:style>
  <w:style w:type="table" w:styleId="Rastertabel6kleurrijk-Accent6">
    <w:name w:val="Grid Table 6 Colorful Accent 6"/>
    <w:basedOn w:val="Standaardtabel"/>
    <w:uiPriority w:val="51"/>
    <w:rsid w:val="0019042B"/>
    <w:pPr>
      <w:spacing w:line="240" w:lineRule="auto"/>
    </w:pPr>
    <w:rPr>
      <w:color w:val="FBA42D" w:themeColor="accent6" w:themeShade="BF"/>
    </w:rPr>
    <w:tblPr>
      <w:tblStyleRowBandSize w:val="1"/>
      <w:tblStyleColBandSize w:val="1"/>
      <w:tblBorders>
        <w:top w:val="single" w:sz="4" w:space="0" w:color="FDE1BB" w:themeColor="accent6" w:themeTint="99"/>
        <w:left w:val="single" w:sz="4" w:space="0" w:color="FDE1BB" w:themeColor="accent6" w:themeTint="99"/>
        <w:bottom w:val="single" w:sz="4" w:space="0" w:color="FDE1BB" w:themeColor="accent6" w:themeTint="99"/>
        <w:right w:val="single" w:sz="4" w:space="0" w:color="FDE1BB" w:themeColor="accent6" w:themeTint="99"/>
        <w:insideH w:val="single" w:sz="4" w:space="0" w:color="FDE1BB" w:themeColor="accent6" w:themeTint="99"/>
        <w:insideV w:val="single" w:sz="4" w:space="0" w:color="FDE1BB" w:themeColor="accent6" w:themeTint="99"/>
      </w:tblBorders>
    </w:tblPr>
    <w:tblStylePr w:type="firstRow">
      <w:rPr>
        <w:b/>
        <w:bCs/>
      </w:rPr>
      <w:tblPr/>
      <w:tcPr>
        <w:tcBorders>
          <w:bottom w:val="single" w:sz="12" w:space="0" w:color="FDE1BB" w:themeColor="accent6" w:themeTint="99"/>
        </w:tcBorders>
      </w:tcPr>
    </w:tblStylePr>
    <w:tblStylePr w:type="lastRow">
      <w:rPr>
        <w:b/>
        <w:bCs/>
      </w:rPr>
      <w:tblPr/>
      <w:tcPr>
        <w:tcBorders>
          <w:top w:val="double" w:sz="4" w:space="0" w:color="FDE1BB" w:themeColor="accent6" w:themeTint="99"/>
        </w:tcBorders>
      </w:tcPr>
    </w:tblStylePr>
    <w:tblStylePr w:type="firstCol">
      <w:rPr>
        <w:b/>
        <w:bCs/>
      </w:rPr>
    </w:tblStylePr>
    <w:tblStylePr w:type="lastCol">
      <w:rPr>
        <w:b/>
        <w:bCs/>
      </w:rPr>
    </w:tblStylePr>
    <w:tblStylePr w:type="band1Vert">
      <w:tblPr/>
      <w:tcPr>
        <w:shd w:val="clear" w:color="auto" w:fill="FEF5E8" w:themeFill="accent6" w:themeFillTint="33"/>
      </w:tcPr>
    </w:tblStylePr>
    <w:tblStylePr w:type="band1Horz">
      <w:tblPr/>
      <w:tcPr>
        <w:shd w:val="clear" w:color="auto" w:fill="FEF5E8" w:themeFill="accent6" w:themeFillTint="33"/>
      </w:tcPr>
    </w:tblStylePr>
  </w:style>
  <w:style w:type="table" w:styleId="Rastertabel7kleurrijk">
    <w:name w:val="Grid Table 7 Colorful"/>
    <w:basedOn w:val="Standaardtabel"/>
    <w:uiPriority w:val="52"/>
    <w:rsid w:val="0019042B"/>
    <w:pPr>
      <w:spacing w:line="240" w:lineRule="auto"/>
    </w:pPr>
    <w:tblPr>
      <w:tblStyleRowBandSize w:val="1"/>
      <w:tblStyleColBandSize w:val="1"/>
      <w:tblBorders>
        <w:top w:val="single" w:sz="4" w:space="0" w:color="009AEE" w:themeColor="text1" w:themeTint="99"/>
        <w:left w:val="single" w:sz="4" w:space="0" w:color="009AEE" w:themeColor="text1" w:themeTint="99"/>
        <w:bottom w:val="single" w:sz="4" w:space="0" w:color="009AEE" w:themeColor="text1" w:themeTint="99"/>
        <w:right w:val="single" w:sz="4" w:space="0" w:color="009AEE" w:themeColor="text1" w:themeTint="99"/>
        <w:insideH w:val="single" w:sz="4" w:space="0" w:color="009AEE" w:themeColor="text1" w:themeTint="99"/>
        <w:insideV w:val="single" w:sz="4" w:space="0" w:color="009AE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DFFF" w:themeFill="text1" w:themeFillTint="33"/>
      </w:tcPr>
    </w:tblStylePr>
    <w:tblStylePr w:type="band1Horz">
      <w:tblPr/>
      <w:tcPr>
        <w:shd w:val="clear" w:color="auto" w:fill="A4DFFF" w:themeFill="text1" w:themeFillTint="33"/>
      </w:tcPr>
    </w:tblStylePr>
    <w:tblStylePr w:type="neCell">
      <w:tblPr/>
      <w:tcPr>
        <w:tcBorders>
          <w:bottom w:val="single" w:sz="4" w:space="0" w:color="009AEE" w:themeColor="text1" w:themeTint="99"/>
        </w:tcBorders>
      </w:tcPr>
    </w:tblStylePr>
    <w:tblStylePr w:type="nwCell">
      <w:tblPr/>
      <w:tcPr>
        <w:tcBorders>
          <w:bottom w:val="single" w:sz="4" w:space="0" w:color="009AEE" w:themeColor="text1" w:themeTint="99"/>
        </w:tcBorders>
      </w:tcPr>
    </w:tblStylePr>
    <w:tblStylePr w:type="seCell">
      <w:tblPr/>
      <w:tcPr>
        <w:tcBorders>
          <w:top w:val="single" w:sz="4" w:space="0" w:color="009AEE" w:themeColor="text1" w:themeTint="99"/>
        </w:tcBorders>
      </w:tcPr>
    </w:tblStylePr>
    <w:tblStylePr w:type="swCell">
      <w:tblPr/>
      <w:tcPr>
        <w:tcBorders>
          <w:top w:val="single" w:sz="4" w:space="0" w:color="009AEE" w:themeColor="text1" w:themeTint="99"/>
        </w:tcBorders>
      </w:tcPr>
    </w:tblStylePr>
  </w:style>
  <w:style w:type="table" w:styleId="Rastertabel7kleurrijk-Accent1">
    <w:name w:val="Grid Table 7 Colorful Accent 1"/>
    <w:basedOn w:val="Standaardtabel"/>
    <w:uiPriority w:val="52"/>
    <w:rsid w:val="0019042B"/>
    <w:pPr>
      <w:spacing w:line="240" w:lineRule="auto"/>
    </w:pPr>
    <w:rPr>
      <w:color w:val="B77400" w:themeColor="accent1" w:themeShade="BF"/>
    </w:rPr>
    <w:tblPr>
      <w:tblStyleRowBandSize w:val="1"/>
      <w:tblStyleColBandSize w:val="1"/>
      <w:tblBorders>
        <w:top w:val="single" w:sz="4" w:space="0" w:color="FFC560" w:themeColor="accent1" w:themeTint="99"/>
        <w:left w:val="single" w:sz="4" w:space="0" w:color="FFC560" w:themeColor="accent1" w:themeTint="99"/>
        <w:bottom w:val="single" w:sz="4" w:space="0" w:color="FFC560" w:themeColor="accent1" w:themeTint="99"/>
        <w:right w:val="single" w:sz="4" w:space="0" w:color="FFC560" w:themeColor="accent1" w:themeTint="99"/>
        <w:insideH w:val="single" w:sz="4" w:space="0" w:color="FFC560" w:themeColor="accent1" w:themeTint="99"/>
        <w:insideV w:val="single" w:sz="4" w:space="0" w:color="FFC5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560" w:themeColor="accent1" w:themeTint="99"/>
        </w:tcBorders>
      </w:tcPr>
    </w:tblStylePr>
    <w:tblStylePr w:type="nwCell">
      <w:tblPr/>
      <w:tcPr>
        <w:tcBorders>
          <w:bottom w:val="single" w:sz="4" w:space="0" w:color="FFC560" w:themeColor="accent1" w:themeTint="99"/>
        </w:tcBorders>
      </w:tcPr>
    </w:tblStylePr>
    <w:tblStylePr w:type="seCell">
      <w:tblPr/>
      <w:tcPr>
        <w:tcBorders>
          <w:top w:val="single" w:sz="4" w:space="0" w:color="FFC560" w:themeColor="accent1" w:themeTint="99"/>
        </w:tcBorders>
      </w:tcPr>
    </w:tblStylePr>
    <w:tblStylePr w:type="swCell">
      <w:tblPr/>
      <w:tcPr>
        <w:tcBorders>
          <w:top w:val="single" w:sz="4" w:space="0" w:color="FFC560" w:themeColor="accent1" w:themeTint="99"/>
        </w:tcBorders>
      </w:tcPr>
    </w:tblStylePr>
  </w:style>
  <w:style w:type="table" w:styleId="Rastertabel7kleurrijk-Accent2">
    <w:name w:val="Grid Table 7 Colorful Accent 2"/>
    <w:basedOn w:val="Standaardtabel"/>
    <w:uiPriority w:val="52"/>
    <w:rsid w:val="0019042B"/>
    <w:pPr>
      <w:spacing w:line="240" w:lineRule="auto"/>
    </w:pPr>
    <w:rPr>
      <w:color w:val="073343" w:themeColor="accent2" w:themeShade="BF"/>
    </w:rPr>
    <w:tblPr>
      <w:tblStyleRowBandSize w:val="1"/>
      <w:tblStyleColBandSize w:val="1"/>
      <w:tblBorders>
        <w:top w:val="single" w:sz="4" w:space="0" w:color="21B0E6" w:themeColor="accent2" w:themeTint="99"/>
        <w:left w:val="single" w:sz="4" w:space="0" w:color="21B0E6" w:themeColor="accent2" w:themeTint="99"/>
        <w:bottom w:val="single" w:sz="4" w:space="0" w:color="21B0E6" w:themeColor="accent2" w:themeTint="99"/>
        <w:right w:val="single" w:sz="4" w:space="0" w:color="21B0E6" w:themeColor="accent2" w:themeTint="99"/>
        <w:insideH w:val="single" w:sz="4" w:space="0" w:color="21B0E6" w:themeColor="accent2" w:themeTint="99"/>
        <w:insideV w:val="single" w:sz="4" w:space="0" w:color="21B0E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7" w:themeFill="accent2" w:themeFillTint="33"/>
      </w:tcPr>
    </w:tblStylePr>
    <w:tblStylePr w:type="band1Horz">
      <w:tblPr/>
      <w:tcPr>
        <w:shd w:val="clear" w:color="auto" w:fill="B5E4F7" w:themeFill="accent2" w:themeFillTint="33"/>
      </w:tcPr>
    </w:tblStylePr>
    <w:tblStylePr w:type="neCell">
      <w:tblPr/>
      <w:tcPr>
        <w:tcBorders>
          <w:bottom w:val="single" w:sz="4" w:space="0" w:color="21B0E6" w:themeColor="accent2" w:themeTint="99"/>
        </w:tcBorders>
      </w:tcPr>
    </w:tblStylePr>
    <w:tblStylePr w:type="nwCell">
      <w:tblPr/>
      <w:tcPr>
        <w:tcBorders>
          <w:bottom w:val="single" w:sz="4" w:space="0" w:color="21B0E6" w:themeColor="accent2" w:themeTint="99"/>
        </w:tcBorders>
      </w:tcPr>
    </w:tblStylePr>
    <w:tblStylePr w:type="seCell">
      <w:tblPr/>
      <w:tcPr>
        <w:tcBorders>
          <w:top w:val="single" w:sz="4" w:space="0" w:color="21B0E6" w:themeColor="accent2" w:themeTint="99"/>
        </w:tcBorders>
      </w:tcPr>
    </w:tblStylePr>
    <w:tblStylePr w:type="swCell">
      <w:tblPr/>
      <w:tcPr>
        <w:tcBorders>
          <w:top w:val="single" w:sz="4" w:space="0" w:color="21B0E6" w:themeColor="accent2" w:themeTint="99"/>
        </w:tcBorders>
      </w:tcPr>
    </w:tblStylePr>
  </w:style>
  <w:style w:type="table" w:styleId="Rastertabel7kleurrijk-Accent3">
    <w:name w:val="Grid Table 7 Colorful Accent 3"/>
    <w:basedOn w:val="Standaardtabel"/>
    <w:uiPriority w:val="52"/>
    <w:rsid w:val="0019042B"/>
    <w:pPr>
      <w:spacing w:line="240" w:lineRule="auto"/>
    </w:pPr>
    <w:rPr>
      <w:color w:val="001B2A" w:themeColor="accent3" w:themeShade="BF"/>
    </w:rPr>
    <w:tblPr>
      <w:tblStyleRowBandSize w:val="1"/>
      <w:tblStyleColBandSize w:val="1"/>
      <w:tblBorders>
        <w:top w:val="single" w:sz="4" w:space="0" w:color="009AEE" w:themeColor="accent3" w:themeTint="99"/>
        <w:left w:val="single" w:sz="4" w:space="0" w:color="009AEE" w:themeColor="accent3" w:themeTint="99"/>
        <w:bottom w:val="single" w:sz="4" w:space="0" w:color="009AEE" w:themeColor="accent3" w:themeTint="99"/>
        <w:right w:val="single" w:sz="4" w:space="0" w:color="009AEE" w:themeColor="accent3" w:themeTint="99"/>
        <w:insideH w:val="single" w:sz="4" w:space="0" w:color="009AEE" w:themeColor="accent3" w:themeTint="99"/>
        <w:insideV w:val="single" w:sz="4" w:space="0" w:color="009A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DFFF" w:themeFill="accent3" w:themeFillTint="33"/>
      </w:tcPr>
    </w:tblStylePr>
    <w:tblStylePr w:type="band1Horz">
      <w:tblPr/>
      <w:tcPr>
        <w:shd w:val="clear" w:color="auto" w:fill="A4DFFF" w:themeFill="accent3" w:themeFillTint="33"/>
      </w:tcPr>
    </w:tblStylePr>
    <w:tblStylePr w:type="neCell">
      <w:tblPr/>
      <w:tcPr>
        <w:tcBorders>
          <w:bottom w:val="single" w:sz="4" w:space="0" w:color="009AEE" w:themeColor="accent3" w:themeTint="99"/>
        </w:tcBorders>
      </w:tcPr>
    </w:tblStylePr>
    <w:tblStylePr w:type="nwCell">
      <w:tblPr/>
      <w:tcPr>
        <w:tcBorders>
          <w:bottom w:val="single" w:sz="4" w:space="0" w:color="009AEE" w:themeColor="accent3" w:themeTint="99"/>
        </w:tcBorders>
      </w:tcPr>
    </w:tblStylePr>
    <w:tblStylePr w:type="seCell">
      <w:tblPr/>
      <w:tcPr>
        <w:tcBorders>
          <w:top w:val="single" w:sz="4" w:space="0" w:color="009AEE" w:themeColor="accent3" w:themeTint="99"/>
        </w:tcBorders>
      </w:tcPr>
    </w:tblStylePr>
    <w:tblStylePr w:type="swCell">
      <w:tblPr/>
      <w:tcPr>
        <w:tcBorders>
          <w:top w:val="single" w:sz="4" w:space="0" w:color="009AEE" w:themeColor="accent3" w:themeTint="99"/>
        </w:tcBorders>
      </w:tcPr>
    </w:tblStylePr>
  </w:style>
  <w:style w:type="table" w:styleId="Rastertabel7kleurrijk-Accent4">
    <w:name w:val="Grid Table 7 Colorful Accent 4"/>
    <w:basedOn w:val="Standaardtabel"/>
    <w:uiPriority w:val="52"/>
    <w:rsid w:val="0019042B"/>
    <w:pPr>
      <w:spacing w:line="240" w:lineRule="auto"/>
    </w:pPr>
    <w:rPr>
      <w:color w:val="FBA42D" w:themeColor="accent4" w:themeShade="BF"/>
    </w:rPr>
    <w:tblPr>
      <w:tblStyleRowBandSize w:val="1"/>
      <w:tblStyleColBandSize w:val="1"/>
      <w:tblBorders>
        <w:top w:val="single" w:sz="4" w:space="0" w:color="FDE1BB" w:themeColor="accent4" w:themeTint="99"/>
        <w:left w:val="single" w:sz="4" w:space="0" w:color="FDE1BB" w:themeColor="accent4" w:themeTint="99"/>
        <w:bottom w:val="single" w:sz="4" w:space="0" w:color="FDE1BB" w:themeColor="accent4" w:themeTint="99"/>
        <w:right w:val="single" w:sz="4" w:space="0" w:color="FDE1BB" w:themeColor="accent4" w:themeTint="99"/>
        <w:insideH w:val="single" w:sz="4" w:space="0" w:color="FDE1BB" w:themeColor="accent4" w:themeTint="99"/>
        <w:insideV w:val="single" w:sz="4" w:space="0" w:color="FDE1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E8" w:themeFill="accent4" w:themeFillTint="33"/>
      </w:tcPr>
    </w:tblStylePr>
    <w:tblStylePr w:type="band1Horz">
      <w:tblPr/>
      <w:tcPr>
        <w:shd w:val="clear" w:color="auto" w:fill="FEF5E8" w:themeFill="accent4" w:themeFillTint="33"/>
      </w:tcPr>
    </w:tblStylePr>
    <w:tblStylePr w:type="neCell">
      <w:tblPr/>
      <w:tcPr>
        <w:tcBorders>
          <w:bottom w:val="single" w:sz="4" w:space="0" w:color="FDE1BB" w:themeColor="accent4" w:themeTint="99"/>
        </w:tcBorders>
      </w:tcPr>
    </w:tblStylePr>
    <w:tblStylePr w:type="nwCell">
      <w:tblPr/>
      <w:tcPr>
        <w:tcBorders>
          <w:bottom w:val="single" w:sz="4" w:space="0" w:color="FDE1BB" w:themeColor="accent4" w:themeTint="99"/>
        </w:tcBorders>
      </w:tcPr>
    </w:tblStylePr>
    <w:tblStylePr w:type="seCell">
      <w:tblPr/>
      <w:tcPr>
        <w:tcBorders>
          <w:top w:val="single" w:sz="4" w:space="0" w:color="FDE1BB" w:themeColor="accent4" w:themeTint="99"/>
        </w:tcBorders>
      </w:tcPr>
    </w:tblStylePr>
    <w:tblStylePr w:type="swCell">
      <w:tblPr/>
      <w:tcPr>
        <w:tcBorders>
          <w:top w:val="single" w:sz="4" w:space="0" w:color="FDE1BB" w:themeColor="accent4" w:themeTint="99"/>
        </w:tcBorders>
      </w:tcPr>
    </w:tblStylePr>
  </w:style>
  <w:style w:type="table" w:styleId="Rastertabel7kleurrijk-Accent5">
    <w:name w:val="Grid Table 7 Colorful Accent 5"/>
    <w:basedOn w:val="Standaardtabel"/>
    <w:uiPriority w:val="52"/>
    <w:rsid w:val="0019042B"/>
    <w:pPr>
      <w:spacing w:line="240" w:lineRule="auto"/>
    </w:pPr>
    <w:rPr>
      <w:color w:val="073343" w:themeColor="accent5" w:themeShade="BF"/>
    </w:rPr>
    <w:tblPr>
      <w:tblStyleRowBandSize w:val="1"/>
      <w:tblStyleColBandSize w:val="1"/>
      <w:tblBorders>
        <w:top w:val="single" w:sz="4" w:space="0" w:color="21B0E6" w:themeColor="accent5" w:themeTint="99"/>
        <w:left w:val="single" w:sz="4" w:space="0" w:color="21B0E6" w:themeColor="accent5" w:themeTint="99"/>
        <w:bottom w:val="single" w:sz="4" w:space="0" w:color="21B0E6" w:themeColor="accent5" w:themeTint="99"/>
        <w:right w:val="single" w:sz="4" w:space="0" w:color="21B0E6" w:themeColor="accent5" w:themeTint="99"/>
        <w:insideH w:val="single" w:sz="4" w:space="0" w:color="21B0E6" w:themeColor="accent5" w:themeTint="99"/>
        <w:insideV w:val="single" w:sz="4" w:space="0" w:color="21B0E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7" w:themeFill="accent5" w:themeFillTint="33"/>
      </w:tcPr>
    </w:tblStylePr>
    <w:tblStylePr w:type="band1Horz">
      <w:tblPr/>
      <w:tcPr>
        <w:shd w:val="clear" w:color="auto" w:fill="B5E4F7" w:themeFill="accent5" w:themeFillTint="33"/>
      </w:tcPr>
    </w:tblStylePr>
    <w:tblStylePr w:type="neCell">
      <w:tblPr/>
      <w:tcPr>
        <w:tcBorders>
          <w:bottom w:val="single" w:sz="4" w:space="0" w:color="21B0E6" w:themeColor="accent5" w:themeTint="99"/>
        </w:tcBorders>
      </w:tcPr>
    </w:tblStylePr>
    <w:tblStylePr w:type="nwCell">
      <w:tblPr/>
      <w:tcPr>
        <w:tcBorders>
          <w:bottom w:val="single" w:sz="4" w:space="0" w:color="21B0E6" w:themeColor="accent5" w:themeTint="99"/>
        </w:tcBorders>
      </w:tcPr>
    </w:tblStylePr>
    <w:tblStylePr w:type="seCell">
      <w:tblPr/>
      <w:tcPr>
        <w:tcBorders>
          <w:top w:val="single" w:sz="4" w:space="0" w:color="21B0E6" w:themeColor="accent5" w:themeTint="99"/>
        </w:tcBorders>
      </w:tcPr>
    </w:tblStylePr>
    <w:tblStylePr w:type="swCell">
      <w:tblPr/>
      <w:tcPr>
        <w:tcBorders>
          <w:top w:val="single" w:sz="4" w:space="0" w:color="21B0E6" w:themeColor="accent5" w:themeTint="99"/>
        </w:tcBorders>
      </w:tcPr>
    </w:tblStylePr>
  </w:style>
  <w:style w:type="table" w:styleId="Rastertabel7kleurrijk-Accent6">
    <w:name w:val="Grid Table 7 Colorful Accent 6"/>
    <w:basedOn w:val="Standaardtabel"/>
    <w:uiPriority w:val="52"/>
    <w:rsid w:val="0019042B"/>
    <w:pPr>
      <w:spacing w:line="240" w:lineRule="auto"/>
    </w:pPr>
    <w:rPr>
      <w:color w:val="FBA42D" w:themeColor="accent6" w:themeShade="BF"/>
    </w:rPr>
    <w:tblPr>
      <w:tblStyleRowBandSize w:val="1"/>
      <w:tblStyleColBandSize w:val="1"/>
      <w:tblBorders>
        <w:top w:val="single" w:sz="4" w:space="0" w:color="FDE1BB" w:themeColor="accent6" w:themeTint="99"/>
        <w:left w:val="single" w:sz="4" w:space="0" w:color="FDE1BB" w:themeColor="accent6" w:themeTint="99"/>
        <w:bottom w:val="single" w:sz="4" w:space="0" w:color="FDE1BB" w:themeColor="accent6" w:themeTint="99"/>
        <w:right w:val="single" w:sz="4" w:space="0" w:color="FDE1BB" w:themeColor="accent6" w:themeTint="99"/>
        <w:insideH w:val="single" w:sz="4" w:space="0" w:color="FDE1BB" w:themeColor="accent6" w:themeTint="99"/>
        <w:insideV w:val="single" w:sz="4" w:space="0" w:color="FDE1B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E8" w:themeFill="accent6" w:themeFillTint="33"/>
      </w:tcPr>
    </w:tblStylePr>
    <w:tblStylePr w:type="band1Horz">
      <w:tblPr/>
      <w:tcPr>
        <w:shd w:val="clear" w:color="auto" w:fill="FEF5E8" w:themeFill="accent6" w:themeFillTint="33"/>
      </w:tcPr>
    </w:tblStylePr>
    <w:tblStylePr w:type="neCell">
      <w:tblPr/>
      <w:tcPr>
        <w:tcBorders>
          <w:bottom w:val="single" w:sz="4" w:space="0" w:color="FDE1BB" w:themeColor="accent6" w:themeTint="99"/>
        </w:tcBorders>
      </w:tcPr>
    </w:tblStylePr>
    <w:tblStylePr w:type="nwCell">
      <w:tblPr/>
      <w:tcPr>
        <w:tcBorders>
          <w:bottom w:val="single" w:sz="4" w:space="0" w:color="FDE1BB" w:themeColor="accent6" w:themeTint="99"/>
        </w:tcBorders>
      </w:tcPr>
    </w:tblStylePr>
    <w:tblStylePr w:type="seCell">
      <w:tblPr/>
      <w:tcPr>
        <w:tcBorders>
          <w:top w:val="single" w:sz="4" w:space="0" w:color="FDE1BB" w:themeColor="accent6" w:themeTint="99"/>
        </w:tcBorders>
      </w:tcPr>
    </w:tblStylePr>
    <w:tblStylePr w:type="swCell">
      <w:tblPr/>
      <w:tcPr>
        <w:tcBorders>
          <w:top w:val="single" w:sz="4" w:space="0" w:color="FDE1BB" w:themeColor="accent6" w:themeTint="99"/>
        </w:tcBorders>
      </w:tcPr>
    </w:tblStylePr>
  </w:style>
  <w:style w:type="table" w:styleId="Lichtraster">
    <w:name w:val="Light Grid"/>
    <w:basedOn w:val="Standaardtabel"/>
    <w:uiPriority w:val="62"/>
    <w:unhideWhenUsed/>
    <w:rsid w:val="0019042B"/>
    <w:pPr>
      <w:spacing w:line="240" w:lineRule="auto"/>
    </w:pPr>
    <w:tblPr>
      <w:tblStyleRowBandSize w:val="1"/>
      <w:tblStyleColBandSize w:val="1"/>
      <w:tblBorders>
        <w:top w:val="single" w:sz="8" w:space="0" w:color="002539" w:themeColor="text1"/>
        <w:left w:val="single" w:sz="8" w:space="0" w:color="002539" w:themeColor="text1"/>
        <w:bottom w:val="single" w:sz="8" w:space="0" w:color="002539" w:themeColor="text1"/>
        <w:right w:val="single" w:sz="8" w:space="0" w:color="002539" w:themeColor="text1"/>
        <w:insideH w:val="single" w:sz="8" w:space="0" w:color="002539" w:themeColor="text1"/>
        <w:insideV w:val="single" w:sz="8" w:space="0" w:color="002539"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539" w:themeColor="text1"/>
          <w:left w:val="single" w:sz="8" w:space="0" w:color="002539" w:themeColor="text1"/>
          <w:bottom w:val="single" w:sz="18" w:space="0" w:color="002539" w:themeColor="text1"/>
          <w:right w:val="single" w:sz="8" w:space="0" w:color="002539" w:themeColor="text1"/>
          <w:insideH w:val="nil"/>
          <w:insideV w:val="single" w:sz="8" w:space="0" w:color="002539"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539" w:themeColor="text1"/>
          <w:left w:val="single" w:sz="8" w:space="0" w:color="002539" w:themeColor="text1"/>
          <w:bottom w:val="single" w:sz="8" w:space="0" w:color="002539" w:themeColor="text1"/>
          <w:right w:val="single" w:sz="8" w:space="0" w:color="002539" w:themeColor="text1"/>
          <w:insideH w:val="nil"/>
          <w:insideV w:val="single" w:sz="8" w:space="0" w:color="002539"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539" w:themeColor="text1"/>
          <w:left w:val="single" w:sz="8" w:space="0" w:color="002539" w:themeColor="text1"/>
          <w:bottom w:val="single" w:sz="8" w:space="0" w:color="002539" w:themeColor="text1"/>
          <w:right w:val="single" w:sz="8" w:space="0" w:color="002539" w:themeColor="text1"/>
        </w:tcBorders>
      </w:tcPr>
    </w:tblStylePr>
    <w:tblStylePr w:type="band1Vert">
      <w:tblPr/>
      <w:tcPr>
        <w:tcBorders>
          <w:top w:val="single" w:sz="8" w:space="0" w:color="002539" w:themeColor="text1"/>
          <w:left w:val="single" w:sz="8" w:space="0" w:color="002539" w:themeColor="text1"/>
          <w:bottom w:val="single" w:sz="8" w:space="0" w:color="002539" w:themeColor="text1"/>
          <w:right w:val="single" w:sz="8" w:space="0" w:color="002539" w:themeColor="text1"/>
        </w:tcBorders>
        <w:shd w:val="clear" w:color="auto" w:fill="8FD7FF" w:themeFill="text1" w:themeFillTint="3F"/>
      </w:tcPr>
    </w:tblStylePr>
    <w:tblStylePr w:type="band1Horz">
      <w:tblPr/>
      <w:tcPr>
        <w:tcBorders>
          <w:top w:val="single" w:sz="8" w:space="0" w:color="002539" w:themeColor="text1"/>
          <w:left w:val="single" w:sz="8" w:space="0" w:color="002539" w:themeColor="text1"/>
          <w:bottom w:val="single" w:sz="8" w:space="0" w:color="002539" w:themeColor="text1"/>
          <w:right w:val="single" w:sz="8" w:space="0" w:color="002539" w:themeColor="text1"/>
          <w:insideV w:val="single" w:sz="8" w:space="0" w:color="002539" w:themeColor="text1"/>
        </w:tcBorders>
        <w:shd w:val="clear" w:color="auto" w:fill="8FD7FF" w:themeFill="text1" w:themeFillTint="3F"/>
      </w:tcPr>
    </w:tblStylePr>
    <w:tblStylePr w:type="band2Horz">
      <w:tblPr/>
      <w:tcPr>
        <w:tcBorders>
          <w:top w:val="single" w:sz="8" w:space="0" w:color="002539" w:themeColor="text1"/>
          <w:left w:val="single" w:sz="8" w:space="0" w:color="002539" w:themeColor="text1"/>
          <w:bottom w:val="single" w:sz="8" w:space="0" w:color="002539" w:themeColor="text1"/>
          <w:right w:val="single" w:sz="8" w:space="0" w:color="002539" w:themeColor="text1"/>
          <w:insideV w:val="single" w:sz="8" w:space="0" w:color="002539" w:themeColor="text1"/>
        </w:tcBorders>
      </w:tcPr>
    </w:tblStylePr>
  </w:style>
  <w:style w:type="table" w:styleId="Lichtraster-accent1">
    <w:name w:val="Light Grid Accent 1"/>
    <w:basedOn w:val="Standaardtabel"/>
    <w:uiPriority w:val="62"/>
    <w:unhideWhenUsed/>
    <w:rsid w:val="0019042B"/>
    <w:pPr>
      <w:spacing w:line="240" w:lineRule="auto"/>
    </w:pPr>
    <w:tblPr>
      <w:tblStyleRowBandSize w:val="1"/>
      <w:tblStyleColBandSize w:val="1"/>
      <w:tblBorders>
        <w:top w:val="single" w:sz="8" w:space="0" w:color="F59C00" w:themeColor="accent1"/>
        <w:left w:val="single" w:sz="8" w:space="0" w:color="F59C00" w:themeColor="accent1"/>
        <w:bottom w:val="single" w:sz="8" w:space="0" w:color="F59C00" w:themeColor="accent1"/>
        <w:right w:val="single" w:sz="8" w:space="0" w:color="F59C00" w:themeColor="accent1"/>
        <w:insideH w:val="single" w:sz="8" w:space="0" w:color="F59C00" w:themeColor="accent1"/>
        <w:insideV w:val="single" w:sz="8" w:space="0" w:color="F59C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C00" w:themeColor="accent1"/>
          <w:left w:val="single" w:sz="8" w:space="0" w:color="F59C00" w:themeColor="accent1"/>
          <w:bottom w:val="single" w:sz="18" w:space="0" w:color="F59C00" w:themeColor="accent1"/>
          <w:right w:val="single" w:sz="8" w:space="0" w:color="F59C00" w:themeColor="accent1"/>
          <w:insideH w:val="nil"/>
          <w:insideV w:val="single" w:sz="8" w:space="0" w:color="F59C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C00" w:themeColor="accent1"/>
          <w:left w:val="single" w:sz="8" w:space="0" w:color="F59C00" w:themeColor="accent1"/>
          <w:bottom w:val="single" w:sz="8" w:space="0" w:color="F59C00" w:themeColor="accent1"/>
          <w:right w:val="single" w:sz="8" w:space="0" w:color="F59C00" w:themeColor="accent1"/>
          <w:insideH w:val="nil"/>
          <w:insideV w:val="single" w:sz="8" w:space="0" w:color="F59C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C00" w:themeColor="accent1"/>
          <w:left w:val="single" w:sz="8" w:space="0" w:color="F59C00" w:themeColor="accent1"/>
          <w:bottom w:val="single" w:sz="8" w:space="0" w:color="F59C00" w:themeColor="accent1"/>
          <w:right w:val="single" w:sz="8" w:space="0" w:color="F59C00" w:themeColor="accent1"/>
        </w:tcBorders>
      </w:tcPr>
    </w:tblStylePr>
    <w:tblStylePr w:type="band1Vert">
      <w:tblPr/>
      <w:tcPr>
        <w:tcBorders>
          <w:top w:val="single" w:sz="8" w:space="0" w:color="F59C00" w:themeColor="accent1"/>
          <w:left w:val="single" w:sz="8" w:space="0" w:color="F59C00" w:themeColor="accent1"/>
          <w:bottom w:val="single" w:sz="8" w:space="0" w:color="F59C00" w:themeColor="accent1"/>
          <w:right w:val="single" w:sz="8" w:space="0" w:color="F59C00" w:themeColor="accent1"/>
        </w:tcBorders>
        <w:shd w:val="clear" w:color="auto" w:fill="FFE7BD" w:themeFill="accent1" w:themeFillTint="3F"/>
      </w:tcPr>
    </w:tblStylePr>
    <w:tblStylePr w:type="band1Horz">
      <w:tblPr/>
      <w:tcPr>
        <w:tcBorders>
          <w:top w:val="single" w:sz="8" w:space="0" w:color="F59C00" w:themeColor="accent1"/>
          <w:left w:val="single" w:sz="8" w:space="0" w:color="F59C00" w:themeColor="accent1"/>
          <w:bottom w:val="single" w:sz="8" w:space="0" w:color="F59C00" w:themeColor="accent1"/>
          <w:right w:val="single" w:sz="8" w:space="0" w:color="F59C00" w:themeColor="accent1"/>
          <w:insideV w:val="single" w:sz="8" w:space="0" w:color="F59C00" w:themeColor="accent1"/>
        </w:tcBorders>
        <w:shd w:val="clear" w:color="auto" w:fill="FFE7BD" w:themeFill="accent1" w:themeFillTint="3F"/>
      </w:tcPr>
    </w:tblStylePr>
    <w:tblStylePr w:type="band2Horz">
      <w:tblPr/>
      <w:tcPr>
        <w:tcBorders>
          <w:top w:val="single" w:sz="8" w:space="0" w:color="F59C00" w:themeColor="accent1"/>
          <w:left w:val="single" w:sz="8" w:space="0" w:color="F59C00" w:themeColor="accent1"/>
          <w:bottom w:val="single" w:sz="8" w:space="0" w:color="F59C00" w:themeColor="accent1"/>
          <w:right w:val="single" w:sz="8" w:space="0" w:color="F59C00" w:themeColor="accent1"/>
          <w:insideV w:val="single" w:sz="8" w:space="0" w:color="F59C00" w:themeColor="accent1"/>
        </w:tcBorders>
      </w:tcPr>
    </w:tblStylePr>
  </w:style>
  <w:style w:type="table" w:styleId="Lichtelijst">
    <w:name w:val="Light List"/>
    <w:basedOn w:val="Standaardtabel"/>
    <w:uiPriority w:val="61"/>
    <w:unhideWhenUsed/>
    <w:rsid w:val="0019042B"/>
    <w:pPr>
      <w:spacing w:line="240" w:lineRule="auto"/>
    </w:pPr>
    <w:tblPr>
      <w:tblStyleRowBandSize w:val="1"/>
      <w:tblStyleColBandSize w:val="1"/>
      <w:tblBorders>
        <w:top w:val="single" w:sz="8" w:space="0" w:color="002539" w:themeColor="text1"/>
        <w:left w:val="single" w:sz="8" w:space="0" w:color="002539" w:themeColor="text1"/>
        <w:bottom w:val="single" w:sz="8" w:space="0" w:color="002539" w:themeColor="text1"/>
        <w:right w:val="single" w:sz="8" w:space="0" w:color="002539" w:themeColor="text1"/>
      </w:tblBorders>
    </w:tblPr>
    <w:tblStylePr w:type="firstRow">
      <w:pPr>
        <w:spacing w:before="0" w:after="0" w:line="240" w:lineRule="auto"/>
      </w:pPr>
      <w:rPr>
        <w:b/>
        <w:bCs/>
        <w:color w:val="FFFFFF" w:themeColor="background1"/>
      </w:rPr>
      <w:tblPr/>
      <w:tcPr>
        <w:shd w:val="clear" w:color="auto" w:fill="002539" w:themeFill="text1"/>
      </w:tcPr>
    </w:tblStylePr>
    <w:tblStylePr w:type="lastRow">
      <w:pPr>
        <w:spacing w:before="0" w:after="0" w:line="240" w:lineRule="auto"/>
      </w:pPr>
      <w:rPr>
        <w:b/>
        <w:bCs/>
      </w:rPr>
      <w:tblPr/>
      <w:tcPr>
        <w:tcBorders>
          <w:top w:val="double" w:sz="6" w:space="0" w:color="002539" w:themeColor="text1"/>
          <w:left w:val="single" w:sz="8" w:space="0" w:color="002539" w:themeColor="text1"/>
          <w:bottom w:val="single" w:sz="8" w:space="0" w:color="002539" w:themeColor="text1"/>
          <w:right w:val="single" w:sz="8" w:space="0" w:color="002539" w:themeColor="text1"/>
        </w:tcBorders>
      </w:tcPr>
    </w:tblStylePr>
    <w:tblStylePr w:type="firstCol">
      <w:rPr>
        <w:b/>
        <w:bCs/>
      </w:rPr>
    </w:tblStylePr>
    <w:tblStylePr w:type="lastCol">
      <w:rPr>
        <w:b/>
        <w:bCs/>
      </w:rPr>
    </w:tblStylePr>
    <w:tblStylePr w:type="band1Vert">
      <w:tblPr/>
      <w:tcPr>
        <w:tcBorders>
          <w:top w:val="single" w:sz="8" w:space="0" w:color="002539" w:themeColor="text1"/>
          <w:left w:val="single" w:sz="8" w:space="0" w:color="002539" w:themeColor="text1"/>
          <w:bottom w:val="single" w:sz="8" w:space="0" w:color="002539" w:themeColor="text1"/>
          <w:right w:val="single" w:sz="8" w:space="0" w:color="002539" w:themeColor="text1"/>
        </w:tcBorders>
      </w:tcPr>
    </w:tblStylePr>
    <w:tblStylePr w:type="band1Horz">
      <w:tblPr/>
      <w:tcPr>
        <w:tcBorders>
          <w:top w:val="single" w:sz="8" w:space="0" w:color="002539" w:themeColor="text1"/>
          <w:left w:val="single" w:sz="8" w:space="0" w:color="002539" w:themeColor="text1"/>
          <w:bottom w:val="single" w:sz="8" w:space="0" w:color="002539" w:themeColor="text1"/>
          <w:right w:val="single" w:sz="8" w:space="0" w:color="002539" w:themeColor="text1"/>
        </w:tcBorders>
      </w:tcPr>
    </w:tblStylePr>
  </w:style>
  <w:style w:type="table" w:styleId="Lichtelijst-accent1">
    <w:name w:val="Light List Accent 1"/>
    <w:basedOn w:val="Standaardtabel"/>
    <w:uiPriority w:val="61"/>
    <w:unhideWhenUsed/>
    <w:rsid w:val="0019042B"/>
    <w:pPr>
      <w:spacing w:line="240" w:lineRule="auto"/>
    </w:pPr>
    <w:tblPr>
      <w:tblStyleRowBandSize w:val="1"/>
      <w:tblStyleColBandSize w:val="1"/>
      <w:tblBorders>
        <w:top w:val="single" w:sz="8" w:space="0" w:color="F59C00" w:themeColor="accent1"/>
        <w:left w:val="single" w:sz="8" w:space="0" w:color="F59C00" w:themeColor="accent1"/>
        <w:bottom w:val="single" w:sz="8" w:space="0" w:color="F59C00" w:themeColor="accent1"/>
        <w:right w:val="single" w:sz="8" w:space="0" w:color="F59C00" w:themeColor="accent1"/>
      </w:tblBorders>
    </w:tblPr>
    <w:tblStylePr w:type="firstRow">
      <w:pPr>
        <w:spacing w:before="0" w:after="0" w:line="240" w:lineRule="auto"/>
      </w:pPr>
      <w:rPr>
        <w:b/>
        <w:bCs/>
        <w:color w:val="FFFFFF" w:themeColor="background1"/>
      </w:rPr>
      <w:tblPr/>
      <w:tcPr>
        <w:shd w:val="clear" w:color="auto" w:fill="F59C00" w:themeFill="accent1"/>
      </w:tcPr>
    </w:tblStylePr>
    <w:tblStylePr w:type="lastRow">
      <w:pPr>
        <w:spacing w:before="0" w:after="0" w:line="240" w:lineRule="auto"/>
      </w:pPr>
      <w:rPr>
        <w:b/>
        <w:bCs/>
      </w:rPr>
      <w:tblPr/>
      <w:tcPr>
        <w:tcBorders>
          <w:top w:val="double" w:sz="6" w:space="0" w:color="F59C00" w:themeColor="accent1"/>
          <w:left w:val="single" w:sz="8" w:space="0" w:color="F59C00" w:themeColor="accent1"/>
          <w:bottom w:val="single" w:sz="8" w:space="0" w:color="F59C00" w:themeColor="accent1"/>
          <w:right w:val="single" w:sz="8" w:space="0" w:color="F59C00" w:themeColor="accent1"/>
        </w:tcBorders>
      </w:tcPr>
    </w:tblStylePr>
    <w:tblStylePr w:type="firstCol">
      <w:rPr>
        <w:b/>
        <w:bCs/>
      </w:rPr>
    </w:tblStylePr>
    <w:tblStylePr w:type="lastCol">
      <w:rPr>
        <w:b/>
        <w:bCs/>
      </w:rPr>
    </w:tblStylePr>
    <w:tblStylePr w:type="band1Vert">
      <w:tblPr/>
      <w:tcPr>
        <w:tcBorders>
          <w:top w:val="single" w:sz="8" w:space="0" w:color="F59C00" w:themeColor="accent1"/>
          <w:left w:val="single" w:sz="8" w:space="0" w:color="F59C00" w:themeColor="accent1"/>
          <w:bottom w:val="single" w:sz="8" w:space="0" w:color="F59C00" w:themeColor="accent1"/>
          <w:right w:val="single" w:sz="8" w:space="0" w:color="F59C00" w:themeColor="accent1"/>
        </w:tcBorders>
      </w:tcPr>
    </w:tblStylePr>
    <w:tblStylePr w:type="band1Horz">
      <w:tblPr/>
      <w:tcPr>
        <w:tcBorders>
          <w:top w:val="single" w:sz="8" w:space="0" w:color="F59C00" w:themeColor="accent1"/>
          <w:left w:val="single" w:sz="8" w:space="0" w:color="F59C00" w:themeColor="accent1"/>
          <w:bottom w:val="single" w:sz="8" w:space="0" w:color="F59C00" w:themeColor="accent1"/>
          <w:right w:val="single" w:sz="8" w:space="0" w:color="F59C00" w:themeColor="accent1"/>
        </w:tcBorders>
      </w:tcPr>
    </w:tblStylePr>
  </w:style>
  <w:style w:type="table" w:styleId="Lichtearcering">
    <w:name w:val="Light Shading"/>
    <w:basedOn w:val="Standaardtabel"/>
    <w:uiPriority w:val="60"/>
    <w:unhideWhenUsed/>
    <w:rsid w:val="0019042B"/>
    <w:pPr>
      <w:spacing w:line="240" w:lineRule="auto"/>
    </w:pPr>
    <w:rPr>
      <w:color w:val="001B2A" w:themeColor="text1" w:themeShade="BF"/>
    </w:rPr>
    <w:tblPr>
      <w:tblStyleRowBandSize w:val="1"/>
      <w:tblStyleColBandSize w:val="1"/>
      <w:tblBorders>
        <w:top w:val="single" w:sz="8" w:space="0" w:color="002539" w:themeColor="text1"/>
        <w:bottom w:val="single" w:sz="8" w:space="0" w:color="002539" w:themeColor="text1"/>
      </w:tblBorders>
    </w:tblPr>
    <w:tblStylePr w:type="firstRow">
      <w:pPr>
        <w:spacing w:before="0" w:after="0" w:line="240" w:lineRule="auto"/>
      </w:pPr>
      <w:rPr>
        <w:b/>
        <w:bCs/>
      </w:rPr>
      <w:tblPr/>
      <w:tcPr>
        <w:tcBorders>
          <w:top w:val="single" w:sz="8" w:space="0" w:color="002539" w:themeColor="text1"/>
          <w:left w:val="nil"/>
          <w:bottom w:val="single" w:sz="8" w:space="0" w:color="002539" w:themeColor="text1"/>
          <w:right w:val="nil"/>
          <w:insideH w:val="nil"/>
          <w:insideV w:val="nil"/>
        </w:tcBorders>
      </w:tcPr>
    </w:tblStylePr>
    <w:tblStylePr w:type="lastRow">
      <w:pPr>
        <w:spacing w:before="0" w:after="0" w:line="240" w:lineRule="auto"/>
      </w:pPr>
      <w:rPr>
        <w:b/>
        <w:bCs/>
      </w:rPr>
      <w:tblPr/>
      <w:tcPr>
        <w:tcBorders>
          <w:top w:val="single" w:sz="8" w:space="0" w:color="002539" w:themeColor="text1"/>
          <w:left w:val="nil"/>
          <w:bottom w:val="single" w:sz="8" w:space="0" w:color="0025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FD7FF" w:themeFill="text1" w:themeFillTint="3F"/>
      </w:tcPr>
    </w:tblStylePr>
    <w:tblStylePr w:type="band1Horz">
      <w:tblPr/>
      <w:tcPr>
        <w:tcBorders>
          <w:left w:val="nil"/>
          <w:right w:val="nil"/>
          <w:insideH w:val="nil"/>
          <w:insideV w:val="nil"/>
        </w:tcBorders>
        <w:shd w:val="clear" w:color="auto" w:fill="8FD7FF" w:themeFill="text1" w:themeFillTint="3F"/>
      </w:tcPr>
    </w:tblStylePr>
  </w:style>
  <w:style w:type="table" w:styleId="Lichtearcering-accent1">
    <w:name w:val="Light Shading Accent 1"/>
    <w:basedOn w:val="Standaardtabel"/>
    <w:uiPriority w:val="60"/>
    <w:unhideWhenUsed/>
    <w:rsid w:val="0019042B"/>
    <w:pPr>
      <w:spacing w:line="240" w:lineRule="auto"/>
    </w:pPr>
    <w:rPr>
      <w:color w:val="B77400" w:themeColor="accent1" w:themeShade="BF"/>
    </w:rPr>
    <w:tblPr>
      <w:tblStyleRowBandSize w:val="1"/>
      <w:tblStyleColBandSize w:val="1"/>
      <w:tblBorders>
        <w:top w:val="single" w:sz="8" w:space="0" w:color="F59C00" w:themeColor="accent1"/>
        <w:bottom w:val="single" w:sz="8" w:space="0" w:color="F59C00" w:themeColor="accent1"/>
      </w:tblBorders>
    </w:tblPr>
    <w:tblStylePr w:type="firstRow">
      <w:pPr>
        <w:spacing w:before="0" w:after="0" w:line="240" w:lineRule="auto"/>
      </w:pPr>
      <w:rPr>
        <w:b/>
        <w:bCs/>
      </w:rPr>
      <w:tblPr/>
      <w:tcPr>
        <w:tcBorders>
          <w:top w:val="single" w:sz="8" w:space="0" w:color="F59C00" w:themeColor="accent1"/>
          <w:left w:val="nil"/>
          <w:bottom w:val="single" w:sz="8" w:space="0" w:color="F59C00" w:themeColor="accent1"/>
          <w:right w:val="nil"/>
          <w:insideH w:val="nil"/>
          <w:insideV w:val="nil"/>
        </w:tcBorders>
      </w:tcPr>
    </w:tblStylePr>
    <w:tblStylePr w:type="lastRow">
      <w:pPr>
        <w:spacing w:before="0" w:after="0" w:line="240" w:lineRule="auto"/>
      </w:pPr>
      <w:rPr>
        <w:b/>
        <w:bCs/>
      </w:rPr>
      <w:tblPr/>
      <w:tcPr>
        <w:tcBorders>
          <w:top w:val="single" w:sz="8" w:space="0" w:color="F59C00" w:themeColor="accent1"/>
          <w:left w:val="nil"/>
          <w:bottom w:val="single" w:sz="8" w:space="0" w:color="F59C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7BD" w:themeFill="accent1" w:themeFillTint="3F"/>
      </w:tcPr>
    </w:tblStylePr>
    <w:tblStylePr w:type="band1Horz">
      <w:tblPr/>
      <w:tcPr>
        <w:tcBorders>
          <w:left w:val="nil"/>
          <w:right w:val="nil"/>
          <w:insideH w:val="nil"/>
          <w:insideV w:val="nil"/>
        </w:tcBorders>
        <w:shd w:val="clear" w:color="auto" w:fill="FFE7BD" w:themeFill="accent1" w:themeFillTint="3F"/>
      </w:tcPr>
    </w:tblStylePr>
  </w:style>
  <w:style w:type="table" w:styleId="Lijsttabel1licht">
    <w:name w:val="List Table 1 Light"/>
    <w:basedOn w:val="Standaardtabel"/>
    <w:uiPriority w:val="46"/>
    <w:rsid w:val="0019042B"/>
    <w:pPr>
      <w:spacing w:line="240" w:lineRule="auto"/>
    </w:pPr>
    <w:tblPr>
      <w:tblStyleRowBandSize w:val="1"/>
      <w:tblStyleColBandSize w:val="1"/>
    </w:tblPr>
    <w:tblStylePr w:type="firstRow">
      <w:rPr>
        <w:b/>
        <w:bCs/>
      </w:rPr>
      <w:tblPr/>
      <w:tcPr>
        <w:tcBorders>
          <w:bottom w:val="single" w:sz="4" w:space="0" w:color="009AEE" w:themeColor="text1" w:themeTint="99"/>
        </w:tcBorders>
      </w:tcPr>
    </w:tblStylePr>
    <w:tblStylePr w:type="lastRow">
      <w:rPr>
        <w:b/>
        <w:bCs/>
      </w:rPr>
      <w:tblPr/>
      <w:tcPr>
        <w:tcBorders>
          <w:top w:val="single" w:sz="4" w:space="0" w:color="009AEE" w:themeColor="text1" w:themeTint="99"/>
        </w:tcBorders>
      </w:tcPr>
    </w:tblStylePr>
    <w:tblStylePr w:type="firstCol">
      <w:rPr>
        <w:b/>
        <w:bCs/>
      </w:rPr>
    </w:tblStylePr>
    <w:tblStylePr w:type="lastCol">
      <w:rPr>
        <w:b/>
        <w:bCs/>
      </w:rPr>
    </w:tblStylePr>
    <w:tblStylePr w:type="band1Vert">
      <w:tblPr/>
      <w:tcPr>
        <w:shd w:val="clear" w:color="auto" w:fill="A4DFFF" w:themeFill="text1" w:themeFillTint="33"/>
      </w:tcPr>
    </w:tblStylePr>
    <w:tblStylePr w:type="band1Horz">
      <w:tblPr/>
      <w:tcPr>
        <w:shd w:val="clear" w:color="auto" w:fill="A4DFFF" w:themeFill="text1" w:themeFillTint="33"/>
      </w:tcPr>
    </w:tblStylePr>
  </w:style>
  <w:style w:type="table" w:styleId="Lijsttabel1licht-Accent1">
    <w:name w:val="List Table 1 Light Accent 1"/>
    <w:basedOn w:val="Standaardtabel"/>
    <w:uiPriority w:val="46"/>
    <w:rsid w:val="0019042B"/>
    <w:pPr>
      <w:spacing w:line="240" w:lineRule="auto"/>
    </w:pPr>
    <w:tblPr>
      <w:tblStyleRowBandSize w:val="1"/>
      <w:tblStyleColBandSize w:val="1"/>
    </w:tblPr>
    <w:tblStylePr w:type="firstRow">
      <w:rPr>
        <w:b/>
        <w:bCs/>
      </w:rPr>
      <w:tblPr/>
      <w:tcPr>
        <w:tcBorders>
          <w:bottom w:val="single" w:sz="4" w:space="0" w:color="FFC560" w:themeColor="accent1" w:themeTint="99"/>
        </w:tcBorders>
      </w:tcPr>
    </w:tblStylePr>
    <w:tblStylePr w:type="lastRow">
      <w:rPr>
        <w:b/>
        <w:bCs/>
      </w:rPr>
      <w:tblPr/>
      <w:tcPr>
        <w:tcBorders>
          <w:top w:val="single" w:sz="4" w:space="0" w:color="FFC5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jsttabel1licht-Accent2">
    <w:name w:val="List Table 1 Light Accent 2"/>
    <w:basedOn w:val="Standaardtabel"/>
    <w:uiPriority w:val="46"/>
    <w:rsid w:val="0019042B"/>
    <w:pPr>
      <w:spacing w:line="240" w:lineRule="auto"/>
    </w:pPr>
    <w:tblPr>
      <w:tblStyleRowBandSize w:val="1"/>
      <w:tblStyleColBandSize w:val="1"/>
    </w:tblPr>
    <w:tblStylePr w:type="firstRow">
      <w:rPr>
        <w:b/>
        <w:bCs/>
      </w:rPr>
      <w:tblPr/>
      <w:tcPr>
        <w:tcBorders>
          <w:bottom w:val="single" w:sz="4" w:space="0" w:color="21B0E6" w:themeColor="accent2" w:themeTint="99"/>
        </w:tcBorders>
      </w:tcPr>
    </w:tblStylePr>
    <w:tblStylePr w:type="lastRow">
      <w:rPr>
        <w:b/>
        <w:bCs/>
      </w:rPr>
      <w:tblPr/>
      <w:tcPr>
        <w:tcBorders>
          <w:top w:val="single" w:sz="4" w:space="0" w:color="21B0E6" w:themeColor="accent2" w:themeTint="99"/>
        </w:tcBorders>
      </w:tcPr>
    </w:tblStylePr>
    <w:tblStylePr w:type="firstCol">
      <w:rPr>
        <w:b/>
        <w:bCs/>
      </w:rPr>
    </w:tblStylePr>
    <w:tblStylePr w:type="lastCol">
      <w:rPr>
        <w:b/>
        <w:bCs/>
      </w:rPr>
    </w:tblStylePr>
    <w:tblStylePr w:type="band1Vert">
      <w:tblPr/>
      <w:tcPr>
        <w:shd w:val="clear" w:color="auto" w:fill="B5E4F7" w:themeFill="accent2" w:themeFillTint="33"/>
      </w:tcPr>
    </w:tblStylePr>
    <w:tblStylePr w:type="band1Horz">
      <w:tblPr/>
      <w:tcPr>
        <w:shd w:val="clear" w:color="auto" w:fill="B5E4F7" w:themeFill="accent2" w:themeFillTint="33"/>
      </w:tcPr>
    </w:tblStylePr>
  </w:style>
  <w:style w:type="table" w:styleId="Lijsttabel1licht-Accent3">
    <w:name w:val="List Table 1 Light Accent 3"/>
    <w:basedOn w:val="Standaardtabel"/>
    <w:uiPriority w:val="46"/>
    <w:rsid w:val="0019042B"/>
    <w:pPr>
      <w:spacing w:line="240" w:lineRule="auto"/>
    </w:pPr>
    <w:tblPr>
      <w:tblStyleRowBandSize w:val="1"/>
      <w:tblStyleColBandSize w:val="1"/>
    </w:tblPr>
    <w:tblStylePr w:type="firstRow">
      <w:rPr>
        <w:b/>
        <w:bCs/>
      </w:rPr>
      <w:tblPr/>
      <w:tcPr>
        <w:tcBorders>
          <w:bottom w:val="single" w:sz="4" w:space="0" w:color="009AEE" w:themeColor="accent3" w:themeTint="99"/>
        </w:tcBorders>
      </w:tcPr>
    </w:tblStylePr>
    <w:tblStylePr w:type="lastRow">
      <w:rPr>
        <w:b/>
        <w:bCs/>
      </w:rPr>
      <w:tblPr/>
      <w:tcPr>
        <w:tcBorders>
          <w:top w:val="single" w:sz="4" w:space="0" w:color="009AEE" w:themeColor="accent3" w:themeTint="99"/>
        </w:tcBorders>
      </w:tcPr>
    </w:tblStylePr>
    <w:tblStylePr w:type="firstCol">
      <w:rPr>
        <w:b/>
        <w:bCs/>
      </w:rPr>
    </w:tblStylePr>
    <w:tblStylePr w:type="lastCol">
      <w:rPr>
        <w:b/>
        <w:bCs/>
      </w:rPr>
    </w:tblStylePr>
    <w:tblStylePr w:type="band1Vert">
      <w:tblPr/>
      <w:tcPr>
        <w:shd w:val="clear" w:color="auto" w:fill="A4DFFF" w:themeFill="accent3" w:themeFillTint="33"/>
      </w:tcPr>
    </w:tblStylePr>
    <w:tblStylePr w:type="band1Horz">
      <w:tblPr/>
      <w:tcPr>
        <w:shd w:val="clear" w:color="auto" w:fill="A4DFFF" w:themeFill="accent3" w:themeFillTint="33"/>
      </w:tcPr>
    </w:tblStylePr>
  </w:style>
  <w:style w:type="table" w:styleId="Lijsttabel1licht-Accent4">
    <w:name w:val="List Table 1 Light Accent 4"/>
    <w:basedOn w:val="Standaardtabel"/>
    <w:uiPriority w:val="46"/>
    <w:rsid w:val="0019042B"/>
    <w:pPr>
      <w:spacing w:line="240" w:lineRule="auto"/>
    </w:pPr>
    <w:tblPr>
      <w:tblStyleRowBandSize w:val="1"/>
      <w:tblStyleColBandSize w:val="1"/>
    </w:tblPr>
    <w:tblStylePr w:type="firstRow">
      <w:rPr>
        <w:b/>
        <w:bCs/>
      </w:rPr>
      <w:tblPr/>
      <w:tcPr>
        <w:tcBorders>
          <w:bottom w:val="single" w:sz="4" w:space="0" w:color="FDE1BB" w:themeColor="accent4" w:themeTint="99"/>
        </w:tcBorders>
      </w:tcPr>
    </w:tblStylePr>
    <w:tblStylePr w:type="lastRow">
      <w:rPr>
        <w:b/>
        <w:bCs/>
      </w:rPr>
      <w:tblPr/>
      <w:tcPr>
        <w:tcBorders>
          <w:top w:val="single" w:sz="4" w:space="0" w:color="FDE1BB" w:themeColor="accent4" w:themeTint="99"/>
        </w:tcBorders>
      </w:tcPr>
    </w:tblStylePr>
    <w:tblStylePr w:type="firstCol">
      <w:rPr>
        <w:b/>
        <w:bCs/>
      </w:rPr>
    </w:tblStylePr>
    <w:tblStylePr w:type="lastCol">
      <w:rPr>
        <w:b/>
        <w:bCs/>
      </w:rPr>
    </w:tblStylePr>
    <w:tblStylePr w:type="band1Vert">
      <w:tblPr/>
      <w:tcPr>
        <w:shd w:val="clear" w:color="auto" w:fill="FEF5E8" w:themeFill="accent4" w:themeFillTint="33"/>
      </w:tcPr>
    </w:tblStylePr>
    <w:tblStylePr w:type="band1Horz">
      <w:tblPr/>
      <w:tcPr>
        <w:shd w:val="clear" w:color="auto" w:fill="FEF5E8" w:themeFill="accent4" w:themeFillTint="33"/>
      </w:tcPr>
    </w:tblStylePr>
  </w:style>
  <w:style w:type="table" w:styleId="Lijsttabel1licht-Accent5">
    <w:name w:val="List Table 1 Light Accent 5"/>
    <w:basedOn w:val="Standaardtabel"/>
    <w:uiPriority w:val="46"/>
    <w:rsid w:val="0019042B"/>
    <w:pPr>
      <w:spacing w:line="240" w:lineRule="auto"/>
    </w:pPr>
    <w:tblPr>
      <w:tblStyleRowBandSize w:val="1"/>
      <w:tblStyleColBandSize w:val="1"/>
    </w:tblPr>
    <w:tblStylePr w:type="firstRow">
      <w:rPr>
        <w:b/>
        <w:bCs/>
      </w:rPr>
      <w:tblPr/>
      <w:tcPr>
        <w:tcBorders>
          <w:bottom w:val="single" w:sz="4" w:space="0" w:color="21B0E6" w:themeColor="accent5" w:themeTint="99"/>
        </w:tcBorders>
      </w:tcPr>
    </w:tblStylePr>
    <w:tblStylePr w:type="lastRow">
      <w:rPr>
        <w:b/>
        <w:bCs/>
      </w:rPr>
      <w:tblPr/>
      <w:tcPr>
        <w:tcBorders>
          <w:top w:val="single" w:sz="4" w:space="0" w:color="21B0E6" w:themeColor="accent5" w:themeTint="99"/>
        </w:tcBorders>
      </w:tcPr>
    </w:tblStylePr>
    <w:tblStylePr w:type="firstCol">
      <w:rPr>
        <w:b/>
        <w:bCs/>
      </w:rPr>
    </w:tblStylePr>
    <w:tblStylePr w:type="lastCol">
      <w:rPr>
        <w:b/>
        <w:bCs/>
      </w:rPr>
    </w:tblStylePr>
    <w:tblStylePr w:type="band1Vert">
      <w:tblPr/>
      <w:tcPr>
        <w:shd w:val="clear" w:color="auto" w:fill="B5E4F7" w:themeFill="accent5" w:themeFillTint="33"/>
      </w:tcPr>
    </w:tblStylePr>
    <w:tblStylePr w:type="band1Horz">
      <w:tblPr/>
      <w:tcPr>
        <w:shd w:val="clear" w:color="auto" w:fill="B5E4F7" w:themeFill="accent5" w:themeFillTint="33"/>
      </w:tcPr>
    </w:tblStylePr>
  </w:style>
  <w:style w:type="table" w:styleId="Lijsttabel1licht-Accent6">
    <w:name w:val="List Table 1 Light Accent 6"/>
    <w:basedOn w:val="Standaardtabel"/>
    <w:uiPriority w:val="46"/>
    <w:rsid w:val="0019042B"/>
    <w:pPr>
      <w:spacing w:line="240" w:lineRule="auto"/>
    </w:pPr>
    <w:tblPr>
      <w:tblStyleRowBandSize w:val="1"/>
      <w:tblStyleColBandSize w:val="1"/>
    </w:tblPr>
    <w:tblStylePr w:type="firstRow">
      <w:rPr>
        <w:b/>
        <w:bCs/>
      </w:rPr>
      <w:tblPr/>
      <w:tcPr>
        <w:tcBorders>
          <w:bottom w:val="single" w:sz="4" w:space="0" w:color="FDE1BB" w:themeColor="accent6" w:themeTint="99"/>
        </w:tcBorders>
      </w:tcPr>
    </w:tblStylePr>
    <w:tblStylePr w:type="lastRow">
      <w:rPr>
        <w:b/>
        <w:bCs/>
      </w:rPr>
      <w:tblPr/>
      <w:tcPr>
        <w:tcBorders>
          <w:top w:val="single" w:sz="4" w:space="0" w:color="FDE1BB" w:themeColor="accent6" w:themeTint="99"/>
        </w:tcBorders>
      </w:tcPr>
    </w:tblStylePr>
    <w:tblStylePr w:type="firstCol">
      <w:rPr>
        <w:b/>
        <w:bCs/>
      </w:rPr>
    </w:tblStylePr>
    <w:tblStylePr w:type="lastCol">
      <w:rPr>
        <w:b/>
        <w:bCs/>
      </w:rPr>
    </w:tblStylePr>
    <w:tblStylePr w:type="band1Vert">
      <w:tblPr/>
      <w:tcPr>
        <w:shd w:val="clear" w:color="auto" w:fill="FEF5E8" w:themeFill="accent6" w:themeFillTint="33"/>
      </w:tcPr>
    </w:tblStylePr>
    <w:tblStylePr w:type="band1Horz">
      <w:tblPr/>
      <w:tcPr>
        <w:shd w:val="clear" w:color="auto" w:fill="FEF5E8" w:themeFill="accent6" w:themeFillTint="33"/>
      </w:tcPr>
    </w:tblStylePr>
  </w:style>
  <w:style w:type="table" w:styleId="Lijsttabel2">
    <w:name w:val="List Table 2"/>
    <w:basedOn w:val="Standaardtabel"/>
    <w:uiPriority w:val="47"/>
    <w:rsid w:val="0019042B"/>
    <w:pPr>
      <w:spacing w:line="240" w:lineRule="auto"/>
    </w:pPr>
    <w:tblPr>
      <w:tblStyleRowBandSize w:val="1"/>
      <w:tblStyleColBandSize w:val="1"/>
      <w:tblBorders>
        <w:top w:val="single" w:sz="4" w:space="0" w:color="009AEE" w:themeColor="text1" w:themeTint="99"/>
        <w:bottom w:val="single" w:sz="4" w:space="0" w:color="009AEE" w:themeColor="text1" w:themeTint="99"/>
        <w:insideH w:val="single" w:sz="4" w:space="0" w:color="009AE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4DFFF" w:themeFill="text1" w:themeFillTint="33"/>
      </w:tcPr>
    </w:tblStylePr>
    <w:tblStylePr w:type="band1Horz">
      <w:tblPr/>
      <w:tcPr>
        <w:shd w:val="clear" w:color="auto" w:fill="A4DFFF" w:themeFill="text1" w:themeFillTint="33"/>
      </w:tcPr>
    </w:tblStylePr>
  </w:style>
  <w:style w:type="table" w:styleId="Lijsttabel2-Accent1">
    <w:name w:val="List Table 2 Accent 1"/>
    <w:basedOn w:val="Standaardtabel"/>
    <w:uiPriority w:val="47"/>
    <w:rsid w:val="0019042B"/>
    <w:pPr>
      <w:spacing w:line="240" w:lineRule="auto"/>
    </w:pPr>
    <w:tblPr>
      <w:tblStyleRowBandSize w:val="1"/>
      <w:tblStyleColBandSize w:val="1"/>
      <w:tblBorders>
        <w:top w:val="single" w:sz="4" w:space="0" w:color="FFC560" w:themeColor="accent1" w:themeTint="99"/>
        <w:bottom w:val="single" w:sz="4" w:space="0" w:color="FFC560" w:themeColor="accent1" w:themeTint="99"/>
        <w:insideH w:val="single" w:sz="4" w:space="0" w:color="FFC56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jsttabel2-Accent2">
    <w:name w:val="List Table 2 Accent 2"/>
    <w:basedOn w:val="Standaardtabel"/>
    <w:uiPriority w:val="47"/>
    <w:rsid w:val="0019042B"/>
    <w:pPr>
      <w:spacing w:line="240" w:lineRule="auto"/>
    </w:pPr>
    <w:tblPr>
      <w:tblStyleRowBandSize w:val="1"/>
      <w:tblStyleColBandSize w:val="1"/>
      <w:tblBorders>
        <w:top w:val="single" w:sz="4" w:space="0" w:color="21B0E6" w:themeColor="accent2" w:themeTint="99"/>
        <w:bottom w:val="single" w:sz="4" w:space="0" w:color="21B0E6" w:themeColor="accent2" w:themeTint="99"/>
        <w:insideH w:val="single" w:sz="4" w:space="0" w:color="21B0E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4F7" w:themeFill="accent2" w:themeFillTint="33"/>
      </w:tcPr>
    </w:tblStylePr>
    <w:tblStylePr w:type="band1Horz">
      <w:tblPr/>
      <w:tcPr>
        <w:shd w:val="clear" w:color="auto" w:fill="B5E4F7" w:themeFill="accent2" w:themeFillTint="33"/>
      </w:tcPr>
    </w:tblStylePr>
  </w:style>
  <w:style w:type="table" w:styleId="Lijsttabel2-Accent3">
    <w:name w:val="List Table 2 Accent 3"/>
    <w:basedOn w:val="Standaardtabel"/>
    <w:uiPriority w:val="47"/>
    <w:rsid w:val="0019042B"/>
    <w:pPr>
      <w:spacing w:line="240" w:lineRule="auto"/>
    </w:pPr>
    <w:tblPr>
      <w:tblStyleRowBandSize w:val="1"/>
      <w:tblStyleColBandSize w:val="1"/>
      <w:tblBorders>
        <w:top w:val="single" w:sz="4" w:space="0" w:color="009AEE" w:themeColor="accent3" w:themeTint="99"/>
        <w:bottom w:val="single" w:sz="4" w:space="0" w:color="009AEE" w:themeColor="accent3" w:themeTint="99"/>
        <w:insideH w:val="single" w:sz="4" w:space="0" w:color="009A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4DFFF" w:themeFill="accent3" w:themeFillTint="33"/>
      </w:tcPr>
    </w:tblStylePr>
    <w:tblStylePr w:type="band1Horz">
      <w:tblPr/>
      <w:tcPr>
        <w:shd w:val="clear" w:color="auto" w:fill="A4DFFF" w:themeFill="accent3" w:themeFillTint="33"/>
      </w:tcPr>
    </w:tblStylePr>
  </w:style>
  <w:style w:type="table" w:styleId="Lijsttabel2-Accent4">
    <w:name w:val="List Table 2 Accent 4"/>
    <w:basedOn w:val="Standaardtabel"/>
    <w:uiPriority w:val="47"/>
    <w:rsid w:val="0019042B"/>
    <w:pPr>
      <w:spacing w:line="240" w:lineRule="auto"/>
    </w:pPr>
    <w:tblPr>
      <w:tblStyleRowBandSize w:val="1"/>
      <w:tblStyleColBandSize w:val="1"/>
      <w:tblBorders>
        <w:top w:val="single" w:sz="4" w:space="0" w:color="FDE1BB" w:themeColor="accent4" w:themeTint="99"/>
        <w:bottom w:val="single" w:sz="4" w:space="0" w:color="FDE1BB" w:themeColor="accent4" w:themeTint="99"/>
        <w:insideH w:val="single" w:sz="4" w:space="0" w:color="FDE1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E8" w:themeFill="accent4" w:themeFillTint="33"/>
      </w:tcPr>
    </w:tblStylePr>
    <w:tblStylePr w:type="band1Horz">
      <w:tblPr/>
      <w:tcPr>
        <w:shd w:val="clear" w:color="auto" w:fill="FEF5E8" w:themeFill="accent4" w:themeFillTint="33"/>
      </w:tcPr>
    </w:tblStylePr>
  </w:style>
  <w:style w:type="table" w:styleId="Lijsttabel2-Accent5">
    <w:name w:val="List Table 2 Accent 5"/>
    <w:basedOn w:val="Standaardtabel"/>
    <w:uiPriority w:val="47"/>
    <w:rsid w:val="0019042B"/>
    <w:pPr>
      <w:spacing w:line="240" w:lineRule="auto"/>
    </w:pPr>
    <w:tblPr>
      <w:tblStyleRowBandSize w:val="1"/>
      <w:tblStyleColBandSize w:val="1"/>
      <w:tblBorders>
        <w:top w:val="single" w:sz="4" w:space="0" w:color="21B0E6" w:themeColor="accent5" w:themeTint="99"/>
        <w:bottom w:val="single" w:sz="4" w:space="0" w:color="21B0E6" w:themeColor="accent5" w:themeTint="99"/>
        <w:insideH w:val="single" w:sz="4" w:space="0" w:color="21B0E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4F7" w:themeFill="accent5" w:themeFillTint="33"/>
      </w:tcPr>
    </w:tblStylePr>
    <w:tblStylePr w:type="band1Horz">
      <w:tblPr/>
      <w:tcPr>
        <w:shd w:val="clear" w:color="auto" w:fill="B5E4F7" w:themeFill="accent5" w:themeFillTint="33"/>
      </w:tcPr>
    </w:tblStylePr>
  </w:style>
  <w:style w:type="table" w:styleId="Lijsttabel2-Accent6">
    <w:name w:val="List Table 2 Accent 6"/>
    <w:basedOn w:val="Standaardtabel"/>
    <w:uiPriority w:val="47"/>
    <w:rsid w:val="0019042B"/>
    <w:pPr>
      <w:spacing w:line="240" w:lineRule="auto"/>
    </w:pPr>
    <w:tblPr>
      <w:tblStyleRowBandSize w:val="1"/>
      <w:tblStyleColBandSize w:val="1"/>
      <w:tblBorders>
        <w:top w:val="single" w:sz="4" w:space="0" w:color="FDE1BB" w:themeColor="accent6" w:themeTint="99"/>
        <w:bottom w:val="single" w:sz="4" w:space="0" w:color="FDE1BB" w:themeColor="accent6" w:themeTint="99"/>
        <w:insideH w:val="single" w:sz="4" w:space="0" w:color="FDE1B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E8" w:themeFill="accent6" w:themeFillTint="33"/>
      </w:tcPr>
    </w:tblStylePr>
    <w:tblStylePr w:type="band1Horz">
      <w:tblPr/>
      <w:tcPr>
        <w:shd w:val="clear" w:color="auto" w:fill="FEF5E8" w:themeFill="accent6" w:themeFillTint="33"/>
      </w:tcPr>
    </w:tblStylePr>
  </w:style>
  <w:style w:type="table" w:styleId="Lijsttabel3">
    <w:name w:val="List Table 3"/>
    <w:basedOn w:val="Standaardtabel"/>
    <w:uiPriority w:val="48"/>
    <w:rsid w:val="0019042B"/>
    <w:pPr>
      <w:spacing w:line="240" w:lineRule="auto"/>
    </w:pPr>
    <w:tblPr>
      <w:tblStyleRowBandSize w:val="1"/>
      <w:tblStyleColBandSize w:val="1"/>
      <w:tblBorders>
        <w:top w:val="single" w:sz="4" w:space="0" w:color="002539" w:themeColor="text1"/>
        <w:left w:val="single" w:sz="4" w:space="0" w:color="002539" w:themeColor="text1"/>
        <w:bottom w:val="single" w:sz="4" w:space="0" w:color="002539" w:themeColor="text1"/>
        <w:right w:val="single" w:sz="4" w:space="0" w:color="002539" w:themeColor="text1"/>
      </w:tblBorders>
    </w:tblPr>
    <w:tblStylePr w:type="firstRow">
      <w:rPr>
        <w:b/>
        <w:bCs/>
        <w:color w:val="FFFFFF" w:themeColor="background1"/>
      </w:rPr>
      <w:tblPr/>
      <w:tcPr>
        <w:shd w:val="clear" w:color="auto" w:fill="002539" w:themeFill="text1"/>
      </w:tcPr>
    </w:tblStylePr>
    <w:tblStylePr w:type="lastRow">
      <w:rPr>
        <w:b/>
        <w:bCs/>
      </w:rPr>
      <w:tblPr/>
      <w:tcPr>
        <w:tcBorders>
          <w:top w:val="double" w:sz="4" w:space="0" w:color="00253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39" w:themeColor="text1"/>
          <w:right w:val="single" w:sz="4" w:space="0" w:color="002539" w:themeColor="text1"/>
        </w:tcBorders>
      </w:tcPr>
    </w:tblStylePr>
    <w:tblStylePr w:type="band1Horz">
      <w:tblPr/>
      <w:tcPr>
        <w:tcBorders>
          <w:top w:val="single" w:sz="4" w:space="0" w:color="002539" w:themeColor="text1"/>
          <w:bottom w:val="single" w:sz="4" w:space="0" w:color="00253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39" w:themeColor="text1"/>
          <w:left w:val="nil"/>
        </w:tcBorders>
      </w:tcPr>
    </w:tblStylePr>
    <w:tblStylePr w:type="swCell">
      <w:tblPr/>
      <w:tcPr>
        <w:tcBorders>
          <w:top w:val="double" w:sz="4" w:space="0" w:color="002539" w:themeColor="text1"/>
          <w:right w:val="nil"/>
        </w:tcBorders>
      </w:tcPr>
    </w:tblStylePr>
  </w:style>
  <w:style w:type="table" w:styleId="Lijsttabel3-Accent1">
    <w:name w:val="List Table 3 Accent 1"/>
    <w:basedOn w:val="Standaardtabel"/>
    <w:uiPriority w:val="48"/>
    <w:rsid w:val="0019042B"/>
    <w:pPr>
      <w:spacing w:line="240" w:lineRule="auto"/>
    </w:pPr>
    <w:tblPr>
      <w:tblStyleRowBandSize w:val="1"/>
      <w:tblStyleColBandSize w:val="1"/>
      <w:tblBorders>
        <w:top w:val="single" w:sz="4" w:space="0" w:color="F59C00" w:themeColor="accent1"/>
        <w:left w:val="single" w:sz="4" w:space="0" w:color="F59C00" w:themeColor="accent1"/>
        <w:bottom w:val="single" w:sz="4" w:space="0" w:color="F59C00" w:themeColor="accent1"/>
        <w:right w:val="single" w:sz="4" w:space="0" w:color="F59C00" w:themeColor="accent1"/>
      </w:tblBorders>
    </w:tblPr>
    <w:tblStylePr w:type="firstRow">
      <w:rPr>
        <w:b/>
        <w:bCs/>
        <w:color w:val="FFFFFF" w:themeColor="background1"/>
      </w:rPr>
      <w:tblPr/>
      <w:tcPr>
        <w:shd w:val="clear" w:color="auto" w:fill="F59C00" w:themeFill="accent1"/>
      </w:tcPr>
    </w:tblStylePr>
    <w:tblStylePr w:type="lastRow">
      <w:rPr>
        <w:b/>
        <w:bCs/>
      </w:rPr>
      <w:tblPr/>
      <w:tcPr>
        <w:tcBorders>
          <w:top w:val="double" w:sz="4" w:space="0" w:color="F59C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C00" w:themeColor="accent1"/>
          <w:right w:val="single" w:sz="4" w:space="0" w:color="F59C00" w:themeColor="accent1"/>
        </w:tcBorders>
      </w:tcPr>
    </w:tblStylePr>
    <w:tblStylePr w:type="band1Horz">
      <w:tblPr/>
      <w:tcPr>
        <w:tcBorders>
          <w:top w:val="single" w:sz="4" w:space="0" w:color="F59C00" w:themeColor="accent1"/>
          <w:bottom w:val="single" w:sz="4" w:space="0" w:color="F59C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C00" w:themeColor="accent1"/>
          <w:left w:val="nil"/>
        </w:tcBorders>
      </w:tcPr>
    </w:tblStylePr>
    <w:tblStylePr w:type="swCell">
      <w:tblPr/>
      <w:tcPr>
        <w:tcBorders>
          <w:top w:val="double" w:sz="4" w:space="0" w:color="F59C00" w:themeColor="accent1"/>
          <w:right w:val="nil"/>
        </w:tcBorders>
      </w:tcPr>
    </w:tblStylePr>
  </w:style>
  <w:style w:type="table" w:styleId="Lijsttabel3-Accent2">
    <w:name w:val="List Table 3 Accent 2"/>
    <w:basedOn w:val="Standaardtabel"/>
    <w:uiPriority w:val="48"/>
    <w:rsid w:val="0019042B"/>
    <w:pPr>
      <w:spacing w:line="240" w:lineRule="auto"/>
    </w:pPr>
    <w:tblPr>
      <w:tblStyleRowBandSize w:val="1"/>
      <w:tblStyleColBandSize w:val="1"/>
      <w:tblBorders>
        <w:top w:val="single" w:sz="4" w:space="0" w:color="0A455B" w:themeColor="accent2"/>
        <w:left w:val="single" w:sz="4" w:space="0" w:color="0A455B" w:themeColor="accent2"/>
        <w:bottom w:val="single" w:sz="4" w:space="0" w:color="0A455B" w:themeColor="accent2"/>
        <w:right w:val="single" w:sz="4" w:space="0" w:color="0A455B" w:themeColor="accent2"/>
      </w:tblBorders>
    </w:tblPr>
    <w:tblStylePr w:type="firstRow">
      <w:rPr>
        <w:b/>
        <w:bCs/>
        <w:color w:val="FFFFFF" w:themeColor="background1"/>
      </w:rPr>
      <w:tblPr/>
      <w:tcPr>
        <w:shd w:val="clear" w:color="auto" w:fill="0A455B" w:themeFill="accent2"/>
      </w:tcPr>
    </w:tblStylePr>
    <w:tblStylePr w:type="lastRow">
      <w:rPr>
        <w:b/>
        <w:bCs/>
      </w:rPr>
      <w:tblPr/>
      <w:tcPr>
        <w:tcBorders>
          <w:top w:val="double" w:sz="4" w:space="0" w:color="0A455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A455B" w:themeColor="accent2"/>
          <w:right w:val="single" w:sz="4" w:space="0" w:color="0A455B" w:themeColor="accent2"/>
        </w:tcBorders>
      </w:tcPr>
    </w:tblStylePr>
    <w:tblStylePr w:type="band1Horz">
      <w:tblPr/>
      <w:tcPr>
        <w:tcBorders>
          <w:top w:val="single" w:sz="4" w:space="0" w:color="0A455B" w:themeColor="accent2"/>
          <w:bottom w:val="single" w:sz="4" w:space="0" w:color="0A455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455B" w:themeColor="accent2"/>
          <w:left w:val="nil"/>
        </w:tcBorders>
      </w:tcPr>
    </w:tblStylePr>
    <w:tblStylePr w:type="swCell">
      <w:tblPr/>
      <w:tcPr>
        <w:tcBorders>
          <w:top w:val="double" w:sz="4" w:space="0" w:color="0A455B" w:themeColor="accent2"/>
          <w:right w:val="nil"/>
        </w:tcBorders>
      </w:tcPr>
    </w:tblStylePr>
  </w:style>
  <w:style w:type="table" w:styleId="Lijsttabel3-Accent3">
    <w:name w:val="List Table 3 Accent 3"/>
    <w:basedOn w:val="Standaardtabel"/>
    <w:uiPriority w:val="48"/>
    <w:rsid w:val="0019042B"/>
    <w:pPr>
      <w:spacing w:line="240" w:lineRule="auto"/>
    </w:pPr>
    <w:tblPr>
      <w:tblStyleRowBandSize w:val="1"/>
      <w:tblStyleColBandSize w:val="1"/>
      <w:tblBorders>
        <w:top w:val="single" w:sz="4" w:space="0" w:color="002539" w:themeColor="accent3"/>
        <w:left w:val="single" w:sz="4" w:space="0" w:color="002539" w:themeColor="accent3"/>
        <w:bottom w:val="single" w:sz="4" w:space="0" w:color="002539" w:themeColor="accent3"/>
        <w:right w:val="single" w:sz="4" w:space="0" w:color="002539" w:themeColor="accent3"/>
      </w:tblBorders>
    </w:tblPr>
    <w:tblStylePr w:type="firstRow">
      <w:rPr>
        <w:b/>
        <w:bCs/>
        <w:color w:val="FFFFFF" w:themeColor="background1"/>
      </w:rPr>
      <w:tblPr/>
      <w:tcPr>
        <w:shd w:val="clear" w:color="auto" w:fill="002539" w:themeFill="accent3"/>
      </w:tcPr>
    </w:tblStylePr>
    <w:tblStylePr w:type="lastRow">
      <w:rPr>
        <w:b/>
        <w:bCs/>
      </w:rPr>
      <w:tblPr/>
      <w:tcPr>
        <w:tcBorders>
          <w:top w:val="double" w:sz="4" w:space="0" w:color="00253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39" w:themeColor="accent3"/>
          <w:right w:val="single" w:sz="4" w:space="0" w:color="002539" w:themeColor="accent3"/>
        </w:tcBorders>
      </w:tcPr>
    </w:tblStylePr>
    <w:tblStylePr w:type="band1Horz">
      <w:tblPr/>
      <w:tcPr>
        <w:tcBorders>
          <w:top w:val="single" w:sz="4" w:space="0" w:color="002539" w:themeColor="accent3"/>
          <w:bottom w:val="single" w:sz="4" w:space="0" w:color="00253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39" w:themeColor="accent3"/>
          <w:left w:val="nil"/>
        </w:tcBorders>
      </w:tcPr>
    </w:tblStylePr>
    <w:tblStylePr w:type="swCell">
      <w:tblPr/>
      <w:tcPr>
        <w:tcBorders>
          <w:top w:val="double" w:sz="4" w:space="0" w:color="002539" w:themeColor="accent3"/>
          <w:right w:val="nil"/>
        </w:tcBorders>
      </w:tcPr>
    </w:tblStylePr>
  </w:style>
  <w:style w:type="table" w:styleId="Lijsttabel3-Accent4">
    <w:name w:val="List Table 3 Accent 4"/>
    <w:basedOn w:val="Standaardtabel"/>
    <w:uiPriority w:val="48"/>
    <w:rsid w:val="0019042B"/>
    <w:pPr>
      <w:spacing w:line="240" w:lineRule="auto"/>
    </w:pPr>
    <w:tblPr>
      <w:tblStyleRowBandSize w:val="1"/>
      <w:tblStyleColBandSize w:val="1"/>
      <w:tblBorders>
        <w:top w:val="single" w:sz="4" w:space="0" w:color="FDCF8F" w:themeColor="accent4"/>
        <w:left w:val="single" w:sz="4" w:space="0" w:color="FDCF8F" w:themeColor="accent4"/>
        <w:bottom w:val="single" w:sz="4" w:space="0" w:color="FDCF8F" w:themeColor="accent4"/>
        <w:right w:val="single" w:sz="4" w:space="0" w:color="FDCF8F" w:themeColor="accent4"/>
      </w:tblBorders>
    </w:tblPr>
    <w:tblStylePr w:type="firstRow">
      <w:rPr>
        <w:b/>
        <w:bCs/>
        <w:color w:val="FFFFFF" w:themeColor="background1"/>
      </w:rPr>
      <w:tblPr/>
      <w:tcPr>
        <w:shd w:val="clear" w:color="auto" w:fill="FDCF8F" w:themeFill="accent4"/>
      </w:tcPr>
    </w:tblStylePr>
    <w:tblStylePr w:type="lastRow">
      <w:rPr>
        <w:b/>
        <w:bCs/>
      </w:rPr>
      <w:tblPr/>
      <w:tcPr>
        <w:tcBorders>
          <w:top w:val="double" w:sz="4" w:space="0" w:color="FDCF8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CF8F" w:themeColor="accent4"/>
          <w:right w:val="single" w:sz="4" w:space="0" w:color="FDCF8F" w:themeColor="accent4"/>
        </w:tcBorders>
      </w:tcPr>
    </w:tblStylePr>
    <w:tblStylePr w:type="band1Horz">
      <w:tblPr/>
      <w:tcPr>
        <w:tcBorders>
          <w:top w:val="single" w:sz="4" w:space="0" w:color="FDCF8F" w:themeColor="accent4"/>
          <w:bottom w:val="single" w:sz="4" w:space="0" w:color="FDCF8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CF8F" w:themeColor="accent4"/>
          <w:left w:val="nil"/>
        </w:tcBorders>
      </w:tcPr>
    </w:tblStylePr>
    <w:tblStylePr w:type="swCell">
      <w:tblPr/>
      <w:tcPr>
        <w:tcBorders>
          <w:top w:val="double" w:sz="4" w:space="0" w:color="FDCF8F" w:themeColor="accent4"/>
          <w:right w:val="nil"/>
        </w:tcBorders>
      </w:tcPr>
    </w:tblStylePr>
  </w:style>
  <w:style w:type="table" w:styleId="Lijsttabel3-Accent5">
    <w:name w:val="List Table 3 Accent 5"/>
    <w:basedOn w:val="Standaardtabel"/>
    <w:uiPriority w:val="48"/>
    <w:rsid w:val="0019042B"/>
    <w:pPr>
      <w:spacing w:line="240" w:lineRule="auto"/>
    </w:pPr>
    <w:tblPr>
      <w:tblStyleRowBandSize w:val="1"/>
      <w:tblStyleColBandSize w:val="1"/>
      <w:tblBorders>
        <w:top w:val="single" w:sz="4" w:space="0" w:color="0A455B" w:themeColor="accent5"/>
        <w:left w:val="single" w:sz="4" w:space="0" w:color="0A455B" w:themeColor="accent5"/>
        <w:bottom w:val="single" w:sz="4" w:space="0" w:color="0A455B" w:themeColor="accent5"/>
        <w:right w:val="single" w:sz="4" w:space="0" w:color="0A455B" w:themeColor="accent5"/>
      </w:tblBorders>
    </w:tblPr>
    <w:tblStylePr w:type="firstRow">
      <w:rPr>
        <w:b/>
        <w:bCs/>
        <w:color w:val="FFFFFF" w:themeColor="background1"/>
      </w:rPr>
      <w:tblPr/>
      <w:tcPr>
        <w:shd w:val="clear" w:color="auto" w:fill="0A455B" w:themeFill="accent5"/>
      </w:tcPr>
    </w:tblStylePr>
    <w:tblStylePr w:type="lastRow">
      <w:rPr>
        <w:b/>
        <w:bCs/>
      </w:rPr>
      <w:tblPr/>
      <w:tcPr>
        <w:tcBorders>
          <w:top w:val="double" w:sz="4" w:space="0" w:color="0A455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A455B" w:themeColor="accent5"/>
          <w:right w:val="single" w:sz="4" w:space="0" w:color="0A455B" w:themeColor="accent5"/>
        </w:tcBorders>
      </w:tcPr>
    </w:tblStylePr>
    <w:tblStylePr w:type="band1Horz">
      <w:tblPr/>
      <w:tcPr>
        <w:tcBorders>
          <w:top w:val="single" w:sz="4" w:space="0" w:color="0A455B" w:themeColor="accent5"/>
          <w:bottom w:val="single" w:sz="4" w:space="0" w:color="0A455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455B" w:themeColor="accent5"/>
          <w:left w:val="nil"/>
        </w:tcBorders>
      </w:tcPr>
    </w:tblStylePr>
    <w:tblStylePr w:type="swCell">
      <w:tblPr/>
      <w:tcPr>
        <w:tcBorders>
          <w:top w:val="double" w:sz="4" w:space="0" w:color="0A455B" w:themeColor="accent5"/>
          <w:right w:val="nil"/>
        </w:tcBorders>
      </w:tcPr>
    </w:tblStylePr>
  </w:style>
  <w:style w:type="table" w:styleId="Lijsttabel3-Accent6">
    <w:name w:val="List Table 3 Accent 6"/>
    <w:basedOn w:val="Standaardtabel"/>
    <w:uiPriority w:val="48"/>
    <w:rsid w:val="0019042B"/>
    <w:pPr>
      <w:spacing w:line="240" w:lineRule="auto"/>
    </w:pPr>
    <w:tblPr>
      <w:tblStyleRowBandSize w:val="1"/>
      <w:tblStyleColBandSize w:val="1"/>
      <w:tblBorders>
        <w:top w:val="single" w:sz="4" w:space="0" w:color="FDCF8F" w:themeColor="accent6"/>
        <w:left w:val="single" w:sz="4" w:space="0" w:color="FDCF8F" w:themeColor="accent6"/>
        <w:bottom w:val="single" w:sz="4" w:space="0" w:color="FDCF8F" w:themeColor="accent6"/>
        <w:right w:val="single" w:sz="4" w:space="0" w:color="FDCF8F" w:themeColor="accent6"/>
      </w:tblBorders>
    </w:tblPr>
    <w:tblStylePr w:type="firstRow">
      <w:rPr>
        <w:b/>
        <w:bCs/>
        <w:color w:val="FFFFFF" w:themeColor="background1"/>
      </w:rPr>
      <w:tblPr/>
      <w:tcPr>
        <w:shd w:val="clear" w:color="auto" w:fill="FDCF8F" w:themeFill="accent6"/>
      </w:tcPr>
    </w:tblStylePr>
    <w:tblStylePr w:type="lastRow">
      <w:rPr>
        <w:b/>
        <w:bCs/>
      </w:rPr>
      <w:tblPr/>
      <w:tcPr>
        <w:tcBorders>
          <w:top w:val="double" w:sz="4" w:space="0" w:color="FDCF8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CF8F" w:themeColor="accent6"/>
          <w:right w:val="single" w:sz="4" w:space="0" w:color="FDCF8F" w:themeColor="accent6"/>
        </w:tcBorders>
      </w:tcPr>
    </w:tblStylePr>
    <w:tblStylePr w:type="band1Horz">
      <w:tblPr/>
      <w:tcPr>
        <w:tcBorders>
          <w:top w:val="single" w:sz="4" w:space="0" w:color="FDCF8F" w:themeColor="accent6"/>
          <w:bottom w:val="single" w:sz="4" w:space="0" w:color="FDCF8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CF8F" w:themeColor="accent6"/>
          <w:left w:val="nil"/>
        </w:tcBorders>
      </w:tcPr>
    </w:tblStylePr>
    <w:tblStylePr w:type="swCell">
      <w:tblPr/>
      <w:tcPr>
        <w:tcBorders>
          <w:top w:val="double" w:sz="4" w:space="0" w:color="FDCF8F" w:themeColor="accent6"/>
          <w:right w:val="nil"/>
        </w:tcBorders>
      </w:tcPr>
    </w:tblStylePr>
  </w:style>
  <w:style w:type="table" w:styleId="Lijsttabel4">
    <w:name w:val="List Table 4"/>
    <w:basedOn w:val="Standaardtabel"/>
    <w:uiPriority w:val="49"/>
    <w:rsid w:val="0019042B"/>
    <w:pPr>
      <w:spacing w:line="240" w:lineRule="auto"/>
    </w:pPr>
    <w:tblPr>
      <w:tblStyleRowBandSize w:val="1"/>
      <w:tblStyleColBandSize w:val="1"/>
      <w:tblBorders>
        <w:top w:val="single" w:sz="4" w:space="0" w:color="009AEE" w:themeColor="text1" w:themeTint="99"/>
        <w:left w:val="single" w:sz="4" w:space="0" w:color="009AEE" w:themeColor="text1" w:themeTint="99"/>
        <w:bottom w:val="single" w:sz="4" w:space="0" w:color="009AEE" w:themeColor="text1" w:themeTint="99"/>
        <w:right w:val="single" w:sz="4" w:space="0" w:color="009AEE" w:themeColor="text1" w:themeTint="99"/>
        <w:insideH w:val="single" w:sz="4" w:space="0" w:color="009AEE" w:themeColor="text1" w:themeTint="99"/>
      </w:tblBorders>
    </w:tblPr>
    <w:tblStylePr w:type="firstRow">
      <w:rPr>
        <w:b/>
        <w:bCs/>
        <w:color w:val="FFFFFF" w:themeColor="background1"/>
      </w:rPr>
      <w:tblPr/>
      <w:tcPr>
        <w:tcBorders>
          <w:top w:val="single" w:sz="4" w:space="0" w:color="002539" w:themeColor="text1"/>
          <w:left w:val="single" w:sz="4" w:space="0" w:color="002539" w:themeColor="text1"/>
          <w:bottom w:val="single" w:sz="4" w:space="0" w:color="002539" w:themeColor="text1"/>
          <w:right w:val="single" w:sz="4" w:space="0" w:color="002539" w:themeColor="text1"/>
          <w:insideH w:val="nil"/>
        </w:tcBorders>
        <w:shd w:val="clear" w:color="auto" w:fill="002539" w:themeFill="text1"/>
      </w:tcPr>
    </w:tblStylePr>
    <w:tblStylePr w:type="lastRow">
      <w:rPr>
        <w:b/>
        <w:bCs/>
      </w:rPr>
      <w:tblPr/>
      <w:tcPr>
        <w:tcBorders>
          <w:top w:val="double" w:sz="4" w:space="0" w:color="009AEE" w:themeColor="text1" w:themeTint="99"/>
        </w:tcBorders>
      </w:tcPr>
    </w:tblStylePr>
    <w:tblStylePr w:type="firstCol">
      <w:rPr>
        <w:b/>
        <w:bCs/>
      </w:rPr>
    </w:tblStylePr>
    <w:tblStylePr w:type="lastCol">
      <w:rPr>
        <w:b/>
        <w:bCs/>
      </w:rPr>
    </w:tblStylePr>
    <w:tblStylePr w:type="band1Vert">
      <w:tblPr/>
      <w:tcPr>
        <w:shd w:val="clear" w:color="auto" w:fill="A4DFFF" w:themeFill="text1" w:themeFillTint="33"/>
      </w:tcPr>
    </w:tblStylePr>
    <w:tblStylePr w:type="band1Horz">
      <w:tblPr/>
      <w:tcPr>
        <w:shd w:val="clear" w:color="auto" w:fill="A4DFFF" w:themeFill="text1" w:themeFillTint="33"/>
      </w:tcPr>
    </w:tblStylePr>
  </w:style>
  <w:style w:type="table" w:styleId="Lijsttabel4-Accent1">
    <w:name w:val="List Table 4 Accent 1"/>
    <w:basedOn w:val="Standaardtabel"/>
    <w:uiPriority w:val="49"/>
    <w:rsid w:val="0019042B"/>
    <w:pPr>
      <w:spacing w:line="240" w:lineRule="auto"/>
    </w:pPr>
    <w:tblPr>
      <w:tblStyleRowBandSize w:val="1"/>
      <w:tblStyleColBandSize w:val="1"/>
      <w:tblBorders>
        <w:top w:val="single" w:sz="4" w:space="0" w:color="FFC560" w:themeColor="accent1" w:themeTint="99"/>
        <w:left w:val="single" w:sz="4" w:space="0" w:color="FFC560" w:themeColor="accent1" w:themeTint="99"/>
        <w:bottom w:val="single" w:sz="4" w:space="0" w:color="FFC560" w:themeColor="accent1" w:themeTint="99"/>
        <w:right w:val="single" w:sz="4" w:space="0" w:color="FFC560" w:themeColor="accent1" w:themeTint="99"/>
        <w:insideH w:val="single" w:sz="4" w:space="0" w:color="FFC560" w:themeColor="accent1" w:themeTint="99"/>
      </w:tblBorders>
    </w:tblPr>
    <w:tblStylePr w:type="firstRow">
      <w:rPr>
        <w:b/>
        <w:bCs/>
        <w:color w:val="FFFFFF" w:themeColor="background1"/>
      </w:rPr>
      <w:tblPr/>
      <w:tcPr>
        <w:tcBorders>
          <w:top w:val="single" w:sz="4" w:space="0" w:color="F59C00" w:themeColor="accent1"/>
          <w:left w:val="single" w:sz="4" w:space="0" w:color="F59C00" w:themeColor="accent1"/>
          <w:bottom w:val="single" w:sz="4" w:space="0" w:color="F59C00" w:themeColor="accent1"/>
          <w:right w:val="single" w:sz="4" w:space="0" w:color="F59C00" w:themeColor="accent1"/>
          <w:insideH w:val="nil"/>
        </w:tcBorders>
        <w:shd w:val="clear" w:color="auto" w:fill="F59C00" w:themeFill="accent1"/>
      </w:tcPr>
    </w:tblStylePr>
    <w:tblStylePr w:type="lastRow">
      <w:rPr>
        <w:b/>
        <w:bCs/>
      </w:rPr>
      <w:tblPr/>
      <w:tcPr>
        <w:tcBorders>
          <w:top w:val="double" w:sz="4" w:space="0" w:color="FFC5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jsttabel4-Accent2">
    <w:name w:val="List Table 4 Accent 2"/>
    <w:basedOn w:val="Standaardtabel"/>
    <w:uiPriority w:val="49"/>
    <w:rsid w:val="0019042B"/>
    <w:pPr>
      <w:spacing w:line="240" w:lineRule="auto"/>
    </w:pPr>
    <w:tblPr>
      <w:tblStyleRowBandSize w:val="1"/>
      <w:tblStyleColBandSize w:val="1"/>
      <w:tblBorders>
        <w:top w:val="single" w:sz="4" w:space="0" w:color="21B0E6" w:themeColor="accent2" w:themeTint="99"/>
        <w:left w:val="single" w:sz="4" w:space="0" w:color="21B0E6" w:themeColor="accent2" w:themeTint="99"/>
        <w:bottom w:val="single" w:sz="4" w:space="0" w:color="21B0E6" w:themeColor="accent2" w:themeTint="99"/>
        <w:right w:val="single" w:sz="4" w:space="0" w:color="21B0E6" w:themeColor="accent2" w:themeTint="99"/>
        <w:insideH w:val="single" w:sz="4" w:space="0" w:color="21B0E6" w:themeColor="accent2" w:themeTint="99"/>
      </w:tblBorders>
    </w:tblPr>
    <w:tblStylePr w:type="firstRow">
      <w:rPr>
        <w:b/>
        <w:bCs/>
        <w:color w:val="FFFFFF" w:themeColor="background1"/>
      </w:rPr>
      <w:tblPr/>
      <w:tcPr>
        <w:tcBorders>
          <w:top w:val="single" w:sz="4" w:space="0" w:color="0A455B" w:themeColor="accent2"/>
          <w:left w:val="single" w:sz="4" w:space="0" w:color="0A455B" w:themeColor="accent2"/>
          <w:bottom w:val="single" w:sz="4" w:space="0" w:color="0A455B" w:themeColor="accent2"/>
          <w:right w:val="single" w:sz="4" w:space="0" w:color="0A455B" w:themeColor="accent2"/>
          <w:insideH w:val="nil"/>
        </w:tcBorders>
        <w:shd w:val="clear" w:color="auto" w:fill="0A455B" w:themeFill="accent2"/>
      </w:tcPr>
    </w:tblStylePr>
    <w:tblStylePr w:type="lastRow">
      <w:rPr>
        <w:b/>
        <w:bCs/>
      </w:rPr>
      <w:tblPr/>
      <w:tcPr>
        <w:tcBorders>
          <w:top w:val="double" w:sz="4" w:space="0" w:color="21B0E6" w:themeColor="accent2" w:themeTint="99"/>
        </w:tcBorders>
      </w:tcPr>
    </w:tblStylePr>
    <w:tblStylePr w:type="firstCol">
      <w:rPr>
        <w:b/>
        <w:bCs/>
      </w:rPr>
    </w:tblStylePr>
    <w:tblStylePr w:type="lastCol">
      <w:rPr>
        <w:b/>
        <w:bCs/>
      </w:rPr>
    </w:tblStylePr>
    <w:tblStylePr w:type="band1Vert">
      <w:tblPr/>
      <w:tcPr>
        <w:shd w:val="clear" w:color="auto" w:fill="B5E4F7" w:themeFill="accent2" w:themeFillTint="33"/>
      </w:tcPr>
    </w:tblStylePr>
    <w:tblStylePr w:type="band1Horz">
      <w:tblPr/>
      <w:tcPr>
        <w:shd w:val="clear" w:color="auto" w:fill="B5E4F7" w:themeFill="accent2" w:themeFillTint="33"/>
      </w:tcPr>
    </w:tblStylePr>
  </w:style>
  <w:style w:type="table" w:styleId="Lijsttabel4-Accent3">
    <w:name w:val="List Table 4 Accent 3"/>
    <w:basedOn w:val="Standaardtabel"/>
    <w:uiPriority w:val="49"/>
    <w:rsid w:val="0019042B"/>
    <w:pPr>
      <w:spacing w:line="240" w:lineRule="auto"/>
    </w:pPr>
    <w:tblPr>
      <w:tblStyleRowBandSize w:val="1"/>
      <w:tblStyleColBandSize w:val="1"/>
      <w:tblBorders>
        <w:top w:val="single" w:sz="4" w:space="0" w:color="009AEE" w:themeColor="accent3" w:themeTint="99"/>
        <w:left w:val="single" w:sz="4" w:space="0" w:color="009AEE" w:themeColor="accent3" w:themeTint="99"/>
        <w:bottom w:val="single" w:sz="4" w:space="0" w:color="009AEE" w:themeColor="accent3" w:themeTint="99"/>
        <w:right w:val="single" w:sz="4" w:space="0" w:color="009AEE" w:themeColor="accent3" w:themeTint="99"/>
        <w:insideH w:val="single" w:sz="4" w:space="0" w:color="009AEE" w:themeColor="accent3" w:themeTint="99"/>
      </w:tblBorders>
    </w:tblPr>
    <w:tblStylePr w:type="firstRow">
      <w:rPr>
        <w:b/>
        <w:bCs/>
        <w:color w:val="FFFFFF" w:themeColor="background1"/>
      </w:rPr>
      <w:tblPr/>
      <w:tcPr>
        <w:tcBorders>
          <w:top w:val="single" w:sz="4" w:space="0" w:color="002539" w:themeColor="accent3"/>
          <w:left w:val="single" w:sz="4" w:space="0" w:color="002539" w:themeColor="accent3"/>
          <w:bottom w:val="single" w:sz="4" w:space="0" w:color="002539" w:themeColor="accent3"/>
          <w:right w:val="single" w:sz="4" w:space="0" w:color="002539" w:themeColor="accent3"/>
          <w:insideH w:val="nil"/>
        </w:tcBorders>
        <w:shd w:val="clear" w:color="auto" w:fill="002539" w:themeFill="accent3"/>
      </w:tcPr>
    </w:tblStylePr>
    <w:tblStylePr w:type="lastRow">
      <w:rPr>
        <w:b/>
        <w:bCs/>
      </w:rPr>
      <w:tblPr/>
      <w:tcPr>
        <w:tcBorders>
          <w:top w:val="double" w:sz="4" w:space="0" w:color="009AEE" w:themeColor="accent3" w:themeTint="99"/>
        </w:tcBorders>
      </w:tcPr>
    </w:tblStylePr>
    <w:tblStylePr w:type="firstCol">
      <w:rPr>
        <w:b/>
        <w:bCs/>
      </w:rPr>
    </w:tblStylePr>
    <w:tblStylePr w:type="lastCol">
      <w:rPr>
        <w:b/>
        <w:bCs/>
      </w:rPr>
    </w:tblStylePr>
    <w:tblStylePr w:type="band1Vert">
      <w:tblPr/>
      <w:tcPr>
        <w:shd w:val="clear" w:color="auto" w:fill="A4DFFF" w:themeFill="accent3" w:themeFillTint="33"/>
      </w:tcPr>
    </w:tblStylePr>
    <w:tblStylePr w:type="band1Horz">
      <w:tblPr/>
      <w:tcPr>
        <w:shd w:val="clear" w:color="auto" w:fill="A4DFFF" w:themeFill="accent3" w:themeFillTint="33"/>
      </w:tcPr>
    </w:tblStylePr>
  </w:style>
  <w:style w:type="table" w:styleId="Lijsttabel4-Accent4">
    <w:name w:val="List Table 4 Accent 4"/>
    <w:basedOn w:val="Standaardtabel"/>
    <w:uiPriority w:val="49"/>
    <w:rsid w:val="0019042B"/>
    <w:pPr>
      <w:spacing w:line="240" w:lineRule="auto"/>
    </w:pPr>
    <w:tblPr>
      <w:tblStyleRowBandSize w:val="1"/>
      <w:tblStyleColBandSize w:val="1"/>
      <w:tblBorders>
        <w:top w:val="single" w:sz="4" w:space="0" w:color="FDE1BB" w:themeColor="accent4" w:themeTint="99"/>
        <w:left w:val="single" w:sz="4" w:space="0" w:color="FDE1BB" w:themeColor="accent4" w:themeTint="99"/>
        <w:bottom w:val="single" w:sz="4" w:space="0" w:color="FDE1BB" w:themeColor="accent4" w:themeTint="99"/>
        <w:right w:val="single" w:sz="4" w:space="0" w:color="FDE1BB" w:themeColor="accent4" w:themeTint="99"/>
        <w:insideH w:val="single" w:sz="4" w:space="0" w:color="FDE1BB" w:themeColor="accent4" w:themeTint="99"/>
      </w:tblBorders>
    </w:tblPr>
    <w:tblStylePr w:type="firstRow">
      <w:rPr>
        <w:b/>
        <w:bCs/>
        <w:color w:val="FFFFFF" w:themeColor="background1"/>
      </w:rPr>
      <w:tblPr/>
      <w:tcPr>
        <w:tcBorders>
          <w:top w:val="single" w:sz="4" w:space="0" w:color="FDCF8F" w:themeColor="accent4"/>
          <w:left w:val="single" w:sz="4" w:space="0" w:color="FDCF8F" w:themeColor="accent4"/>
          <w:bottom w:val="single" w:sz="4" w:space="0" w:color="FDCF8F" w:themeColor="accent4"/>
          <w:right w:val="single" w:sz="4" w:space="0" w:color="FDCF8F" w:themeColor="accent4"/>
          <w:insideH w:val="nil"/>
        </w:tcBorders>
        <w:shd w:val="clear" w:color="auto" w:fill="FDCF8F" w:themeFill="accent4"/>
      </w:tcPr>
    </w:tblStylePr>
    <w:tblStylePr w:type="lastRow">
      <w:rPr>
        <w:b/>
        <w:bCs/>
      </w:rPr>
      <w:tblPr/>
      <w:tcPr>
        <w:tcBorders>
          <w:top w:val="double" w:sz="4" w:space="0" w:color="FDE1BB" w:themeColor="accent4" w:themeTint="99"/>
        </w:tcBorders>
      </w:tcPr>
    </w:tblStylePr>
    <w:tblStylePr w:type="firstCol">
      <w:rPr>
        <w:b/>
        <w:bCs/>
      </w:rPr>
    </w:tblStylePr>
    <w:tblStylePr w:type="lastCol">
      <w:rPr>
        <w:b/>
        <w:bCs/>
      </w:rPr>
    </w:tblStylePr>
    <w:tblStylePr w:type="band1Vert">
      <w:tblPr/>
      <w:tcPr>
        <w:shd w:val="clear" w:color="auto" w:fill="FEF5E8" w:themeFill="accent4" w:themeFillTint="33"/>
      </w:tcPr>
    </w:tblStylePr>
    <w:tblStylePr w:type="band1Horz">
      <w:tblPr/>
      <w:tcPr>
        <w:shd w:val="clear" w:color="auto" w:fill="FEF5E8" w:themeFill="accent4" w:themeFillTint="33"/>
      </w:tcPr>
    </w:tblStylePr>
  </w:style>
  <w:style w:type="table" w:styleId="Lijsttabel4-Accent5">
    <w:name w:val="List Table 4 Accent 5"/>
    <w:basedOn w:val="Standaardtabel"/>
    <w:uiPriority w:val="49"/>
    <w:rsid w:val="0019042B"/>
    <w:pPr>
      <w:spacing w:line="240" w:lineRule="auto"/>
    </w:pPr>
    <w:tblPr>
      <w:tblStyleRowBandSize w:val="1"/>
      <w:tblStyleColBandSize w:val="1"/>
      <w:tblBorders>
        <w:top w:val="single" w:sz="4" w:space="0" w:color="21B0E6" w:themeColor="accent5" w:themeTint="99"/>
        <w:left w:val="single" w:sz="4" w:space="0" w:color="21B0E6" w:themeColor="accent5" w:themeTint="99"/>
        <w:bottom w:val="single" w:sz="4" w:space="0" w:color="21B0E6" w:themeColor="accent5" w:themeTint="99"/>
        <w:right w:val="single" w:sz="4" w:space="0" w:color="21B0E6" w:themeColor="accent5" w:themeTint="99"/>
        <w:insideH w:val="single" w:sz="4" w:space="0" w:color="21B0E6" w:themeColor="accent5" w:themeTint="99"/>
      </w:tblBorders>
    </w:tblPr>
    <w:tblStylePr w:type="firstRow">
      <w:rPr>
        <w:b/>
        <w:bCs/>
        <w:color w:val="FFFFFF" w:themeColor="background1"/>
      </w:rPr>
      <w:tblPr/>
      <w:tcPr>
        <w:tcBorders>
          <w:top w:val="single" w:sz="4" w:space="0" w:color="0A455B" w:themeColor="accent5"/>
          <w:left w:val="single" w:sz="4" w:space="0" w:color="0A455B" w:themeColor="accent5"/>
          <w:bottom w:val="single" w:sz="4" w:space="0" w:color="0A455B" w:themeColor="accent5"/>
          <w:right w:val="single" w:sz="4" w:space="0" w:color="0A455B" w:themeColor="accent5"/>
          <w:insideH w:val="nil"/>
        </w:tcBorders>
        <w:shd w:val="clear" w:color="auto" w:fill="0A455B" w:themeFill="accent5"/>
      </w:tcPr>
    </w:tblStylePr>
    <w:tblStylePr w:type="lastRow">
      <w:rPr>
        <w:b/>
        <w:bCs/>
      </w:rPr>
      <w:tblPr/>
      <w:tcPr>
        <w:tcBorders>
          <w:top w:val="double" w:sz="4" w:space="0" w:color="21B0E6" w:themeColor="accent5" w:themeTint="99"/>
        </w:tcBorders>
      </w:tcPr>
    </w:tblStylePr>
    <w:tblStylePr w:type="firstCol">
      <w:rPr>
        <w:b/>
        <w:bCs/>
      </w:rPr>
    </w:tblStylePr>
    <w:tblStylePr w:type="lastCol">
      <w:rPr>
        <w:b/>
        <w:bCs/>
      </w:rPr>
    </w:tblStylePr>
    <w:tblStylePr w:type="band1Vert">
      <w:tblPr/>
      <w:tcPr>
        <w:shd w:val="clear" w:color="auto" w:fill="B5E4F7" w:themeFill="accent5" w:themeFillTint="33"/>
      </w:tcPr>
    </w:tblStylePr>
    <w:tblStylePr w:type="band1Horz">
      <w:tblPr/>
      <w:tcPr>
        <w:shd w:val="clear" w:color="auto" w:fill="B5E4F7" w:themeFill="accent5" w:themeFillTint="33"/>
      </w:tcPr>
    </w:tblStylePr>
  </w:style>
  <w:style w:type="table" w:styleId="Lijsttabel4-Accent6">
    <w:name w:val="List Table 4 Accent 6"/>
    <w:basedOn w:val="Standaardtabel"/>
    <w:uiPriority w:val="49"/>
    <w:rsid w:val="0019042B"/>
    <w:pPr>
      <w:spacing w:line="240" w:lineRule="auto"/>
    </w:pPr>
    <w:tblPr>
      <w:tblStyleRowBandSize w:val="1"/>
      <w:tblStyleColBandSize w:val="1"/>
      <w:tblBorders>
        <w:top w:val="single" w:sz="4" w:space="0" w:color="FDE1BB" w:themeColor="accent6" w:themeTint="99"/>
        <w:left w:val="single" w:sz="4" w:space="0" w:color="FDE1BB" w:themeColor="accent6" w:themeTint="99"/>
        <w:bottom w:val="single" w:sz="4" w:space="0" w:color="FDE1BB" w:themeColor="accent6" w:themeTint="99"/>
        <w:right w:val="single" w:sz="4" w:space="0" w:color="FDE1BB" w:themeColor="accent6" w:themeTint="99"/>
        <w:insideH w:val="single" w:sz="4" w:space="0" w:color="FDE1BB" w:themeColor="accent6" w:themeTint="99"/>
      </w:tblBorders>
    </w:tblPr>
    <w:tblStylePr w:type="firstRow">
      <w:rPr>
        <w:b/>
        <w:bCs/>
        <w:color w:val="FFFFFF" w:themeColor="background1"/>
      </w:rPr>
      <w:tblPr/>
      <w:tcPr>
        <w:tcBorders>
          <w:top w:val="single" w:sz="4" w:space="0" w:color="FDCF8F" w:themeColor="accent6"/>
          <w:left w:val="single" w:sz="4" w:space="0" w:color="FDCF8F" w:themeColor="accent6"/>
          <w:bottom w:val="single" w:sz="4" w:space="0" w:color="FDCF8F" w:themeColor="accent6"/>
          <w:right w:val="single" w:sz="4" w:space="0" w:color="FDCF8F" w:themeColor="accent6"/>
          <w:insideH w:val="nil"/>
        </w:tcBorders>
        <w:shd w:val="clear" w:color="auto" w:fill="FDCF8F" w:themeFill="accent6"/>
      </w:tcPr>
    </w:tblStylePr>
    <w:tblStylePr w:type="lastRow">
      <w:rPr>
        <w:b/>
        <w:bCs/>
      </w:rPr>
      <w:tblPr/>
      <w:tcPr>
        <w:tcBorders>
          <w:top w:val="double" w:sz="4" w:space="0" w:color="FDE1BB" w:themeColor="accent6" w:themeTint="99"/>
        </w:tcBorders>
      </w:tcPr>
    </w:tblStylePr>
    <w:tblStylePr w:type="firstCol">
      <w:rPr>
        <w:b/>
        <w:bCs/>
      </w:rPr>
    </w:tblStylePr>
    <w:tblStylePr w:type="lastCol">
      <w:rPr>
        <w:b/>
        <w:bCs/>
      </w:rPr>
    </w:tblStylePr>
    <w:tblStylePr w:type="band1Vert">
      <w:tblPr/>
      <w:tcPr>
        <w:shd w:val="clear" w:color="auto" w:fill="FEF5E8" w:themeFill="accent6" w:themeFillTint="33"/>
      </w:tcPr>
    </w:tblStylePr>
    <w:tblStylePr w:type="band1Horz">
      <w:tblPr/>
      <w:tcPr>
        <w:shd w:val="clear" w:color="auto" w:fill="FEF5E8" w:themeFill="accent6" w:themeFillTint="33"/>
      </w:tcPr>
    </w:tblStylePr>
  </w:style>
  <w:style w:type="table" w:styleId="Lijsttabel5donker">
    <w:name w:val="List Table 5 Dark"/>
    <w:basedOn w:val="Standaardtabel"/>
    <w:uiPriority w:val="50"/>
    <w:rsid w:val="0019042B"/>
    <w:pPr>
      <w:spacing w:line="240" w:lineRule="auto"/>
    </w:pPr>
    <w:rPr>
      <w:color w:val="FFFFFF" w:themeColor="background1"/>
    </w:rPr>
    <w:tblPr>
      <w:tblStyleRowBandSize w:val="1"/>
      <w:tblStyleColBandSize w:val="1"/>
      <w:tblBorders>
        <w:top w:val="single" w:sz="24" w:space="0" w:color="002539" w:themeColor="text1"/>
        <w:left w:val="single" w:sz="24" w:space="0" w:color="002539" w:themeColor="text1"/>
        <w:bottom w:val="single" w:sz="24" w:space="0" w:color="002539" w:themeColor="text1"/>
        <w:right w:val="single" w:sz="24" w:space="0" w:color="002539" w:themeColor="text1"/>
      </w:tblBorders>
    </w:tblPr>
    <w:tcPr>
      <w:shd w:val="clear" w:color="auto" w:fill="002539"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19042B"/>
    <w:pPr>
      <w:spacing w:line="240" w:lineRule="auto"/>
    </w:pPr>
    <w:rPr>
      <w:color w:val="FFFFFF" w:themeColor="background1"/>
    </w:rPr>
    <w:tblPr>
      <w:tblStyleRowBandSize w:val="1"/>
      <w:tblStyleColBandSize w:val="1"/>
      <w:tblBorders>
        <w:top w:val="single" w:sz="24" w:space="0" w:color="F59C00" w:themeColor="accent1"/>
        <w:left w:val="single" w:sz="24" w:space="0" w:color="F59C00" w:themeColor="accent1"/>
        <w:bottom w:val="single" w:sz="24" w:space="0" w:color="F59C00" w:themeColor="accent1"/>
        <w:right w:val="single" w:sz="24" w:space="0" w:color="F59C00" w:themeColor="accent1"/>
      </w:tblBorders>
    </w:tblPr>
    <w:tcPr>
      <w:shd w:val="clear" w:color="auto" w:fill="F59C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19042B"/>
    <w:pPr>
      <w:spacing w:line="240" w:lineRule="auto"/>
    </w:pPr>
    <w:rPr>
      <w:color w:val="FFFFFF" w:themeColor="background1"/>
    </w:rPr>
    <w:tblPr>
      <w:tblStyleRowBandSize w:val="1"/>
      <w:tblStyleColBandSize w:val="1"/>
      <w:tblBorders>
        <w:top w:val="single" w:sz="24" w:space="0" w:color="0A455B" w:themeColor="accent2"/>
        <w:left w:val="single" w:sz="24" w:space="0" w:color="0A455B" w:themeColor="accent2"/>
        <w:bottom w:val="single" w:sz="24" w:space="0" w:color="0A455B" w:themeColor="accent2"/>
        <w:right w:val="single" w:sz="24" w:space="0" w:color="0A455B" w:themeColor="accent2"/>
      </w:tblBorders>
    </w:tblPr>
    <w:tcPr>
      <w:shd w:val="clear" w:color="auto" w:fill="0A455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19042B"/>
    <w:pPr>
      <w:spacing w:line="240" w:lineRule="auto"/>
    </w:pPr>
    <w:rPr>
      <w:color w:val="FFFFFF" w:themeColor="background1"/>
    </w:rPr>
    <w:tblPr>
      <w:tblStyleRowBandSize w:val="1"/>
      <w:tblStyleColBandSize w:val="1"/>
      <w:tblBorders>
        <w:top w:val="single" w:sz="24" w:space="0" w:color="002539" w:themeColor="accent3"/>
        <w:left w:val="single" w:sz="24" w:space="0" w:color="002539" w:themeColor="accent3"/>
        <w:bottom w:val="single" w:sz="24" w:space="0" w:color="002539" w:themeColor="accent3"/>
        <w:right w:val="single" w:sz="24" w:space="0" w:color="002539" w:themeColor="accent3"/>
      </w:tblBorders>
    </w:tblPr>
    <w:tcPr>
      <w:shd w:val="clear" w:color="auto" w:fill="00253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19042B"/>
    <w:pPr>
      <w:spacing w:line="240" w:lineRule="auto"/>
    </w:pPr>
    <w:rPr>
      <w:color w:val="FFFFFF" w:themeColor="background1"/>
    </w:rPr>
    <w:tblPr>
      <w:tblStyleRowBandSize w:val="1"/>
      <w:tblStyleColBandSize w:val="1"/>
      <w:tblBorders>
        <w:top w:val="single" w:sz="24" w:space="0" w:color="FDCF8F" w:themeColor="accent4"/>
        <w:left w:val="single" w:sz="24" w:space="0" w:color="FDCF8F" w:themeColor="accent4"/>
        <w:bottom w:val="single" w:sz="24" w:space="0" w:color="FDCF8F" w:themeColor="accent4"/>
        <w:right w:val="single" w:sz="24" w:space="0" w:color="FDCF8F" w:themeColor="accent4"/>
      </w:tblBorders>
    </w:tblPr>
    <w:tcPr>
      <w:shd w:val="clear" w:color="auto" w:fill="FDCF8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19042B"/>
    <w:pPr>
      <w:spacing w:line="240" w:lineRule="auto"/>
    </w:pPr>
    <w:rPr>
      <w:color w:val="FFFFFF" w:themeColor="background1"/>
    </w:rPr>
    <w:tblPr>
      <w:tblStyleRowBandSize w:val="1"/>
      <w:tblStyleColBandSize w:val="1"/>
      <w:tblBorders>
        <w:top w:val="single" w:sz="24" w:space="0" w:color="0A455B" w:themeColor="accent5"/>
        <w:left w:val="single" w:sz="24" w:space="0" w:color="0A455B" w:themeColor="accent5"/>
        <w:bottom w:val="single" w:sz="24" w:space="0" w:color="0A455B" w:themeColor="accent5"/>
        <w:right w:val="single" w:sz="24" w:space="0" w:color="0A455B" w:themeColor="accent5"/>
      </w:tblBorders>
    </w:tblPr>
    <w:tcPr>
      <w:shd w:val="clear" w:color="auto" w:fill="0A455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19042B"/>
    <w:pPr>
      <w:spacing w:line="240" w:lineRule="auto"/>
    </w:pPr>
    <w:rPr>
      <w:color w:val="FFFFFF" w:themeColor="background1"/>
    </w:rPr>
    <w:tblPr>
      <w:tblStyleRowBandSize w:val="1"/>
      <w:tblStyleColBandSize w:val="1"/>
      <w:tblBorders>
        <w:top w:val="single" w:sz="24" w:space="0" w:color="FDCF8F" w:themeColor="accent6"/>
        <w:left w:val="single" w:sz="24" w:space="0" w:color="FDCF8F" w:themeColor="accent6"/>
        <w:bottom w:val="single" w:sz="24" w:space="0" w:color="FDCF8F" w:themeColor="accent6"/>
        <w:right w:val="single" w:sz="24" w:space="0" w:color="FDCF8F" w:themeColor="accent6"/>
      </w:tblBorders>
    </w:tblPr>
    <w:tcPr>
      <w:shd w:val="clear" w:color="auto" w:fill="FDCF8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19042B"/>
    <w:pPr>
      <w:spacing w:line="240" w:lineRule="auto"/>
    </w:pPr>
    <w:tblPr>
      <w:tblStyleRowBandSize w:val="1"/>
      <w:tblStyleColBandSize w:val="1"/>
      <w:tblBorders>
        <w:top w:val="single" w:sz="4" w:space="0" w:color="002539" w:themeColor="text1"/>
        <w:bottom w:val="single" w:sz="4" w:space="0" w:color="002539" w:themeColor="text1"/>
      </w:tblBorders>
    </w:tblPr>
    <w:tblStylePr w:type="firstRow">
      <w:rPr>
        <w:b/>
        <w:bCs/>
      </w:rPr>
      <w:tblPr/>
      <w:tcPr>
        <w:tcBorders>
          <w:bottom w:val="single" w:sz="4" w:space="0" w:color="002539" w:themeColor="text1"/>
        </w:tcBorders>
      </w:tcPr>
    </w:tblStylePr>
    <w:tblStylePr w:type="lastRow">
      <w:rPr>
        <w:b/>
        <w:bCs/>
      </w:rPr>
      <w:tblPr/>
      <w:tcPr>
        <w:tcBorders>
          <w:top w:val="double" w:sz="4" w:space="0" w:color="002539" w:themeColor="text1"/>
        </w:tcBorders>
      </w:tcPr>
    </w:tblStylePr>
    <w:tblStylePr w:type="firstCol">
      <w:rPr>
        <w:b/>
        <w:bCs/>
      </w:rPr>
    </w:tblStylePr>
    <w:tblStylePr w:type="lastCol">
      <w:rPr>
        <w:b/>
        <w:bCs/>
      </w:rPr>
    </w:tblStylePr>
    <w:tblStylePr w:type="band1Vert">
      <w:tblPr/>
      <w:tcPr>
        <w:shd w:val="clear" w:color="auto" w:fill="A4DFFF" w:themeFill="text1" w:themeFillTint="33"/>
      </w:tcPr>
    </w:tblStylePr>
    <w:tblStylePr w:type="band1Horz">
      <w:tblPr/>
      <w:tcPr>
        <w:shd w:val="clear" w:color="auto" w:fill="A4DFFF" w:themeFill="text1" w:themeFillTint="33"/>
      </w:tcPr>
    </w:tblStylePr>
  </w:style>
  <w:style w:type="table" w:styleId="Lijsttabel6kleurrijk-Accent1">
    <w:name w:val="List Table 6 Colorful Accent 1"/>
    <w:basedOn w:val="Standaardtabel"/>
    <w:uiPriority w:val="51"/>
    <w:rsid w:val="0019042B"/>
    <w:pPr>
      <w:spacing w:line="240" w:lineRule="auto"/>
    </w:pPr>
    <w:rPr>
      <w:color w:val="B77400" w:themeColor="accent1" w:themeShade="BF"/>
    </w:rPr>
    <w:tblPr>
      <w:tblStyleRowBandSize w:val="1"/>
      <w:tblStyleColBandSize w:val="1"/>
      <w:tblBorders>
        <w:top w:val="single" w:sz="4" w:space="0" w:color="F59C00" w:themeColor="accent1"/>
        <w:bottom w:val="single" w:sz="4" w:space="0" w:color="F59C00" w:themeColor="accent1"/>
      </w:tblBorders>
    </w:tblPr>
    <w:tblStylePr w:type="firstRow">
      <w:rPr>
        <w:b/>
        <w:bCs/>
      </w:rPr>
      <w:tblPr/>
      <w:tcPr>
        <w:tcBorders>
          <w:bottom w:val="single" w:sz="4" w:space="0" w:color="F59C00" w:themeColor="accent1"/>
        </w:tcBorders>
      </w:tcPr>
    </w:tblStylePr>
    <w:tblStylePr w:type="lastRow">
      <w:rPr>
        <w:b/>
        <w:bCs/>
      </w:rPr>
      <w:tblPr/>
      <w:tcPr>
        <w:tcBorders>
          <w:top w:val="double" w:sz="4" w:space="0" w:color="F59C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jsttabel6kleurrijk-Accent2">
    <w:name w:val="List Table 6 Colorful Accent 2"/>
    <w:basedOn w:val="Standaardtabel"/>
    <w:uiPriority w:val="51"/>
    <w:rsid w:val="0019042B"/>
    <w:pPr>
      <w:spacing w:line="240" w:lineRule="auto"/>
    </w:pPr>
    <w:rPr>
      <w:color w:val="073343" w:themeColor="accent2" w:themeShade="BF"/>
    </w:rPr>
    <w:tblPr>
      <w:tblStyleRowBandSize w:val="1"/>
      <w:tblStyleColBandSize w:val="1"/>
      <w:tblBorders>
        <w:top w:val="single" w:sz="4" w:space="0" w:color="0A455B" w:themeColor="accent2"/>
        <w:bottom w:val="single" w:sz="4" w:space="0" w:color="0A455B" w:themeColor="accent2"/>
      </w:tblBorders>
    </w:tblPr>
    <w:tblStylePr w:type="firstRow">
      <w:rPr>
        <w:b/>
        <w:bCs/>
      </w:rPr>
      <w:tblPr/>
      <w:tcPr>
        <w:tcBorders>
          <w:bottom w:val="single" w:sz="4" w:space="0" w:color="0A455B" w:themeColor="accent2"/>
        </w:tcBorders>
      </w:tcPr>
    </w:tblStylePr>
    <w:tblStylePr w:type="lastRow">
      <w:rPr>
        <w:b/>
        <w:bCs/>
      </w:rPr>
      <w:tblPr/>
      <w:tcPr>
        <w:tcBorders>
          <w:top w:val="double" w:sz="4" w:space="0" w:color="0A455B" w:themeColor="accent2"/>
        </w:tcBorders>
      </w:tcPr>
    </w:tblStylePr>
    <w:tblStylePr w:type="firstCol">
      <w:rPr>
        <w:b/>
        <w:bCs/>
      </w:rPr>
    </w:tblStylePr>
    <w:tblStylePr w:type="lastCol">
      <w:rPr>
        <w:b/>
        <w:bCs/>
      </w:rPr>
    </w:tblStylePr>
    <w:tblStylePr w:type="band1Vert">
      <w:tblPr/>
      <w:tcPr>
        <w:shd w:val="clear" w:color="auto" w:fill="B5E4F7" w:themeFill="accent2" w:themeFillTint="33"/>
      </w:tcPr>
    </w:tblStylePr>
    <w:tblStylePr w:type="band1Horz">
      <w:tblPr/>
      <w:tcPr>
        <w:shd w:val="clear" w:color="auto" w:fill="B5E4F7" w:themeFill="accent2" w:themeFillTint="33"/>
      </w:tcPr>
    </w:tblStylePr>
  </w:style>
  <w:style w:type="table" w:styleId="Lijsttabel6kleurrijk-Accent3">
    <w:name w:val="List Table 6 Colorful Accent 3"/>
    <w:basedOn w:val="Standaardtabel"/>
    <w:uiPriority w:val="51"/>
    <w:rsid w:val="0019042B"/>
    <w:pPr>
      <w:spacing w:line="240" w:lineRule="auto"/>
    </w:pPr>
    <w:rPr>
      <w:color w:val="001B2A" w:themeColor="accent3" w:themeShade="BF"/>
    </w:rPr>
    <w:tblPr>
      <w:tblStyleRowBandSize w:val="1"/>
      <w:tblStyleColBandSize w:val="1"/>
      <w:tblBorders>
        <w:top w:val="single" w:sz="4" w:space="0" w:color="002539" w:themeColor="accent3"/>
        <w:bottom w:val="single" w:sz="4" w:space="0" w:color="002539" w:themeColor="accent3"/>
      </w:tblBorders>
    </w:tblPr>
    <w:tblStylePr w:type="firstRow">
      <w:rPr>
        <w:b/>
        <w:bCs/>
      </w:rPr>
      <w:tblPr/>
      <w:tcPr>
        <w:tcBorders>
          <w:bottom w:val="single" w:sz="4" w:space="0" w:color="002539" w:themeColor="accent3"/>
        </w:tcBorders>
      </w:tcPr>
    </w:tblStylePr>
    <w:tblStylePr w:type="lastRow">
      <w:rPr>
        <w:b/>
        <w:bCs/>
      </w:rPr>
      <w:tblPr/>
      <w:tcPr>
        <w:tcBorders>
          <w:top w:val="double" w:sz="4" w:space="0" w:color="002539" w:themeColor="accent3"/>
        </w:tcBorders>
      </w:tcPr>
    </w:tblStylePr>
    <w:tblStylePr w:type="firstCol">
      <w:rPr>
        <w:b/>
        <w:bCs/>
      </w:rPr>
    </w:tblStylePr>
    <w:tblStylePr w:type="lastCol">
      <w:rPr>
        <w:b/>
        <w:bCs/>
      </w:rPr>
    </w:tblStylePr>
    <w:tblStylePr w:type="band1Vert">
      <w:tblPr/>
      <w:tcPr>
        <w:shd w:val="clear" w:color="auto" w:fill="A4DFFF" w:themeFill="accent3" w:themeFillTint="33"/>
      </w:tcPr>
    </w:tblStylePr>
    <w:tblStylePr w:type="band1Horz">
      <w:tblPr/>
      <w:tcPr>
        <w:shd w:val="clear" w:color="auto" w:fill="A4DFFF" w:themeFill="accent3" w:themeFillTint="33"/>
      </w:tcPr>
    </w:tblStylePr>
  </w:style>
  <w:style w:type="table" w:styleId="Lijsttabel6kleurrijk-Accent4">
    <w:name w:val="List Table 6 Colorful Accent 4"/>
    <w:basedOn w:val="Standaardtabel"/>
    <w:uiPriority w:val="51"/>
    <w:rsid w:val="0019042B"/>
    <w:pPr>
      <w:spacing w:line="240" w:lineRule="auto"/>
    </w:pPr>
    <w:rPr>
      <w:color w:val="FBA42D" w:themeColor="accent4" w:themeShade="BF"/>
    </w:rPr>
    <w:tblPr>
      <w:tblStyleRowBandSize w:val="1"/>
      <w:tblStyleColBandSize w:val="1"/>
      <w:tblBorders>
        <w:top w:val="single" w:sz="4" w:space="0" w:color="FDCF8F" w:themeColor="accent4"/>
        <w:bottom w:val="single" w:sz="4" w:space="0" w:color="FDCF8F" w:themeColor="accent4"/>
      </w:tblBorders>
    </w:tblPr>
    <w:tblStylePr w:type="firstRow">
      <w:rPr>
        <w:b/>
        <w:bCs/>
      </w:rPr>
      <w:tblPr/>
      <w:tcPr>
        <w:tcBorders>
          <w:bottom w:val="single" w:sz="4" w:space="0" w:color="FDCF8F" w:themeColor="accent4"/>
        </w:tcBorders>
      </w:tcPr>
    </w:tblStylePr>
    <w:tblStylePr w:type="lastRow">
      <w:rPr>
        <w:b/>
        <w:bCs/>
      </w:rPr>
      <w:tblPr/>
      <w:tcPr>
        <w:tcBorders>
          <w:top w:val="double" w:sz="4" w:space="0" w:color="FDCF8F" w:themeColor="accent4"/>
        </w:tcBorders>
      </w:tcPr>
    </w:tblStylePr>
    <w:tblStylePr w:type="firstCol">
      <w:rPr>
        <w:b/>
        <w:bCs/>
      </w:rPr>
    </w:tblStylePr>
    <w:tblStylePr w:type="lastCol">
      <w:rPr>
        <w:b/>
        <w:bCs/>
      </w:rPr>
    </w:tblStylePr>
    <w:tblStylePr w:type="band1Vert">
      <w:tblPr/>
      <w:tcPr>
        <w:shd w:val="clear" w:color="auto" w:fill="FEF5E8" w:themeFill="accent4" w:themeFillTint="33"/>
      </w:tcPr>
    </w:tblStylePr>
    <w:tblStylePr w:type="band1Horz">
      <w:tblPr/>
      <w:tcPr>
        <w:shd w:val="clear" w:color="auto" w:fill="FEF5E8" w:themeFill="accent4" w:themeFillTint="33"/>
      </w:tcPr>
    </w:tblStylePr>
  </w:style>
  <w:style w:type="table" w:styleId="Lijsttabel6kleurrijk-Accent5">
    <w:name w:val="List Table 6 Colorful Accent 5"/>
    <w:basedOn w:val="Standaardtabel"/>
    <w:uiPriority w:val="51"/>
    <w:rsid w:val="0019042B"/>
    <w:pPr>
      <w:spacing w:line="240" w:lineRule="auto"/>
    </w:pPr>
    <w:rPr>
      <w:color w:val="073343" w:themeColor="accent5" w:themeShade="BF"/>
    </w:rPr>
    <w:tblPr>
      <w:tblStyleRowBandSize w:val="1"/>
      <w:tblStyleColBandSize w:val="1"/>
      <w:tblBorders>
        <w:top w:val="single" w:sz="4" w:space="0" w:color="0A455B" w:themeColor="accent5"/>
        <w:bottom w:val="single" w:sz="4" w:space="0" w:color="0A455B" w:themeColor="accent5"/>
      </w:tblBorders>
    </w:tblPr>
    <w:tblStylePr w:type="firstRow">
      <w:rPr>
        <w:b/>
        <w:bCs/>
      </w:rPr>
      <w:tblPr/>
      <w:tcPr>
        <w:tcBorders>
          <w:bottom w:val="single" w:sz="4" w:space="0" w:color="0A455B" w:themeColor="accent5"/>
        </w:tcBorders>
      </w:tcPr>
    </w:tblStylePr>
    <w:tblStylePr w:type="lastRow">
      <w:rPr>
        <w:b/>
        <w:bCs/>
      </w:rPr>
      <w:tblPr/>
      <w:tcPr>
        <w:tcBorders>
          <w:top w:val="double" w:sz="4" w:space="0" w:color="0A455B" w:themeColor="accent5"/>
        </w:tcBorders>
      </w:tcPr>
    </w:tblStylePr>
    <w:tblStylePr w:type="firstCol">
      <w:rPr>
        <w:b/>
        <w:bCs/>
      </w:rPr>
    </w:tblStylePr>
    <w:tblStylePr w:type="lastCol">
      <w:rPr>
        <w:b/>
        <w:bCs/>
      </w:rPr>
    </w:tblStylePr>
    <w:tblStylePr w:type="band1Vert">
      <w:tblPr/>
      <w:tcPr>
        <w:shd w:val="clear" w:color="auto" w:fill="B5E4F7" w:themeFill="accent5" w:themeFillTint="33"/>
      </w:tcPr>
    </w:tblStylePr>
    <w:tblStylePr w:type="band1Horz">
      <w:tblPr/>
      <w:tcPr>
        <w:shd w:val="clear" w:color="auto" w:fill="B5E4F7" w:themeFill="accent5" w:themeFillTint="33"/>
      </w:tcPr>
    </w:tblStylePr>
  </w:style>
  <w:style w:type="table" w:styleId="Lijsttabel6kleurrijk-Accent6">
    <w:name w:val="List Table 6 Colorful Accent 6"/>
    <w:basedOn w:val="Standaardtabel"/>
    <w:uiPriority w:val="51"/>
    <w:rsid w:val="0019042B"/>
    <w:pPr>
      <w:spacing w:line="240" w:lineRule="auto"/>
    </w:pPr>
    <w:rPr>
      <w:color w:val="FBA42D" w:themeColor="accent6" w:themeShade="BF"/>
    </w:rPr>
    <w:tblPr>
      <w:tblStyleRowBandSize w:val="1"/>
      <w:tblStyleColBandSize w:val="1"/>
      <w:tblBorders>
        <w:top w:val="single" w:sz="4" w:space="0" w:color="FDCF8F" w:themeColor="accent6"/>
        <w:bottom w:val="single" w:sz="4" w:space="0" w:color="FDCF8F" w:themeColor="accent6"/>
      </w:tblBorders>
    </w:tblPr>
    <w:tblStylePr w:type="firstRow">
      <w:rPr>
        <w:b/>
        <w:bCs/>
      </w:rPr>
      <w:tblPr/>
      <w:tcPr>
        <w:tcBorders>
          <w:bottom w:val="single" w:sz="4" w:space="0" w:color="FDCF8F" w:themeColor="accent6"/>
        </w:tcBorders>
      </w:tcPr>
    </w:tblStylePr>
    <w:tblStylePr w:type="lastRow">
      <w:rPr>
        <w:b/>
        <w:bCs/>
      </w:rPr>
      <w:tblPr/>
      <w:tcPr>
        <w:tcBorders>
          <w:top w:val="double" w:sz="4" w:space="0" w:color="FDCF8F" w:themeColor="accent6"/>
        </w:tcBorders>
      </w:tcPr>
    </w:tblStylePr>
    <w:tblStylePr w:type="firstCol">
      <w:rPr>
        <w:b/>
        <w:bCs/>
      </w:rPr>
    </w:tblStylePr>
    <w:tblStylePr w:type="lastCol">
      <w:rPr>
        <w:b/>
        <w:bCs/>
      </w:rPr>
    </w:tblStylePr>
    <w:tblStylePr w:type="band1Vert">
      <w:tblPr/>
      <w:tcPr>
        <w:shd w:val="clear" w:color="auto" w:fill="FEF5E8" w:themeFill="accent6" w:themeFillTint="33"/>
      </w:tcPr>
    </w:tblStylePr>
    <w:tblStylePr w:type="band1Horz">
      <w:tblPr/>
      <w:tcPr>
        <w:shd w:val="clear" w:color="auto" w:fill="FEF5E8" w:themeFill="accent6" w:themeFillTint="33"/>
      </w:tcPr>
    </w:tblStylePr>
  </w:style>
  <w:style w:type="table" w:styleId="Lijsttabel7kleurrijk">
    <w:name w:val="List Table 7 Colorful"/>
    <w:basedOn w:val="Standaardtabel"/>
    <w:uiPriority w:val="52"/>
    <w:rsid w:val="0019042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5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5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5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539" w:themeColor="text1"/>
        </w:tcBorders>
        <w:shd w:val="clear" w:color="auto" w:fill="FFFFFF" w:themeFill="background1"/>
      </w:tcPr>
    </w:tblStylePr>
    <w:tblStylePr w:type="band1Vert">
      <w:tblPr/>
      <w:tcPr>
        <w:shd w:val="clear" w:color="auto" w:fill="A4DFFF" w:themeFill="text1" w:themeFillTint="33"/>
      </w:tcPr>
    </w:tblStylePr>
    <w:tblStylePr w:type="band1Horz">
      <w:tblPr/>
      <w:tcPr>
        <w:shd w:val="clear" w:color="auto" w:fill="A4DF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19042B"/>
    <w:pPr>
      <w:spacing w:line="240" w:lineRule="auto"/>
    </w:pPr>
    <w:rPr>
      <w:color w:val="B774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C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C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C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C00" w:themeColor="accent1"/>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19042B"/>
    <w:pPr>
      <w:spacing w:line="240" w:lineRule="auto"/>
    </w:pPr>
    <w:rPr>
      <w:color w:val="07334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A455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A455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455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A455B" w:themeColor="accent2"/>
        </w:tcBorders>
        <w:shd w:val="clear" w:color="auto" w:fill="FFFFFF" w:themeFill="background1"/>
      </w:tcPr>
    </w:tblStylePr>
    <w:tblStylePr w:type="band1Vert">
      <w:tblPr/>
      <w:tcPr>
        <w:shd w:val="clear" w:color="auto" w:fill="B5E4F7" w:themeFill="accent2" w:themeFillTint="33"/>
      </w:tcPr>
    </w:tblStylePr>
    <w:tblStylePr w:type="band1Horz">
      <w:tblPr/>
      <w:tcPr>
        <w:shd w:val="clear" w:color="auto" w:fill="B5E4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19042B"/>
    <w:pPr>
      <w:spacing w:line="240" w:lineRule="auto"/>
    </w:pPr>
    <w:rPr>
      <w:color w:val="001B2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53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53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53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539" w:themeColor="accent3"/>
        </w:tcBorders>
        <w:shd w:val="clear" w:color="auto" w:fill="FFFFFF" w:themeFill="background1"/>
      </w:tcPr>
    </w:tblStylePr>
    <w:tblStylePr w:type="band1Vert">
      <w:tblPr/>
      <w:tcPr>
        <w:shd w:val="clear" w:color="auto" w:fill="A4DFFF" w:themeFill="accent3" w:themeFillTint="33"/>
      </w:tcPr>
    </w:tblStylePr>
    <w:tblStylePr w:type="band1Horz">
      <w:tblPr/>
      <w:tcPr>
        <w:shd w:val="clear" w:color="auto" w:fill="A4D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19042B"/>
    <w:pPr>
      <w:spacing w:line="240" w:lineRule="auto"/>
    </w:pPr>
    <w:rPr>
      <w:color w:val="FBA42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CF8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CF8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CF8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CF8F" w:themeColor="accent4"/>
        </w:tcBorders>
        <w:shd w:val="clear" w:color="auto" w:fill="FFFFFF" w:themeFill="background1"/>
      </w:tcPr>
    </w:tblStylePr>
    <w:tblStylePr w:type="band1Vert">
      <w:tblPr/>
      <w:tcPr>
        <w:shd w:val="clear" w:color="auto" w:fill="FEF5E8" w:themeFill="accent4" w:themeFillTint="33"/>
      </w:tcPr>
    </w:tblStylePr>
    <w:tblStylePr w:type="band1Horz">
      <w:tblPr/>
      <w:tcPr>
        <w:shd w:val="clear" w:color="auto" w:fill="FEF5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19042B"/>
    <w:pPr>
      <w:spacing w:line="240" w:lineRule="auto"/>
    </w:pPr>
    <w:rPr>
      <w:color w:val="07334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A455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A455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455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A455B" w:themeColor="accent5"/>
        </w:tcBorders>
        <w:shd w:val="clear" w:color="auto" w:fill="FFFFFF" w:themeFill="background1"/>
      </w:tcPr>
    </w:tblStylePr>
    <w:tblStylePr w:type="band1Vert">
      <w:tblPr/>
      <w:tcPr>
        <w:shd w:val="clear" w:color="auto" w:fill="B5E4F7" w:themeFill="accent5" w:themeFillTint="33"/>
      </w:tcPr>
    </w:tblStylePr>
    <w:tblStylePr w:type="band1Horz">
      <w:tblPr/>
      <w:tcPr>
        <w:shd w:val="clear" w:color="auto" w:fill="B5E4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19042B"/>
    <w:pPr>
      <w:spacing w:line="240" w:lineRule="auto"/>
    </w:pPr>
    <w:rPr>
      <w:color w:val="FBA42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CF8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CF8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CF8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CF8F" w:themeColor="accent6"/>
        </w:tcBorders>
        <w:shd w:val="clear" w:color="auto" w:fill="FFFFFF" w:themeFill="background1"/>
      </w:tcPr>
    </w:tblStylePr>
    <w:tblStylePr w:type="band1Vert">
      <w:tblPr/>
      <w:tcPr>
        <w:shd w:val="clear" w:color="auto" w:fill="FEF5E8" w:themeFill="accent6" w:themeFillTint="33"/>
      </w:tcPr>
    </w:tblStylePr>
    <w:tblStylePr w:type="band1Horz">
      <w:tblPr/>
      <w:tcPr>
        <w:shd w:val="clear" w:color="auto" w:fill="FEF5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emiddeldraster1">
    <w:name w:val="Medium Grid 1"/>
    <w:basedOn w:val="Standaardtabel"/>
    <w:uiPriority w:val="67"/>
    <w:unhideWhenUsed/>
    <w:rsid w:val="0019042B"/>
    <w:pPr>
      <w:spacing w:line="240" w:lineRule="auto"/>
    </w:pPr>
    <w:tblPr>
      <w:tblStyleRowBandSize w:val="1"/>
      <w:tblStyleColBandSize w:val="1"/>
      <w:tblBorders>
        <w:top w:val="single" w:sz="8" w:space="0" w:color="006EAA" w:themeColor="text1" w:themeTint="BF"/>
        <w:left w:val="single" w:sz="8" w:space="0" w:color="006EAA" w:themeColor="text1" w:themeTint="BF"/>
        <w:bottom w:val="single" w:sz="8" w:space="0" w:color="006EAA" w:themeColor="text1" w:themeTint="BF"/>
        <w:right w:val="single" w:sz="8" w:space="0" w:color="006EAA" w:themeColor="text1" w:themeTint="BF"/>
        <w:insideH w:val="single" w:sz="8" w:space="0" w:color="006EAA" w:themeColor="text1" w:themeTint="BF"/>
        <w:insideV w:val="single" w:sz="8" w:space="0" w:color="006EAA" w:themeColor="text1" w:themeTint="BF"/>
      </w:tblBorders>
    </w:tblPr>
    <w:tcPr>
      <w:shd w:val="clear" w:color="auto" w:fill="8FD7FF" w:themeFill="text1" w:themeFillTint="3F"/>
    </w:tcPr>
    <w:tblStylePr w:type="firstRow">
      <w:rPr>
        <w:b/>
        <w:bCs/>
      </w:rPr>
    </w:tblStylePr>
    <w:tblStylePr w:type="lastRow">
      <w:rPr>
        <w:b/>
        <w:bCs/>
      </w:rPr>
      <w:tblPr/>
      <w:tcPr>
        <w:tcBorders>
          <w:top w:val="single" w:sz="18" w:space="0" w:color="006EAA" w:themeColor="text1" w:themeTint="BF"/>
        </w:tcBorders>
      </w:tcPr>
    </w:tblStylePr>
    <w:tblStylePr w:type="firstCol">
      <w:rPr>
        <w:b/>
        <w:bCs/>
      </w:rPr>
    </w:tblStylePr>
    <w:tblStylePr w:type="lastCol">
      <w:rPr>
        <w:b/>
        <w:bCs/>
      </w:rPr>
    </w:tblStylePr>
    <w:tblStylePr w:type="band1Vert">
      <w:tblPr/>
      <w:tcPr>
        <w:shd w:val="clear" w:color="auto" w:fill="1DAFFF" w:themeFill="text1" w:themeFillTint="7F"/>
      </w:tcPr>
    </w:tblStylePr>
    <w:tblStylePr w:type="band1Horz">
      <w:tblPr/>
      <w:tcPr>
        <w:shd w:val="clear" w:color="auto" w:fill="1DAFFF" w:themeFill="text1" w:themeFillTint="7F"/>
      </w:tcPr>
    </w:tblStylePr>
  </w:style>
  <w:style w:type="table" w:styleId="Gemiddeldraster2">
    <w:name w:val="Medium Grid 2"/>
    <w:basedOn w:val="Standaardtabel"/>
    <w:uiPriority w:val="68"/>
    <w:unhideWhenUsed/>
    <w:rsid w:val="0019042B"/>
    <w:pPr>
      <w:spacing w:line="240" w:lineRule="auto"/>
    </w:pPr>
    <w:rPr>
      <w:rFonts w:asciiTheme="majorHAnsi" w:eastAsiaTheme="majorEastAsia" w:hAnsiTheme="majorHAnsi" w:cstheme="majorBidi"/>
    </w:rPr>
    <w:tblPr>
      <w:tblStyleRowBandSize w:val="1"/>
      <w:tblStyleColBandSize w:val="1"/>
      <w:tblBorders>
        <w:top w:val="single" w:sz="8" w:space="0" w:color="002539" w:themeColor="text1"/>
        <w:left w:val="single" w:sz="8" w:space="0" w:color="002539" w:themeColor="text1"/>
        <w:bottom w:val="single" w:sz="8" w:space="0" w:color="002539" w:themeColor="text1"/>
        <w:right w:val="single" w:sz="8" w:space="0" w:color="002539" w:themeColor="text1"/>
        <w:insideH w:val="single" w:sz="8" w:space="0" w:color="002539" w:themeColor="text1"/>
        <w:insideV w:val="single" w:sz="8" w:space="0" w:color="002539" w:themeColor="text1"/>
      </w:tblBorders>
    </w:tblPr>
    <w:tcPr>
      <w:shd w:val="clear" w:color="auto" w:fill="8FD7FF" w:themeFill="text1" w:themeFillTint="3F"/>
    </w:tcPr>
    <w:tblStylePr w:type="firstRow">
      <w:rPr>
        <w:b/>
        <w:bCs/>
        <w:color w:val="002539" w:themeColor="text1"/>
      </w:rPr>
      <w:tblPr/>
      <w:tcPr>
        <w:shd w:val="clear" w:color="auto" w:fill="D2EFFF" w:themeFill="text1" w:themeFillTint="19"/>
      </w:tcPr>
    </w:tblStylePr>
    <w:tblStylePr w:type="lastRow">
      <w:rPr>
        <w:b/>
        <w:bCs/>
        <w:color w:val="002539" w:themeColor="text1"/>
      </w:rPr>
      <w:tblPr/>
      <w:tcPr>
        <w:tcBorders>
          <w:top w:val="single" w:sz="12" w:space="0" w:color="002539" w:themeColor="text1"/>
          <w:left w:val="nil"/>
          <w:bottom w:val="nil"/>
          <w:right w:val="nil"/>
          <w:insideH w:val="nil"/>
          <w:insideV w:val="nil"/>
        </w:tcBorders>
        <w:shd w:val="clear" w:color="auto" w:fill="FFFFFF" w:themeFill="background1"/>
      </w:tcPr>
    </w:tblStylePr>
    <w:tblStylePr w:type="firstCol">
      <w:rPr>
        <w:b/>
        <w:bCs/>
        <w:color w:val="00253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539" w:themeColor="text1"/>
      </w:rPr>
      <w:tblPr/>
      <w:tcPr>
        <w:tcBorders>
          <w:top w:val="nil"/>
          <w:left w:val="nil"/>
          <w:bottom w:val="nil"/>
          <w:right w:val="nil"/>
          <w:insideH w:val="nil"/>
          <w:insideV w:val="nil"/>
        </w:tcBorders>
        <w:shd w:val="clear" w:color="auto" w:fill="A4DFFF" w:themeFill="text1" w:themeFillTint="33"/>
      </w:tcPr>
    </w:tblStylePr>
    <w:tblStylePr w:type="band1Vert">
      <w:tblPr/>
      <w:tcPr>
        <w:shd w:val="clear" w:color="auto" w:fill="1DAFFF" w:themeFill="text1" w:themeFillTint="7F"/>
      </w:tcPr>
    </w:tblStylePr>
    <w:tblStylePr w:type="band1Horz">
      <w:tblPr/>
      <w:tcPr>
        <w:tcBorders>
          <w:insideH w:val="single" w:sz="6" w:space="0" w:color="002539" w:themeColor="text1"/>
          <w:insideV w:val="single" w:sz="6" w:space="0" w:color="002539" w:themeColor="text1"/>
        </w:tcBorders>
        <w:shd w:val="clear" w:color="auto" w:fill="1DAFFF" w:themeFill="text1" w:themeFillTint="7F"/>
      </w:tcPr>
    </w:tblStylePr>
    <w:tblStylePr w:type="nwCell">
      <w:tblPr/>
      <w:tcPr>
        <w:shd w:val="clear" w:color="auto" w:fill="FFFFFF" w:themeFill="background1"/>
      </w:tcPr>
    </w:tblStylePr>
  </w:style>
  <w:style w:type="table" w:styleId="Gemiddeldraster3">
    <w:name w:val="Medium Grid 3"/>
    <w:basedOn w:val="Standaardtabel"/>
    <w:uiPriority w:val="69"/>
    <w:unhideWhenUsed/>
    <w:rsid w:val="0019042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D7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539"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539"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539"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539"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DAF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DAFFF" w:themeFill="text1" w:themeFillTint="7F"/>
      </w:tcPr>
    </w:tblStylePr>
  </w:style>
  <w:style w:type="table" w:styleId="Gemiddeldelijst1">
    <w:name w:val="Medium List 1"/>
    <w:basedOn w:val="Standaardtabel"/>
    <w:uiPriority w:val="65"/>
    <w:unhideWhenUsed/>
    <w:rsid w:val="0019042B"/>
    <w:pPr>
      <w:spacing w:line="240" w:lineRule="auto"/>
    </w:pPr>
    <w:tblPr>
      <w:tblStyleRowBandSize w:val="1"/>
      <w:tblStyleColBandSize w:val="1"/>
      <w:tblBorders>
        <w:top w:val="single" w:sz="8" w:space="0" w:color="002539" w:themeColor="text1"/>
        <w:bottom w:val="single" w:sz="8" w:space="0" w:color="002539" w:themeColor="text1"/>
      </w:tblBorders>
    </w:tblPr>
    <w:tblStylePr w:type="firstRow">
      <w:rPr>
        <w:rFonts w:asciiTheme="majorHAnsi" w:eastAsiaTheme="majorEastAsia" w:hAnsiTheme="majorHAnsi" w:cstheme="majorBidi"/>
      </w:rPr>
      <w:tblPr/>
      <w:tcPr>
        <w:tcBorders>
          <w:top w:val="nil"/>
          <w:bottom w:val="single" w:sz="8" w:space="0" w:color="002539" w:themeColor="text1"/>
        </w:tcBorders>
      </w:tcPr>
    </w:tblStylePr>
    <w:tblStylePr w:type="lastRow">
      <w:rPr>
        <w:b/>
        <w:bCs/>
        <w:color w:val="000000" w:themeColor="text2"/>
      </w:rPr>
      <w:tblPr/>
      <w:tcPr>
        <w:tcBorders>
          <w:top w:val="single" w:sz="8" w:space="0" w:color="002539" w:themeColor="text1"/>
          <w:bottom w:val="single" w:sz="8" w:space="0" w:color="002539" w:themeColor="text1"/>
        </w:tcBorders>
      </w:tcPr>
    </w:tblStylePr>
    <w:tblStylePr w:type="firstCol">
      <w:rPr>
        <w:b/>
        <w:bCs/>
      </w:rPr>
    </w:tblStylePr>
    <w:tblStylePr w:type="lastCol">
      <w:rPr>
        <w:b/>
        <w:bCs/>
      </w:rPr>
      <w:tblPr/>
      <w:tcPr>
        <w:tcBorders>
          <w:top w:val="single" w:sz="8" w:space="0" w:color="002539" w:themeColor="text1"/>
          <w:bottom w:val="single" w:sz="8" w:space="0" w:color="002539" w:themeColor="text1"/>
        </w:tcBorders>
      </w:tcPr>
    </w:tblStylePr>
    <w:tblStylePr w:type="band1Vert">
      <w:tblPr/>
      <w:tcPr>
        <w:shd w:val="clear" w:color="auto" w:fill="8FD7FF" w:themeFill="text1" w:themeFillTint="3F"/>
      </w:tcPr>
    </w:tblStylePr>
    <w:tblStylePr w:type="band1Horz">
      <w:tblPr/>
      <w:tcPr>
        <w:shd w:val="clear" w:color="auto" w:fill="8FD7FF" w:themeFill="text1" w:themeFillTint="3F"/>
      </w:tcPr>
    </w:tblStylePr>
  </w:style>
  <w:style w:type="table" w:styleId="Gemiddeldelijst1-accent1">
    <w:name w:val="Medium List 1 Accent 1"/>
    <w:basedOn w:val="Standaardtabel"/>
    <w:uiPriority w:val="65"/>
    <w:unhideWhenUsed/>
    <w:rsid w:val="0019042B"/>
    <w:pPr>
      <w:spacing w:line="240" w:lineRule="auto"/>
    </w:pPr>
    <w:tblPr>
      <w:tblStyleRowBandSize w:val="1"/>
      <w:tblStyleColBandSize w:val="1"/>
      <w:tblBorders>
        <w:top w:val="single" w:sz="8" w:space="0" w:color="F59C00" w:themeColor="accent1"/>
        <w:bottom w:val="single" w:sz="8" w:space="0" w:color="F59C00" w:themeColor="accent1"/>
      </w:tblBorders>
    </w:tblPr>
    <w:tblStylePr w:type="firstRow">
      <w:rPr>
        <w:rFonts w:asciiTheme="majorHAnsi" w:eastAsiaTheme="majorEastAsia" w:hAnsiTheme="majorHAnsi" w:cstheme="majorBidi"/>
      </w:rPr>
      <w:tblPr/>
      <w:tcPr>
        <w:tcBorders>
          <w:top w:val="nil"/>
          <w:bottom w:val="single" w:sz="8" w:space="0" w:color="F59C00" w:themeColor="accent1"/>
        </w:tcBorders>
      </w:tcPr>
    </w:tblStylePr>
    <w:tblStylePr w:type="lastRow">
      <w:rPr>
        <w:b/>
        <w:bCs/>
        <w:color w:val="000000" w:themeColor="text2"/>
      </w:rPr>
      <w:tblPr/>
      <w:tcPr>
        <w:tcBorders>
          <w:top w:val="single" w:sz="8" w:space="0" w:color="F59C00" w:themeColor="accent1"/>
          <w:bottom w:val="single" w:sz="8" w:space="0" w:color="F59C00" w:themeColor="accent1"/>
        </w:tcBorders>
      </w:tcPr>
    </w:tblStylePr>
    <w:tblStylePr w:type="firstCol">
      <w:rPr>
        <w:b/>
        <w:bCs/>
      </w:rPr>
    </w:tblStylePr>
    <w:tblStylePr w:type="lastCol">
      <w:rPr>
        <w:b/>
        <w:bCs/>
      </w:rPr>
      <w:tblPr/>
      <w:tcPr>
        <w:tcBorders>
          <w:top w:val="single" w:sz="8" w:space="0" w:color="F59C00" w:themeColor="accent1"/>
          <w:bottom w:val="single" w:sz="8" w:space="0" w:color="F59C00" w:themeColor="accent1"/>
        </w:tcBorders>
      </w:tcPr>
    </w:tblStylePr>
    <w:tblStylePr w:type="band1Vert">
      <w:tblPr/>
      <w:tcPr>
        <w:shd w:val="clear" w:color="auto" w:fill="FFE7BD" w:themeFill="accent1" w:themeFillTint="3F"/>
      </w:tcPr>
    </w:tblStylePr>
    <w:tblStylePr w:type="band1Horz">
      <w:tblPr/>
      <w:tcPr>
        <w:shd w:val="clear" w:color="auto" w:fill="FFE7BD" w:themeFill="accent1" w:themeFillTint="3F"/>
      </w:tcPr>
    </w:tblStylePr>
  </w:style>
  <w:style w:type="table" w:styleId="Gemiddeldelijst2">
    <w:name w:val="Medium List 2"/>
    <w:basedOn w:val="Standaardtabel"/>
    <w:uiPriority w:val="66"/>
    <w:unhideWhenUsed/>
    <w:rsid w:val="0019042B"/>
    <w:pPr>
      <w:spacing w:line="240" w:lineRule="auto"/>
    </w:pPr>
    <w:rPr>
      <w:rFonts w:asciiTheme="majorHAnsi" w:eastAsiaTheme="majorEastAsia" w:hAnsiTheme="majorHAnsi" w:cstheme="majorBidi"/>
    </w:rPr>
    <w:tblPr>
      <w:tblStyleRowBandSize w:val="1"/>
      <w:tblStyleColBandSize w:val="1"/>
      <w:tblBorders>
        <w:top w:val="single" w:sz="8" w:space="0" w:color="002539" w:themeColor="text1"/>
        <w:left w:val="single" w:sz="8" w:space="0" w:color="002539" w:themeColor="text1"/>
        <w:bottom w:val="single" w:sz="8" w:space="0" w:color="002539" w:themeColor="text1"/>
        <w:right w:val="single" w:sz="8" w:space="0" w:color="002539" w:themeColor="text1"/>
      </w:tblBorders>
    </w:tblPr>
    <w:tblStylePr w:type="firstRow">
      <w:rPr>
        <w:sz w:val="24"/>
        <w:szCs w:val="24"/>
      </w:rPr>
      <w:tblPr/>
      <w:tcPr>
        <w:tcBorders>
          <w:top w:val="nil"/>
          <w:left w:val="nil"/>
          <w:bottom w:val="single" w:sz="24" w:space="0" w:color="002539" w:themeColor="text1"/>
          <w:right w:val="nil"/>
          <w:insideH w:val="nil"/>
          <w:insideV w:val="nil"/>
        </w:tcBorders>
        <w:shd w:val="clear" w:color="auto" w:fill="FFFFFF" w:themeFill="background1"/>
      </w:tcPr>
    </w:tblStylePr>
    <w:tblStylePr w:type="lastRow">
      <w:tblPr/>
      <w:tcPr>
        <w:tcBorders>
          <w:top w:val="single" w:sz="8" w:space="0" w:color="002539"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539" w:themeColor="text1"/>
          <w:insideH w:val="nil"/>
          <w:insideV w:val="nil"/>
        </w:tcBorders>
        <w:shd w:val="clear" w:color="auto" w:fill="FFFFFF" w:themeFill="background1"/>
      </w:tcPr>
    </w:tblStylePr>
    <w:tblStylePr w:type="lastCol">
      <w:tblPr/>
      <w:tcPr>
        <w:tcBorders>
          <w:top w:val="nil"/>
          <w:left w:val="single" w:sz="8" w:space="0" w:color="002539"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D7FF" w:themeFill="text1" w:themeFillTint="3F"/>
      </w:tcPr>
    </w:tblStylePr>
    <w:tblStylePr w:type="band1Horz">
      <w:tblPr/>
      <w:tcPr>
        <w:tcBorders>
          <w:top w:val="nil"/>
          <w:bottom w:val="nil"/>
          <w:insideH w:val="nil"/>
          <w:insideV w:val="nil"/>
        </w:tcBorders>
        <w:shd w:val="clear" w:color="auto" w:fill="8FD7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unhideWhenUsed/>
    <w:rsid w:val="0019042B"/>
    <w:pPr>
      <w:spacing w:line="240" w:lineRule="auto"/>
    </w:pPr>
    <w:tblPr>
      <w:tblStyleRowBandSize w:val="1"/>
      <w:tblStyleColBandSize w:val="1"/>
      <w:tblBorders>
        <w:top w:val="single" w:sz="8" w:space="0" w:color="006EAA" w:themeColor="text1" w:themeTint="BF"/>
        <w:left w:val="single" w:sz="8" w:space="0" w:color="006EAA" w:themeColor="text1" w:themeTint="BF"/>
        <w:bottom w:val="single" w:sz="8" w:space="0" w:color="006EAA" w:themeColor="text1" w:themeTint="BF"/>
        <w:right w:val="single" w:sz="8" w:space="0" w:color="006EAA" w:themeColor="text1" w:themeTint="BF"/>
        <w:insideH w:val="single" w:sz="8" w:space="0" w:color="006EAA" w:themeColor="text1" w:themeTint="BF"/>
      </w:tblBorders>
    </w:tblPr>
    <w:tblStylePr w:type="firstRow">
      <w:pPr>
        <w:spacing w:before="0" w:after="0" w:line="240" w:lineRule="auto"/>
      </w:pPr>
      <w:rPr>
        <w:b/>
        <w:bCs/>
        <w:color w:val="FFFFFF" w:themeColor="background1"/>
      </w:rPr>
      <w:tblPr/>
      <w:tcPr>
        <w:tcBorders>
          <w:top w:val="single" w:sz="8" w:space="0" w:color="006EAA" w:themeColor="text1" w:themeTint="BF"/>
          <w:left w:val="single" w:sz="8" w:space="0" w:color="006EAA" w:themeColor="text1" w:themeTint="BF"/>
          <w:bottom w:val="single" w:sz="8" w:space="0" w:color="006EAA" w:themeColor="text1" w:themeTint="BF"/>
          <w:right w:val="single" w:sz="8" w:space="0" w:color="006EAA" w:themeColor="text1" w:themeTint="BF"/>
          <w:insideH w:val="nil"/>
          <w:insideV w:val="nil"/>
        </w:tcBorders>
        <w:shd w:val="clear" w:color="auto" w:fill="002539" w:themeFill="text1"/>
      </w:tcPr>
    </w:tblStylePr>
    <w:tblStylePr w:type="lastRow">
      <w:pPr>
        <w:spacing w:before="0" w:after="0" w:line="240" w:lineRule="auto"/>
      </w:pPr>
      <w:rPr>
        <w:b/>
        <w:bCs/>
      </w:rPr>
      <w:tblPr/>
      <w:tcPr>
        <w:tcBorders>
          <w:top w:val="double" w:sz="6" w:space="0" w:color="006EAA" w:themeColor="text1" w:themeTint="BF"/>
          <w:left w:val="single" w:sz="8" w:space="0" w:color="006EAA" w:themeColor="text1" w:themeTint="BF"/>
          <w:bottom w:val="single" w:sz="8" w:space="0" w:color="006EAA" w:themeColor="text1" w:themeTint="BF"/>
          <w:right w:val="single" w:sz="8" w:space="0" w:color="006EAA" w:themeColor="text1" w:themeTint="BF"/>
          <w:insideH w:val="nil"/>
          <w:insideV w:val="nil"/>
        </w:tcBorders>
      </w:tcPr>
    </w:tblStylePr>
    <w:tblStylePr w:type="firstCol">
      <w:rPr>
        <w:b/>
        <w:bCs/>
      </w:rPr>
    </w:tblStylePr>
    <w:tblStylePr w:type="lastCol">
      <w:rPr>
        <w:b/>
        <w:bCs/>
      </w:rPr>
    </w:tblStylePr>
    <w:tblStylePr w:type="band1Vert">
      <w:tblPr/>
      <w:tcPr>
        <w:shd w:val="clear" w:color="auto" w:fill="8FD7FF" w:themeFill="text1" w:themeFillTint="3F"/>
      </w:tcPr>
    </w:tblStylePr>
    <w:tblStylePr w:type="band1Horz">
      <w:tblPr/>
      <w:tcPr>
        <w:tcBorders>
          <w:insideH w:val="nil"/>
          <w:insideV w:val="nil"/>
        </w:tcBorders>
        <w:shd w:val="clear" w:color="auto" w:fill="8FD7FF"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unhideWhenUsed/>
    <w:rsid w:val="0019042B"/>
    <w:pPr>
      <w:spacing w:line="240" w:lineRule="auto"/>
    </w:pPr>
    <w:tblPr>
      <w:tblStyleRowBandSize w:val="1"/>
      <w:tblStyleColBandSize w:val="1"/>
      <w:tblBorders>
        <w:top w:val="single" w:sz="8" w:space="0" w:color="FFB638" w:themeColor="accent1" w:themeTint="BF"/>
        <w:left w:val="single" w:sz="8" w:space="0" w:color="FFB638" w:themeColor="accent1" w:themeTint="BF"/>
        <w:bottom w:val="single" w:sz="8" w:space="0" w:color="FFB638" w:themeColor="accent1" w:themeTint="BF"/>
        <w:right w:val="single" w:sz="8" w:space="0" w:color="FFB638" w:themeColor="accent1" w:themeTint="BF"/>
        <w:insideH w:val="single" w:sz="8" w:space="0" w:color="FFB638" w:themeColor="accent1" w:themeTint="BF"/>
      </w:tblBorders>
    </w:tblPr>
    <w:tblStylePr w:type="firstRow">
      <w:pPr>
        <w:spacing w:before="0" w:after="0" w:line="240" w:lineRule="auto"/>
      </w:pPr>
      <w:rPr>
        <w:b/>
        <w:bCs/>
        <w:color w:val="FFFFFF" w:themeColor="background1"/>
      </w:rPr>
      <w:tblPr/>
      <w:tcPr>
        <w:tcBorders>
          <w:top w:val="single" w:sz="8" w:space="0" w:color="FFB638" w:themeColor="accent1" w:themeTint="BF"/>
          <w:left w:val="single" w:sz="8" w:space="0" w:color="FFB638" w:themeColor="accent1" w:themeTint="BF"/>
          <w:bottom w:val="single" w:sz="8" w:space="0" w:color="FFB638" w:themeColor="accent1" w:themeTint="BF"/>
          <w:right w:val="single" w:sz="8" w:space="0" w:color="FFB638" w:themeColor="accent1" w:themeTint="BF"/>
          <w:insideH w:val="nil"/>
          <w:insideV w:val="nil"/>
        </w:tcBorders>
        <w:shd w:val="clear" w:color="auto" w:fill="F59C00" w:themeFill="accent1"/>
      </w:tcPr>
    </w:tblStylePr>
    <w:tblStylePr w:type="lastRow">
      <w:pPr>
        <w:spacing w:before="0" w:after="0" w:line="240" w:lineRule="auto"/>
      </w:pPr>
      <w:rPr>
        <w:b/>
        <w:bCs/>
      </w:rPr>
      <w:tblPr/>
      <w:tcPr>
        <w:tcBorders>
          <w:top w:val="double" w:sz="6" w:space="0" w:color="FFB638" w:themeColor="accent1" w:themeTint="BF"/>
          <w:left w:val="single" w:sz="8" w:space="0" w:color="FFB638" w:themeColor="accent1" w:themeTint="BF"/>
          <w:bottom w:val="single" w:sz="8" w:space="0" w:color="FFB638" w:themeColor="accent1" w:themeTint="BF"/>
          <w:right w:val="single" w:sz="8" w:space="0" w:color="FFB63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1" w:themeFillTint="3F"/>
      </w:tcPr>
    </w:tblStylePr>
    <w:tblStylePr w:type="band1Horz">
      <w:tblPr/>
      <w:tcPr>
        <w:tcBorders>
          <w:insideH w:val="nil"/>
          <w:insideV w:val="nil"/>
        </w:tcBorders>
        <w:shd w:val="clear" w:color="auto" w:fill="FFE7BD" w:themeFill="accent1" w:themeFillTint="3F"/>
      </w:tcPr>
    </w:tblStylePr>
    <w:tblStylePr w:type="band2Horz">
      <w:tblPr/>
      <w:tcPr>
        <w:tcBorders>
          <w:insideH w:val="nil"/>
          <w:insideV w:val="nil"/>
        </w:tcBorders>
      </w:tcPr>
    </w:tblStylePr>
  </w:style>
  <w:style w:type="table" w:styleId="Gemiddeldearcering2">
    <w:name w:val="Medium Shading 2"/>
    <w:basedOn w:val="Standaardtabel"/>
    <w:uiPriority w:val="64"/>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539"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539" w:themeFill="text1"/>
      </w:tcPr>
    </w:tblStylePr>
    <w:tblStylePr w:type="lastCol">
      <w:rPr>
        <w:b/>
        <w:bCs/>
        <w:color w:val="FFFFFF" w:themeColor="background1"/>
      </w:rPr>
      <w:tblPr/>
      <w:tcPr>
        <w:tcBorders>
          <w:left w:val="nil"/>
          <w:right w:val="nil"/>
          <w:insideH w:val="nil"/>
          <w:insideV w:val="nil"/>
        </w:tcBorders>
        <w:shd w:val="clear" w:color="auto" w:fill="002539"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C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9C00" w:themeFill="accent1"/>
      </w:tcPr>
    </w:tblStylePr>
    <w:tblStylePr w:type="lastCol">
      <w:rPr>
        <w:b/>
        <w:bCs/>
        <w:color w:val="FFFFFF" w:themeColor="background1"/>
      </w:rPr>
      <w:tblPr/>
      <w:tcPr>
        <w:tcBorders>
          <w:left w:val="nil"/>
          <w:right w:val="nil"/>
          <w:insideH w:val="nil"/>
          <w:insideV w:val="nil"/>
        </w:tcBorders>
        <w:shd w:val="clear" w:color="auto" w:fill="F59C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nopgemaaktetabel1">
    <w:name w:val="Plain Table 1"/>
    <w:basedOn w:val="Standaardtabel"/>
    <w:uiPriority w:val="41"/>
    <w:rsid w:val="0019042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19042B"/>
    <w:pPr>
      <w:spacing w:line="240" w:lineRule="auto"/>
    </w:pPr>
    <w:tblPr>
      <w:tblStyleRowBandSize w:val="1"/>
      <w:tblStyleColBandSize w:val="1"/>
      <w:tblBorders>
        <w:top w:val="single" w:sz="4" w:space="0" w:color="1BAEFF" w:themeColor="text1" w:themeTint="80"/>
        <w:bottom w:val="single" w:sz="4" w:space="0" w:color="1BAEFF" w:themeColor="text1" w:themeTint="80"/>
      </w:tblBorders>
    </w:tblPr>
    <w:tblStylePr w:type="firstRow">
      <w:rPr>
        <w:b/>
        <w:bCs/>
      </w:rPr>
      <w:tblPr/>
      <w:tcPr>
        <w:tcBorders>
          <w:bottom w:val="single" w:sz="4" w:space="0" w:color="1BAEFF" w:themeColor="text1" w:themeTint="80"/>
        </w:tcBorders>
      </w:tcPr>
    </w:tblStylePr>
    <w:tblStylePr w:type="lastRow">
      <w:rPr>
        <w:b/>
        <w:bCs/>
      </w:rPr>
      <w:tblPr/>
      <w:tcPr>
        <w:tcBorders>
          <w:top w:val="single" w:sz="4" w:space="0" w:color="1BAEFF" w:themeColor="text1" w:themeTint="80"/>
        </w:tcBorders>
      </w:tcPr>
    </w:tblStylePr>
    <w:tblStylePr w:type="firstCol">
      <w:rPr>
        <w:b/>
        <w:bCs/>
      </w:rPr>
    </w:tblStylePr>
    <w:tblStylePr w:type="lastCol">
      <w:rPr>
        <w:b/>
        <w:bCs/>
      </w:rPr>
    </w:tblStylePr>
    <w:tblStylePr w:type="band1Vert">
      <w:tblPr/>
      <w:tcPr>
        <w:tcBorders>
          <w:left w:val="single" w:sz="4" w:space="0" w:color="1BAEFF" w:themeColor="text1" w:themeTint="80"/>
          <w:right w:val="single" w:sz="4" w:space="0" w:color="1BAEFF" w:themeColor="text1" w:themeTint="80"/>
        </w:tcBorders>
      </w:tcPr>
    </w:tblStylePr>
    <w:tblStylePr w:type="band2Vert">
      <w:tblPr/>
      <w:tcPr>
        <w:tcBorders>
          <w:left w:val="single" w:sz="4" w:space="0" w:color="1BAEFF" w:themeColor="text1" w:themeTint="80"/>
          <w:right w:val="single" w:sz="4" w:space="0" w:color="1BAEFF" w:themeColor="text1" w:themeTint="80"/>
        </w:tcBorders>
      </w:tcPr>
    </w:tblStylePr>
    <w:tblStylePr w:type="band1Horz">
      <w:tblPr/>
      <w:tcPr>
        <w:tcBorders>
          <w:top w:val="single" w:sz="4" w:space="0" w:color="1BAEFF" w:themeColor="text1" w:themeTint="80"/>
          <w:bottom w:val="single" w:sz="4" w:space="0" w:color="1BAEFF" w:themeColor="text1" w:themeTint="80"/>
        </w:tcBorders>
      </w:tcPr>
    </w:tblStylePr>
  </w:style>
  <w:style w:type="table" w:styleId="Onopgemaaktetabel3">
    <w:name w:val="Plain Table 3"/>
    <w:basedOn w:val="Standaardtabel"/>
    <w:uiPriority w:val="43"/>
    <w:rsid w:val="0019042B"/>
    <w:pPr>
      <w:spacing w:line="240" w:lineRule="auto"/>
    </w:pPr>
    <w:tblPr>
      <w:tblStyleRowBandSize w:val="1"/>
      <w:tblStyleColBandSize w:val="1"/>
    </w:tblPr>
    <w:tblStylePr w:type="firstRow">
      <w:rPr>
        <w:b/>
        <w:bCs/>
        <w:caps/>
      </w:rPr>
      <w:tblPr/>
      <w:tcPr>
        <w:tcBorders>
          <w:bottom w:val="single" w:sz="4" w:space="0" w:color="1BAE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1BAE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19042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19042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AE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AE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AE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AE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rasterlicht">
    <w:name w:val="Grid Table Light"/>
    <w:basedOn w:val="Standaardtabel"/>
    <w:uiPriority w:val="40"/>
    <w:rsid w:val="0019042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OpsommingnummerbasistekstBlinkers">
    <w:name w:val="Opsomming nummer basistekst Blinkers"/>
    <w:basedOn w:val="ZsysbasisBlinkers"/>
    <w:next w:val="BasistekstBlinkers"/>
    <w:uiPriority w:val="18"/>
    <w:qFormat/>
    <w:rsid w:val="002C49D6"/>
    <w:pPr>
      <w:numPr>
        <w:numId w:val="32"/>
      </w:numPr>
    </w:pPr>
  </w:style>
  <w:style w:type="paragraph" w:customStyle="1" w:styleId="OpsommingkleineletterbasistekstBlinkers">
    <w:name w:val="Opsomming kleine letter basistekst Blinkers"/>
    <w:basedOn w:val="ZsysbasisBlinkers"/>
    <w:next w:val="BasistekstBlinkers"/>
    <w:uiPriority w:val="14"/>
    <w:qFormat/>
    <w:rsid w:val="002C49D6"/>
    <w:pPr>
      <w:numPr>
        <w:numId w:val="34"/>
      </w:numPr>
    </w:pPr>
  </w:style>
  <w:style w:type="numbering" w:customStyle="1" w:styleId="OpsommingkleineletterBlinkers">
    <w:name w:val="Opsomming kleine letter Blinkers"/>
    <w:uiPriority w:val="99"/>
    <w:semiHidden/>
    <w:rsid w:val="002C49D6"/>
    <w:pPr>
      <w:numPr>
        <w:numId w:val="31"/>
      </w:numPr>
    </w:pPr>
  </w:style>
  <w:style w:type="numbering" w:customStyle="1" w:styleId="OpsommingnummerBlinkers">
    <w:name w:val="Opsomming nummer Blinkers"/>
    <w:uiPriority w:val="99"/>
    <w:semiHidden/>
    <w:rsid w:val="002C49D6"/>
    <w:pPr>
      <w:numPr>
        <w:numId w:val="32"/>
      </w:numPr>
    </w:pPr>
  </w:style>
  <w:style w:type="paragraph" w:customStyle="1" w:styleId="ZsysbasisPoppinsSemiBoldBlinkers">
    <w:name w:val="Zsysbasis Poppins SemiBold Blinkers"/>
    <w:semiHidden/>
    <w:rsid w:val="001679FE"/>
    <w:pPr>
      <w:spacing w:line="370" w:lineRule="atLeast"/>
    </w:pPr>
    <w:rPr>
      <w:rFonts w:ascii="Poppins SemiBold" w:hAnsi="Poppins SemiBold" w:cs="Poppins SemiBold"/>
      <w:bCs/>
      <w:sz w:val="21"/>
      <w:szCs w:val="32"/>
    </w:rPr>
  </w:style>
  <w:style w:type="paragraph" w:customStyle="1" w:styleId="OnderwerpBlinkers">
    <w:name w:val="Onderwerp Blinkers"/>
    <w:basedOn w:val="ZsysbasisPoppinsSemiBoldBlinkers"/>
    <w:next w:val="BasistekstBlinkers"/>
    <w:uiPriority w:val="39"/>
    <w:rsid w:val="00CD3DC8"/>
    <w:pPr>
      <w:spacing w:after="240" w:line="400" w:lineRule="exact"/>
    </w:pPr>
    <w:rPr>
      <w:sz w:val="30"/>
    </w:rPr>
  </w:style>
  <w:style w:type="paragraph" w:customStyle="1" w:styleId="SubOnderwerpBlinkers">
    <w:name w:val="SubOnderwerp Blinkers"/>
    <w:basedOn w:val="ZsysbasisPoppinsSemiBoldBlinkers"/>
    <w:next w:val="BasistekstBlinkers"/>
    <w:uiPriority w:val="39"/>
    <w:rsid w:val="00C0471E"/>
    <w:pPr>
      <w:spacing w:after="260" w:line="240" w:lineRule="exact"/>
    </w:pPr>
    <w:rPr>
      <w:b/>
      <w:noProof/>
      <w:color w:val="F59C00"/>
      <w:sz w:val="24"/>
    </w:rPr>
  </w:style>
  <w:style w:type="paragraph" w:customStyle="1" w:styleId="AuteurrapportBlinkers">
    <w:name w:val="Auteur rapport Blinkers"/>
    <w:basedOn w:val="ZsysbasisPoppinsSemiBoldBlinkers"/>
    <w:uiPriority w:val="39"/>
    <w:semiHidden/>
    <w:rsid w:val="00075ECB"/>
    <w:pPr>
      <w:spacing w:line="480" w:lineRule="exact"/>
    </w:pPr>
    <w:rPr>
      <w:b/>
      <w:sz w:val="24"/>
    </w:rPr>
  </w:style>
  <w:style w:type="paragraph" w:customStyle="1" w:styleId="DatumrapportBlinkers">
    <w:name w:val="Datum rapport Blinkers"/>
    <w:basedOn w:val="ZsysbasisPoppinsSemiBoldBlinkers"/>
    <w:uiPriority w:val="39"/>
    <w:semiHidden/>
    <w:rsid w:val="00075ECB"/>
    <w:pPr>
      <w:spacing w:line="480" w:lineRule="exact"/>
    </w:pPr>
    <w:rPr>
      <w:b/>
      <w:color w:val="F59C00"/>
      <w:sz w:val="24"/>
    </w:rPr>
  </w:style>
  <w:style w:type="character" w:customStyle="1" w:styleId="Hashtag1">
    <w:name w:val="Hashtag1"/>
    <w:basedOn w:val="Standaardalinea-lettertype"/>
    <w:uiPriority w:val="99"/>
    <w:semiHidden/>
    <w:unhideWhenUsed/>
    <w:rsid w:val="002C2057"/>
    <w:rPr>
      <w:color w:val="2B579A"/>
      <w:shd w:val="clear" w:color="auto" w:fill="E1DFDD"/>
    </w:rPr>
  </w:style>
  <w:style w:type="character" w:customStyle="1" w:styleId="Onopgelostemelding1">
    <w:name w:val="Onopgeloste melding1"/>
    <w:basedOn w:val="Standaardalinea-lettertype"/>
    <w:uiPriority w:val="99"/>
    <w:semiHidden/>
    <w:unhideWhenUsed/>
    <w:rsid w:val="002C2057"/>
    <w:rPr>
      <w:color w:val="605E5C"/>
      <w:shd w:val="clear" w:color="auto" w:fill="E1DFDD"/>
    </w:rPr>
  </w:style>
  <w:style w:type="character" w:customStyle="1" w:styleId="Slimmehyperlink1">
    <w:name w:val="Slimme hyperlink1"/>
    <w:basedOn w:val="Standaardalinea-lettertype"/>
    <w:uiPriority w:val="99"/>
    <w:semiHidden/>
    <w:unhideWhenUsed/>
    <w:rsid w:val="002C2057"/>
    <w:rPr>
      <w:u w:val="dotted"/>
    </w:rPr>
  </w:style>
  <w:style w:type="character" w:customStyle="1" w:styleId="SmartLink1">
    <w:name w:val="SmartLink1"/>
    <w:basedOn w:val="Standaardalinea-lettertype"/>
    <w:uiPriority w:val="99"/>
    <w:semiHidden/>
    <w:unhideWhenUsed/>
    <w:rsid w:val="002C2057"/>
    <w:rPr>
      <w:color w:val="0000FF"/>
      <w:u w:val="single"/>
      <w:shd w:val="clear" w:color="auto" w:fill="F3F2F1"/>
    </w:rPr>
  </w:style>
  <w:style w:type="character" w:customStyle="1" w:styleId="Vermelding1">
    <w:name w:val="Vermelding1"/>
    <w:basedOn w:val="Standaardalinea-lettertype"/>
    <w:uiPriority w:val="99"/>
    <w:semiHidden/>
    <w:unhideWhenUsed/>
    <w:rsid w:val="002C2057"/>
    <w:rPr>
      <w:color w:val="2B579A"/>
      <w:shd w:val="clear" w:color="auto" w:fill="E1DFDD"/>
    </w:rPr>
  </w:style>
  <w:style w:type="paragraph" w:customStyle="1" w:styleId="AfzendergegevenslocatieBlinkers">
    <w:name w:val="Afzendergegevens locatie Blinkers"/>
    <w:basedOn w:val="ZsysbasisBlinkers"/>
    <w:semiHidden/>
    <w:rsid w:val="00A84B37"/>
    <w:pPr>
      <w:spacing w:line="230" w:lineRule="exact"/>
      <w:jc w:val="right"/>
    </w:pPr>
    <w:rPr>
      <w:noProof/>
      <w:color w:val="F59C00"/>
      <w:sz w:val="17"/>
    </w:rPr>
  </w:style>
  <w:style w:type="character" w:customStyle="1" w:styleId="Hashtag2">
    <w:name w:val="Hashtag2"/>
    <w:basedOn w:val="Standaardalinea-lettertype"/>
    <w:uiPriority w:val="99"/>
    <w:semiHidden/>
    <w:unhideWhenUsed/>
    <w:rsid w:val="002B4EC5"/>
    <w:rPr>
      <w:color w:val="2B579A"/>
      <w:shd w:val="clear" w:color="auto" w:fill="E1DFDD"/>
    </w:rPr>
  </w:style>
  <w:style w:type="character" w:customStyle="1" w:styleId="Onopgelostemelding2">
    <w:name w:val="Onopgeloste melding2"/>
    <w:basedOn w:val="Standaardalinea-lettertype"/>
    <w:uiPriority w:val="99"/>
    <w:semiHidden/>
    <w:unhideWhenUsed/>
    <w:rsid w:val="002B4EC5"/>
    <w:rPr>
      <w:color w:val="605E5C"/>
      <w:shd w:val="clear" w:color="auto" w:fill="E1DFDD"/>
    </w:rPr>
  </w:style>
  <w:style w:type="character" w:customStyle="1" w:styleId="Slimmehyperlink2">
    <w:name w:val="Slimme hyperlink2"/>
    <w:basedOn w:val="Standaardalinea-lettertype"/>
    <w:uiPriority w:val="99"/>
    <w:semiHidden/>
    <w:unhideWhenUsed/>
    <w:rsid w:val="002B4EC5"/>
    <w:rPr>
      <w:u w:val="dotted"/>
    </w:rPr>
  </w:style>
  <w:style w:type="character" w:customStyle="1" w:styleId="SmartLink2">
    <w:name w:val="SmartLink2"/>
    <w:basedOn w:val="Standaardalinea-lettertype"/>
    <w:uiPriority w:val="99"/>
    <w:semiHidden/>
    <w:unhideWhenUsed/>
    <w:rsid w:val="002B4EC5"/>
    <w:rPr>
      <w:color w:val="0000FF"/>
      <w:u w:val="single"/>
      <w:shd w:val="clear" w:color="auto" w:fill="F3F2F1"/>
    </w:rPr>
  </w:style>
  <w:style w:type="character" w:customStyle="1" w:styleId="Vermelding2">
    <w:name w:val="Vermelding2"/>
    <w:basedOn w:val="Standaardalinea-lettertype"/>
    <w:uiPriority w:val="99"/>
    <w:semiHidden/>
    <w:unhideWhenUsed/>
    <w:rsid w:val="002B4EC5"/>
    <w:rPr>
      <w:color w:val="2B579A"/>
      <w:shd w:val="clear" w:color="auto" w:fill="E1DFDD"/>
    </w:rPr>
  </w:style>
  <w:style w:type="character" w:customStyle="1" w:styleId="AfzendergegevenslocatievettekenBlinkers">
    <w:name w:val="Afzendergegevens locatie vet teken Blinkers"/>
    <w:basedOn w:val="ZsysbasisBlinkersChar"/>
    <w:uiPriority w:val="1"/>
    <w:semiHidden/>
    <w:rsid w:val="0055726B"/>
    <w:rPr>
      <w:rFonts w:ascii="Bitter" w:hAnsi="Bitter"/>
      <w:b/>
      <w:caps w:val="0"/>
      <w:smallCaps w:val="0"/>
      <w:color w:val="F59C00" w:themeColor="accent1"/>
      <w:sz w:val="17"/>
    </w:rPr>
  </w:style>
  <w:style w:type="paragraph" w:customStyle="1" w:styleId="SubonderwerpBlinkers0">
    <w:name w:val="Subonderwerp Blinkers"/>
    <w:basedOn w:val="ZsysbasisPoppinsSemiBoldBlinkers"/>
    <w:next w:val="BasistekstBlinkers"/>
    <w:uiPriority w:val="39"/>
    <w:rsid w:val="0089212F"/>
    <w:pPr>
      <w:spacing w:after="260" w:line="240" w:lineRule="exact"/>
    </w:pPr>
    <w:rPr>
      <w:noProof/>
      <w:color w:val="F59C00"/>
      <w:sz w:val="24"/>
    </w:rPr>
  </w:style>
  <w:style w:type="character" w:customStyle="1" w:styleId="AfzendergegevenskopjetekenBlinkers">
    <w:name w:val="Afzendergegevens kopje (teken) Blinkers"/>
    <w:uiPriority w:val="1"/>
    <w:rsid w:val="00E87FC1"/>
    <w:rPr>
      <w:rFonts w:ascii="Bitter" w:hAnsi="Bitter"/>
      <w:b/>
      <w:bCs/>
    </w:rPr>
  </w:style>
  <w:style w:type="paragraph" w:customStyle="1" w:styleId="DocumentgegevensauteurBlinkers">
    <w:name w:val="Documentgegevens auteur Blinkers"/>
    <w:basedOn w:val="ZsysbasisPoppinsSemiBoldBlinkers"/>
    <w:uiPriority w:val="39"/>
    <w:semiHidden/>
    <w:rsid w:val="00713ECD"/>
    <w:pPr>
      <w:spacing w:line="480" w:lineRule="exact"/>
    </w:pPr>
    <w:rPr>
      <w:sz w:val="24"/>
    </w:rPr>
  </w:style>
  <w:style w:type="character" w:customStyle="1" w:styleId="Kop9Char">
    <w:name w:val="Kop 9 Char"/>
    <w:aliases w:val="Kop 9 Blinkers Char"/>
    <w:link w:val="Kop9"/>
    <w:rsid w:val="00E47BB0"/>
    <w:rPr>
      <w:bCs/>
      <w:sz w:val="21"/>
    </w:rPr>
  </w:style>
  <w:style w:type="character" w:customStyle="1" w:styleId="TitelChar">
    <w:name w:val="Titel Char"/>
    <w:link w:val="Titel"/>
    <w:uiPriority w:val="10"/>
    <w:rsid w:val="00E47BB0"/>
    <w:rPr>
      <w:sz w:val="21"/>
    </w:rPr>
  </w:style>
  <w:style w:type="character" w:customStyle="1" w:styleId="VoetnoottekstChar">
    <w:name w:val="Voetnoottekst Char"/>
    <w:aliases w:val="Voetnoottekst Blinkers Char"/>
    <w:link w:val="Voetnoottekst"/>
    <w:rsid w:val="00E47BB0"/>
    <w:rPr>
      <w:sz w:val="15"/>
    </w:rPr>
  </w:style>
  <w:style w:type="character" w:customStyle="1" w:styleId="VoettekstChar">
    <w:name w:val="Voettekst Char"/>
    <w:link w:val="Voettekst"/>
    <w:rsid w:val="00E47BB0"/>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erkplek.blinkers.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microsoft.com/office/2011/relationships/people" Target="peop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Algemeen"/>
          <w:gallery w:val="placeholder"/>
        </w:category>
        <w:types>
          <w:type w:val="bbPlcHdr"/>
        </w:types>
        <w:behaviors>
          <w:behavior w:val="content"/>
        </w:behaviors>
        <w:guid w:val="{700E1A37-E8CB-4E5C-989B-DCCFE3A1754D}"/>
      </w:docPartPr>
      <w:docPartBody>
        <w:p w:rsidR="009A3491" w:rsidRDefault="009A3491">
          <w:r w:rsidRPr="008A3806">
            <w:rPr>
              <w:rStyle w:val="Tekstvantijdelijkeaanduiding"/>
            </w:rPr>
            <w:t>Klik of tik om een datum in te voeren.</w:t>
          </w:r>
        </w:p>
      </w:docPartBody>
    </w:docPart>
    <w:docPart>
      <w:docPartPr>
        <w:name w:val="1D2C5FD7A97A4DDD807B651839F14C71"/>
        <w:category>
          <w:name w:val="Algemeen"/>
          <w:gallery w:val="placeholder"/>
        </w:category>
        <w:types>
          <w:type w:val="bbPlcHdr"/>
        </w:types>
        <w:behaviors>
          <w:behavior w:val="content"/>
        </w:behaviors>
        <w:guid w:val="{1E85206C-B1DC-4B59-A4EA-B115CA910078}"/>
      </w:docPartPr>
      <w:docPartBody>
        <w:p w:rsidR="0002702C" w:rsidRDefault="0002702C" w:rsidP="0002702C">
          <w:pPr>
            <w:pStyle w:val="1D2C5FD7A97A4DDD807B651839F14C71"/>
          </w:pPr>
          <w:r w:rsidRPr="000B2504">
            <w:rPr>
              <w:rStyle w:val="Tekstvantijdelijkeaanduiding"/>
            </w:rPr>
            <w:t>Adres (max. 5 regels)</w:t>
          </w:r>
        </w:p>
      </w:docPartBody>
    </w:docPart>
    <w:docPart>
      <w:docPartPr>
        <w:name w:val="7694F115290B4AD282AA045FF34E08E3"/>
        <w:category>
          <w:name w:val="Algemeen"/>
          <w:gallery w:val="placeholder"/>
        </w:category>
        <w:types>
          <w:type w:val="bbPlcHdr"/>
        </w:types>
        <w:behaviors>
          <w:behavior w:val="content"/>
        </w:behaviors>
        <w:guid w:val="{ED8938E8-7653-4A91-9398-CB015E4BC007}"/>
      </w:docPartPr>
      <w:docPartBody>
        <w:p w:rsidR="0002702C" w:rsidRDefault="0002702C" w:rsidP="0002702C">
          <w:pPr>
            <w:pStyle w:val="7694F115290B4AD282AA045FF34E08E3"/>
          </w:pPr>
          <w:r w:rsidRPr="000B2504">
            <w:rPr>
              <w:rStyle w:val="Tekstvantijdelijkeaanduiding"/>
            </w:rPr>
            <w:t>Kies of typ een datum</w:t>
          </w:r>
        </w:p>
      </w:docPartBody>
    </w:docPart>
    <w:docPart>
      <w:docPartPr>
        <w:name w:val="E127BC589B8F458884A380BBFE093B0B"/>
        <w:category>
          <w:name w:val="Algemeen"/>
          <w:gallery w:val="placeholder"/>
        </w:category>
        <w:types>
          <w:type w:val="bbPlcHdr"/>
        </w:types>
        <w:behaviors>
          <w:behavior w:val="content"/>
        </w:behaviors>
        <w:guid w:val="{44CC26E3-AB8A-4FA9-AC30-566F53FD7637}"/>
      </w:docPartPr>
      <w:docPartBody>
        <w:p w:rsidR="0002702C" w:rsidRDefault="0002702C" w:rsidP="0002702C">
          <w:pPr>
            <w:pStyle w:val="E127BC589B8F458884A380BBFE093B0B"/>
          </w:pPr>
          <w:r w:rsidRPr="00DD095C">
            <w:rPr>
              <w:rStyle w:val="Tekstvantijdelijkeaanduiding"/>
            </w:rPr>
            <w:t>Klik of tik om tekst in te voeren.</w:t>
          </w:r>
        </w:p>
      </w:docPartBody>
    </w:docPart>
    <w:docPart>
      <w:docPartPr>
        <w:name w:val="23884F243B1D406598C72C47FB73A6E5"/>
        <w:category>
          <w:name w:val="Algemeen"/>
          <w:gallery w:val="placeholder"/>
        </w:category>
        <w:types>
          <w:type w:val="bbPlcHdr"/>
        </w:types>
        <w:behaviors>
          <w:behavior w:val="content"/>
        </w:behaviors>
        <w:guid w:val="{109693C0-985A-494C-A4FD-62F51A2BD8A7}"/>
      </w:docPartPr>
      <w:docPartBody>
        <w:p w:rsidR="0002702C" w:rsidRDefault="0002702C" w:rsidP="0002702C">
          <w:pPr>
            <w:pStyle w:val="23884F243B1D406598C72C47FB73A6E5"/>
          </w:pPr>
          <w:r w:rsidRPr="00DD095C">
            <w:rPr>
              <w:rStyle w:val="Tekstvantijdelijkeaanduiding"/>
            </w:rPr>
            <w:t>Klik of tik om tekst in te voeren.</w:t>
          </w:r>
        </w:p>
      </w:docPartBody>
    </w:docPart>
    <w:docPart>
      <w:docPartPr>
        <w:name w:val="2C1C5CA7BB5E412DBFAC3974F2A0EC98"/>
        <w:category>
          <w:name w:val="Algemeen"/>
          <w:gallery w:val="placeholder"/>
        </w:category>
        <w:types>
          <w:type w:val="bbPlcHdr"/>
        </w:types>
        <w:behaviors>
          <w:behavior w:val="content"/>
        </w:behaviors>
        <w:guid w:val="{E3885AD4-D0A1-4A8F-A6BC-962DB5C34904}"/>
      </w:docPartPr>
      <w:docPartBody>
        <w:p w:rsidR="0002702C" w:rsidRDefault="0002702C" w:rsidP="0002702C">
          <w:pPr>
            <w:pStyle w:val="2C1C5CA7BB5E412DBFAC3974F2A0EC98"/>
          </w:pPr>
          <w:r w:rsidRPr="00DD095C">
            <w:rPr>
              <w:rStyle w:val="Tekstvantijdelijkeaanduiding"/>
            </w:rPr>
            <w:t>Klik of tik om tekst in te voeren.</w:t>
          </w:r>
        </w:p>
      </w:docPartBody>
    </w:docPart>
    <w:docPart>
      <w:docPartPr>
        <w:name w:val="27291545C6B7454C88866E5F0CC5A50C"/>
        <w:category>
          <w:name w:val="Algemeen"/>
          <w:gallery w:val="placeholder"/>
        </w:category>
        <w:types>
          <w:type w:val="bbPlcHdr"/>
        </w:types>
        <w:behaviors>
          <w:behavior w:val="content"/>
        </w:behaviors>
        <w:guid w:val="{8D49312B-C8FE-432D-868A-764ACA716781}"/>
      </w:docPartPr>
      <w:docPartBody>
        <w:p w:rsidR="0002702C" w:rsidRDefault="0002702C" w:rsidP="0002702C">
          <w:pPr>
            <w:pStyle w:val="27291545C6B7454C88866E5F0CC5A50C"/>
          </w:pPr>
          <w:r w:rsidRPr="00DD095C">
            <w:rPr>
              <w:rStyle w:val="Tekstvantijdelijkeaanduiding"/>
            </w:rPr>
            <w:t>Klik of tik om een datum in te voeren.</w:t>
          </w:r>
        </w:p>
      </w:docPartBody>
    </w:docPart>
    <w:docPart>
      <w:docPartPr>
        <w:name w:val="2C73C8E29E3E48F3B6E396C6EBE837EB"/>
        <w:category>
          <w:name w:val="Algemeen"/>
          <w:gallery w:val="placeholder"/>
        </w:category>
        <w:types>
          <w:type w:val="bbPlcHdr"/>
        </w:types>
        <w:behaviors>
          <w:behavior w:val="content"/>
        </w:behaviors>
        <w:guid w:val="{1F689BC3-0EAB-4F53-A46C-8B68D2D81B09}"/>
      </w:docPartPr>
      <w:docPartBody>
        <w:p w:rsidR="0002702C" w:rsidRDefault="0002702C" w:rsidP="0002702C">
          <w:pPr>
            <w:pStyle w:val="2C73C8E29E3E48F3B6E396C6EBE837EB"/>
          </w:pPr>
          <w:r w:rsidRPr="00DD095C">
            <w:rPr>
              <w:rStyle w:val="Tekstvantijdelijkeaanduiding"/>
            </w:rPr>
            <w:t>Klik of tik om tekst in te voeren.</w:t>
          </w:r>
        </w:p>
      </w:docPartBody>
    </w:docPart>
    <w:docPart>
      <w:docPartPr>
        <w:name w:val="B6CCE7D329A74743BC76B2BA38410958"/>
        <w:category>
          <w:name w:val="Algemeen"/>
          <w:gallery w:val="placeholder"/>
        </w:category>
        <w:types>
          <w:type w:val="bbPlcHdr"/>
        </w:types>
        <w:behaviors>
          <w:behavior w:val="content"/>
        </w:behaviors>
        <w:guid w:val="{5CD57410-CCCC-4D59-8C3A-CB7CBC6F3645}"/>
      </w:docPartPr>
      <w:docPartBody>
        <w:p w:rsidR="0002702C" w:rsidRDefault="0002702C" w:rsidP="0002702C">
          <w:pPr>
            <w:pStyle w:val="B6CCE7D329A74743BC76B2BA38410958"/>
          </w:pPr>
          <w:r w:rsidRPr="00DD095C">
            <w:rPr>
              <w:rStyle w:val="Tekstvantijdelijkeaanduiding"/>
            </w:rPr>
            <w:t>Klik of tik om tekst in te voeren.</w:t>
          </w:r>
        </w:p>
      </w:docPartBody>
    </w:docPart>
    <w:docPart>
      <w:docPartPr>
        <w:name w:val="F4B0966EFF974AE68DAB070CC4460A3A"/>
        <w:category>
          <w:name w:val="Algemeen"/>
          <w:gallery w:val="placeholder"/>
        </w:category>
        <w:types>
          <w:type w:val="bbPlcHdr"/>
        </w:types>
        <w:behaviors>
          <w:behavior w:val="content"/>
        </w:behaviors>
        <w:guid w:val="{BD8465E4-DB6D-41AD-B4EB-31D25AC39853}"/>
      </w:docPartPr>
      <w:docPartBody>
        <w:p w:rsidR="0002702C" w:rsidRDefault="0002702C" w:rsidP="0002702C">
          <w:pPr>
            <w:pStyle w:val="F4B0966EFF974AE68DAB070CC4460A3A"/>
          </w:pPr>
          <w:r w:rsidRPr="00DD095C">
            <w:rPr>
              <w:rStyle w:val="Tekstvantijdelijkeaanduiding"/>
            </w:rPr>
            <w:t>Kies een item.</w:t>
          </w:r>
        </w:p>
      </w:docPartBody>
    </w:docPart>
    <w:docPart>
      <w:docPartPr>
        <w:name w:val="8B0EFBB6315C405E986C891F848A6418"/>
        <w:category>
          <w:name w:val="Algemeen"/>
          <w:gallery w:val="placeholder"/>
        </w:category>
        <w:types>
          <w:type w:val="bbPlcHdr"/>
        </w:types>
        <w:behaviors>
          <w:behavior w:val="content"/>
        </w:behaviors>
        <w:guid w:val="{7E67522E-0C9F-46CB-88C7-E46EABAF2119}"/>
      </w:docPartPr>
      <w:docPartBody>
        <w:p w:rsidR="0002702C" w:rsidRDefault="0002702C" w:rsidP="0002702C">
          <w:pPr>
            <w:pStyle w:val="8B0EFBB6315C405E986C891F848A6418"/>
          </w:pPr>
          <w:r w:rsidRPr="000B2504">
            <w:rPr>
              <w:rStyle w:val="Tekstvantijdelijkeaanduiding"/>
            </w:rPr>
            <w:t>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tter Light">
    <w:altName w:val="Times New Roman"/>
    <w:charset w:val="00"/>
    <w:family w:val="auto"/>
    <w:pitch w:val="variable"/>
    <w:sig w:usb0="A00002FF" w:usb1="400020FB"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Poppins SemiBold">
    <w:charset w:val="00"/>
    <w:family w:val="auto"/>
    <w:pitch w:val="variable"/>
    <w:sig w:usb0="00008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itter">
    <w:altName w:val="Times New Roman"/>
    <w:charset w:val="00"/>
    <w:family w:val="auto"/>
    <w:pitch w:val="variable"/>
    <w:sig w:usb0="A00002FF" w:usb1="400020F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D6"/>
    <w:rsid w:val="0002702C"/>
    <w:rsid w:val="00282110"/>
    <w:rsid w:val="003D1EC4"/>
    <w:rsid w:val="0087207B"/>
    <w:rsid w:val="009A3491"/>
    <w:rsid w:val="009D2CD6"/>
    <w:rsid w:val="00D15A31"/>
    <w:rsid w:val="00ED68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702C"/>
    <w:rPr>
      <w:color w:val="000000"/>
      <w:bdr w:val="none" w:sz="0" w:space="0" w:color="auto"/>
      <w:shd w:val="clear" w:color="auto" w:fill="FFFF00"/>
    </w:rPr>
  </w:style>
  <w:style w:type="paragraph" w:customStyle="1" w:styleId="1D2C5FD7A97A4DDD807B651839F14C71">
    <w:name w:val="1D2C5FD7A97A4DDD807B651839F14C71"/>
    <w:rsid w:val="0002702C"/>
  </w:style>
  <w:style w:type="paragraph" w:customStyle="1" w:styleId="7694F115290B4AD282AA045FF34E08E3">
    <w:name w:val="7694F115290B4AD282AA045FF34E08E3"/>
    <w:rsid w:val="0002702C"/>
  </w:style>
  <w:style w:type="paragraph" w:customStyle="1" w:styleId="E127BC589B8F458884A380BBFE093B0B">
    <w:name w:val="E127BC589B8F458884A380BBFE093B0B"/>
    <w:rsid w:val="0002702C"/>
  </w:style>
  <w:style w:type="paragraph" w:customStyle="1" w:styleId="23884F243B1D406598C72C47FB73A6E5">
    <w:name w:val="23884F243B1D406598C72C47FB73A6E5"/>
    <w:rsid w:val="0002702C"/>
  </w:style>
  <w:style w:type="paragraph" w:customStyle="1" w:styleId="2C1C5CA7BB5E412DBFAC3974F2A0EC98">
    <w:name w:val="2C1C5CA7BB5E412DBFAC3974F2A0EC98"/>
    <w:rsid w:val="0002702C"/>
  </w:style>
  <w:style w:type="paragraph" w:customStyle="1" w:styleId="27291545C6B7454C88866E5F0CC5A50C">
    <w:name w:val="27291545C6B7454C88866E5F0CC5A50C"/>
    <w:rsid w:val="0002702C"/>
  </w:style>
  <w:style w:type="paragraph" w:customStyle="1" w:styleId="2C73C8E29E3E48F3B6E396C6EBE837EB">
    <w:name w:val="2C73C8E29E3E48F3B6E396C6EBE837EB"/>
    <w:rsid w:val="0002702C"/>
  </w:style>
  <w:style w:type="paragraph" w:customStyle="1" w:styleId="B6CCE7D329A74743BC76B2BA38410958">
    <w:name w:val="B6CCE7D329A74743BC76B2BA38410958"/>
    <w:rsid w:val="0002702C"/>
  </w:style>
  <w:style w:type="paragraph" w:customStyle="1" w:styleId="F4B0966EFF974AE68DAB070CC4460A3A">
    <w:name w:val="F4B0966EFF974AE68DAB070CC4460A3A"/>
    <w:rsid w:val="0002702C"/>
  </w:style>
  <w:style w:type="paragraph" w:customStyle="1" w:styleId="8B0EFBB6315C405E986C891F848A6418">
    <w:name w:val="8B0EFBB6315C405E986C891F848A6418"/>
    <w:rsid w:val="00027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leuren Blinkers">
      <a:dk1>
        <a:srgbClr val="002539"/>
      </a:dk1>
      <a:lt1>
        <a:srgbClr val="FFFFFF"/>
      </a:lt1>
      <a:dk2>
        <a:srgbClr val="000000"/>
      </a:dk2>
      <a:lt2>
        <a:srgbClr val="FFFFFF"/>
      </a:lt2>
      <a:accent1>
        <a:srgbClr val="F59C00"/>
      </a:accent1>
      <a:accent2>
        <a:srgbClr val="0A455B"/>
      </a:accent2>
      <a:accent3>
        <a:srgbClr val="002539"/>
      </a:accent3>
      <a:accent4>
        <a:srgbClr val="FDCF8F"/>
      </a:accent4>
      <a:accent5>
        <a:srgbClr val="0A455B"/>
      </a:accent5>
      <a:accent6>
        <a:srgbClr val="FDCF8F"/>
      </a:accent6>
      <a:hlink>
        <a:srgbClr val="002539"/>
      </a:hlink>
      <a:folHlink>
        <a:srgbClr val="002539"/>
      </a:folHlink>
    </a:clrScheme>
    <a:fontScheme name="Lettertypen Blinkers">
      <a:majorFont>
        <a:latin typeface="Poppins SemiBold"/>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itter Light"/>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7F493372849747B578C6F97A0E7A01" ma:contentTypeVersion="15" ma:contentTypeDescription="Een nieuw document maken." ma:contentTypeScope="" ma:versionID="396845d3e7a74bd690ee8a4deef27413">
  <xsd:schema xmlns:xsd="http://www.w3.org/2001/XMLSchema" xmlns:xs="http://www.w3.org/2001/XMLSchema" xmlns:p="http://schemas.microsoft.com/office/2006/metadata/properties" xmlns:ns2="65237233-88fe-4698-919e-86fa6e01da29" xmlns:ns3="568f76a8-c16a-4918-8f6f-758e3e270531" targetNamespace="http://schemas.microsoft.com/office/2006/metadata/properties" ma:root="true" ma:fieldsID="38fd757d38d06b20e260fd81a58f57e9" ns2:_="" ns3:_="">
    <xsd:import namespace="65237233-88fe-4698-919e-86fa6e01da29"/>
    <xsd:import namespace="568f76a8-c16a-4918-8f6f-758e3e27053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37233-88fe-4698-919e-86fa6e01d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fe91fd2c-9022-4f48-b946-1fdc39203ca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8f76a8-c16a-4918-8f6f-758e3e27053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c8def79-8745-4117-a4b5-5a5e6588a7e8}" ma:internalName="TaxCatchAll" ma:showField="CatchAllData" ma:web="568f76a8-c16a-4918-8f6f-758e3e27053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ju xmlns="http://www.joulesunlimited.com/ccmappings">
  <Titel/>
  <Subtitel/>
</ju>
</file>

<file path=customXml/item5.xml><?xml version="1.0" encoding="utf-8"?>
<p:properties xmlns:p="http://schemas.microsoft.com/office/2006/metadata/properties" xmlns:xsi="http://www.w3.org/2001/XMLSchema-instance" xmlns:pc="http://schemas.microsoft.com/office/infopath/2007/PartnerControls">
  <documentManagement>
    <TaxCatchAll xmlns="568f76a8-c16a-4918-8f6f-758e3e270531" xsi:nil="true"/>
    <lcf76f155ced4ddcb4097134ff3c332f xmlns="65237233-88fe-4698-919e-86fa6e01da29">
      <Terms xmlns="http://schemas.microsoft.com/office/infopath/2007/PartnerControls"/>
    </lcf76f155ced4ddcb4097134ff3c332f>
    <SharedWithUsers xmlns="568f76a8-c16a-4918-8f6f-758e3e270531">
      <UserInfo>
        <DisplayName>Chadoua Hannaoui</DisplayName>
        <AccountId>72</AccountId>
        <AccountType/>
      </UserInfo>
      <UserInfo>
        <DisplayName>Esther van Dijk</DisplayName>
        <AccountId>44</AccountId>
        <AccountType/>
      </UserInfo>
    </SharedWithUsers>
  </documentManagement>
</p:properties>
</file>

<file path=customXml/itemProps1.xml><?xml version="1.0" encoding="utf-8"?>
<ds:datastoreItem xmlns:ds="http://schemas.openxmlformats.org/officeDocument/2006/customXml" ds:itemID="{CDA8DA22-A532-4839-A7FE-F3D481F4E060}">
  <ds:schemaRefs>
    <ds:schemaRef ds:uri="http://schemas.microsoft.com/sharepoint/v3/contenttype/forms"/>
  </ds:schemaRefs>
</ds:datastoreItem>
</file>

<file path=customXml/itemProps2.xml><?xml version="1.0" encoding="utf-8"?>
<ds:datastoreItem xmlns:ds="http://schemas.openxmlformats.org/officeDocument/2006/customXml" ds:itemID="{700D1F95-2BC8-465B-A628-4AD46F698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37233-88fe-4698-919e-86fa6e01da29"/>
    <ds:schemaRef ds:uri="568f76a8-c16a-4918-8f6f-758e3e270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C4A892-0A6D-45F1-83D6-8CAE479F387C}">
  <ds:schemaRefs>
    <ds:schemaRef ds:uri="http://schemas.openxmlformats.org/officeDocument/2006/bibliography"/>
  </ds:schemaRefs>
</ds:datastoreItem>
</file>

<file path=customXml/itemProps4.xml><?xml version="1.0" encoding="utf-8"?>
<ds:datastoreItem xmlns:ds="http://schemas.openxmlformats.org/officeDocument/2006/customXml" ds:itemID="{6A5F5A0F-3517-4777-B775-309724432BA9}">
  <ds:schemaRefs>
    <ds:schemaRef ds:uri="http://www.joulesunlimited.com/ccmappings"/>
  </ds:schemaRefs>
</ds:datastoreItem>
</file>

<file path=customXml/itemProps5.xml><?xml version="1.0" encoding="utf-8"?>
<ds:datastoreItem xmlns:ds="http://schemas.openxmlformats.org/officeDocument/2006/customXml" ds:itemID="{07B38A96-42D9-46BD-BC71-E0280EAD541E}">
  <ds:schemaRefs>
    <ds:schemaRef ds:uri="http://schemas.microsoft.com/office/2006/metadata/properties"/>
    <ds:schemaRef ds:uri="http://schemas.microsoft.com/office/infopath/2007/PartnerControls"/>
    <ds:schemaRef ds:uri="568f76a8-c16a-4918-8f6f-758e3e270531"/>
    <ds:schemaRef ds:uri="65237233-88fe-4698-919e-86fa6e01da2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1785</Words>
  <Characters>9819</Characters>
  <Application>Microsoft Office Word</Application>
  <DocSecurity>0</DocSecurity>
  <Lines>81</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Blinkers</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Willigenburg</dc:creator>
  <cp:keywords/>
  <dc:description>sjabloonversie 1.1 - 23 juni 2021_x000d_
ontwerp: www.ToDoWork.nl_x000d_
sjablonen: www.JoulesUnlimited.com</dc:description>
  <cp:lastModifiedBy>Chadoua Hannaoui</cp:lastModifiedBy>
  <cp:revision>2</cp:revision>
  <cp:lastPrinted>2021-06-22T11:00:00Z</cp:lastPrinted>
  <dcterms:created xsi:type="dcterms:W3CDTF">2022-08-24T14:59:00Z</dcterms:created>
  <dcterms:modified xsi:type="dcterms:W3CDTF">2022-08-24T14:59:00Z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Brief Blinkers.dotx</vt:lpwstr>
  </property>
  <property fmtid="{D5CDD505-2E9C-101B-9397-08002B2CF9AE}" pid="3" name="ContentTypeId">
    <vt:lpwstr>0x010100317F493372849747B578C6F97A0E7A01</vt:lpwstr>
  </property>
  <property fmtid="{D5CDD505-2E9C-101B-9397-08002B2CF9AE}" pid="4" name="Order">
    <vt:r8>677400</vt:r8>
  </property>
  <property fmtid="{D5CDD505-2E9C-101B-9397-08002B2CF9AE}" pid="5" name="MediaServiceImageTags">
    <vt:lpwstr/>
  </property>
</Properties>
</file>