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31680" w:rightFromText="31680" w:bottomFromText="860" w:vertAnchor="page" w:horzAnchor="margin" w:tblpY="2221"/>
        <w:tblW w:w="0" w:type="auto"/>
        <w:tblLayout w:type="fixed"/>
        <w:tblCellMar>
          <w:left w:w="0" w:type="dxa"/>
          <w:right w:w="0" w:type="dxa"/>
        </w:tblCellMar>
        <w:tblLook w:val="04A0" w:firstRow="1" w:lastRow="0" w:firstColumn="1" w:lastColumn="0" w:noHBand="0" w:noVBand="1"/>
      </w:tblPr>
      <w:tblGrid>
        <w:gridCol w:w="6847"/>
      </w:tblGrid>
      <w:tr w:rsidR="008933D3" w:rsidRPr="00AA1B65" w14:paraId="0AF0BF9F" w14:textId="77777777" w:rsidTr="008933D3">
        <w:trPr>
          <w:trHeight w:val="328"/>
        </w:trPr>
        <w:tc>
          <w:tcPr>
            <w:tcW w:w="6847" w:type="dxa"/>
            <w:shd w:val="clear" w:color="auto" w:fill="auto"/>
          </w:tcPr>
          <w:p w14:paraId="0EB683F3" w14:textId="77777777" w:rsidR="008933D3" w:rsidRPr="004B20D1" w:rsidRDefault="00000000" w:rsidP="008933D3">
            <w:pPr>
              <w:pStyle w:val="TitelBlinkers"/>
            </w:pPr>
            <w:sdt>
              <w:sdtPr>
                <w:rPr>
                  <w:rFonts w:ascii="Calibri" w:hAnsi="Calibri" w:cs="Arial"/>
                  <w:b/>
                  <w:sz w:val="24"/>
                  <w:szCs w:val="24"/>
                </w:rPr>
                <w:tag w:val="Titel"/>
                <w:id w:val="-29505591"/>
                <w:placeholder>
                  <w:docPart w:val="7900741B49C64D3EA8200C56A1C3C1C5"/>
                </w:placeholder>
                <w:dataBinding w:prefixMappings="xmlns:ns0='http://www.joulesunlimited.com/ccmappings' " w:xpath="/ns0:ju[1]/ns0:Titel[1]" w:storeItemID="{6A5F5A0F-3517-4777-B775-309724432BA9}"/>
                <w15:appearance w15:val="hidden"/>
                <w:text/>
              </w:sdtPr>
              <w:sdtContent>
                <w:r w:rsidR="008933D3" w:rsidRPr="008933D3">
                  <w:rPr>
                    <w:rFonts w:ascii="Calibri" w:hAnsi="Calibri" w:cs="Arial"/>
                    <w:b/>
                    <w:sz w:val="24"/>
                    <w:szCs w:val="24"/>
                  </w:rPr>
                  <w:t xml:space="preserve"> </w:t>
                </w:r>
              </w:sdtContent>
            </w:sdt>
          </w:p>
        </w:tc>
      </w:tr>
      <w:tr w:rsidR="008933D3" w:rsidRPr="00AA1B65" w14:paraId="3925EF8E" w14:textId="77777777" w:rsidTr="008933D3">
        <w:trPr>
          <w:trHeight w:hRule="exact" w:val="42"/>
        </w:trPr>
        <w:tc>
          <w:tcPr>
            <w:tcW w:w="6847" w:type="dxa"/>
            <w:shd w:val="clear" w:color="auto" w:fill="auto"/>
          </w:tcPr>
          <w:p w14:paraId="50F3EF08" w14:textId="77777777" w:rsidR="008933D3" w:rsidRPr="00AA1B65" w:rsidRDefault="008933D3" w:rsidP="008933D3">
            <w:pPr>
              <w:pStyle w:val="BasistekstBlinkers"/>
              <w:jc w:val="right"/>
            </w:pPr>
          </w:p>
        </w:tc>
      </w:tr>
      <w:tr w:rsidR="008933D3" w:rsidRPr="00AA1B65" w14:paraId="394B83C5" w14:textId="77777777" w:rsidTr="008933D3">
        <w:trPr>
          <w:trHeight w:val="422"/>
        </w:trPr>
        <w:tc>
          <w:tcPr>
            <w:tcW w:w="6847" w:type="dxa"/>
            <w:shd w:val="clear" w:color="auto" w:fill="auto"/>
          </w:tcPr>
          <w:p w14:paraId="7F63F8C4" w14:textId="77777777" w:rsidR="008933D3" w:rsidRPr="004B20D1" w:rsidRDefault="00000000" w:rsidP="008933D3">
            <w:pPr>
              <w:pStyle w:val="SubtitelBlinkers"/>
            </w:pPr>
            <w:sdt>
              <w:sdtPr>
                <w:tag w:val="Subtitel"/>
                <w:id w:val="-1132095177"/>
                <w:placeholder>
                  <w:docPart w:val="14189A43209845D3BACC8CEF45766AF6"/>
                </w:placeholder>
                <w:dataBinding w:prefixMappings="xmlns:ns0='http://www.joulesunlimited.com/ccmappings' " w:xpath="/ns0:ju[1]/ns0:Subtitel[1]" w:storeItemID="{6A5F5A0F-3517-4777-B775-309724432BA9}"/>
                <w15:appearance w15:val="hidden"/>
                <w:text/>
              </w:sdtPr>
              <w:sdtContent>
                <w:r w:rsidR="008933D3">
                  <w:t>Bruikleenovereenkomst uniform(en)</w:t>
                </w:r>
              </w:sdtContent>
            </w:sdt>
          </w:p>
        </w:tc>
      </w:tr>
      <w:tr w:rsidR="008933D3" w:rsidRPr="00AA1B65" w14:paraId="3B37557D" w14:textId="77777777" w:rsidTr="008933D3">
        <w:trPr>
          <w:trHeight w:val="422"/>
        </w:trPr>
        <w:tc>
          <w:tcPr>
            <w:tcW w:w="6847" w:type="dxa"/>
            <w:shd w:val="clear" w:color="auto" w:fill="auto"/>
          </w:tcPr>
          <w:p w14:paraId="210AED1E" w14:textId="77777777" w:rsidR="008933D3" w:rsidRDefault="008933D3" w:rsidP="008933D3">
            <w:pPr>
              <w:pStyle w:val="SubtitelBlinkers"/>
            </w:pPr>
          </w:p>
        </w:tc>
      </w:tr>
    </w:tbl>
    <w:p w14:paraId="54D78216" w14:textId="77777777" w:rsidR="008933D3" w:rsidRPr="008933D3" w:rsidRDefault="008933D3" w:rsidP="008933D3">
      <w:pPr>
        <w:spacing w:before="100" w:beforeAutospacing="1" w:after="100" w:afterAutospacing="1" w:line="240" w:lineRule="auto"/>
        <w:outlineLvl w:val="3"/>
        <w:rPr>
          <w:rFonts w:asciiTheme="minorHAnsi" w:eastAsia="Times New Roman" w:hAnsiTheme="minorHAnsi" w:cs="Arial"/>
          <w:b/>
          <w:bCs/>
          <w:sz w:val="24"/>
          <w:szCs w:val="24"/>
          <w:lang w:eastAsia="nl-NL"/>
        </w:rPr>
      </w:pPr>
      <w:r w:rsidRPr="008933D3">
        <w:rPr>
          <w:rFonts w:asciiTheme="minorHAnsi" w:eastAsia="Times New Roman" w:hAnsiTheme="minorHAnsi" w:cs="Arial"/>
          <w:b/>
          <w:bCs/>
          <w:sz w:val="24"/>
          <w:szCs w:val="24"/>
          <w:lang w:eastAsia="nl-NL"/>
        </w:rPr>
        <w:t>Artikel 1. Bruikleen  </w:t>
      </w:r>
    </w:p>
    <w:p w14:paraId="6AA6727C" w14:textId="107046CA" w:rsidR="008933D3" w:rsidRDefault="008933D3" w:rsidP="008933D3">
      <w:pPr>
        <w:spacing w:after="0" w:line="240" w:lineRule="auto"/>
        <w:rPr>
          <w:rFonts w:asciiTheme="minorHAnsi" w:eastAsia="Times New Roman" w:hAnsiTheme="minorHAnsi" w:cs="Arial"/>
          <w:sz w:val="24"/>
          <w:szCs w:val="24"/>
          <w:lang w:eastAsia="nl-NL"/>
        </w:rPr>
      </w:pPr>
      <w:r>
        <w:rPr>
          <w:rFonts w:asciiTheme="minorHAnsi" w:eastAsia="Times New Roman" w:hAnsiTheme="minorHAnsi" w:cs="Arial"/>
          <w:sz w:val="24"/>
          <w:szCs w:val="24"/>
          <w:lang w:eastAsia="nl-NL"/>
        </w:rPr>
        <w:t>Blinkers</w:t>
      </w:r>
      <w:r w:rsidRPr="008933D3">
        <w:rPr>
          <w:rFonts w:asciiTheme="minorHAnsi" w:eastAsia="Times New Roman" w:hAnsiTheme="minorHAnsi" w:cs="Arial"/>
          <w:sz w:val="24"/>
          <w:szCs w:val="24"/>
          <w:lang w:eastAsia="nl-NL"/>
        </w:rPr>
        <w:t xml:space="preserve"> </w:t>
      </w:r>
      <w:r w:rsidR="00AC7779">
        <w:rPr>
          <w:rFonts w:asciiTheme="minorHAnsi" w:eastAsia="Times New Roman" w:hAnsiTheme="minorHAnsi" w:cs="Arial"/>
          <w:sz w:val="24"/>
          <w:szCs w:val="24"/>
          <w:lang w:eastAsia="nl-NL"/>
        </w:rPr>
        <w:t xml:space="preserve">B.V., verder te noemen ‘zorgaanbieder’, </w:t>
      </w:r>
      <w:r w:rsidRPr="008933D3">
        <w:rPr>
          <w:rFonts w:asciiTheme="minorHAnsi" w:eastAsia="Times New Roman" w:hAnsiTheme="minorHAnsi" w:cs="Arial"/>
          <w:sz w:val="24"/>
          <w:szCs w:val="24"/>
          <w:lang w:eastAsia="nl-NL"/>
        </w:rPr>
        <w:t xml:space="preserve">geeft aan de zorgverlener in bruikleen, en tegelijkertijd aanvaart de zorgverlener in bruikleen: </w:t>
      </w:r>
    </w:p>
    <w:p w14:paraId="0E82FFDA" w14:textId="77777777" w:rsidR="008933D3" w:rsidRDefault="008933D3" w:rsidP="008933D3">
      <w:pPr>
        <w:spacing w:after="0" w:line="240" w:lineRule="auto"/>
        <w:rPr>
          <w:rFonts w:asciiTheme="minorHAnsi" w:eastAsia="Times New Roman" w:hAnsiTheme="minorHAnsi" w:cs="Arial"/>
          <w:sz w:val="24"/>
          <w:szCs w:val="24"/>
          <w:lang w:eastAsia="nl-NL"/>
        </w:rPr>
      </w:pPr>
    </w:p>
    <w:p w14:paraId="529E0AE3" w14:textId="77777777" w:rsidR="008933D3" w:rsidRPr="008933D3" w:rsidRDefault="008933D3" w:rsidP="008933D3">
      <w:pPr>
        <w:spacing w:after="0" w:line="240" w:lineRule="auto"/>
        <w:rPr>
          <w:rFonts w:asciiTheme="minorHAnsi" w:eastAsia="Times New Roman" w:hAnsiTheme="minorHAnsi" w:cs="Arial"/>
          <w:color w:val="FBA42D" w:themeColor="accent6" w:themeShade="BF"/>
          <w:sz w:val="24"/>
          <w:szCs w:val="24"/>
          <w:lang w:eastAsia="nl-NL"/>
        </w:rPr>
      </w:pPr>
      <w:r w:rsidRPr="008933D3">
        <w:rPr>
          <w:rFonts w:asciiTheme="minorHAnsi" w:eastAsia="Times New Roman" w:hAnsiTheme="minorHAnsi" w:cs="Arial"/>
          <w:color w:val="FBA42D" w:themeColor="accent6" w:themeShade="BF"/>
          <w:sz w:val="24"/>
          <w:szCs w:val="24"/>
          <w:lang w:eastAsia="nl-NL"/>
        </w:rPr>
        <w:t>1 of meerdere uniformen</w:t>
      </w:r>
    </w:p>
    <w:p w14:paraId="14148541" w14:textId="77777777" w:rsidR="008933D3" w:rsidRPr="008933D3" w:rsidRDefault="008933D3" w:rsidP="008933D3">
      <w:pPr>
        <w:spacing w:after="0" w:line="240" w:lineRule="auto"/>
        <w:rPr>
          <w:rFonts w:asciiTheme="minorHAnsi" w:eastAsia="Times New Roman" w:hAnsiTheme="minorHAnsi" w:cs="Arial"/>
          <w:sz w:val="24"/>
          <w:szCs w:val="24"/>
          <w:lang w:eastAsia="nl-NL"/>
        </w:rPr>
      </w:pPr>
    </w:p>
    <w:p w14:paraId="7248B978" w14:textId="77777777" w:rsidR="008933D3" w:rsidRPr="008933D3" w:rsidRDefault="008933D3" w:rsidP="008933D3">
      <w:pPr>
        <w:spacing w:after="0" w:line="240" w:lineRule="auto"/>
        <w:rPr>
          <w:rFonts w:asciiTheme="minorHAnsi" w:eastAsia="Times New Roman" w:hAnsiTheme="minorHAnsi" w:cs="Arial"/>
          <w:sz w:val="24"/>
          <w:szCs w:val="24"/>
          <w:lang w:eastAsia="nl-NL"/>
        </w:rPr>
      </w:pPr>
      <w:r w:rsidRPr="008933D3">
        <w:rPr>
          <w:rFonts w:asciiTheme="minorHAnsi" w:eastAsia="Times New Roman" w:hAnsiTheme="minorHAnsi" w:cs="Arial"/>
          <w:sz w:val="24"/>
          <w:szCs w:val="24"/>
          <w:lang w:eastAsia="nl-NL"/>
        </w:rPr>
        <w:t>hierna gezamenlijk te noemen ‘de goederen;</w:t>
      </w:r>
    </w:p>
    <w:p w14:paraId="6B002CE6" w14:textId="77777777" w:rsidR="008933D3" w:rsidRPr="008933D3" w:rsidRDefault="008933D3" w:rsidP="008933D3">
      <w:pPr>
        <w:spacing w:before="100" w:beforeAutospacing="1" w:after="100" w:afterAutospacing="1" w:line="240" w:lineRule="auto"/>
        <w:outlineLvl w:val="3"/>
        <w:rPr>
          <w:rFonts w:asciiTheme="minorHAnsi" w:eastAsia="Times New Roman" w:hAnsiTheme="minorHAnsi" w:cs="Arial"/>
          <w:b/>
          <w:bCs/>
          <w:sz w:val="24"/>
          <w:szCs w:val="24"/>
          <w:lang w:eastAsia="nl-NL"/>
        </w:rPr>
      </w:pPr>
      <w:r w:rsidRPr="008933D3">
        <w:rPr>
          <w:rFonts w:asciiTheme="minorHAnsi" w:eastAsia="Times New Roman" w:hAnsiTheme="minorHAnsi" w:cs="Arial"/>
          <w:b/>
          <w:bCs/>
          <w:sz w:val="24"/>
          <w:szCs w:val="24"/>
          <w:lang w:eastAsia="nl-NL"/>
        </w:rPr>
        <w:t>Artikel 2. Uitoefening werkzaamheden en eigendom</w:t>
      </w:r>
    </w:p>
    <w:p w14:paraId="00C75A96" w14:textId="77777777" w:rsidR="008933D3" w:rsidRPr="008933D3" w:rsidRDefault="008933D3" w:rsidP="008933D3">
      <w:pPr>
        <w:numPr>
          <w:ilvl w:val="0"/>
          <w:numId w:val="29"/>
        </w:numPr>
        <w:spacing w:before="100" w:beforeAutospacing="1" w:after="100" w:afterAutospacing="1" w:line="240" w:lineRule="auto"/>
        <w:rPr>
          <w:rFonts w:asciiTheme="minorHAnsi" w:eastAsia="Times New Roman" w:hAnsiTheme="minorHAnsi" w:cs="Arial"/>
          <w:sz w:val="24"/>
          <w:szCs w:val="24"/>
          <w:lang w:eastAsia="nl-NL"/>
        </w:rPr>
      </w:pPr>
      <w:r w:rsidRPr="008933D3">
        <w:rPr>
          <w:rFonts w:asciiTheme="minorHAnsi" w:eastAsia="Times New Roman" w:hAnsiTheme="minorHAnsi" w:cs="Arial"/>
          <w:sz w:val="24"/>
          <w:szCs w:val="24"/>
          <w:lang w:eastAsia="nl-NL"/>
        </w:rPr>
        <w:t xml:space="preserve">De goederen worden alleen verstrekt voor de uitoefening van de werkzaamheden, zoals nader omschreven in de raamovereenkomst/overeenkomst van opdracht of arbeidsovereenkomst ; </w:t>
      </w:r>
    </w:p>
    <w:p w14:paraId="7AEAD6AC" w14:textId="77777777" w:rsidR="008933D3" w:rsidRPr="008933D3" w:rsidRDefault="008933D3" w:rsidP="008933D3">
      <w:pPr>
        <w:numPr>
          <w:ilvl w:val="0"/>
          <w:numId w:val="29"/>
        </w:numPr>
        <w:spacing w:before="100" w:beforeAutospacing="1" w:after="100" w:afterAutospacing="1" w:line="240" w:lineRule="auto"/>
        <w:rPr>
          <w:rFonts w:asciiTheme="minorHAnsi" w:eastAsia="Times New Roman" w:hAnsiTheme="minorHAnsi" w:cs="Arial"/>
          <w:sz w:val="24"/>
          <w:szCs w:val="24"/>
          <w:lang w:eastAsia="nl-NL"/>
        </w:rPr>
      </w:pPr>
      <w:r w:rsidRPr="008933D3">
        <w:rPr>
          <w:rFonts w:asciiTheme="minorHAnsi" w:eastAsia="Times New Roman" w:hAnsiTheme="minorHAnsi" w:cs="Arial"/>
          <w:sz w:val="24"/>
          <w:szCs w:val="24"/>
          <w:lang w:eastAsia="nl-NL"/>
        </w:rPr>
        <w:t xml:space="preserve">De goederen - en ook de zaken die ter vervanging en uitbreiding van de goederen aan de zorgverlener zijn verstrekt - zijn en blijven te allen tijde eigendom van de zorgaanbieder en worden aan de zorgverlener’ om niet in bruikleen verstrekt; </w:t>
      </w:r>
    </w:p>
    <w:p w14:paraId="1E3A8ECE" w14:textId="77777777" w:rsidR="008933D3" w:rsidRPr="008933D3" w:rsidRDefault="008933D3" w:rsidP="008933D3">
      <w:pPr>
        <w:spacing w:before="100" w:beforeAutospacing="1" w:after="100" w:afterAutospacing="1" w:line="240" w:lineRule="auto"/>
        <w:outlineLvl w:val="3"/>
        <w:rPr>
          <w:rFonts w:asciiTheme="minorHAnsi" w:eastAsia="Times New Roman" w:hAnsiTheme="minorHAnsi" w:cs="Arial"/>
          <w:b/>
          <w:bCs/>
          <w:sz w:val="24"/>
          <w:szCs w:val="24"/>
          <w:lang w:eastAsia="nl-NL"/>
        </w:rPr>
      </w:pPr>
      <w:r w:rsidRPr="008933D3">
        <w:rPr>
          <w:rFonts w:asciiTheme="minorHAnsi" w:eastAsia="Times New Roman" w:hAnsiTheme="minorHAnsi" w:cs="Arial"/>
          <w:b/>
          <w:bCs/>
          <w:sz w:val="24"/>
          <w:szCs w:val="24"/>
          <w:lang w:eastAsia="nl-NL"/>
        </w:rPr>
        <w:t>Artikel 3. Rechten en plichten van zorgverlener/bruiklener</w:t>
      </w:r>
    </w:p>
    <w:p w14:paraId="47853FB0" w14:textId="77777777" w:rsidR="008933D3" w:rsidRPr="008933D3" w:rsidRDefault="008933D3" w:rsidP="008933D3">
      <w:pPr>
        <w:numPr>
          <w:ilvl w:val="0"/>
          <w:numId w:val="30"/>
        </w:numPr>
        <w:spacing w:before="100" w:beforeAutospacing="1" w:after="100" w:afterAutospacing="1" w:line="240" w:lineRule="auto"/>
        <w:rPr>
          <w:rFonts w:asciiTheme="minorHAnsi" w:eastAsia="Times New Roman" w:hAnsiTheme="minorHAnsi" w:cs="Arial"/>
          <w:sz w:val="24"/>
          <w:szCs w:val="24"/>
          <w:lang w:eastAsia="nl-NL"/>
        </w:rPr>
      </w:pPr>
      <w:r w:rsidRPr="008933D3">
        <w:rPr>
          <w:rFonts w:asciiTheme="minorHAnsi" w:eastAsia="Times New Roman" w:hAnsiTheme="minorHAnsi" w:cs="Arial"/>
          <w:sz w:val="24"/>
          <w:szCs w:val="24"/>
          <w:lang w:eastAsia="nl-NL"/>
        </w:rPr>
        <w:t xml:space="preserve">De zorgverlener verklaart de goederen in goede staat te hebben ontvangen en zal als een goed huisvader voor de goederen zorgdragen. </w:t>
      </w:r>
    </w:p>
    <w:p w14:paraId="5DE92E62" w14:textId="77777777" w:rsidR="008933D3" w:rsidRPr="008933D3" w:rsidRDefault="008933D3" w:rsidP="008933D3">
      <w:pPr>
        <w:numPr>
          <w:ilvl w:val="0"/>
          <w:numId w:val="30"/>
        </w:numPr>
        <w:spacing w:before="100" w:beforeAutospacing="1" w:after="100" w:afterAutospacing="1" w:line="240" w:lineRule="auto"/>
        <w:rPr>
          <w:rFonts w:asciiTheme="minorHAnsi" w:eastAsia="Times New Roman" w:hAnsiTheme="minorHAnsi" w:cs="Arial"/>
          <w:sz w:val="24"/>
          <w:szCs w:val="24"/>
          <w:lang w:eastAsia="nl-NL"/>
        </w:rPr>
      </w:pPr>
      <w:r w:rsidRPr="008933D3">
        <w:rPr>
          <w:rFonts w:asciiTheme="minorHAnsi" w:eastAsia="Times New Roman" w:hAnsiTheme="minorHAnsi" w:cs="Arial"/>
          <w:sz w:val="24"/>
          <w:szCs w:val="24"/>
          <w:lang w:eastAsia="nl-NL"/>
        </w:rPr>
        <w:t>De werknemer zal er te allen tijde voor zorgdragen dat de goederen schoon zijn en volgens de voorgeschreven wasvoorschriften wassen.</w:t>
      </w:r>
    </w:p>
    <w:p w14:paraId="55A55192" w14:textId="77777777" w:rsidR="008933D3" w:rsidRPr="008933D3" w:rsidRDefault="008933D3" w:rsidP="008933D3">
      <w:pPr>
        <w:numPr>
          <w:ilvl w:val="0"/>
          <w:numId w:val="30"/>
        </w:numPr>
        <w:spacing w:before="100" w:beforeAutospacing="1" w:after="100" w:afterAutospacing="1" w:line="240" w:lineRule="auto"/>
        <w:rPr>
          <w:rFonts w:asciiTheme="minorHAnsi" w:eastAsia="Times New Roman" w:hAnsiTheme="minorHAnsi" w:cs="Arial"/>
          <w:sz w:val="24"/>
          <w:szCs w:val="24"/>
          <w:lang w:eastAsia="nl-NL"/>
        </w:rPr>
      </w:pPr>
      <w:r w:rsidRPr="008933D3">
        <w:rPr>
          <w:rFonts w:asciiTheme="minorHAnsi" w:eastAsia="Times New Roman" w:hAnsiTheme="minorHAnsi" w:cs="Arial"/>
          <w:sz w:val="24"/>
          <w:szCs w:val="24"/>
          <w:lang w:eastAsia="nl-NL"/>
        </w:rPr>
        <w:t>De werknemer zal de goederen niet aan derden ter beschikking stellen.</w:t>
      </w:r>
    </w:p>
    <w:p w14:paraId="4237446D" w14:textId="77777777" w:rsidR="008933D3" w:rsidRPr="008933D3" w:rsidRDefault="008933D3" w:rsidP="008933D3">
      <w:pPr>
        <w:numPr>
          <w:ilvl w:val="0"/>
          <w:numId w:val="30"/>
        </w:numPr>
        <w:spacing w:before="100" w:beforeAutospacing="1" w:after="100" w:afterAutospacing="1" w:line="240" w:lineRule="auto"/>
        <w:rPr>
          <w:rFonts w:asciiTheme="minorHAnsi" w:eastAsia="Times New Roman" w:hAnsiTheme="minorHAnsi" w:cs="Arial"/>
          <w:sz w:val="24"/>
          <w:szCs w:val="24"/>
          <w:lang w:eastAsia="nl-NL"/>
        </w:rPr>
      </w:pPr>
      <w:r w:rsidRPr="008933D3">
        <w:rPr>
          <w:rFonts w:asciiTheme="minorHAnsi" w:eastAsia="Times New Roman" w:hAnsiTheme="minorHAnsi" w:cs="Arial"/>
          <w:sz w:val="24"/>
          <w:szCs w:val="24"/>
          <w:lang w:eastAsia="nl-NL"/>
        </w:rPr>
        <w:t>De zorgverlener zal zelf geen aanpassingen of wijzigingen aanbrengen in de goederen.</w:t>
      </w:r>
    </w:p>
    <w:p w14:paraId="5D48E323" w14:textId="77777777" w:rsidR="008933D3" w:rsidRPr="008933D3" w:rsidRDefault="008933D3" w:rsidP="008933D3">
      <w:pPr>
        <w:spacing w:before="100" w:beforeAutospacing="1" w:after="100" w:afterAutospacing="1" w:line="240" w:lineRule="auto"/>
        <w:ind w:left="360"/>
        <w:rPr>
          <w:rFonts w:asciiTheme="minorHAnsi" w:eastAsia="Times New Roman" w:hAnsiTheme="minorHAnsi" w:cs="Arial"/>
          <w:sz w:val="24"/>
          <w:szCs w:val="24"/>
          <w:lang w:eastAsia="nl-NL"/>
        </w:rPr>
      </w:pPr>
    </w:p>
    <w:p w14:paraId="503E91E0" w14:textId="77777777" w:rsidR="008933D3" w:rsidRPr="008933D3" w:rsidRDefault="008933D3" w:rsidP="008933D3">
      <w:pPr>
        <w:spacing w:before="100" w:beforeAutospacing="1" w:after="100" w:afterAutospacing="1" w:line="240" w:lineRule="auto"/>
        <w:outlineLvl w:val="3"/>
        <w:rPr>
          <w:rFonts w:asciiTheme="minorHAnsi" w:eastAsia="Times New Roman" w:hAnsiTheme="minorHAnsi" w:cs="Arial"/>
          <w:b/>
          <w:bCs/>
          <w:sz w:val="24"/>
          <w:szCs w:val="24"/>
          <w:lang w:eastAsia="nl-NL"/>
        </w:rPr>
      </w:pPr>
      <w:r w:rsidRPr="008933D3">
        <w:rPr>
          <w:rFonts w:asciiTheme="minorHAnsi" w:eastAsia="Times New Roman" w:hAnsiTheme="minorHAnsi" w:cs="Arial"/>
          <w:b/>
          <w:bCs/>
          <w:sz w:val="24"/>
          <w:szCs w:val="24"/>
          <w:lang w:eastAsia="nl-NL"/>
        </w:rPr>
        <w:br w:type="page"/>
      </w:r>
      <w:r w:rsidRPr="008933D3">
        <w:rPr>
          <w:rFonts w:asciiTheme="minorHAnsi" w:eastAsia="Times New Roman" w:hAnsiTheme="minorHAnsi" w:cs="Arial"/>
          <w:b/>
          <w:bCs/>
          <w:sz w:val="24"/>
          <w:szCs w:val="24"/>
          <w:lang w:eastAsia="nl-NL"/>
        </w:rPr>
        <w:lastRenderedPageBreak/>
        <w:t>Artikel 4. Privégebruik van de goederen door zorgverlener</w:t>
      </w:r>
    </w:p>
    <w:p w14:paraId="0B6F2841" w14:textId="77777777" w:rsidR="008933D3" w:rsidRPr="008933D3" w:rsidRDefault="008933D3" w:rsidP="008933D3">
      <w:pPr>
        <w:spacing w:before="100" w:beforeAutospacing="1" w:after="100" w:afterAutospacing="1" w:line="240" w:lineRule="auto"/>
        <w:rPr>
          <w:rFonts w:asciiTheme="minorHAnsi" w:eastAsia="Times New Roman" w:hAnsiTheme="minorHAnsi" w:cs="Arial"/>
          <w:sz w:val="24"/>
          <w:szCs w:val="24"/>
          <w:lang w:eastAsia="nl-NL"/>
        </w:rPr>
      </w:pPr>
      <w:r w:rsidRPr="008933D3">
        <w:rPr>
          <w:rFonts w:asciiTheme="minorHAnsi" w:eastAsia="Times New Roman" w:hAnsiTheme="minorHAnsi" w:cs="Arial"/>
          <w:sz w:val="24"/>
          <w:szCs w:val="24"/>
          <w:lang w:eastAsia="nl-NL"/>
        </w:rPr>
        <w:t>Het is de zorgverlener slechts toegestaan de goederen te gebruiken bij de uitoefening van zijn werkzaamheden, zoals bedoeld in artikel 2 lid 1. Privégebruik van de goederen is niet toegestaan.</w:t>
      </w:r>
    </w:p>
    <w:p w14:paraId="4267EBFA" w14:textId="77777777" w:rsidR="008933D3" w:rsidRPr="008933D3" w:rsidRDefault="008933D3" w:rsidP="008933D3">
      <w:pPr>
        <w:spacing w:before="100" w:beforeAutospacing="1" w:after="100" w:afterAutospacing="1" w:line="240" w:lineRule="auto"/>
        <w:outlineLvl w:val="3"/>
        <w:rPr>
          <w:rFonts w:asciiTheme="minorHAnsi" w:eastAsia="Times New Roman" w:hAnsiTheme="minorHAnsi" w:cs="Arial"/>
          <w:b/>
          <w:bCs/>
          <w:sz w:val="24"/>
          <w:szCs w:val="24"/>
          <w:lang w:eastAsia="nl-NL"/>
        </w:rPr>
      </w:pPr>
      <w:r w:rsidRPr="008933D3">
        <w:rPr>
          <w:rFonts w:asciiTheme="minorHAnsi" w:eastAsia="Times New Roman" w:hAnsiTheme="minorHAnsi" w:cs="Arial"/>
          <w:b/>
          <w:bCs/>
          <w:sz w:val="24"/>
          <w:szCs w:val="24"/>
          <w:lang w:eastAsia="nl-NL"/>
        </w:rPr>
        <w:t>Artikel 5. Termijn van gebruik goederen, beëindiging dienstverband en functieverandering</w:t>
      </w:r>
    </w:p>
    <w:p w14:paraId="27D4AFA9" w14:textId="77777777" w:rsidR="008933D3" w:rsidRPr="008933D3" w:rsidRDefault="008933D3" w:rsidP="008933D3">
      <w:pPr>
        <w:numPr>
          <w:ilvl w:val="0"/>
          <w:numId w:val="31"/>
        </w:numPr>
        <w:spacing w:before="100" w:beforeAutospacing="1" w:after="100" w:afterAutospacing="1" w:line="240" w:lineRule="auto"/>
        <w:rPr>
          <w:rFonts w:asciiTheme="minorHAnsi" w:eastAsia="Times New Roman" w:hAnsiTheme="minorHAnsi" w:cs="Arial"/>
          <w:sz w:val="24"/>
          <w:szCs w:val="24"/>
          <w:lang w:eastAsia="nl-NL"/>
        </w:rPr>
      </w:pPr>
      <w:r w:rsidRPr="008933D3">
        <w:rPr>
          <w:rFonts w:asciiTheme="minorHAnsi" w:eastAsia="Times New Roman" w:hAnsiTheme="minorHAnsi" w:cs="Arial"/>
          <w:sz w:val="24"/>
          <w:szCs w:val="24"/>
          <w:lang w:eastAsia="nl-NL"/>
        </w:rPr>
        <w:t>De zorgverlener dient de goederen binnen de afgesproken bruikleentermijn dan wel bij beëindiging van de raamovereenkomst of het dienstverband volledig, in goede staat en voorzien van alle toebehoren aan zorgaanbieder te retourneren.</w:t>
      </w:r>
    </w:p>
    <w:p w14:paraId="2563B811" w14:textId="311299B7" w:rsidR="008933D3" w:rsidRPr="008933D3" w:rsidRDefault="008933D3" w:rsidP="008933D3">
      <w:pPr>
        <w:numPr>
          <w:ilvl w:val="0"/>
          <w:numId w:val="31"/>
        </w:numPr>
        <w:spacing w:before="100" w:beforeAutospacing="1" w:after="100" w:afterAutospacing="1" w:line="240" w:lineRule="auto"/>
        <w:rPr>
          <w:rFonts w:asciiTheme="minorHAnsi" w:eastAsia="Times New Roman" w:hAnsiTheme="minorHAnsi" w:cs="Arial"/>
          <w:sz w:val="24"/>
          <w:szCs w:val="24"/>
          <w:lang w:eastAsia="nl-NL"/>
        </w:rPr>
      </w:pPr>
      <w:r w:rsidRPr="008933D3">
        <w:rPr>
          <w:rFonts w:asciiTheme="minorHAnsi" w:eastAsia="Times New Roman" w:hAnsiTheme="minorHAnsi" w:cs="Arial"/>
          <w:sz w:val="24"/>
          <w:szCs w:val="24"/>
          <w:lang w:eastAsia="nl-NL"/>
        </w:rPr>
        <w:t>Bij ziekte, bij beëindiging van de raamovereenkomst en of overeenkomst van opdracht dan wel bij op-non-actiefstelling dan wel beëindiging dienstverband en/of bij functieverandering van de zorgverlener in loondienst dient de werknemer de goederen op het eerste verzoek van de zorgaanb</w:t>
      </w:r>
      <w:r w:rsidR="00AC7779">
        <w:rPr>
          <w:rFonts w:asciiTheme="minorHAnsi" w:eastAsia="Times New Roman" w:hAnsiTheme="minorHAnsi" w:cs="Arial"/>
          <w:sz w:val="24"/>
          <w:szCs w:val="24"/>
          <w:lang w:eastAsia="nl-NL"/>
        </w:rPr>
        <w:t>ie</w:t>
      </w:r>
      <w:r w:rsidRPr="008933D3">
        <w:rPr>
          <w:rFonts w:asciiTheme="minorHAnsi" w:eastAsia="Times New Roman" w:hAnsiTheme="minorHAnsi" w:cs="Arial"/>
          <w:sz w:val="24"/>
          <w:szCs w:val="24"/>
          <w:lang w:eastAsia="nl-NL"/>
        </w:rPr>
        <w:t xml:space="preserve">der volledig, in goede staat en voorzien van alle toebehoren aan de zorgaanbieder te retourneren. </w:t>
      </w:r>
    </w:p>
    <w:p w14:paraId="7D993D90" w14:textId="77777777" w:rsidR="008933D3" w:rsidRPr="008933D3" w:rsidRDefault="008933D3" w:rsidP="008933D3">
      <w:pPr>
        <w:numPr>
          <w:ilvl w:val="0"/>
          <w:numId w:val="31"/>
        </w:numPr>
        <w:spacing w:before="100" w:beforeAutospacing="1" w:after="100" w:afterAutospacing="1" w:line="240" w:lineRule="auto"/>
        <w:rPr>
          <w:rFonts w:asciiTheme="minorHAnsi" w:eastAsia="Times New Roman" w:hAnsiTheme="minorHAnsi" w:cs="Arial"/>
          <w:sz w:val="24"/>
          <w:szCs w:val="24"/>
          <w:lang w:eastAsia="nl-NL"/>
        </w:rPr>
      </w:pPr>
      <w:r w:rsidRPr="008933D3">
        <w:rPr>
          <w:rFonts w:asciiTheme="minorHAnsi" w:eastAsia="Times New Roman" w:hAnsiTheme="minorHAnsi" w:cs="Arial"/>
          <w:sz w:val="24"/>
          <w:szCs w:val="24"/>
          <w:lang w:eastAsia="nl-NL"/>
        </w:rPr>
        <w:t>Indien de zorgverlener de verplichting om de in bruikleen gegeven goederen tijdig, volledig, in goede staat en voorzien van alle toebehoren in te leveren niet nakomt, behoudt de zorgaanbieder zich alle rechtsmiddelen voor ter terugvordering van de goederen, dan wel ter verkrijging van een schadevergoeding.</w:t>
      </w:r>
    </w:p>
    <w:p w14:paraId="7ADBB1E6" w14:textId="77777777" w:rsidR="008933D3" w:rsidRPr="008933D3" w:rsidRDefault="008933D3" w:rsidP="008933D3">
      <w:pPr>
        <w:spacing w:before="100" w:beforeAutospacing="1" w:after="100" w:afterAutospacing="1" w:line="240" w:lineRule="auto"/>
        <w:outlineLvl w:val="3"/>
        <w:rPr>
          <w:rFonts w:asciiTheme="minorHAnsi" w:eastAsia="Times New Roman" w:hAnsiTheme="minorHAnsi" w:cs="Arial"/>
          <w:b/>
          <w:bCs/>
          <w:sz w:val="24"/>
          <w:szCs w:val="24"/>
          <w:lang w:eastAsia="nl-NL"/>
        </w:rPr>
      </w:pPr>
      <w:r w:rsidRPr="008933D3">
        <w:rPr>
          <w:rFonts w:asciiTheme="minorHAnsi" w:eastAsia="Times New Roman" w:hAnsiTheme="minorHAnsi" w:cs="Arial"/>
          <w:b/>
          <w:bCs/>
          <w:sz w:val="24"/>
          <w:szCs w:val="24"/>
          <w:lang w:eastAsia="nl-NL"/>
        </w:rPr>
        <w:t>Artikel 6. Diefstal en beschadiging</w:t>
      </w:r>
    </w:p>
    <w:p w14:paraId="5944B6AB" w14:textId="77777777" w:rsidR="008933D3" w:rsidRPr="008933D3" w:rsidRDefault="008933D3" w:rsidP="008933D3">
      <w:pPr>
        <w:numPr>
          <w:ilvl w:val="0"/>
          <w:numId w:val="32"/>
        </w:numPr>
        <w:spacing w:before="100" w:beforeAutospacing="1" w:after="100" w:afterAutospacing="1" w:line="240" w:lineRule="auto"/>
        <w:rPr>
          <w:rFonts w:asciiTheme="minorHAnsi" w:eastAsia="Times New Roman" w:hAnsiTheme="minorHAnsi" w:cs="Arial"/>
          <w:sz w:val="24"/>
          <w:szCs w:val="24"/>
          <w:lang w:eastAsia="nl-NL"/>
        </w:rPr>
      </w:pPr>
      <w:r w:rsidRPr="008933D3">
        <w:rPr>
          <w:rFonts w:asciiTheme="minorHAnsi" w:eastAsia="Times New Roman" w:hAnsiTheme="minorHAnsi" w:cs="Arial"/>
          <w:sz w:val="24"/>
          <w:szCs w:val="24"/>
          <w:lang w:eastAsia="nl-NL"/>
        </w:rPr>
        <w:t xml:space="preserve">De zorgverlener dient alle zorgvuldigheid in acht te nemen ter voorkoming van beschadiging, diefstal of verlies van de goederen. </w:t>
      </w:r>
    </w:p>
    <w:p w14:paraId="3C20B08A" w14:textId="77777777" w:rsidR="008933D3" w:rsidRPr="008933D3" w:rsidRDefault="008933D3" w:rsidP="008933D3">
      <w:pPr>
        <w:numPr>
          <w:ilvl w:val="0"/>
          <w:numId w:val="32"/>
        </w:numPr>
        <w:spacing w:before="100" w:beforeAutospacing="1" w:after="100" w:afterAutospacing="1" w:line="240" w:lineRule="auto"/>
        <w:rPr>
          <w:rFonts w:asciiTheme="minorHAnsi" w:eastAsia="Times New Roman" w:hAnsiTheme="minorHAnsi" w:cs="Arial"/>
          <w:sz w:val="24"/>
          <w:szCs w:val="24"/>
          <w:lang w:eastAsia="nl-NL"/>
        </w:rPr>
      </w:pPr>
      <w:r w:rsidRPr="008933D3">
        <w:rPr>
          <w:rFonts w:asciiTheme="minorHAnsi" w:eastAsia="Times New Roman" w:hAnsiTheme="minorHAnsi" w:cs="Arial"/>
          <w:sz w:val="24"/>
          <w:szCs w:val="24"/>
          <w:lang w:eastAsia="nl-NL"/>
        </w:rPr>
        <w:t xml:space="preserve">In geval van schade, diefstal of verlies van de goederen is de zorgverlener verplicht dit zo spoedig mogelijk, doch uiterlijk binnen 24 uur aan de zorgaanbieder te melden. </w:t>
      </w:r>
    </w:p>
    <w:p w14:paraId="4D215F9F" w14:textId="77777777" w:rsidR="008933D3" w:rsidRPr="008933D3" w:rsidRDefault="008933D3" w:rsidP="008933D3">
      <w:pPr>
        <w:numPr>
          <w:ilvl w:val="0"/>
          <w:numId w:val="32"/>
        </w:numPr>
        <w:spacing w:before="100" w:beforeAutospacing="1" w:after="100" w:afterAutospacing="1" w:line="240" w:lineRule="auto"/>
        <w:rPr>
          <w:rFonts w:asciiTheme="minorHAnsi" w:eastAsia="Times New Roman" w:hAnsiTheme="minorHAnsi" w:cs="Arial"/>
          <w:sz w:val="24"/>
          <w:szCs w:val="24"/>
          <w:lang w:eastAsia="nl-NL"/>
        </w:rPr>
      </w:pPr>
      <w:r w:rsidRPr="008933D3">
        <w:rPr>
          <w:rFonts w:asciiTheme="minorHAnsi" w:eastAsia="Times New Roman" w:hAnsiTheme="minorHAnsi" w:cs="Arial"/>
          <w:sz w:val="24"/>
          <w:szCs w:val="24"/>
          <w:lang w:eastAsia="nl-NL"/>
        </w:rPr>
        <w:t xml:space="preserve">Als de beschadiging, diefstal of het verlies van de goederen het gevolg is van onzorgvuldig, nalatig of roekeloos handelen door de zorgverlener, dan is hij jegens de zorgaanbieder aansprakelijk voor alle daardoor ontstane schade. De zorgaanbieder is gerechtigd deze schade van € 35 - vijfendertig euro – per goed in te houden op de financiële vergoeding/loon van de zorgverlener. </w:t>
      </w:r>
    </w:p>
    <w:p w14:paraId="145E272A" w14:textId="77777777" w:rsidR="008933D3" w:rsidRPr="008933D3" w:rsidRDefault="008933D3" w:rsidP="008933D3">
      <w:pPr>
        <w:spacing w:before="100" w:beforeAutospacing="1" w:after="100" w:afterAutospacing="1" w:line="240" w:lineRule="auto"/>
        <w:outlineLvl w:val="3"/>
        <w:rPr>
          <w:rFonts w:asciiTheme="minorHAnsi" w:eastAsia="Times New Roman" w:hAnsiTheme="minorHAnsi" w:cs="Arial"/>
          <w:b/>
          <w:bCs/>
          <w:sz w:val="24"/>
          <w:szCs w:val="24"/>
          <w:lang w:eastAsia="nl-NL"/>
        </w:rPr>
      </w:pPr>
      <w:r w:rsidRPr="008933D3">
        <w:rPr>
          <w:rFonts w:asciiTheme="minorHAnsi" w:eastAsia="Times New Roman" w:hAnsiTheme="minorHAnsi" w:cs="Arial"/>
          <w:b/>
          <w:bCs/>
          <w:sz w:val="24"/>
          <w:szCs w:val="24"/>
          <w:lang w:eastAsia="nl-NL"/>
        </w:rPr>
        <w:lastRenderedPageBreak/>
        <w:t>Artikel 7. Tussentijds opzeggen</w:t>
      </w:r>
    </w:p>
    <w:p w14:paraId="7B1125E9" w14:textId="77777777" w:rsidR="008933D3" w:rsidRDefault="008933D3" w:rsidP="008933D3">
      <w:pPr>
        <w:spacing w:before="100" w:beforeAutospacing="1" w:after="100" w:afterAutospacing="1" w:line="240" w:lineRule="auto"/>
        <w:rPr>
          <w:rFonts w:asciiTheme="minorHAnsi" w:eastAsia="Times New Roman" w:hAnsiTheme="minorHAnsi" w:cs="Arial"/>
          <w:sz w:val="24"/>
          <w:szCs w:val="24"/>
          <w:lang w:eastAsia="nl-NL"/>
        </w:rPr>
      </w:pPr>
      <w:r w:rsidRPr="008933D3">
        <w:rPr>
          <w:rFonts w:asciiTheme="minorHAnsi" w:eastAsia="Times New Roman" w:hAnsiTheme="minorHAnsi" w:cs="Arial"/>
          <w:sz w:val="24"/>
          <w:szCs w:val="24"/>
          <w:lang w:eastAsia="nl-NL"/>
        </w:rPr>
        <w:t>De zorgaanbieder is bevoegd de bruikleenovereenkomst tussentijds en zonder enige opzegtermijn op te zeggen en van de zorgverlener de onmiddellijke teruggave van de goederen te verlangen indien zorgverlener de goederen verwaarloost, misbruikt, voor een ander doel gebruikt dan waarvoor deze bestemd is.</w:t>
      </w:r>
    </w:p>
    <w:p w14:paraId="5BE84990" w14:textId="77777777" w:rsidR="008933D3" w:rsidRPr="008933D3" w:rsidRDefault="008933D3" w:rsidP="008933D3">
      <w:pPr>
        <w:spacing w:before="100" w:beforeAutospacing="1" w:after="100" w:afterAutospacing="1" w:line="240" w:lineRule="auto"/>
        <w:rPr>
          <w:rFonts w:asciiTheme="minorHAnsi" w:eastAsia="Times New Roman" w:hAnsiTheme="minorHAnsi" w:cs="Arial"/>
          <w:b/>
          <w:bCs/>
          <w:sz w:val="24"/>
          <w:szCs w:val="24"/>
          <w:lang w:eastAsia="nl-NL"/>
        </w:rPr>
      </w:pPr>
      <w:r w:rsidRPr="008933D3">
        <w:rPr>
          <w:rFonts w:asciiTheme="minorHAnsi" w:eastAsia="Times New Roman" w:hAnsiTheme="minorHAnsi" w:cs="Arial"/>
          <w:b/>
          <w:bCs/>
          <w:sz w:val="24"/>
          <w:szCs w:val="24"/>
          <w:lang w:eastAsia="nl-NL"/>
        </w:rPr>
        <w:t>Artikel 8. Slotbepalingen</w:t>
      </w:r>
    </w:p>
    <w:p w14:paraId="795B0522" w14:textId="77777777" w:rsidR="008933D3" w:rsidRPr="008933D3" w:rsidRDefault="008933D3" w:rsidP="008933D3">
      <w:pPr>
        <w:numPr>
          <w:ilvl w:val="0"/>
          <w:numId w:val="33"/>
        </w:numPr>
        <w:spacing w:before="100" w:beforeAutospacing="1" w:after="100" w:afterAutospacing="1" w:line="240" w:lineRule="auto"/>
        <w:rPr>
          <w:rFonts w:asciiTheme="minorHAnsi" w:eastAsia="Times New Roman" w:hAnsiTheme="minorHAnsi" w:cs="Arial"/>
          <w:sz w:val="24"/>
          <w:szCs w:val="24"/>
          <w:lang w:eastAsia="nl-NL"/>
        </w:rPr>
      </w:pPr>
      <w:r w:rsidRPr="008933D3">
        <w:rPr>
          <w:rFonts w:asciiTheme="minorHAnsi" w:eastAsia="Times New Roman" w:hAnsiTheme="minorHAnsi" w:cs="Arial"/>
          <w:sz w:val="24"/>
          <w:szCs w:val="24"/>
          <w:lang w:eastAsia="nl-NL"/>
        </w:rPr>
        <w:t>Door ondertekening van deze overeenkomst verklaart de zorgverlener dat hij de gevolgen van deze overeenkomst heeft begrepen en zich daarmee akkoord verklaart.</w:t>
      </w:r>
    </w:p>
    <w:p w14:paraId="33E0D1CD" w14:textId="77777777" w:rsidR="008933D3" w:rsidRPr="008933D3" w:rsidRDefault="008933D3" w:rsidP="008933D3">
      <w:pPr>
        <w:numPr>
          <w:ilvl w:val="0"/>
          <w:numId w:val="33"/>
        </w:numPr>
        <w:spacing w:before="100" w:beforeAutospacing="1" w:after="100" w:afterAutospacing="1" w:line="240" w:lineRule="auto"/>
        <w:rPr>
          <w:rFonts w:asciiTheme="minorHAnsi" w:eastAsia="Times New Roman" w:hAnsiTheme="minorHAnsi" w:cs="Arial"/>
          <w:sz w:val="24"/>
          <w:szCs w:val="24"/>
          <w:lang w:eastAsia="nl-NL"/>
        </w:rPr>
      </w:pPr>
      <w:r w:rsidRPr="008933D3">
        <w:rPr>
          <w:rFonts w:asciiTheme="minorHAnsi" w:hAnsiTheme="minorHAnsi" w:cstheme="minorHAnsi"/>
          <w:sz w:val="24"/>
          <w:szCs w:val="24"/>
        </w:rPr>
        <w:t>Door ondertekening van deze bruikleenovereenkomst verleent zorgverlener aan zorgaanbieder toestemming voor het gebruik en verwerking van haar persoonsgegevens ten behoeve van het uitoefenen van de werkzaamheden voortvloeiend uit deze bruikleenovereenkomst in overeenstemming met de in dat kader geldende wet- en regelgeving.</w:t>
      </w:r>
    </w:p>
    <w:p w14:paraId="52DD8767" w14:textId="77777777" w:rsidR="008933D3" w:rsidRPr="008933D3" w:rsidRDefault="008933D3" w:rsidP="008933D3">
      <w:pPr>
        <w:numPr>
          <w:ilvl w:val="0"/>
          <w:numId w:val="33"/>
        </w:numPr>
        <w:spacing w:before="100" w:beforeAutospacing="1" w:after="100" w:afterAutospacing="1" w:line="240" w:lineRule="auto"/>
        <w:rPr>
          <w:rFonts w:asciiTheme="minorHAnsi" w:eastAsia="Times New Roman" w:hAnsiTheme="minorHAnsi" w:cs="Arial"/>
          <w:sz w:val="24"/>
          <w:szCs w:val="24"/>
          <w:lang w:eastAsia="nl-NL"/>
        </w:rPr>
      </w:pPr>
      <w:r w:rsidRPr="008933D3">
        <w:rPr>
          <w:rFonts w:asciiTheme="minorHAnsi" w:eastAsia="Times New Roman" w:hAnsiTheme="minorHAnsi" w:cs="Arial"/>
          <w:sz w:val="24"/>
          <w:szCs w:val="24"/>
          <w:lang w:eastAsia="nl-NL"/>
        </w:rPr>
        <w:t>Als verstrekker van bovengenoemde goederen is de zorgaanbieder te allen tijde gerechtigd de bruikleen in te trekken zonder dat daartoe opgave van redenen noodzakelijk is.</w:t>
      </w:r>
    </w:p>
    <w:p w14:paraId="17A063C5" w14:textId="77777777" w:rsidR="008933D3" w:rsidRPr="008933D3" w:rsidRDefault="008933D3" w:rsidP="008933D3">
      <w:pPr>
        <w:numPr>
          <w:ilvl w:val="0"/>
          <w:numId w:val="33"/>
        </w:numPr>
        <w:spacing w:before="100" w:beforeAutospacing="1" w:after="100" w:afterAutospacing="1" w:line="240" w:lineRule="auto"/>
        <w:rPr>
          <w:rFonts w:asciiTheme="minorHAnsi" w:eastAsia="Times New Roman" w:hAnsiTheme="minorHAnsi" w:cs="Arial"/>
          <w:sz w:val="24"/>
          <w:szCs w:val="24"/>
          <w:lang w:eastAsia="nl-NL"/>
        </w:rPr>
      </w:pPr>
      <w:r w:rsidRPr="008933D3">
        <w:rPr>
          <w:rFonts w:asciiTheme="minorHAnsi" w:eastAsia="Times New Roman" w:hAnsiTheme="minorHAnsi" w:cs="Arial"/>
          <w:sz w:val="24"/>
          <w:szCs w:val="24"/>
          <w:lang w:eastAsia="nl-NL"/>
        </w:rPr>
        <w:t>Op deze overeenkomst is het Nederlands recht van toepassing.</w:t>
      </w:r>
    </w:p>
    <w:p w14:paraId="7F203EE0" w14:textId="77777777" w:rsidR="008933D3" w:rsidRPr="008933D3" w:rsidRDefault="008933D3" w:rsidP="008933D3">
      <w:pPr>
        <w:numPr>
          <w:ilvl w:val="0"/>
          <w:numId w:val="33"/>
        </w:numPr>
        <w:spacing w:before="100" w:beforeAutospacing="1" w:after="100" w:afterAutospacing="1" w:line="240" w:lineRule="auto"/>
        <w:rPr>
          <w:rFonts w:asciiTheme="minorHAnsi" w:eastAsia="Times New Roman" w:hAnsiTheme="minorHAnsi" w:cs="Arial"/>
          <w:sz w:val="24"/>
          <w:szCs w:val="24"/>
          <w:lang w:eastAsia="nl-NL"/>
        </w:rPr>
      </w:pPr>
      <w:r w:rsidRPr="008933D3">
        <w:rPr>
          <w:rFonts w:asciiTheme="minorHAnsi" w:eastAsia="Times New Roman" w:hAnsiTheme="minorHAnsi" w:cs="Arial"/>
          <w:sz w:val="24"/>
          <w:szCs w:val="24"/>
          <w:lang w:eastAsia="nl-NL"/>
        </w:rPr>
        <w:t>Geschillen voortvloeiende uit deze overeenkomst zullen worden voorgelegd aan de daartoe bevoegde rechter.</w:t>
      </w:r>
    </w:p>
    <w:p w14:paraId="13190E11" w14:textId="77777777" w:rsidR="008933D3" w:rsidRPr="008933D3" w:rsidRDefault="008933D3" w:rsidP="008933D3">
      <w:pPr>
        <w:spacing w:before="100" w:beforeAutospacing="1" w:after="100" w:afterAutospacing="1" w:line="240" w:lineRule="auto"/>
        <w:ind w:left="360"/>
        <w:rPr>
          <w:rFonts w:asciiTheme="minorHAnsi" w:eastAsia="Times New Roman" w:hAnsiTheme="minorHAnsi" w:cs="Arial"/>
          <w:sz w:val="24"/>
          <w:szCs w:val="24"/>
          <w:lang w:eastAsia="nl-NL"/>
        </w:rPr>
      </w:pPr>
    </w:p>
    <w:p w14:paraId="433D4ADD" w14:textId="77777777" w:rsidR="008933D3" w:rsidRPr="008933D3" w:rsidRDefault="008933D3" w:rsidP="008933D3">
      <w:pPr>
        <w:pStyle w:val="Geenafstand"/>
        <w:rPr>
          <w:rFonts w:asciiTheme="minorHAnsi" w:hAnsiTheme="minorHAnsi"/>
          <w:sz w:val="24"/>
          <w:szCs w:val="24"/>
        </w:rPr>
      </w:pPr>
      <w:r w:rsidRPr="008933D3">
        <w:rPr>
          <w:rFonts w:asciiTheme="minorHAnsi" w:hAnsiTheme="minorHAnsi"/>
          <w:sz w:val="24"/>
          <w:szCs w:val="24"/>
        </w:rPr>
        <w:t>Blinkers</w:t>
      </w:r>
      <w:r w:rsidRPr="008933D3">
        <w:rPr>
          <w:rFonts w:asciiTheme="minorHAnsi" w:hAnsiTheme="minorHAnsi"/>
          <w:sz w:val="24"/>
          <w:szCs w:val="24"/>
        </w:rPr>
        <w:tab/>
      </w:r>
      <w:r w:rsidRPr="008933D3">
        <w:rPr>
          <w:rFonts w:asciiTheme="minorHAnsi" w:hAnsiTheme="minorHAnsi"/>
          <w:sz w:val="24"/>
          <w:szCs w:val="24"/>
        </w:rPr>
        <w:tab/>
      </w:r>
      <w:r w:rsidRPr="008933D3">
        <w:rPr>
          <w:rFonts w:asciiTheme="minorHAnsi" w:hAnsiTheme="minorHAnsi"/>
          <w:sz w:val="24"/>
          <w:szCs w:val="24"/>
        </w:rPr>
        <w:tab/>
      </w:r>
      <w:r w:rsidRPr="008933D3">
        <w:rPr>
          <w:rFonts w:asciiTheme="minorHAnsi" w:hAnsiTheme="minorHAnsi"/>
          <w:sz w:val="24"/>
          <w:szCs w:val="24"/>
        </w:rPr>
        <w:tab/>
      </w:r>
    </w:p>
    <w:sectPr w:rsidR="008933D3" w:rsidRPr="008933D3" w:rsidSect="00E234CC">
      <w:headerReference w:type="even" r:id="rId12"/>
      <w:headerReference w:type="default" r:id="rId13"/>
      <w:footerReference w:type="even" r:id="rId14"/>
      <w:footerReference w:type="default" r:id="rId15"/>
      <w:headerReference w:type="first" r:id="rId16"/>
      <w:footerReference w:type="first" r:id="rId17"/>
      <w:pgSz w:w="11906" w:h="16838" w:code="9"/>
      <w:pgMar w:top="4111" w:right="2268" w:bottom="2139" w:left="226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083E" w14:textId="77777777" w:rsidR="007A1A5C" w:rsidRDefault="007A1A5C" w:rsidP="00FE7673">
      <w:pPr>
        <w:numPr>
          <w:ilvl w:val="1"/>
          <w:numId w:val="0"/>
        </w:numPr>
      </w:pPr>
      <w:r>
        <w:separator/>
      </w:r>
    </w:p>
  </w:endnote>
  <w:endnote w:type="continuationSeparator" w:id="0">
    <w:p w14:paraId="6B3A1645" w14:textId="77777777" w:rsidR="007A1A5C" w:rsidRDefault="007A1A5C" w:rsidP="00FE7673">
      <w:pPr>
        <w:numPr>
          <w:ilvl w:val="1"/>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ter Light">
    <w:altName w:val="Times New Roman"/>
    <w:charset w:val="00"/>
    <w:family w:val="auto"/>
    <w:pitch w:val="variable"/>
    <w:sig w:usb0="A00002FF" w:usb1="400020FB" w:usb2="00000000" w:usb3="00000000" w:csb0="00000197" w:csb1="00000000"/>
  </w:font>
  <w:font w:name="Maiandra GD">
    <w:altName w:val="Candara"/>
    <w:panose1 w:val="020E0502030308020204"/>
    <w:charset w:val="00"/>
    <w:family w:val="swiss"/>
    <w:pitch w:val="variable"/>
    <w:sig w:usb0="00000003" w:usb1="00000000" w:usb2="00000000" w:usb3="00000000" w:csb0="00000001" w:csb1="00000000"/>
  </w:font>
  <w:font w:name="Poppins SemiBold">
    <w:altName w:val="Courier New"/>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FF4F" w14:textId="77777777" w:rsidR="00F664D2" w:rsidRDefault="00F664D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31680" w:rightFromText="31680" w:bottomFromText="323" w:vertAnchor="page" w:horzAnchor="page" w:tblpX="2252" w:tblpY="15737"/>
      <w:tblW w:w="0" w:type="auto"/>
      <w:tblLayout w:type="fixed"/>
      <w:tblCellMar>
        <w:left w:w="0" w:type="dxa"/>
        <w:right w:w="0" w:type="dxa"/>
      </w:tblCellMar>
      <w:tblLook w:val="04A0" w:firstRow="1" w:lastRow="0" w:firstColumn="1" w:lastColumn="0" w:noHBand="0" w:noVBand="1"/>
    </w:tblPr>
    <w:tblGrid>
      <w:gridCol w:w="1134"/>
    </w:tblGrid>
    <w:tr w:rsidR="00C82FF8" w:rsidRPr="00070CF7" w14:paraId="5CB64AC2" w14:textId="77777777" w:rsidTr="00676901">
      <w:trPr>
        <w:trHeight w:hRule="exact" w:val="363"/>
      </w:trPr>
      <w:tc>
        <w:tcPr>
          <w:tcW w:w="1134" w:type="dxa"/>
          <w:shd w:val="clear" w:color="auto" w:fill="auto"/>
        </w:tcPr>
        <w:p w14:paraId="43B04790" w14:textId="77777777" w:rsidR="00C82FF8" w:rsidRPr="00070CF7" w:rsidRDefault="00C82FF8" w:rsidP="00C82FF8">
          <w:pPr>
            <w:pStyle w:val="PaginanummerBlinkers"/>
          </w:pPr>
          <w:r>
            <w:fldChar w:fldCharType="begin"/>
          </w:r>
          <w:r>
            <w:instrText xml:space="preserve"> PAGE  \* Arabic  \* MERGEFORMAT </w:instrText>
          </w:r>
          <w:r>
            <w:fldChar w:fldCharType="separate"/>
          </w:r>
          <w:r w:rsidR="008933D3">
            <w:t>2</w:t>
          </w:r>
          <w:r>
            <w:fldChar w:fldCharType="end"/>
          </w:r>
          <w:r w:rsidRPr="00070CF7">
            <w:t>/</w:t>
          </w:r>
          <w:fldSimple w:instr=" NUMPAGES  \* Arabic  \* MERGEFORMAT ">
            <w:r w:rsidR="008933D3">
              <w:t>3</w:t>
            </w:r>
          </w:fldSimple>
        </w:p>
      </w:tc>
    </w:tr>
  </w:tbl>
  <w:p w14:paraId="585EE072" w14:textId="77777777" w:rsidR="00C82FF8" w:rsidRDefault="00C82FF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ED46" w14:textId="77777777" w:rsidR="00F664D2" w:rsidRDefault="00F664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6638" w14:textId="77777777" w:rsidR="007A1A5C" w:rsidRDefault="007A1A5C" w:rsidP="00FE7673">
      <w:pPr>
        <w:numPr>
          <w:ilvl w:val="1"/>
          <w:numId w:val="0"/>
        </w:numPr>
      </w:pPr>
      <w:r>
        <w:separator/>
      </w:r>
    </w:p>
  </w:footnote>
  <w:footnote w:type="continuationSeparator" w:id="0">
    <w:p w14:paraId="72522B17" w14:textId="77777777" w:rsidR="007A1A5C" w:rsidRDefault="007A1A5C" w:rsidP="00FE7673">
      <w:pPr>
        <w:numPr>
          <w:ilvl w:val="1"/>
          <w:numId w:val="0"/>
        </w:num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87BE" w14:textId="77777777" w:rsidR="00F664D2" w:rsidRDefault="00F664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47E7" w14:textId="77777777" w:rsidR="001F4AAA" w:rsidRDefault="001F4AAA">
    <w:pPr>
      <w:pStyle w:val="Koptekst"/>
    </w:pPr>
    <w:r>
      <w:rPr>
        <w:noProof/>
      </w:rPr>
      <mc:AlternateContent>
        <mc:Choice Requires="wpc">
          <w:drawing>
            <wp:anchor distT="0" distB="0" distL="114300" distR="114300" simplePos="0" relativeHeight="251664384" behindDoc="1" locked="0" layoutInCell="1" allowOverlap="1" wp14:anchorId="6BC7D33F" wp14:editId="3ACE0311">
              <wp:simplePos x="0" y="0"/>
              <wp:positionH relativeFrom="rightMargin">
                <wp:align>right</wp:align>
              </wp:positionH>
              <wp:positionV relativeFrom="page">
                <wp:align>bottom</wp:align>
              </wp:positionV>
              <wp:extent cx="1745615" cy="2160905"/>
              <wp:effectExtent l="0" t="0" r="0" b="0"/>
              <wp:wrapNone/>
              <wp:docPr id="155" name="JE2106101438JU rapport  plaatjes.(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31" name="Freeform 38"/>
                      <wps:cNvSpPr>
                        <a:spLocks/>
                      </wps:cNvSpPr>
                      <wps:spPr bwMode="auto">
                        <a:xfrm>
                          <a:off x="823644" y="1026160"/>
                          <a:ext cx="483235" cy="476885"/>
                        </a:xfrm>
                        <a:custGeom>
                          <a:avLst/>
                          <a:gdLst>
                            <a:gd name="T0" fmla="*/ 1159 w 1521"/>
                            <a:gd name="T1" fmla="*/ 345 h 1501"/>
                            <a:gd name="T2" fmla="*/ 0 w 1521"/>
                            <a:gd name="T3" fmla="*/ 238 h 1501"/>
                            <a:gd name="T4" fmla="*/ 146 w 1521"/>
                            <a:gd name="T5" fmla="*/ 533 h 1501"/>
                            <a:gd name="T6" fmla="*/ 932 w 1521"/>
                            <a:gd name="T7" fmla="*/ 577 h 1501"/>
                            <a:gd name="T8" fmla="*/ 992 w 1521"/>
                            <a:gd name="T9" fmla="*/ 1362 h 1501"/>
                            <a:gd name="T10" fmla="*/ 1290 w 1521"/>
                            <a:gd name="T11" fmla="*/ 1501 h 1501"/>
                            <a:gd name="T12" fmla="*/ 1159 w 1521"/>
                            <a:gd name="T13" fmla="*/ 345 h 1501"/>
                          </a:gdLst>
                          <a:ahLst/>
                          <a:cxnLst>
                            <a:cxn ang="0">
                              <a:pos x="T0" y="T1"/>
                            </a:cxn>
                            <a:cxn ang="0">
                              <a:pos x="T2" y="T3"/>
                            </a:cxn>
                            <a:cxn ang="0">
                              <a:pos x="T4" y="T5"/>
                            </a:cxn>
                            <a:cxn ang="0">
                              <a:pos x="T6" y="T7"/>
                            </a:cxn>
                            <a:cxn ang="0">
                              <a:pos x="T8" y="T9"/>
                            </a:cxn>
                            <a:cxn ang="0">
                              <a:pos x="T10" y="T11"/>
                            </a:cxn>
                            <a:cxn ang="0">
                              <a:pos x="T12" y="T13"/>
                            </a:cxn>
                          </a:cxnLst>
                          <a:rect l="0" t="0" r="r" b="b"/>
                          <a:pathLst>
                            <a:path w="1521" h="1501">
                              <a:moveTo>
                                <a:pt x="1159" y="345"/>
                              </a:moveTo>
                              <a:cubicBezTo>
                                <a:pt x="842" y="34"/>
                                <a:pt x="355" y="0"/>
                                <a:pt x="0" y="238"/>
                              </a:cubicBezTo>
                              <a:cubicBezTo>
                                <a:pt x="41" y="339"/>
                                <a:pt x="89" y="438"/>
                                <a:pt x="146" y="533"/>
                              </a:cubicBezTo>
                              <a:cubicBezTo>
                                <a:pt x="378" y="351"/>
                                <a:pt x="715" y="365"/>
                                <a:pt x="932" y="577"/>
                              </a:cubicBezTo>
                              <a:cubicBezTo>
                                <a:pt x="1148" y="789"/>
                                <a:pt x="1169" y="1126"/>
                                <a:pt x="992" y="1362"/>
                              </a:cubicBezTo>
                              <a:cubicBezTo>
                                <a:pt x="1088" y="1416"/>
                                <a:pt x="1188" y="1463"/>
                                <a:pt x="1290" y="1501"/>
                              </a:cubicBezTo>
                              <a:cubicBezTo>
                                <a:pt x="1521" y="1142"/>
                                <a:pt x="1476" y="656"/>
                                <a:pt x="1159" y="345"/>
                              </a:cubicBezTo>
                            </a:path>
                          </a:pathLst>
                        </a:custGeom>
                        <a:solidFill>
                          <a:srgbClr val="FDC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9"/>
                      <wps:cNvSpPr>
                        <a:spLocks/>
                      </wps:cNvSpPr>
                      <wps:spPr bwMode="auto">
                        <a:xfrm>
                          <a:off x="686484" y="368300"/>
                          <a:ext cx="532130" cy="425450"/>
                        </a:xfrm>
                        <a:custGeom>
                          <a:avLst/>
                          <a:gdLst>
                            <a:gd name="T0" fmla="*/ 1155 w 1676"/>
                            <a:gd name="T1" fmla="*/ 1103 h 1340"/>
                            <a:gd name="T2" fmla="*/ 1526 w 1676"/>
                            <a:gd name="T3" fmla="*/ 0 h 1340"/>
                            <a:gd name="T4" fmla="*/ 1205 w 1676"/>
                            <a:gd name="T5" fmla="*/ 74 h 1340"/>
                            <a:gd name="T6" fmla="*/ 981 w 1676"/>
                            <a:gd name="T7" fmla="*/ 829 h 1340"/>
                            <a:gd name="T8" fmla="*/ 204 w 1676"/>
                            <a:gd name="T9" fmla="*/ 707 h 1340"/>
                            <a:gd name="T10" fmla="*/ 0 w 1676"/>
                            <a:gd name="T11" fmla="*/ 965 h 1340"/>
                            <a:gd name="T12" fmla="*/ 1155 w 1676"/>
                            <a:gd name="T13" fmla="*/ 1103 h 1340"/>
                          </a:gdLst>
                          <a:ahLst/>
                          <a:cxnLst>
                            <a:cxn ang="0">
                              <a:pos x="T0" y="T1"/>
                            </a:cxn>
                            <a:cxn ang="0">
                              <a:pos x="T2" y="T3"/>
                            </a:cxn>
                            <a:cxn ang="0">
                              <a:pos x="T4" y="T5"/>
                            </a:cxn>
                            <a:cxn ang="0">
                              <a:pos x="T6" y="T7"/>
                            </a:cxn>
                            <a:cxn ang="0">
                              <a:pos x="T8" y="T9"/>
                            </a:cxn>
                            <a:cxn ang="0">
                              <a:pos x="T10" y="T11"/>
                            </a:cxn>
                            <a:cxn ang="0">
                              <a:pos x="T12" y="T13"/>
                            </a:cxn>
                          </a:cxnLst>
                          <a:rect l="0" t="0" r="r" b="b"/>
                          <a:pathLst>
                            <a:path w="1676" h="1340">
                              <a:moveTo>
                                <a:pt x="1155" y="1103"/>
                              </a:moveTo>
                              <a:cubicBezTo>
                                <a:pt x="1530" y="866"/>
                                <a:pt x="1676" y="400"/>
                                <a:pt x="1526" y="0"/>
                              </a:cubicBezTo>
                              <a:cubicBezTo>
                                <a:pt x="1418" y="16"/>
                                <a:pt x="1311" y="41"/>
                                <a:pt x="1205" y="74"/>
                              </a:cubicBezTo>
                              <a:cubicBezTo>
                                <a:pt x="1329" y="341"/>
                                <a:pt x="1238" y="667"/>
                                <a:pt x="981" y="829"/>
                              </a:cubicBezTo>
                              <a:cubicBezTo>
                                <a:pt x="726" y="991"/>
                                <a:pt x="393" y="933"/>
                                <a:pt x="204" y="707"/>
                              </a:cubicBezTo>
                              <a:cubicBezTo>
                                <a:pt x="129" y="789"/>
                                <a:pt x="61" y="875"/>
                                <a:pt x="0" y="965"/>
                              </a:cubicBezTo>
                              <a:cubicBezTo>
                                <a:pt x="297" y="1272"/>
                                <a:pt x="780" y="1340"/>
                                <a:pt x="1155" y="1103"/>
                              </a:cubicBezTo>
                            </a:path>
                          </a:pathLst>
                        </a:custGeom>
                        <a:solidFill>
                          <a:srgbClr val="F59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0"/>
                      <wps:cNvSpPr>
                        <a:spLocks/>
                      </wps:cNvSpPr>
                      <wps:spPr bwMode="auto">
                        <a:xfrm>
                          <a:off x="355649" y="1464310"/>
                          <a:ext cx="541655" cy="411480"/>
                        </a:xfrm>
                        <a:custGeom>
                          <a:avLst/>
                          <a:gdLst>
                            <a:gd name="T0" fmla="*/ 1146 w 1706"/>
                            <a:gd name="T1" fmla="*/ 1080 h 1296"/>
                            <a:gd name="T2" fmla="*/ 1578 w 1706"/>
                            <a:gd name="T3" fmla="*/ 0 h 1296"/>
                            <a:gd name="T4" fmla="*/ 1254 w 1706"/>
                            <a:gd name="T5" fmla="*/ 55 h 1296"/>
                            <a:gd name="T6" fmla="*/ 989 w 1706"/>
                            <a:gd name="T7" fmla="*/ 797 h 1296"/>
                            <a:gd name="T8" fmla="*/ 219 w 1706"/>
                            <a:gd name="T9" fmla="*/ 631 h 1296"/>
                            <a:gd name="T10" fmla="*/ 0 w 1706"/>
                            <a:gd name="T11" fmla="*/ 877 h 1296"/>
                            <a:gd name="T12" fmla="*/ 1146 w 1706"/>
                            <a:gd name="T13" fmla="*/ 1080 h 1296"/>
                          </a:gdLst>
                          <a:ahLst/>
                          <a:cxnLst>
                            <a:cxn ang="0">
                              <a:pos x="T0" y="T1"/>
                            </a:cxn>
                            <a:cxn ang="0">
                              <a:pos x="T2" y="T3"/>
                            </a:cxn>
                            <a:cxn ang="0">
                              <a:pos x="T4" y="T5"/>
                            </a:cxn>
                            <a:cxn ang="0">
                              <a:pos x="T6" y="T7"/>
                            </a:cxn>
                            <a:cxn ang="0">
                              <a:pos x="T8" y="T9"/>
                            </a:cxn>
                            <a:cxn ang="0">
                              <a:pos x="T10" y="T11"/>
                            </a:cxn>
                            <a:cxn ang="0">
                              <a:pos x="T12" y="T13"/>
                            </a:cxn>
                          </a:cxnLst>
                          <a:rect l="0" t="0" r="r" b="b"/>
                          <a:pathLst>
                            <a:path w="1706" h="1296">
                              <a:moveTo>
                                <a:pt x="1146" y="1080"/>
                              </a:moveTo>
                              <a:cubicBezTo>
                                <a:pt x="1534" y="864"/>
                                <a:pt x="1706" y="408"/>
                                <a:pt x="1578" y="0"/>
                              </a:cubicBezTo>
                              <a:cubicBezTo>
                                <a:pt x="1470" y="10"/>
                                <a:pt x="1362" y="29"/>
                                <a:pt x="1254" y="55"/>
                              </a:cubicBezTo>
                              <a:cubicBezTo>
                                <a:pt x="1362" y="330"/>
                                <a:pt x="1253" y="649"/>
                                <a:pt x="989" y="797"/>
                              </a:cubicBezTo>
                              <a:cubicBezTo>
                                <a:pt x="724" y="944"/>
                                <a:pt x="395" y="868"/>
                                <a:pt x="219" y="631"/>
                              </a:cubicBezTo>
                              <a:cubicBezTo>
                                <a:pt x="139" y="708"/>
                                <a:pt x="67" y="790"/>
                                <a:pt x="0" y="877"/>
                              </a:cubicBezTo>
                              <a:cubicBezTo>
                                <a:pt x="280" y="1201"/>
                                <a:pt x="758" y="1296"/>
                                <a:pt x="1146" y="1080"/>
                              </a:cubicBezTo>
                            </a:path>
                          </a:pathLst>
                        </a:custGeom>
                        <a:solidFill>
                          <a:srgbClr val="F59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1"/>
                      <wps:cNvSpPr>
                        <a:spLocks/>
                      </wps:cNvSpPr>
                      <wps:spPr bwMode="auto">
                        <a:xfrm>
                          <a:off x="283894" y="829310"/>
                          <a:ext cx="338455" cy="561975"/>
                        </a:xfrm>
                        <a:custGeom>
                          <a:avLst/>
                          <a:gdLst>
                            <a:gd name="T0" fmla="*/ 106 w 1065"/>
                            <a:gd name="T1" fmla="*/ 717 h 1769"/>
                            <a:gd name="T2" fmla="*/ 604 w 1065"/>
                            <a:gd name="T3" fmla="*/ 1769 h 1769"/>
                            <a:gd name="T4" fmla="*/ 784 w 1065"/>
                            <a:gd name="T5" fmla="*/ 1493 h 1769"/>
                            <a:gd name="T6" fmla="*/ 589 w 1065"/>
                            <a:gd name="T7" fmla="*/ 1369 h 1769"/>
                            <a:gd name="T8" fmla="*/ 421 w 1065"/>
                            <a:gd name="T9" fmla="*/ 794 h 1769"/>
                            <a:gd name="T10" fmla="*/ 1065 w 1065"/>
                            <a:gd name="T11" fmla="*/ 342 h 1769"/>
                            <a:gd name="T12" fmla="*/ 1033 w 1065"/>
                            <a:gd name="T13" fmla="*/ 15 h 1769"/>
                            <a:gd name="T14" fmla="*/ 106 w 1065"/>
                            <a:gd name="T15" fmla="*/ 717 h 1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65" h="1769">
                              <a:moveTo>
                                <a:pt x="106" y="717"/>
                              </a:moveTo>
                              <a:cubicBezTo>
                                <a:pt x="0" y="1149"/>
                                <a:pt x="218" y="1585"/>
                                <a:pt x="604" y="1769"/>
                              </a:cubicBezTo>
                              <a:cubicBezTo>
                                <a:pt x="672" y="1680"/>
                                <a:pt x="732" y="1588"/>
                                <a:pt x="784" y="1493"/>
                              </a:cubicBezTo>
                              <a:cubicBezTo>
                                <a:pt x="710" y="1464"/>
                                <a:pt x="644" y="1422"/>
                                <a:pt x="589" y="1369"/>
                              </a:cubicBezTo>
                              <a:cubicBezTo>
                                <a:pt x="439" y="1226"/>
                                <a:pt x="368" y="1009"/>
                                <a:pt x="421" y="794"/>
                              </a:cubicBezTo>
                              <a:cubicBezTo>
                                <a:pt x="493" y="500"/>
                                <a:pt x="772" y="311"/>
                                <a:pt x="1065" y="342"/>
                              </a:cubicBezTo>
                              <a:cubicBezTo>
                                <a:pt x="1062" y="233"/>
                                <a:pt x="1052" y="124"/>
                                <a:pt x="1033" y="15"/>
                              </a:cubicBezTo>
                              <a:cubicBezTo>
                                <a:pt x="606" y="0"/>
                                <a:pt x="211" y="286"/>
                                <a:pt x="106" y="717"/>
                              </a:cubicBezTo>
                            </a:path>
                          </a:pathLst>
                        </a:custGeom>
                        <a:solidFill>
                          <a:srgbClr val="0A45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42"/>
                      <wps:cNvSpPr>
                        <a:spLocks noChangeArrowheads="1"/>
                      </wps:cNvSpPr>
                      <wps:spPr bwMode="auto">
                        <a:xfrm>
                          <a:off x="1742489" y="2157730"/>
                          <a:ext cx="3810" cy="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E953C2B" id="JE2106101438JU rapport  plaatjes.(JU-LOCK)" o:spid="_x0000_s1026" editas="canvas" style="position:absolute;margin-left:86.25pt;margin-top:0;width:137.45pt;height:170.15pt;z-index:-251652096;mso-position-horizontal:right;mso-position-horizontal-relative:right-margin-area;mso-position-vertical:bottom;mso-position-vertical-relative:page" coordsize="17456,2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456;height:21609;visibility:visible;mso-wrap-style:square">
                <v:fill o:detectmouseclick="t"/>
                <v:path o:connecttype="none"/>
              </v:shape>
              <v:shape id="Freeform 38" o:spid="_x0000_s1028" style="position:absolute;left:8236;top:10261;width:4832;height:4769;visibility:visible;mso-wrap-style:square;v-text-anchor:top" coordsize="1521,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" path="m1159,345c842,34,355,,,238,41,339,89,438,146,533,378,351,715,365,932,577v216,212,237,549,60,785c1088,1416,1188,1463,1290,1501,1521,1142,1476,656,1159,345e" fillcolor="#fdcf8f" stroked="f">
                <v:path arrowok="t" o:connecttype="custom" o:connectlocs="368224,109610;0,75615;46385,169340;296105,183320;315167,432723;409844,476885;368224,109610" o:connectangles="0,0,0,0,0,0,0"/>
              </v:shape>
              <v:shape id="Freeform 39" o:spid="_x0000_s1029" style="position:absolute;left:6864;top:3683;width:5322;height:4254;visibility:visible;mso-wrap-style:square;v-text-anchor:top" coordsize="167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" path="m1155,1103c1530,866,1676,400,1526,,1418,16,1311,41,1205,74v124,267,33,593,-224,755c726,991,393,933,204,707,129,789,61,875,,965v297,307,780,375,1155,138e" fillcolor="#f59c00" stroked="f">
                <v:path arrowok="t" o:connecttype="custom" o:connectlocs="366713,350203;484505,0;382588,23495;311468,263208;64770,224473;0,306388;366713,350203" o:connectangles="0,0,0,0,0,0,0"/>
              </v:shape>
              <v:shape id="Freeform 40" o:spid="_x0000_s1030" style="position:absolute;left:3556;top:14643;width:5417;height:4114;visibility:visible;mso-wrap-style:square;v-text-anchor:top" coordsize="1706,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" path="m1146,1080c1534,864,1706,408,1578,,1470,10,1362,29,1254,55v108,275,-1,594,-265,742c724,944,395,868,219,631,139,708,67,790,,877v280,324,758,419,1146,203e" fillcolor="#f59c00" stroked="f">
                <v:path arrowok="t" o:connecttype="custom" o:connectlocs="363855,342900;501015,0;398145,17463;314008,253048;69533,200343;0,278448;363855,342900" o:connectangles="0,0,0,0,0,0,0"/>
              </v:shape>
              <v:shape id="Freeform 41" o:spid="_x0000_s1031" style="position:absolute;left:2838;top:8293;width:3385;height:5619;visibility:visible;mso-wrap-style:square;v-text-anchor:top" coordsize="1065,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" path="m106,717c,1149,218,1585,604,1769v68,-89,128,-181,180,-276c710,1464,644,1422,589,1369,439,1226,368,1009,421,794,493,500,772,311,1065,342,1062,233,1052,124,1033,15,606,,211,286,106,717e" fillcolor="#0a455b" stroked="f">
                <v:path arrowok="t" o:connecttype="custom" o:connectlocs="33687,227776;191950,561975;249154,474295;187183,434903;133793,252238;338455,108646;328285,4765;33687,227776" o:connectangles="0,0,0,0,0,0,0,0"/>
              </v:shape>
              <v:rect id="Rectangle 42" o:spid="_x0000_s1032" style="position:absolute;left:17424;top:21577;width:3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w10:wrap anchorx="margin" anchory="page"/>
            </v:group>
          </w:pict>
        </mc:Fallback>
      </mc:AlternateContent>
    </w:r>
    <w:r>
      <w:rPr>
        <w:noProof/>
      </w:rPr>
      <mc:AlternateContent>
        <mc:Choice Requires="wpc">
          <w:drawing>
            <wp:anchor distT="0" distB="0" distL="114300" distR="114300" simplePos="0" relativeHeight="251662336" behindDoc="1" locked="0" layoutInCell="0" allowOverlap="1" wp14:anchorId="5711B162" wp14:editId="4B5290BB">
              <wp:simplePos x="0" y="0"/>
              <wp:positionH relativeFrom="page">
                <wp:posOffset>0</wp:posOffset>
              </wp:positionH>
              <wp:positionV relativeFrom="page">
                <wp:posOffset>0</wp:posOffset>
              </wp:positionV>
              <wp:extent cx="3232150" cy="1800225"/>
              <wp:effectExtent l="0" t="0" r="0" b="0"/>
              <wp:wrapNone/>
              <wp:docPr id="156" name="JE2106101424JU rapport p1 header.(JU-LOCK)"/>
              <wp:cNvGraphicFramePr>
                <a:graphicFrameLocks xmlns:a="http://schemas.openxmlformats.org/drawingml/2006/main" noSelect="1"/>
              </wp:cNvGraphicFramePr>
              <a:graphic xmlns:a="http://schemas.openxmlformats.org/drawingml/2006/main">
                <a:graphicData uri="http://schemas.microsoft.com/office/word/2010/wordprocessingCanvas">
                  <wpc:wpc>
                    <wpc:bg>
                      <a:noFill/>
                    </wpc:bg>
                    <wpc:whole>
                      <a:ln>
                        <a:noFill/>
                      </a:ln>
                    </wpc:whole>
                    <wps:wsp>
                      <wps:cNvPr id="37" name="Freeform 4"/>
                      <wps:cNvSpPr>
                        <a:spLocks/>
                      </wps:cNvSpPr>
                      <wps:spPr bwMode="auto">
                        <a:xfrm>
                          <a:off x="746760" y="965200"/>
                          <a:ext cx="276860" cy="129540"/>
                        </a:xfrm>
                        <a:custGeom>
                          <a:avLst/>
                          <a:gdLst>
                            <a:gd name="T0" fmla="*/ 437 w 873"/>
                            <a:gd name="T1" fmla="*/ 408 h 408"/>
                            <a:gd name="T2" fmla="*/ 873 w 873"/>
                            <a:gd name="T3" fmla="*/ 53 h 408"/>
                            <a:gd name="T4" fmla="*/ 723 w 873"/>
                            <a:gd name="T5" fmla="*/ 0 h 408"/>
                            <a:gd name="T6" fmla="*/ 437 w 873"/>
                            <a:gd name="T7" fmla="*/ 251 h 408"/>
                            <a:gd name="T8" fmla="*/ 150 w 873"/>
                            <a:gd name="T9" fmla="*/ 0 h 408"/>
                            <a:gd name="T10" fmla="*/ 0 w 873"/>
                            <a:gd name="T11" fmla="*/ 53 h 408"/>
                            <a:gd name="T12" fmla="*/ 437 w 873"/>
                            <a:gd name="T13" fmla="*/ 408 h 408"/>
                          </a:gdLst>
                          <a:ahLst/>
                          <a:cxnLst>
                            <a:cxn ang="0">
                              <a:pos x="T0" y="T1"/>
                            </a:cxn>
                            <a:cxn ang="0">
                              <a:pos x="T2" y="T3"/>
                            </a:cxn>
                            <a:cxn ang="0">
                              <a:pos x="T4" y="T5"/>
                            </a:cxn>
                            <a:cxn ang="0">
                              <a:pos x="T6" y="T7"/>
                            </a:cxn>
                            <a:cxn ang="0">
                              <a:pos x="T8" y="T9"/>
                            </a:cxn>
                            <a:cxn ang="0">
                              <a:pos x="T10" y="T11"/>
                            </a:cxn>
                            <a:cxn ang="0">
                              <a:pos x="T12" y="T13"/>
                            </a:cxn>
                          </a:cxnLst>
                          <a:rect l="0" t="0" r="r" b="b"/>
                          <a:pathLst>
                            <a:path w="873" h="408">
                              <a:moveTo>
                                <a:pt x="437" y="408"/>
                              </a:moveTo>
                              <a:cubicBezTo>
                                <a:pt x="651" y="408"/>
                                <a:pt x="831" y="255"/>
                                <a:pt x="873" y="53"/>
                              </a:cubicBezTo>
                              <a:cubicBezTo>
                                <a:pt x="825" y="32"/>
                                <a:pt x="775" y="14"/>
                                <a:pt x="723" y="0"/>
                              </a:cubicBezTo>
                              <a:cubicBezTo>
                                <a:pt x="704" y="142"/>
                                <a:pt x="583" y="251"/>
                                <a:pt x="437" y="251"/>
                              </a:cubicBezTo>
                              <a:cubicBezTo>
                                <a:pt x="290" y="251"/>
                                <a:pt x="169" y="142"/>
                                <a:pt x="150" y="0"/>
                              </a:cubicBezTo>
                              <a:cubicBezTo>
                                <a:pt x="99" y="14"/>
                                <a:pt x="48" y="32"/>
                                <a:pt x="0" y="53"/>
                              </a:cubicBezTo>
                              <a:cubicBezTo>
                                <a:pt x="42" y="255"/>
                                <a:pt x="222" y="408"/>
                                <a:pt x="437" y="408"/>
                              </a:cubicBezTo>
                            </a:path>
                          </a:pathLst>
                        </a:custGeom>
                        <a:solidFill>
                          <a:srgbClr val="002539"/>
                        </a:solidFill>
                        <a:ln>
                          <a:noFill/>
                        </a:ln>
                      </wps:spPr>
                      <wps:bodyPr rot="0" vert="horz" wrap="square" lIns="91440" tIns="45720" rIns="91440" bIns="45720" anchor="t" anchorCtr="0" upright="1">
                        <a:noAutofit/>
                      </wps:bodyPr>
                    </wps:wsp>
                    <wps:wsp>
                      <wps:cNvPr id="38" name="Freeform 5"/>
                      <wps:cNvSpPr>
                        <a:spLocks noEditPoints="1"/>
                      </wps:cNvSpPr>
                      <wps:spPr bwMode="auto">
                        <a:xfrm>
                          <a:off x="540385" y="685800"/>
                          <a:ext cx="689610" cy="669925"/>
                        </a:xfrm>
                        <a:custGeom>
                          <a:avLst/>
                          <a:gdLst>
                            <a:gd name="T0" fmla="*/ 1372 w 2171"/>
                            <a:gd name="T1" fmla="*/ 0 h 2109"/>
                            <a:gd name="T2" fmla="*/ 1522 w 2171"/>
                            <a:gd name="T3" fmla="*/ 52 h 2109"/>
                            <a:gd name="T4" fmla="*/ 1086 w 2171"/>
                            <a:gd name="T5" fmla="*/ 407 h 2109"/>
                            <a:gd name="T6" fmla="*/ 649 w 2171"/>
                            <a:gd name="T7" fmla="*/ 52 h 2109"/>
                            <a:gd name="T8" fmla="*/ 799 w 2171"/>
                            <a:gd name="T9" fmla="*/ 0 h 2109"/>
                            <a:gd name="T10" fmla="*/ 1086 w 2171"/>
                            <a:gd name="T11" fmla="*/ 251 h 2109"/>
                            <a:gd name="T12" fmla="*/ 1372 w 2171"/>
                            <a:gd name="T13" fmla="*/ 0 h 2109"/>
                            <a:gd name="T14" fmla="*/ 436 w 2171"/>
                            <a:gd name="T15" fmla="*/ 175 h 2109"/>
                            <a:gd name="T16" fmla="*/ 316 w 2171"/>
                            <a:gd name="T17" fmla="*/ 279 h 2109"/>
                            <a:gd name="T18" fmla="*/ 390 w 2171"/>
                            <a:gd name="T19" fmla="*/ 652 h 2109"/>
                            <a:gd name="T20" fmla="*/ 29 w 2171"/>
                            <a:gd name="T21" fmla="*/ 775 h 2109"/>
                            <a:gd name="T22" fmla="*/ 0 w 2171"/>
                            <a:gd name="T23" fmla="*/ 931 h 2109"/>
                            <a:gd name="T24" fmla="*/ 139 w 2171"/>
                            <a:gd name="T25" fmla="*/ 953 h 2109"/>
                            <a:gd name="T26" fmla="*/ 525 w 2171"/>
                            <a:gd name="T27" fmla="*/ 731 h 2109"/>
                            <a:gd name="T28" fmla="*/ 436 w 2171"/>
                            <a:gd name="T29" fmla="*/ 175 h 2109"/>
                            <a:gd name="T30" fmla="*/ 0 w 2171"/>
                            <a:gd name="T31" fmla="*/ 1177 h 2109"/>
                            <a:gd name="T32" fmla="*/ 29 w 2171"/>
                            <a:gd name="T33" fmla="*/ 1333 h 2109"/>
                            <a:gd name="T34" fmla="*/ 139 w 2171"/>
                            <a:gd name="T35" fmla="*/ 1312 h 2109"/>
                            <a:gd name="T36" fmla="*/ 390 w 2171"/>
                            <a:gd name="T37" fmla="*/ 1456 h 2109"/>
                            <a:gd name="T38" fmla="*/ 316 w 2171"/>
                            <a:gd name="T39" fmla="*/ 1829 h 2109"/>
                            <a:gd name="T40" fmla="*/ 436 w 2171"/>
                            <a:gd name="T41" fmla="*/ 1933 h 2109"/>
                            <a:gd name="T42" fmla="*/ 525 w 2171"/>
                            <a:gd name="T43" fmla="*/ 1378 h 2109"/>
                            <a:gd name="T44" fmla="*/ 0 w 2171"/>
                            <a:gd name="T45" fmla="*/ 1177 h 2109"/>
                            <a:gd name="T46" fmla="*/ 1086 w 2171"/>
                            <a:gd name="T47" fmla="*/ 1701 h 2109"/>
                            <a:gd name="T48" fmla="*/ 649 w 2171"/>
                            <a:gd name="T49" fmla="*/ 2056 h 2109"/>
                            <a:gd name="T50" fmla="*/ 799 w 2171"/>
                            <a:gd name="T51" fmla="*/ 2109 h 2109"/>
                            <a:gd name="T52" fmla="*/ 1086 w 2171"/>
                            <a:gd name="T53" fmla="*/ 1858 h 2109"/>
                            <a:gd name="T54" fmla="*/ 1372 w 2171"/>
                            <a:gd name="T55" fmla="*/ 2109 h 2109"/>
                            <a:gd name="T56" fmla="*/ 1522 w 2171"/>
                            <a:gd name="T57" fmla="*/ 2056 h 2109"/>
                            <a:gd name="T58" fmla="*/ 1086 w 2171"/>
                            <a:gd name="T59" fmla="*/ 1701 h 2109"/>
                            <a:gd name="T60" fmla="*/ 1646 w 2171"/>
                            <a:gd name="T61" fmla="*/ 1378 h 2109"/>
                            <a:gd name="T62" fmla="*/ 1735 w 2171"/>
                            <a:gd name="T63" fmla="*/ 1933 h 2109"/>
                            <a:gd name="T64" fmla="*/ 1856 w 2171"/>
                            <a:gd name="T65" fmla="*/ 1829 h 2109"/>
                            <a:gd name="T66" fmla="*/ 1782 w 2171"/>
                            <a:gd name="T67" fmla="*/ 1456 h 2109"/>
                            <a:gd name="T68" fmla="*/ 2032 w 2171"/>
                            <a:gd name="T69" fmla="*/ 1312 h 2109"/>
                            <a:gd name="T70" fmla="*/ 2142 w 2171"/>
                            <a:gd name="T71" fmla="*/ 1333 h 2109"/>
                            <a:gd name="T72" fmla="*/ 2171 w 2171"/>
                            <a:gd name="T73" fmla="*/ 1177 h 2109"/>
                            <a:gd name="T74" fmla="*/ 1646 w 2171"/>
                            <a:gd name="T75" fmla="*/ 1378 h 2109"/>
                            <a:gd name="T76" fmla="*/ 2033 w 2171"/>
                            <a:gd name="T77" fmla="*/ 953 h 2109"/>
                            <a:gd name="T78" fmla="*/ 2171 w 2171"/>
                            <a:gd name="T79" fmla="*/ 931 h 2109"/>
                            <a:gd name="T80" fmla="*/ 2142 w 2171"/>
                            <a:gd name="T81" fmla="*/ 775 h 2109"/>
                            <a:gd name="T82" fmla="*/ 1782 w 2171"/>
                            <a:gd name="T83" fmla="*/ 652 h 2109"/>
                            <a:gd name="T84" fmla="*/ 1856 w 2171"/>
                            <a:gd name="T85" fmla="*/ 279 h 2109"/>
                            <a:gd name="T86" fmla="*/ 1735 w 2171"/>
                            <a:gd name="T87" fmla="*/ 175 h 2109"/>
                            <a:gd name="T88" fmla="*/ 1646 w 2171"/>
                            <a:gd name="T89" fmla="*/ 731 h 2109"/>
                            <a:gd name="T90" fmla="*/ 2033 w 2171"/>
                            <a:gd name="T91" fmla="*/ 953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71" h="2109">
                              <a:moveTo>
                                <a:pt x="1372" y="0"/>
                              </a:moveTo>
                              <a:cubicBezTo>
                                <a:pt x="1424" y="14"/>
                                <a:pt x="1474" y="31"/>
                                <a:pt x="1522" y="52"/>
                              </a:cubicBezTo>
                              <a:cubicBezTo>
                                <a:pt x="1480" y="255"/>
                                <a:pt x="1300" y="407"/>
                                <a:pt x="1086" y="407"/>
                              </a:cubicBezTo>
                              <a:cubicBezTo>
                                <a:pt x="871" y="407"/>
                                <a:pt x="691" y="255"/>
                                <a:pt x="649" y="52"/>
                              </a:cubicBezTo>
                              <a:cubicBezTo>
                                <a:pt x="697" y="31"/>
                                <a:pt x="748" y="14"/>
                                <a:pt x="799" y="0"/>
                              </a:cubicBezTo>
                              <a:cubicBezTo>
                                <a:pt x="818" y="141"/>
                                <a:pt x="939" y="251"/>
                                <a:pt x="1086" y="251"/>
                              </a:cubicBezTo>
                              <a:cubicBezTo>
                                <a:pt x="1232" y="251"/>
                                <a:pt x="1353" y="141"/>
                                <a:pt x="1372" y="0"/>
                              </a:cubicBezTo>
                              <a:close/>
                              <a:moveTo>
                                <a:pt x="436" y="175"/>
                              </a:moveTo>
                              <a:cubicBezTo>
                                <a:pt x="393" y="207"/>
                                <a:pt x="353" y="242"/>
                                <a:pt x="316" y="279"/>
                              </a:cubicBezTo>
                              <a:cubicBezTo>
                                <a:pt x="429" y="366"/>
                                <a:pt x="463" y="526"/>
                                <a:pt x="390" y="652"/>
                              </a:cubicBezTo>
                              <a:cubicBezTo>
                                <a:pt x="316" y="779"/>
                                <a:pt x="161" y="829"/>
                                <a:pt x="29" y="775"/>
                              </a:cubicBezTo>
                              <a:cubicBezTo>
                                <a:pt x="16" y="826"/>
                                <a:pt x="6" y="878"/>
                                <a:pt x="0" y="931"/>
                              </a:cubicBezTo>
                              <a:cubicBezTo>
                                <a:pt x="45" y="946"/>
                                <a:pt x="92" y="953"/>
                                <a:pt x="139" y="953"/>
                              </a:cubicBezTo>
                              <a:cubicBezTo>
                                <a:pt x="293" y="953"/>
                                <a:pt x="443" y="873"/>
                                <a:pt x="525" y="731"/>
                              </a:cubicBezTo>
                              <a:cubicBezTo>
                                <a:pt x="633" y="545"/>
                                <a:pt x="590" y="313"/>
                                <a:pt x="436" y="175"/>
                              </a:cubicBezTo>
                              <a:close/>
                              <a:moveTo>
                                <a:pt x="0" y="1177"/>
                              </a:moveTo>
                              <a:cubicBezTo>
                                <a:pt x="6" y="1231"/>
                                <a:pt x="16" y="1283"/>
                                <a:pt x="29" y="1333"/>
                              </a:cubicBezTo>
                              <a:cubicBezTo>
                                <a:pt x="65" y="1319"/>
                                <a:pt x="102" y="1312"/>
                                <a:pt x="139" y="1312"/>
                              </a:cubicBezTo>
                              <a:cubicBezTo>
                                <a:pt x="239" y="1312"/>
                                <a:pt x="336" y="1364"/>
                                <a:pt x="390" y="1456"/>
                              </a:cubicBezTo>
                              <a:cubicBezTo>
                                <a:pt x="463" y="1583"/>
                                <a:pt x="429" y="1742"/>
                                <a:pt x="316" y="1829"/>
                              </a:cubicBezTo>
                              <a:cubicBezTo>
                                <a:pt x="353" y="1867"/>
                                <a:pt x="393" y="1901"/>
                                <a:pt x="436" y="1933"/>
                              </a:cubicBezTo>
                              <a:cubicBezTo>
                                <a:pt x="590" y="1795"/>
                                <a:pt x="633" y="1564"/>
                                <a:pt x="525" y="1378"/>
                              </a:cubicBezTo>
                              <a:cubicBezTo>
                                <a:pt x="418" y="1192"/>
                                <a:pt x="196" y="1113"/>
                                <a:pt x="0" y="1177"/>
                              </a:cubicBezTo>
                              <a:close/>
                              <a:moveTo>
                                <a:pt x="1086" y="1701"/>
                              </a:moveTo>
                              <a:cubicBezTo>
                                <a:pt x="871" y="1701"/>
                                <a:pt x="691" y="1854"/>
                                <a:pt x="649" y="2056"/>
                              </a:cubicBezTo>
                              <a:cubicBezTo>
                                <a:pt x="697" y="2077"/>
                                <a:pt x="748" y="2095"/>
                                <a:pt x="799" y="2109"/>
                              </a:cubicBezTo>
                              <a:cubicBezTo>
                                <a:pt x="818" y="1967"/>
                                <a:pt x="939" y="1858"/>
                                <a:pt x="1086" y="1858"/>
                              </a:cubicBezTo>
                              <a:cubicBezTo>
                                <a:pt x="1232" y="1858"/>
                                <a:pt x="1353" y="1967"/>
                                <a:pt x="1372" y="2109"/>
                              </a:cubicBezTo>
                              <a:cubicBezTo>
                                <a:pt x="1424" y="2095"/>
                                <a:pt x="1474" y="2077"/>
                                <a:pt x="1522" y="2056"/>
                              </a:cubicBezTo>
                              <a:cubicBezTo>
                                <a:pt x="1480" y="1854"/>
                                <a:pt x="1300" y="1701"/>
                                <a:pt x="1086" y="1701"/>
                              </a:cubicBezTo>
                              <a:close/>
                              <a:moveTo>
                                <a:pt x="1646" y="1378"/>
                              </a:moveTo>
                              <a:cubicBezTo>
                                <a:pt x="1538" y="1564"/>
                                <a:pt x="1581" y="1795"/>
                                <a:pt x="1735" y="1933"/>
                              </a:cubicBezTo>
                              <a:cubicBezTo>
                                <a:pt x="1778" y="1901"/>
                                <a:pt x="1818" y="1867"/>
                                <a:pt x="1856" y="1829"/>
                              </a:cubicBezTo>
                              <a:cubicBezTo>
                                <a:pt x="1743" y="1742"/>
                                <a:pt x="1708" y="1583"/>
                                <a:pt x="1782" y="1456"/>
                              </a:cubicBezTo>
                              <a:cubicBezTo>
                                <a:pt x="1835" y="1364"/>
                                <a:pt x="1932" y="1312"/>
                                <a:pt x="2032" y="1312"/>
                              </a:cubicBezTo>
                              <a:cubicBezTo>
                                <a:pt x="2069" y="1312"/>
                                <a:pt x="2107" y="1319"/>
                                <a:pt x="2142" y="1333"/>
                              </a:cubicBezTo>
                              <a:cubicBezTo>
                                <a:pt x="2155" y="1283"/>
                                <a:pt x="2165" y="1231"/>
                                <a:pt x="2171" y="1177"/>
                              </a:cubicBezTo>
                              <a:cubicBezTo>
                                <a:pt x="1975" y="1113"/>
                                <a:pt x="1753" y="1192"/>
                                <a:pt x="1646" y="1378"/>
                              </a:cubicBezTo>
                              <a:close/>
                              <a:moveTo>
                                <a:pt x="2033" y="953"/>
                              </a:moveTo>
                              <a:cubicBezTo>
                                <a:pt x="2079" y="953"/>
                                <a:pt x="2126" y="946"/>
                                <a:pt x="2171" y="931"/>
                              </a:cubicBezTo>
                              <a:cubicBezTo>
                                <a:pt x="2165" y="878"/>
                                <a:pt x="2155" y="826"/>
                                <a:pt x="2142" y="775"/>
                              </a:cubicBezTo>
                              <a:cubicBezTo>
                                <a:pt x="2010" y="829"/>
                                <a:pt x="1855" y="779"/>
                                <a:pt x="1782" y="652"/>
                              </a:cubicBezTo>
                              <a:cubicBezTo>
                                <a:pt x="1708" y="526"/>
                                <a:pt x="1743" y="366"/>
                                <a:pt x="1856" y="279"/>
                              </a:cubicBezTo>
                              <a:cubicBezTo>
                                <a:pt x="1818" y="242"/>
                                <a:pt x="1778" y="207"/>
                                <a:pt x="1735" y="175"/>
                              </a:cubicBezTo>
                              <a:cubicBezTo>
                                <a:pt x="1581" y="313"/>
                                <a:pt x="1538" y="545"/>
                                <a:pt x="1646" y="731"/>
                              </a:cubicBezTo>
                              <a:cubicBezTo>
                                <a:pt x="1728" y="873"/>
                                <a:pt x="1878" y="953"/>
                                <a:pt x="2033" y="953"/>
                              </a:cubicBezTo>
                              <a:close/>
                            </a:path>
                          </a:pathLst>
                        </a:custGeom>
                        <a:solidFill>
                          <a:srgbClr val="F59C00"/>
                        </a:solidFill>
                        <a:ln>
                          <a:noFill/>
                        </a:ln>
                      </wps:spPr>
                      <wps:bodyPr rot="0" vert="horz" wrap="square" lIns="91440" tIns="45720" rIns="91440" bIns="45720" anchor="t" anchorCtr="0" upright="1">
                        <a:noAutofit/>
                      </wps:bodyPr>
                    </wps:wsp>
                    <wps:wsp>
                      <wps:cNvPr id="39" name="Freeform 6"/>
                      <wps:cNvSpPr>
                        <a:spLocks noEditPoints="1"/>
                      </wps:cNvSpPr>
                      <wps:spPr bwMode="auto">
                        <a:xfrm>
                          <a:off x="1440180" y="776605"/>
                          <a:ext cx="1318895" cy="535940"/>
                        </a:xfrm>
                        <a:custGeom>
                          <a:avLst/>
                          <a:gdLst>
                            <a:gd name="T0" fmla="*/ 92 w 4155"/>
                            <a:gd name="T1" fmla="*/ 1519 h 1686"/>
                            <a:gd name="T2" fmla="*/ 382 w 4155"/>
                            <a:gd name="T3" fmla="*/ 1320 h 1686"/>
                            <a:gd name="T4" fmla="*/ 311 w 4155"/>
                            <a:gd name="T5" fmla="*/ 1529 h 1686"/>
                            <a:gd name="T6" fmla="*/ 467 w 4155"/>
                            <a:gd name="T7" fmla="*/ 1519 h 1686"/>
                            <a:gd name="T8" fmla="*/ 567 w 4155"/>
                            <a:gd name="T9" fmla="*/ 1439 h 1686"/>
                            <a:gd name="T10" fmla="*/ 673 w 4155"/>
                            <a:gd name="T11" fmla="*/ 1520 h 1686"/>
                            <a:gd name="T12" fmla="*/ 787 w 4155"/>
                            <a:gd name="T13" fmla="*/ 1242 h 1686"/>
                            <a:gd name="T14" fmla="*/ 803 w 4155"/>
                            <a:gd name="T15" fmla="*/ 1529 h 1686"/>
                            <a:gd name="T16" fmla="*/ 981 w 4155"/>
                            <a:gd name="T17" fmla="*/ 1368 h 1686"/>
                            <a:gd name="T18" fmla="*/ 881 w 4155"/>
                            <a:gd name="T19" fmla="*/ 1480 h 1686"/>
                            <a:gd name="T20" fmla="*/ 1041 w 4155"/>
                            <a:gd name="T21" fmla="*/ 1325 h 1686"/>
                            <a:gd name="T22" fmla="*/ 1037 w 4155"/>
                            <a:gd name="T23" fmla="*/ 1529 h 1686"/>
                            <a:gd name="T24" fmla="*/ 1173 w 4155"/>
                            <a:gd name="T25" fmla="*/ 1325 h 1686"/>
                            <a:gd name="T26" fmla="*/ 1245 w 4155"/>
                            <a:gd name="T27" fmla="*/ 1426 h 1686"/>
                            <a:gd name="T28" fmla="*/ 1449 w 4155"/>
                            <a:gd name="T29" fmla="*/ 1335 h 1686"/>
                            <a:gd name="T30" fmla="*/ 1572 w 4155"/>
                            <a:gd name="T31" fmla="*/ 1364 h 1686"/>
                            <a:gd name="T32" fmla="*/ 1585 w 4155"/>
                            <a:gd name="T33" fmla="*/ 1516 h 1686"/>
                            <a:gd name="T34" fmla="*/ 1757 w 4155"/>
                            <a:gd name="T35" fmla="*/ 1359 h 1686"/>
                            <a:gd name="T36" fmla="*/ 1649 w 4155"/>
                            <a:gd name="T37" fmla="*/ 1410 h 1686"/>
                            <a:gd name="T38" fmla="*/ 1640 w 4155"/>
                            <a:gd name="T39" fmla="*/ 1608 h 1686"/>
                            <a:gd name="T40" fmla="*/ 1836 w 4155"/>
                            <a:gd name="T41" fmla="*/ 1613 h 1686"/>
                            <a:gd name="T42" fmla="*/ 2050 w 4155"/>
                            <a:gd name="T43" fmla="*/ 1359 h 1686"/>
                            <a:gd name="T44" fmla="*/ 2190 w 4155"/>
                            <a:gd name="T45" fmla="*/ 1519 h 1686"/>
                            <a:gd name="T46" fmla="*/ 2320 w 4155"/>
                            <a:gd name="T47" fmla="*/ 1534 h 1686"/>
                            <a:gd name="T48" fmla="*/ 2378 w 4155"/>
                            <a:gd name="T49" fmla="*/ 1426 h 1686"/>
                            <a:gd name="T50" fmla="*/ 2273 w 4155"/>
                            <a:gd name="T51" fmla="*/ 1251 h 1686"/>
                            <a:gd name="T52" fmla="*/ 2592 w 4155"/>
                            <a:gd name="T53" fmla="*/ 1458 h 1686"/>
                            <a:gd name="T54" fmla="*/ 2751 w 4155"/>
                            <a:gd name="T55" fmla="*/ 1413 h 1686"/>
                            <a:gd name="T56" fmla="*/ 2665 w 4155"/>
                            <a:gd name="T57" fmla="*/ 1457 h 1686"/>
                            <a:gd name="T58" fmla="*/ 2664 w 4155"/>
                            <a:gd name="T59" fmla="*/ 1644 h 1686"/>
                            <a:gd name="T60" fmla="*/ 2949 w 4155"/>
                            <a:gd name="T61" fmla="*/ 1476 h 1686"/>
                            <a:gd name="T62" fmla="*/ 2886 w 4155"/>
                            <a:gd name="T63" fmla="*/ 1359 h 1686"/>
                            <a:gd name="T64" fmla="*/ 3024 w 4155"/>
                            <a:gd name="T65" fmla="*/ 1335 h 1686"/>
                            <a:gd name="T66" fmla="*/ 3147 w 4155"/>
                            <a:gd name="T67" fmla="*/ 1364 h 1686"/>
                            <a:gd name="T68" fmla="*/ 3319 w 4155"/>
                            <a:gd name="T69" fmla="*/ 1476 h 1686"/>
                            <a:gd name="T70" fmla="*/ 3317 w 4155"/>
                            <a:gd name="T71" fmla="*/ 1405 h 1686"/>
                            <a:gd name="T72" fmla="*/ 3423 w 4155"/>
                            <a:gd name="T73" fmla="*/ 1567 h 1686"/>
                            <a:gd name="T74" fmla="*/ 3586 w 4155"/>
                            <a:gd name="T75" fmla="*/ 1351 h 1686"/>
                            <a:gd name="T76" fmla="*/ 3602 w 4155"/>
                            <a:gd name="T77" fmla="*/ 1602 h 1686"/>
                            <a:gd name="T78" fmla="*/ 3468 w 4155"/>
                            <a:gd name="T79" fmla="*/ 1576 h 1686"/>
                            <a:gd name="T80" fmla="*/ 3720 w 4155"/>
                            <a:gd name="T81" fmla="*/ 1491 h 1686"/>
                            <a:gd name="T82" fmla="*/ 3810 w 4155"/>
                            <a:gd name="T83" fmla="*/ 1414 h 1686"/>
                            <a:gd name="T84" fmla="*/ 3853 w 4155"/>
                            <a:gd name="T85" fmla="*/ 1519 h 1686"/>
                            <a:gd name="T86" fmla="*/ 4135 w 4155"/>
                            <a:gd name="T87" fmla="*/ 1529 h 1686"/>
                            <a:gd name="T88" fmla="*/ 4095 w 4155"/>
                            <a:gd name="T89" fmla="*/ 1183 h 1686"/>
                            <a:gd name="T90" fmla="*/ 4096 w 4155"/>
                            <a:gd name="T91" fmla="*/ 1459 h 1686"/>
                            <a:gd name="T92" fmla="*/ 666 w 4155"/>
                            <a:gd name="T93" fmla="*/ 630 h 1686"/>
                            <a:gd name="T94" fmla="*/ 342 w 4155"/>
                            <a:gd name="T95" fmla="*/ 744 h 1686"/>
                            <a:gd name="T96" fmla="*/ 792 w 4155"/>
                            <a:gd name="T97" fmla="*/ 873 h 1686"/>
                            <a:gd name="T98" fmla="*/ 1467 w 4155"/>
                            <a:gd name="T99" fmla="*/ 551 h 1686"/>
                            <a:gd name="T100" fmla="*/ 1466 w 4155"/>
                            <a:gd name="T101" fmla="*/ 292 h 1686"/>
                            <a:gd name="T102" fmla="*/ 2139 w 4155"/>
                            <a:gd name="T103" fmla="*/ 513 h 1686"/>
                            <a:gd name="T104" fmla="*/ 2556 w 4155"/>
                            <a:gd name="T105" fmla="*/ 873 h 1686"/>
                            <a:gd name="T106" fmla="*/ 2859 w 4155"/>
                            <a:gd name="T107" fmla="*/ 777 h 1686"/>
                            <a:gd name="T108" fmla="*/ 2687 w 4155"/>
                            <a:gd name="T109" fmla="*/ 533 h 1686"/>
                            <a:gd name="T110" fmla="*/ 3226 w 4155"/>
                            <a:gd name="T111" fmla="*/ 292 h 1686"/>
                            <a:gd name="T112" fmla="*/ 4155 w 4155"/>
                            <a:gd name="T113" fmla="*/ 697 h 1686"/>
                            <a:gd name="T114" fmla="*/ 3666 w 4155"/>
                            <a:gd name="T115" fmla="*/ 464 h 1686"/>
                            <a:gd name="T116" fmla="*/ 1217 w 4155"/>
                            <a:gd name="T117" fmla="*/ 84 h 1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155" h="1686">
                              <a:moveTo>
                                <a:pt x="238" y="1183"/>
                              </a:moveTo>
                              <a:cubicBezTo>
                                <a:pt x="238" y="1211"/>
                                <a:pt x="238" y="1211"/>
                                <a:pt x="238" y="1211"/>
                              </a:cubicBezTo>
                              <a:cubicBezTo>
                                <a:pt x="238" y="1216"/>
                                <a:pt x="234" y="1221"/>
                                <a:pt x="228" y="1221"/>
                              </a:cubicBezTo>
                              <a:cubicBezTo>
                                <a:pt x="145" y="1221"/>
                                <a:pt x="145" y="1221"/>
                                <a:pt x="145" y="1221"/>
                              </a:cubicBezTo>
                              <a:cubicBezTo>
                                <a:pt x="145" y="1519"/>
                                <a:pt x="145" y="1519"/>
                                <a:pt x="145" y="1519"/>
                              </a:cubicBezTo>
                              <a:cubicBezTo>
                                <a:pt x="145" y="1524"/>
                                <a:pt x="141" y="1529"/>
                                <a:pt x="135" y="1529"/>
                              </a:cubicBezTo>
                              <a:cubicBezTo>
                                <a:pt x="102" y="1529"/>
                                <a:pt x="102" y="1529"/>
                                <a:pt x="102" y="1529"/>
                              </a:cubicBezTo>
                              <a:cubicBezTo>
                                <a:pt x="97" y="1529"/>
                                <a:pt x="92" y="1524"/>
                                <a:pt x="92" y="1519"/>
                              </a:cubicBezTo>
                              <a:cubicBezTo>
                                <a:pt x="92" y="1221"/>
                                <a:pt x="92" y="1221"/>
                                <a:pt x="92" y="1221"/>
                              </a:cubicBezTo>
                              <a:cubicBezTo>
                                <a:pt x="9" y="1221"/>
                                <a:pt x="9" y="1221"/>
                                <a:pt x="9" y="1221"/>
                              </a:cubicBezTo>
                              <a:cubicBezTo>
                                <a:pt x="4" y="1221"/>
                                <a:pt x="0" y="1216"/>
                                <a:pt x="0" y="1211"/>
                              </a:cubicBezTo>
                              <a:cubicBezTo>
                                <a:pt x="0" y="1183"/>
                                <a:pt x="0" y="1183"/>
                                <a:pt x="0" y="1183"/>
                              </a:cubicBezTo>
                              <a:cubicBezTo>
                                <a:pt x="0" y="1177"/>
                                <a:pt x="4" y="1173"/>
                                <a:pt x="9" y="1173"/>
                              </a:cubicBezTo>
                              <a:cubicBezTo>
                                <a:pt x="228" y="1173"/>
                                <a:pt x="228" y="1173"/>
                                <a:pt x="228" y="1173"/>
                              </a:cubicBezTo>
                              <a:cubicBezTo>
                                <a:pt x="234" y="1173"/>
                                <a:pt x="238" y="1177"/>
                                <a:pt x="238" y="1183"/>
                              </a:cubicBezTo>
                              <a:close/>
                              <a:moveTo>
                                <a:pt x="382" y="1320"/>
                              </a:moveTo>
                              <a:cubicBezTo>
                                <a:pt x="349" y="1320"/>
                                <a:pt x="326" y="1339"/>
                                <a:pt x="321" y="1342"/>
                              </a:cubicBezTo>
                              <a:cubicBezTo>
                                <a:pt x="321" y="1183"/>
                                <a:pt x="321" y="1183"/>
                                <a:pt x="321" y="1183"/>
                              </a:cubicBezTo>
                              <a:cubicBezTo>
                                <a:pt x="321" y="1177"/>
                                <a:pt x="316" y="1173"/>
                                <a:pt x="311" y="1173"/>
                              </a:cubicBezTo>
                              <a:cubicBezTo>
                                <a:pt x="282" y="1173"/>
                                <a:pt x="282" y="1173"/>
                                <a:pt x="282" y="1173"/>
                              </a:cubicBezTo>
                              <a:cubicBezTo>
                                <a:pt x="277" y="1173"/>
                                <a:pt x="272" y="1177"/>
                                <a:pt x="272" y="1183"/>
                              </a:cubicBezTo>
                              <a:cubicBezTo>
                                <a:pt x="272" y="1519"/>
                                <a:pt x="272" y="1519"/>
                                <a:pt x="272" y="1519"/>
                              </a:cubicBezTo>
                              <a:cubicBezTo>
                                <a:pt x="272" y="1524"/>
                                <a:pt x="277" y="1529"/>
                                <a:pt x="282" y="1529"/>
                              </a:cubicBezTo>
                              <a:cubicBezTo>
                                <a:pt x="311" y="1529"/>
                                <a:pt x="311" y="1529"/>
                                <a:pt x="311" y="1529"/>
                              </a:cubicBezTo>
                              <a:cubicBezTo>
                                <a:pt x="317" y="1529"/>
                                <a:pt x="321" y="1525"/>
                                <a:pt x="321" y="1519"/>
                              </a:cubicBezTo>
                              <a:cubicBezTo>
                                <a:pt x="321" y="1396"/>
                                <a:pt x="321" y="1396"/>
                                <a:pt x="321" y="1396"/>
                              </a:cubicBezTo>
                              <a:cubicBezTo>
                                <a:pt x="323" y="1388"/>
                                <a:pt x="345" y="1365"/>
                                <a:pt x="376" y="1365"/>
                              </a:cubicBezTo>
                              <a:cubicBezTo>
                                <a:pt x="402" y="1365"/>
                                <a:pt x="419" y="1383"/>
                                <a:pt x="419" y="1416"/>
                              </a:cubicBezTo>
                              <a:cubicBezTo>
                                <a:pt x="419" y="1519"/>
                                <a:pt x="419" y="1519"/>
                                <a:pt x="419" y="1519"/>
                              </a:cubicBezTo>
                              <a:cubicBezTo>
                                <a:pt x="419" y="1524"/>
                                <a:pt x="423" y="1529"/>
                                <a:pt x="428" y="1529"/>
                              </a:cubicBezTo>
                              <a:cubicBezTo>
                                <a:pt x="457" y="1529"/>
                                <a:pt x="457" y="1529"/>
                                <a:pt x="457" y="1529"/>
                              </a:cubicBezTo>
                              <a:cubicBezTo>
                                <a:pt x="462" y="1529"/>
                                <a:pt x="467" y="1524"/>
                                <a:pt x="467" y="1519"/>
                              </a:cubicBezTo>
                              <a:cubicBezTo>
                                <a:pt x="467" y="1417"/>
                                <a:pt x="467" y="1417"/>
                                <a:pt x="467" y="1417"/>
                              </a:cubicBezTo>
                              <a:cubicBezTo>
                                <a:pt x="467" y="1361"/>
                                <a:pt x="439" y="1320"/>
                                <a:pt x="382" y="1320"/>
                              </a:cubicBezTo>
                              <a:close/>
                              <a:moveTo>
                                <a:pt x="696" y="1325"/>
                              </a:moveTo>
                              <a:cubicBezTo>
                                <a:pt x="670" y="1325"/>
                                <a:pt x="670" y="1325"/>
                                <a:pt x="670" y="1325"/>
                              </a:cubicBezTo>
                              <a:cubicBezTo>
                                <a:pt x="663" y="1325"/>
                                <a:pt x="659" y="1327"/>
                                <a:pt x="659" y="1335"/>
                              </a:cubicBezTo>
                              <a:cubicBezTo>
                                <a:pt x="659" y="1456"/>
                                <a:pt x="659" y="1456"/>
                                <a:pt x="659" y="1456"/>
                              </a:cubicBezTo>
                              <a:cubicBezTo>
                                <a:pt x="657" y="1466"/>
                                <a:pt x="638" y="1490"/>
                                <a:pt x="609" y="1490"/>
                              </a:cubicBezTo>
                              <a:cubicBezTo>
                                <a:pt x="583" y="1490"/>
                                <a:pt x="567" y="1472"/>
                                <a:pt x="567" y="1439"/>
                              </a:cubicBezTo>
                              <a:cubicBezTo>
                                <a:pt x="567" y="1335"/>
                                <a:pt x="567" y="1335"/>
                                <a:pt x="567" y="1335"/>
                              </a:cubicBezTo>
                              <a:cubicBezTo>
                                <a:pt x="567" y="1330"/>
                                <a:pt x="562" y="1325"/>
                                <a:pt x="557" y="1325"/>
                              </a:cubicBezTo>
                              <a:cubicBezTo>
                                <a:pt x="528" y="1325"/>
                                <a:pt x="528" y="1325"/>
                                <a:pt x="528" y="1325"/>
                              </a:cubicBezTo>
                              <a:cubicBezTo>
                                <a:pt x="523" y="1325"/>
                                <a:pt x="519" y="1330"/>
                                <a:pt x="519" y="1335"/>
                              </a:cubicBezTo>
                              <a:cubicBezTo>
                                <a:pt x="519" y="1438"/>
                                <a:pt x="519" y="1438"/>
                                <a:pt x="519" y="1438"/>
                              </a:cubicBezTo>
                              <a:cubicBezTo>
                                <a:pt x="519" y="1490"/>
                                <a:pt x="540" y="1534"/>
                                <a:pt x="601" y="1534"/>
                              </a:cubicBezTo>
                              <a:cubicBezTo>
                                <a:pt x="642" y="1534"/>
                                <a:pt x="663" y="1510"/>
                                <a:pt x="668" y="1506"/>
                              </a:cubicBezTo>
                              <a:cubicBezTo>
                                <a:pt x="673" y="1520"/>
                                <a:pt x="673" y="1520"/>
                                <a:pt x="673" y="1520"/>
                              </a:cubicBezTo>
                              <a:cubicBezTo>
                                <a:pt x="674" y="1525"/>
                                <a:pt x="677" y="1529"/>
                                <a:pt x="682" y="1529"/>
                              </a:cubicBezTo>
                              <a:cubicBezTo>
                                <a:pt x="696" y="1529"/>
                                <a:pt x="696" y="1529"/>
                                <a:pt x="696" y="1529"/>
                              </a:cubicBezTo>
                              <a:cubicBezTo>
                                <a:pt x="701" y="1529"/>
                                <a:pt x="706" y="1524"/>
                                <a:pt x="706" y="1519"/>
                              </a:cubicBezTo>
                              <a:cubicBezTo>
                                <a:pt x="706" y="1335"/>
                                <a:pt x="706" y="1335"/>
                                <a:pt x="706" y="1335"/>
                              </a:cubicBezTo>
                              <a:cubicBezTo>
                                <a:pt x="706" y="1330"/>
                                <a:pt x="701" y="1325"/>
                                <a:pt x="696" y="1325"/>
                              </a:cubicBezTo>
                              <a:close/>
                              <a:moveTo>
                                <a:pt x="787" y="1183"/>
                              </a:moveTo>
                              <a:cubicBezTo>
                                <a:pt x="771" y="1183"/>
                                <a:pt x="758" y="1196"/>
                                <a:pt x="758" y="1213"/>
                              </a:cubicBezTo>
                              <a:cubicBezTo>
                                <a:pt x="758" y="1229"/>
                                <a:pt x="771" y="1242"/>
                                <a:pt x="787" y="1242"/>
                              </a:cubicBezTo>
                              <a:cubicBezTo>
                                <a:pt x="804" y="1242"/>
                                <a:pt x="817" y="1229"/>
                                <a:pt x="817" y="1213"/>
                              </a:cubicBezTo>
                              <a:cubicBezTo>
                                <a:pt x="817" y="1196"/>
                                <a:pt x="804" y="1183"/>
                                <a:pt x="787" y="1183"/>
                              </a:cubicBezTo>
                              <a:close/>
                              <a:moveTo>
                                <a:pt x="803" y="1325"/>
                              </a:moveTo>
                              <a:cubicBezTo>
                                <a:pt x="774" y="1325"/>
                                <a:pt x="774" y="1325"/>
                                <a:pt x="774" y="1325"/>
                              </a:cubicBezTo>
                              <a:cubicBezTo>
                                <a:pt x="769" y="1325"/>
                                <a:pt x="764" y="1330"/>
                                <a:pt x="764" y="1335"/>
                              </a:cubicBezTo>
                              <a:cubicBezTo>
                                <a:pt x="764" y="1519"/>
                                <a:pt x="764" y="1519"/>
                                <a:pt x="764" y="1519"/>
                              </a:cubicBezTo>
                              <a:cubicBezTo>
                                <a:pt x="764" y="1524"/>
                                <a:pt x="769" y="1529"/>
                                <a:pt x="774" y="1529"/>
                              </a:cubicBezTo>
                              <a:cubicBezTo>
                                <a:pt x="803" y="1529"/>
                                <a:pt x="803" y="1529"/>
                                <a:pt x="803" y="1529"/>
                              </a:cubicBezTo>
                              <a:cubicBezTo>
                                <a:pt x="808" y="1529"/>
                                <a:pt x="812" y="1524"/>
                                <a:pt x="812" y="1519"/>
                              </a:cubicBezTo>
                              <a:cubicBezTo>
                                <a:pt x="812" y="1335"/>
                                <a:pt x="812" y="1335"/>
                                <a:pt x="812" y="1335"/>
                              </a:cubicBezTo>
                              <a:cubicBezTo>
                                <a:pt x="812" y="1330"/>
                                <a:pt x="808" y="1325"/>
                                <a:pt x="803" y="1325"/>
                              </a:cubicBezTo>
                              <a:close/>
                              <a:moveTo>
                                <a:pt x="936" y="1404"/>
                              </a:moveTo>
                              <a:cubicBezTo>
                                <a:pt x="916" y="1395"/>
                                <a:pt x="903" y="1390"/>
                                <a:pt x="903" y="1377"/>
                              </a:cubicBezTo>
                              <a:cubicBezTo>
                                <a:pt x="903" y="1369"/>
                                <a:pt x="909" y="1361"/>
                                <a:pt x="926" y="1361"/>
                              </a:cubicBezTo>
                              <a:cubicBezTo>
                                <a:pt x="945" y="1361"/>
                                <a:pt x="968" y="1372"/>
                                <a:pt x="968" y="1372"/>
                              </a:cubicBezTo>
                              <a:cubicBezTo>
                                <a:pt x="972" y="1374"/>
                                <a:pt x="978" y="1373"/>
                                <a:pt x="981" y="1368"/>
                              </a:cubicBezTo>
                              <a:cubicBezTo>
                                <a:pt x="990" y="1351"/>
                                <a:pt x="990" y="1351"/>
                                <a:pt x="990" y="1351"/>
                              </a:cubicBezTo>
                              <a:cubicBezTo>
                                <a:pt x="993" y="1346"/>
                                <a:pt x="991" y="1339"/>
                                <a:pt x="986" y="1336"/>
                              </a:cubicBezTo>
                              <a:cubicBezTo>
                                <a:pt x="976" y="1329"/>
                                <a:pt x="955" y="1320"/>
                                <a:pt x="926" y="1320"/>
                              </a:cubicBezTo>
                              <a:cubicBezTo>
                                <a:pt x="877" y="1320"/>
                                <a:pt x="857" y="1351"/>
                                <a:pt x="857" y="1376"/>
                              </a:cubicBezTo>
                              <a:cubicBezTo>
                                <a:pt x="857" y="1410"/>
                                <a:pt x="883" y="1429"/>
                                <a:pt x="914" y="1443"/>
                              </a:cubicBezTo>
                              <a:cubicBezTo>
                                <a:pt x="942" y="1455"/>
                                <a:pt x="954" y="1462"/>
                                <a:pt x="954" y="1476"/>
                              </a:cubicBezTo>
                              <a:cubicBezTo>
                                <a:pt x="954" y="1487"/>
                                <a:pt x="944" y="1493"/>
                                <a:pt x="929" y="1493"/>
                              </a:cubicBezTo>
                              <a:cubicBezTo>
                                <a:pt x="904" y="1493"/>
                                <a:pt x="881" y="1480"/>
                                <a:pt x="881" y="1480"/>
                              </a:cubicBezTo>
                              <a:cubicBezTo>
                                <a:pt x="876" y="1477"/>
                                <a:pt x="871" y="1478"/>
                                <a:pt x="869" y="1482"/>
                              </a:cubicBezTo>
                              <a:cubicBezTo>
                                <a:pt x="858" y="1502"/>
                                <a:pt x="858" y="1502"/>
                                <a:pt x="858" y="1502"/>
                              </a:cubicBezTo>
                              <a:cubicBezTo>
                                <a:pt x="856" y="1506"/>
                                <a:pt x="858" y="1511"/>
                                <a:pt x="861" y="1513"/>
                              </a:cubicBezTo>
                              <a:cubicBezTo>
                                <a:pt x="872" y="1521"/>
                                <a:pt x="894" y="1534"/>
                                <a:pt x="928" y="1534"/>
                              </a:cubicBezTo>
                              <a:cubicBezTo>
                                <a:pt x="973" y="1534"/>
                                <a:pt x="1003" y="1506"/>
                                <a:pt x="1003" y="1474"/>
                              </a:cubicBezTo>
                              <a:cubicBezTo>
                                <a:pt x="1003" y="1436"/>
                                <a:pt x="973" y="1420"/>
                                <a:pt x="936" y="1404"/>
                              </a:cubicBezTo>
                              <a:close/>
                              <a:moveTo>
                                <a:pt x="1173" y="1325"/>
                              </a:moveTo>
                              <a:cubicBezTo>
                                <a:pt x="1041" y="1325"/>
                                <a:pt x="1041" y="1325"/>
                                <a:pt x="1041" y="1325"/>
                              </a:cubicBezTo>
                              <a:cubicBezTo>
                                <a:pt x="1036" y="1325"/>
                                <a:pt x="1032" y="1329"/>
                                <a:pt x="1032" y="1335"/>
                              </a:cubicBezTo>
                              <a:cubicBezTo>
                                <a:pt x="1032" y="1359"/>
                                <a:pt x="1032" y="1359"/>
                                <a:pt x="1032" y="1359"/>
                              </a:cubicBezTo>
                              <a:cubicBezTo>
                                <a:pt x="1032" y="1364"/>
                                <a:pt x="1036" y="1369"/>
                                <a:pt x="1041" y="1369"/>
                              </a:cubicBezTo>
                              <a:cubicBezTo>
                                <a:pt x="1114" y="1369"/>
                                <a:pt x="1114" y="1369"/>
                                <a:pt x="1114" y="1369"/>
                              </a:cubicBezTo>
                              <a:cubicBezTo>
                                <a:pt x="1114" y="1369"/>
                                <a:pt x="1114" y="1369"/>
                                <a:pt x="1114" y="1369"/>
                              </a:cubicBezTo>
                              <a:cubicBezTo>
                                <a:pt x="1027" y="1514"/>
                                <a:pt x="1027" y="1514"/>
                                <a:pt x="1027" y="1514"/>
                              </a:cubicBezTo>
                              <a:cubicBezTo>
                                <a:pt x="1027" y="1519"/>
                                <a:pt x="1027" y="1519"/>
                                <a:pt x="1027" y="1519"/>
                              </a:cubicBezTo>
                              <a:cubicBezTo>
                                <a:pt x="1027" y="1524"/>
                                <a:pt x="1032" y="1529"/>
                                <a:pt x="1037" y="1529"/>
                              </a:cubicBezTo>
                              <a:cubicBezTo>
                                <a:pt x="1162" y="1529"/>
                                <a:pt x="1162" y="1529"/>
                                <a:pt x="1162" y="1529"/>
                              </a:cubicBezTo>
                              <a:cubicBezTo>
                                <a:pt x="1168" y="1529"/>
                                <a:pt x="1172" y="1524"/>
                                <a:pt x="1172" y="1519"/>
                              </a:cubicBezTo>
                              <a:cubicBezTo>
                                <a:pt x="1172" y="1496"/>
                                <a:pt x="1172" y="1496"/>
                                <a:pt x="1172" y="1496"/>
                              </a:cubicBezTo>
                              <a:cubicBezTo>
                                <a:pt x="1172" y="1490"/>
                                <a:pt x="1168" y="1486"/>
                                <a:pt x="1162" y="1486"/>
                              </a:cubicBezTo>
                              <a:cubicBezTo>
                                <a:pt x="1095" y="1486"/>
                                <a:pt x="1095" y="1486"/>
                                <a:pt x="1095" y="1486"/>
                              </a:cubicBezTo>
                              <a:cubicBezTo>
                                <a:pt x="1095" y="1485"/>
                                <a:pt x="1095" y="1485"/>
                                <a:pt x="1095" y="1485"/>
                              </a:cubicBezTo>
                              <a:cubicBezTo>
                                <a:pt x="1181" y="1339"/>
                                <a:pt x="1181" y="1339"/>
                                <a:pt x="1181" y="1339"/>
                              </a:cubicBezTo>
                              <a:cubicBezTo>
                                <a:pt x="1185" y="1333"/>
                                <a:pt x="1180" y="1325"/>
                                <a:pt x="1173" y="1325"/>
                              </a:cubicBezTo>
                              <a:close/>
                              <a:moveTo>
                                <a:pt x="1405" y="1426"/>
                              </a:moveTo>
                              <a:cubicBezTo>
                                <a:pt x="1405" y="1485"/>
                                <a:pt x="1359" y="1534"/>
                                <a:pt x="1302" y="1534"/>
                              </a:cubicBezTo>
                              <a:cubicBezTo>
                                <a:pt x="1245" y="1534"/>
                                <a:pt x="1200" y="1485"/>
                                <a:pt x="1200" y="1426"/>
                              </a:cubicBezTo>
                              <a:cubicBezTo>
                                <a:pt x="1200" y="1369"/>
                                <a:pt x="1245" y="1320"/>
                                <a:pt x="1302" y="1320"/>
                              </a:cubicBezTo>
                              <a:cubicBezTo>
                                <a:pt x="1359" y="1320"/>
                                <a:pt x="1405" y="1369"/>
                                <a:pt x="1405" y="1426"/>
                              </a:cubicBezTo>
                              <a:close/>
                              <a:moveTo>
                                <a:pt x="1360" y="1426"/>
                              </a:moveTo>
                              <a:cubicBezTo>
                                <a:pt x="1360" y="1392"/>
                                <a:pt x="1334" y="1364"/>
                                <a:pt x="1302" y="1364"/>
                              </a:cubicBezTo>
                              <a:cubicBezTo>
                                <a:pt x="1270" y="1364"/>
                                <a:pt x="1245" y="1392"/>
                                <a:pt x="1245" y="1426"/>
                              </a:cubicBezTo>
                              <a:cubicBezTo>
                                <a:pt x="1245" y="1461"/>
                                <a:pt x="1270" y="1490"/>
                                <a:pt x="1302" y="1490"/>
                              </a:cubicBezTo>
                              <a:cubicBezTo>
                                <a:pt x="1334" y="1490"/>
                                <a:pt x="1360" y="1461"/>
                                <a:pt x="1360" y="1426"/>
                              </a:cubicBezTo>
                              <a:close/>
                              <a:moveTo>
                                <a:pt x="1548" y="1320"/>
                              </a:moveTo>
                              <a:cubicBezTo>
                                <a:pt x="1510" y="1320"/>
                                <a:pt x="1492" y="1345"/>
                                <a:pt x="1488" y="1350"/>
                              </a:cubicBezTo>
                              <a:cubicBezTo>
                                <a:pt x="1482" y="1333"/>
                                <a:pt x="1482" y="1333"/>
                                <a:pt x="1482" y="1333"/>
                              </a:cubicBezTo>
                              <a:cubicBezTo>
                                <a:pt x="1481" y="1328"/>
                                <a:pt x="1478" y="1325"/>
                                <a:pt x="1474" y="1325"/>
                              </a:cubicBezTo>
                              <a:cubicBezTo>
                                <a:pt x="1459" y="1325"/>
                                <a:pt x="1459" y="1325"/>
                                <a:pt x="1459" y="1325"/>
                              </a:cubicBezTo>
                              <a:cubicBezTo>
                                <a:pt x="1454" y="1325"/>
                                <a:pt x="1449" y="1330"/>
                                <a:pt x="1449" y="1335"/>
                              </a:cubicBezTo>
                              <a:cubicBezTo>
                                <a:pt x="1449" y="1519"/>
                                <a:pt x="1449" y="1519"/>
                                <a:pt x="1449" y="1519"/>
                              </a:cubicBezTo>
                              <a:cubicBezTo>
                                <a:pt x="1449" y="1524"/>
                                <a:pt x="1454" y="1529"/>
                                <a:pt x="1459" y="1529"/>
                              </a:cubicBezTo>
                              <a:cubicBezTo>
                                <a:pt x="1483" y="1529"/>
                                <a:pt x="1483" y="1529"/>
                                <a:pt x="1483" y="1529"/>
                              </a:cubicBezTo>
                              <a:cubicBezTo>
                                <a:pt x="1492" y="1529"/>
                                <a:pt x="1497" y="1528"/>
                                <a:pt x="1497" y="1519"/>
                              </a:cubicBezTo>
                              <a:cubicBezTo>
                                <a:pt x="1497" y="1390"/>
                                <a:pt x="1497" y="1390"/>
                                <a:pt x="1497" y="1390"/>
                              </a:cubicBezTo>
                              <a:cubicBezTo>
                                <a:pt x="1499" y="1386"/>
                                <a:pt x="1514" y="1365"/>
                                <a:pt x="1543" y="1365"/>
                              </a:cubicBezTo>
                              <a:cubicBezTo>
                                <a:pt x="1549" y="1365"/>
                                <a:pt x="1557" y="1367"/>
                                <a:pt x="1560" y="1369"/>
                              </a:cubicBezTo>
                              <a:cubicBezTo>
                                <a:pt x="1565" y="1371"/>
                                <a:pt x="1570" y="1369"/>
                                <a:pt x="1572" y="1364"/>
                              </a:cubicBezTo>
                              <a:cubicBezTo>
                                <a:pt x="1585" y="1339"/>
                                <a:pt x="1585" y="1339"/>
                                <a:pt x="1585" y="1339"/>
                              </a:cubicBezTo>
                              <a:cubicBezTo>
                                <a:pt x="1590" y="1325"/>
                                <a:pt x="1567" y="1320"/>
                                <a:pt x="1548" y="1320"/>
                              </a:cubicBezTo>
                              <a:close/>
                              <a:moveTo>
                                <a:pt x="1801" y="1602"/>
                              </a:moveTo>
                              <a:cubicBezTo>
                                <a:pt x="1801" y="1646"/>
                                <a:pt x="1761" y="1686"/>
                                <a:pt x="1693" y="1686"/>
                              </a:cubicBezTo>
                              <a:cubicBezTo>
                                <a:pt x="1621" y="1686"/>
                                <a:pt x="1592" y="1649"/>
                                <a:pt x="1592" y="1616"/>
                              </a:cubicBezTo>
                              <a:cubicBezTo>
                                <a:pt x="1592" y="1586"/>
                                <a:pt x="1617" y="1572"/>
                                <a:pt x="1622" y="1569"/>
                              </a:cubicBezTo>
                              <a:cubicBezTo>
                                <a:pt x="1622" y="1567"/>
                                <a:pt x="1622" y="1567"/>
                                <a:pt x="1622" y="1567"/>
                              </a:cubicBezTo>
                              <a:cubicBezTo>
                                <a:pt x="1612" y="1564"/>
                                <a:pt x="1585" y="1550"/>
                                <a:pt x="1585" y="1516"/>
                              </a:cubicBezTo>
                              <a:cubicBezTo>
                                <a:pt x="1585" y="1477"/>
                                <a:pt x="1621" y="1458"/>
                                <a:pt x="1621" y="1458"/>
                              </a:cubicBezTo>
                              <a:cubicBezTo>
                                <a:pt x="1621" y="1458"/>
                                <a:pt x="1605" y="1440"/>
                                <a:pt x="1605" y="1409"/>
                              </a:cubicBezTo>
                              <a:cubicBezTo>
                                <a:pt x="1605" y="1362"/>
                                <a:pt x="1641" y="1320"/>
                                <a:pt x="1692" y="1320"/>
                              </a:cubicBezTo>
                              <a:cubicBezTo>
                                <a:pt x="1781" y="1320"/>
                                <a:pt x="1781" y="1320"/>
                                <a:pt x="1781" y="1320"/>
                              </a:cubicBezTo>
                              <a:cubicBezTo>
                                <a:pt x="1787" y="1320"/>
                                <a:pt x="1791" y="1324"/>
                                <a:pt x="1791" y="1330"/>
                              </a:cubicBezTo>
                              <a:cubicBezTo>
                                <a:pt x="1791" y="1343"/>
                                <a:pt x="1791" y="1343"/>
                                <a:pt x="1791" y="1343"/>
                              </a:cubicBezTo>
                              <a:cubicBezTo>
                                <a:pt x="1791" y="1346"/>
                                <a:pt x="1789" y="1351"/>
                                <a:pt x="1785" y="1351"/>
                              </a:cubicBezTo>
                              <a:cubicBezTo>
                                <a:pt x="1757" y="1359"/>
                                <a:pt x="1757" y="1359"/>
                                <a:pt x="1757" y="1359"/>
                              </a:cubicBezTo>
                              <a:cubicBezTo>
                                <a:pt x="1757" y="1359"/>
                                <a:pt x="1779" y="1375"/>
                                <a:pt x="1779" y="1413"/>
                              </a:cubicBezTo>
                              <a:cubicBezTo>
                                <a:pt x="1779" y="1456"/>
                                <a:pt x="1746" y="1496"/>
                                <a:pt x="1693" y="1496"/>
                              </a:cubicBezTo>
                              <a:cubicBezTo>
                                <a:pt x="1667" y="1496"/>
                                <a:pt x="1653" y="1488"/>
                                <a:pt x="1649" y="1488"/>
                              </a:cubicBezTo>
                              <a:cubicBezTo>
                                <a:pt x="1645" y="1488"/>
                                <a:pt x="1628" y="1497"/>
                                <a:pt x="1628" y="1513"/>
                              </a:cubicBezTo>
                              <a:cubicBezTo>
                                <a:pt x="1628" y="1525"/>
                                <a:pt x="1637" y="1534"/>
                                <a:pt x="1652" y="1534"/>
                              </a:cubicBezTo>
                              <a:cubicBezTo>
                                <a:pt x="1721" y="1534"/>
                                <a:pt x="1721" y="1534"/>
                                <a:pt x="1721" y="1534"/>
                              </a:cubicBezTo>
                              <a:cubicBezTo>
                                <a:pt x="1766" y="1534"/>
                                <a:pt x="1801" y="1557"/>
                                <a:pt x="1801" y="1602"/>
                              </a:cubicBezTo>
                              <a:close/>
                              <a:moveTo>
                                <a:pt x="1649" y="1410"/>
                              </a:moveTo>
                              <a:cubicBezTo>
                                <a:pt x="1649" y="1438"/>
                                <a:pt x="1667" y="1457"/>
                                <a:pt x="1694" y="1457"/>
                              </a:cubicBezTo>
                              <a:cubicBezTo>
                                <a:pt x="1719" y="1457"/>
                                <a:pt x="1736" y="1438"/>
                                <a:pt x="1736" y="1410"/>
                              </a:cubicBezTo>
                              <a:cubicBezTo>
                                <a:pt x="1736" y="1383"/>
                                <a:pt x="1719" y="1363"/>
                                <a:pt x="1694" y="1363"/>
                              </a:cubicBezTo>
                              <a:cubicBezTo>
                                <a:pt x="1667" y="1363"/>
                                <a:pt x="1649" y="1383"/>
                                <a:pt x="1649" y="1410"/>
                              </a:cubicBezTo>
                              <a:close/>
                              <a:moveTo>
                                <a:pt x="1750" y="1604"/>
                              </a:moveTo>
                              <a:cubicBezTo>
                                <a:pt x="1750" y="1596"/>
                                <a:pt x="1745" y="1575"/>
                                <a:pt x="1712" y="1575"/>
                              </a:cubicBezTo>
                              <a:cubicBezTo>
                                <a:pt x="1697" y="1575"/>
                                <a:pt x="1682" y="1575"/>
                                <a:pt x="1667" y="1576"/>
                              </a:cubicBezTo>
                              <a:cubicBezTo>
                                <a:pt x="1665" y="1577"/>
                                <a:pt x="1640" y="1586"/>
                                <a:pt x="1640" y="1608"/>
                              </a:cubicBezTo>
                              <a:cubicBezTo>
                                <a:pt x="1640" y="1629"/>
                                <a:pt x="1661" y="1644"/>
                                <a:pt x="1692" y="1644"/>
                              </a:cubicBezTo>
                              <a:cubicBezTo>
                                <a:pt x="1723" y="1644"/>
                                <a:pt x="1750" y="1629"/>
                                <a:pt x="1750" y="1604"/>
                              </a:cubicBezTo>
                              <a:close/>
                              <a:moveTo>
                                <a:pt x="1863" y="1463"/>
                              </a:moveTo>
                              <a:cubicBezTo>
                                <a:pt x="1843" y="1463"/>
                                <a:pt x="1826" y="1479"/>
                                <a:pt x="1826" y="1499"/>
                              </a:cubicBezTo>
                              <a:cubicBezTo>
                                <a:pt x="1826" y="1518"/>
                                <a:pt x="1843" y="1534"/>
                                <a:pt x="1861" y="1534"/>
                              </a:cubicBezTo>
                              <a:cubicBezTo>
                                <a:pt x="1868" y="1534"/>
                                <a:pt x="1873" y="1532"/>
                                <a:pt x="1874" y="1532"/>
                              </a:cubicBezTo>
                              <a:cubicBezTo>
                                <a:pt x="1874" y="1571"/>
                                <a:pt x="1844" y="1596"/>
                                <a:pt x="1838" y="1601"/>
                              </a:cubicBezTo>
                              <a:cubicBezTo>
                                <a:pt x="1833" y="1605"/>
                                <a:pt x="1832" y="1610"/>
                                <a:pt x="1836" y="1613"/>
                              </a:cubicBezTo>
                              <a:cubicBezTo>
                                <a:pt x="1843" y="1621"/>
                                <a:pt x="1843" y="1621"/>
                                <a:pt x="1843" y="1621"/>
                              </a:cubicBezTo>
                              <a:cubicBezTo>
                                <a:pt x="1847" y="1625"/>
                                <a:pt x="1851" y="1625"/>
                                <a:pt x="1855" y="1621"/>
                              </a:cubicBezTo>
                              <a:cubicBezTo>
                                <a:pt x="1873" y="1608"/>
                                <a:pt x="1905" y="1572"/>
                                <a:pt x="1905" y="1519"/>
                              </a:cubicBezTo>
                              <a:cubicBezTo>
                                <a:pt x="1905" y="1476"/>
                                <a:pt x="1882" y="1463"/>
                                <a:pt x="1863" y="1463"/>
                              </a:cubicBezTo>
                              <a:close/>
                              <a:moveTo>
                                <a:pt x="2191" y="1325"/>
                              </a:moveTo>
                              <a:cubicBezTo>
                                <a:pt x="2060" y="1325"/>
                                <a:pt x="2060" y="1325"/>
                                <a:pt x="2060" y="1325"/>
                              </a:cubicBezTo>
                              <a:cubicBezTo>
                                <a:pt x="2054" y="1325"/>
                                <a:pt x="2050" y="1329"/>
                                <a:pt x="2050" y="1335"/>
                              </a:cubicBezTo>
                              <a:cubicBezTo>
                                <a:pt x="2050" y="1359"/>
                                <a:pt x="2050" y="1359"/>
                                <a:pt x="2050" y="1359"/>
                              </a:cubicBezTo>
                              <a:cubicBezTo>
                                <a:pt x="2050" y="1364"/>
                                <a:pt x="2054" y="1369"/>
                                <a:pt x="2060" y="1369"/>
                              </a:cubicBezTo>
                              <a:cubicBezTo>
                                <a:pt x="2132" y="1369"/>
                                <a:pt x="2132" y="1369"/>
                                <a:pt x="2132" y="1369"/>
                              </a:cubicBezTo>
                              <a:cubicBezTo>
                                <a:pt x="2132" y="1369"/>
                                <a:pt x="2132" y="1369"/>
                                <a:pt x="2132" y="1369"/>
                              </a:cubicBezTo>
                              <a:cubicBezTo>
                                <a:pt x="2045" y="1514"/>
                                <a:pt x="2045" y="1514"/>
                                <a:pt x="2045" y="1514"/>
                              </a:cubicBezTo>
                              <a:cubicBezTo>
                                <a:pt x="2045" y="1519"/>
                                <a:pt x="2045" y="1519"/>
                                <a:pt x="2045" y="1519"/>
                              </a:cubicBezTo>
                              <a:cubicBezTo>
                                <a:pt x="2045" y="1524"/>
                                <a:pt x="2050" y="1529"/>
                                <a:pt x="2055" y="1529"/>
                              </a:cubicBezTo>
                              <a:cubicBezTo>
                                <a:pt x="2180" y="1529"/>
                                <a:pt x="2180" y="1529"/>
                                <a:pt x="2180" y="1529"/>
                              </a:cubicBezTo>
                              <a:cubicBezTo>
                                <a:pt x="2186" y="1529"/>
                                <a:pt x="2190" y="1524"/>
                                <a:pt x="2190" y="1519"/>
                              </a:cubicBezTo>
                              <a:cubicBezTo>
                                <a:pt x="2190" y="1496"/>
                                <a:pt x="2190" y="1496"/>
                                <a:pt x="2190" y="1496"/>
                              </a:cubicBezTo>
                              <a:cubicBezTo>
                                <a:pt x="2190" y="1490"/>
                                <a:pt x="2186" y="1486"/>
                                <a:pt x="2180" y="1486"/>
                              </a:cubicBezTo>
                              <a:cubicBezTo>
                                <a:pt x="2113" y="1486"/>
                                <a:pt x="2113" y="1486"/>
                                <a:pt x="2113" y="1486"/>
                              </a:cubicBezTo>
                              <a:cubicBezTo>
                                <a:pt x="2113" y="1485"/>
                                <a:pt x="2113" y="1485"/>
                                <a:pt x="2113" y="1485"/>
                              </a:cubicBezTo>
                              <a:cubicBezTo>
                                <a:pt x="2199" y="1339"/>
                                <a:pt x="2199" y="1339"/>
                                <a:pt x="2199" y="1339"/>
                              </a:cubicBezTo>
                              <a:cubicBezTo>
                                <a:pt x="2203" y="1333"/>
                                <a:pt x="2198" y="1325"/>
                                <a:pt x="2191" y="1325"/>
                              </a:cubicBezTo>
                              <a:close/>
                              <a:moveTo>
                                <a:pt x="2423" y="1426"/>
                              </a:moveTo>
                              <a:cubicBezTo>
                                <a:pt x="2423" y="1485"/>
                                <a:pt x="2377" y="1534"/>
                                <a:pt x="2320" y="1534"/>
                              </a:cubicBezTo>
                              <a:cubicBezTo>
                                <a:pt x="2263" y="1534"/>
                                <a:pt x="2218" y="1485"/>
                                <a:pt x="2218" y="1426"/>
                              </a:cubicBezTo>
                              <a:cubicBezTo>
                                <a:pt x="2218" y="1369"/>
                                <a:pt x="2263" y="1320"/>
                                <a:pt x="2320" y="1320"/>
                              </a:cubicBezTo>
                              <a:cubicBezTo>
                                <a:pt x="2377" y="1320"/>
                                <a:pt x="2423" y="1369"/>
                                <a:pt x="2423" y="1426"/>
                              </a:cubicBezTo>
                              <a:close/>
                              <a:moveTo>
                                <a:pt x="2378" y="1426"/>
                              </a:moveTo>
                              <a:cubicBezTo>
                                <a:pt x="2378" y="1392"/>
                                <a:pt x="2352" y="1365"/>
                                <a:pt x="2320" y="1365"/>
                              </a:cubicBezTo>
                              <a:cubicBezTo>
                                <a:pt x="2288" y="1365"/>
                                <a:pt x="2263" y="1392"/>
                                <a:pt x="2263" y="1426"/>
                              </a:cubicBezTo>
                              <a:cubicBezTo>
                                <a:pt x="2263" y="1461"/>
                                <a:pt x="2288" y="1490"/>
                                <a:pt x="2320" y="1490"/>
                              </a:cubicBezTo>
                              <a:cubicBezTo>
                                <a:pt x="2352" y="1490"/>
                                <a:pt x="2378" y="1461"/>
                                <a:pt x="2378" y="1426"/>
                              </a:cubicBezTo>
                              <a:close/>
                              <a:moveTo>
                                <a:pt x="2285" y="1253"/>
                              </a:moveTo>
                              <a:cubicBezTo>
                                <a:pt x="2371" y="1216"/>
                                <a:pt x="2371" y="1216"/>
                                <a:pt x="2371" y="1216"/>
                              </a:cubicBezTo>
                              <a:cubicBezTo>
                                <a:pt x="2375" y="1214"/>
                                <a:pt x="2376" y="1209"/>
                                <a:pt x="2374" y="1204"/>
                              </a:cubicBezTo>
                              <a:cubicBezTo>
                                <a:pt x="2362" y="1182"/>
                                <a:pt x="2362" y="1182"/>
                                <a:pt x="2362" y="1182"/>
                              </a:cubicBezTo>
                              <a:cubicBezTo>
                                <a:pt x="2359" y="1177"/>
                                <a:pt x="2352" y="1178"/>
                                <a:pt x="2349" y="1180"/>
                              </a:cubicBezTo>
                              <a:cubicBezTo>
                                <a:pt x="2269" y="1226"/>
                                <a:pt x="2269" y="1226"/>
                                <a:pt x="2269" y="1226"/>
                              </a:cubicBezTo>
                              <a:cubicBezTo>
                                <a:pt x="2266" y="1228"/>
                                <a:pt x="2264" y="1232"/>
                                <a:pt x="2266" y="1236"/>
                              </a:cubicBezTo>
                              <a:cubicBezTo>
                                <a:pt x="2273" y="1251"/>
                                <a:pt x="2273" y="1251"/>
                                <a:pt x="2273" y="1251"/>
                              </a:cubicBezTo>
                              <a:cubicBezTo>
                                <a:pt x="2275" y="1255"/>
                                <a:pt x="2278" y="1256"/>
                                <a:pt x="2285" y="1253"/>
                              </a:cubicBezTo>
                              <a:close/>
                              <a:moveTo>
                                <a:pt x="2772" y="1602"/>
                              </a:moveTo>
                              <a:cubicBezTo>
                                <a:pt x="2772" y="1646"/>
                                <a:pt x="2732" y="1686"/>
                                <a:pt x="2664" y="1686"/>
                              </a:cubicBezTo>
                              <a:cubicBezTo>
                                <a:pt x="2593" y="1686"/>
                                <a:pt x="2564" y="1649"/>
                                <a:pt x="2564" y="1616"/>
                              </a:cubicBezTo>
                              <a:cubicBezTo>
                                <a:pt x="2564" y="1586"/>
                                <a:pt x="2589" y="1572"/>
                                <a:pt x="2594" y="1569"/>
                              </a:cubicBezTo>
                              <a:cubicBezTo>
                                <a:pt x="2594" y="1567"/>
                                <a:pt x="2594" y="1567"/>
                                <a:pt x="2594" y="1567"/>
                              </a:cubicBezTo>
                              <a:cubicBezTo>
                                <a:pt x="2583" y="1564"/>
                                <a:pt x="2556" y="1550"/>
                                <a:pt x="2556" y="1516"/>
                              </a:cubicBezTo>
                              <a:cubicBezTo>
                                <a:pt x="2556" y="1477"/>
                                <a:pt x="2592" y="1458"/>
                                <a:pt x="2592" y="1458"/>
                              </a:cubicBezTo>
                              <a:cubicBezTo>
                                <a:pt x="2592" y="1458"/>
                                <a:pt x="2576" y="1440"/>
                                <a:pt x="2576" y="1409"/>
                              </a:cubicBezTo>
                              <a:cubicBezTo>
                                <a:pt x="2576" y="1362"/>
                                <a:pt x="2612" y="1320"/>
                                <a:pt x="2664" y="1320"/>
                              </a:cubicBezTo>
                              <a:cubicBezTo>
                                <a:pt x="2753" y="1320"/>
                                <a:pt x="2753" y="1320"/>
                                <a:pt x="2753" y="1320"/>
                              </a:cubicBezTo>
                              <a:cubicBezTo>
                                <a:pt x="2758" y="1320"/>
                                <a:pt x="2762" y="1324"/>
                                <a:pt x="2762" y="1330"/>
                              </a:cubicBezTo>
                              <a:cubicBezTo>
                                <a:pt x="2762" y="1343"/>
                                <a:pt x="2762" y="1343"/>
                                <a:pt x="2762" y="1343"/>
                              </a:cubicBezTo>
                              <a:cubicBezTo>
                                <a:pt x="2757" y="1351"/>
                                <a:pt x="2757" y="1351"/>
                                <a:pt x="2757" y="1351"/>
                              </a:cubicBezTo>
                              <a:cubicBezTo>
                                <a:pt x="2729" y="1359"/>
                                <a:pt x="2729" y="1359"/>
                                <a:pt x="2729" y="1359"/>
                              </a:cubicBezTo>
                              <a:cubicBezTo>
                                <a:pt x="2729" y="1359"/>
                                <a:pt x="2751" y="1375"/>
                                <a:pt x="2751" y="1413"/>
                              </a:cubicBezTo>
                              <a:cubicBezTo>
                                <a:pt x="2751" y="1456"/>
                                <a:pt x="2717" y="1496"/>
                                <a:pt x="2664" y="1496"/>
                              </a:cubicBezTo>
                              <a:cubicBezTo>
                                <a:pt x="2638" y="1496"/>
                                <a:pt x="2624" y="1488"/>
                                <a:pt x="2620" y="1488"/>
                              </a:cubicBezTo>
                              <a:cubicBezTo>
                                <a:pt x="2617" y="1488"/>
                                <a:pt x="2599" y="1497"/>
                                <a:pt x="2599" y="1513"/>
                              </a:cubicBezTo>
                              <a:cubicBezTo>
                                <a:pt x="2599" y="1525"/>
                                <a:pt x="2609" y="1534"/>
                                <a:pt x="2624" y="1534"/>
                              </a:cubicBezTo>
                              <a:cubicBezTo>
                                <a:pt x="2693" y="1534"/>
                                <a:pt x="2693" y="1534"/>
                                <a:pt x="2693" y="1534"/>
                              </a:cubicBezTo>
                              <a:cubicBezTo>
                                <a:pt x="2737" y="1534"/>
                                <a:pt x="2772" y="1557"/>
                                <a:pt x="2772" y="1602"/>
                              </a:cubicBezTo>
                              <a:close/>
                              <a:moveTo>
                                <a:pt x="2620" y="1410"/>
                              </a:moveTo>
                              <a:cubicBezTo>
                                <a:pt x="2620" y="1438"/>
                                <a:pt x="2639" y="1457"/>
                                <a:pt x="2665" y="1457"/>
                              </a:cubicBezTo>
                              <a:cubicBezTo>
                                <a:pt x="2690" y="1457"/>
                                <a:pt x="2708" y="1438"/>
                                <a:pt x="2708" y="1410"/>
                              </a:cubicBezTo>
                              <a:cubicBezTo>
                                <a:pt x="2708" y="1383"/>
                                <a:pt x="2690" y="1363"/>
                                <a:pt x="2665" y="1363"/>
                              </a:cubicBezTo>
                              <a:cubicBezTo>
                                <a:pt x="2639" y="1363"/>
                                <a:pt x="2620" y="1383"/>
                                <a:pt x="2620" y="1410"/>
                              </a:cubicBezTo>
                              <a:close/>
                              <a:moveTo>
                                <a:pt x="2722" y="1604"/>
                              </a:moveTo>
                              <a:cubicBezTo>
                                <a:pt x="2722" y="1596"/>
                                <a:pt x="2717" y="1575"/>
                                <a:pt x="2684" y="1575"/>
                              </a:cubicBezTo>
                              <a:cubicBezTo>
                                <a:pt x="2669" y="1575"/>
                                <a:pt x="2654" y="1575"/>
                                <a:pt x="2639" y="1576"/>
                              </a:cubicBezTo>
                              <a:cubicBezTo>
                                <a:pt x="2636" y="1577"/>
                                <a:pt x="2611" y="1586"/>
                                <a:pt x="2611" y="1608"/>
                              </a:cubicBezTo>
                              <a:cubicBezTo>
                                <a:pt x="2611" y="1629"/>
                                <a:pt x="2633" y="1644"/>
                                <a:pt x="2664" y="1644"/>
                              </a:cubicBezTo>
                              <a:cubicBezTo>
                                <a:pt x="2695" y="1644"/>
                                <a:pt x="2722" y="1629"/>
                                <a:pt x="2722" y="1604"/>
                              </a:cubicBezTo>
                              <a:close/>
                              <a:moveTo>
                                <a:pt x="2980" y="1414"/>
                              </a:moveTo>
                              <a:cubicBezTo>
                                <a:pt x="2980" y="1418"/>
                                <a:pt x="2980" y="1424"/>
                                <a:pt x="2979" y="1428"/>
                              </a:cubicBezTo>
                              <a:cubicBezTo>
                                <a:pt x="2979" y="1433"/>
                                <a:pt x="2975" y="1437"/>
                                <a:pt x="2970" y="1437"/>
                              </a:cubicBezTo>
                              <a:cubicBezTo>
                                <a:pt x="2832" y="1437"/>
                                <a:pt x="2832" y="1437"/>
                                <a:pt x="2832" y="1437"/>
                              </a:cubicBezTo>
                              <a:cubicBezTo>
                                <a:pt x="2834" y="1464"/>
                                <a:pt x="2858" y="1491"/>
                                <a:pt x="2891" y="1491"/>
                              </a:cubicBezTo>
                              <a:cubicBezTo>
                                <a:pt x="2909" y="1491"/>
                                <a:pt x="2926" y="1483"/>
                                <a:pt x="2936" y="1476"/>
                              </a:cubicBezTo>
                              <a:cubicBezTo>
                                <a:pt x="2942" y="1473"/>
                                <a:pt x="2945" y="1471"/>
                                <a:pt x="2949" y="1476"/>
                              </a:cubicBezTo>
                              <a:cubicBezTo>
                                <a:pt x="2964" y="1495"/>
                                <a:pt x="2964" y="1495"/>
                                <a:pt x="2964" y="1495"/>
                              </a:cubicBezTo>
                              <a:cubicBezTo>
                                <a:pt x="2967" y="1499"/>
                                <a:pt x="2969" y="1503"/>
                                <a:pt x="2963" y="1508"/>
                              </a:cubicBezTo>
                              <a:cubicBezTo>
                                <a:pt x="2948" y="1521"/>
                                <a:pt x="2922" y="1534"/>
                                <a:pt x="2887" y="1534"/>
                              </a:cubicBezTo>
                              <a:cubicBezTo>
                                <a:pt x="2826" y="1534"/>
                                <a:pt x="2785" y="1485"/>
                                <a:pt x="2785" y="1427"/>
                              </a:cubicBezTo>
                              <a:cubicBezTo>
                                <a:pt x="2785" y="1369"/>
                                <a:pt x="2826" y="1320"/>
                                <a:pt x="2887" y="1320"/>
                              </a:cubicBezTo>
                              <a:cubicBezTo>
                                <a:pt x="2940" y="1320"/>
                                <a:pt x="2980" y="1360"/>
                                <a:pt x="2980" y="1414"/>
                              </a:cubicBezTo>
                              <a:close/>
                              <a:moveTo>
                                <a:pt x="2933" y="1405"/>
                              </a:moveTo>
                              <a:cubicBezTo>
                                <a:pt x="2932" y="1380"/>
                                <a:pt x="2911" y="1359"/>
                                <a:pt x="2886" y="1359"/>
                              </a:cubicBezTo>
                              <a:cubicBezTo>
                                <a:pt x="2859" y="1359"/>
                                <a:pt x="2838" y="1379"/>
                                <a:pt x="2835" y="1405"/>
                              </a:cubicBezTo>
                              <a:lnTo>
                                <a:pt x="2933" y="1405"/>
                              </a:lnTo>
                              <a:close/>
                              <a:moveTo>
                                <a:pt x="3122" y="1320"/>
                              </a:moveTo>
                              <a:cubicBezTo>
                                <a:pt x="3085" y="1320"/>
                                <a:pt x="3066" y="1345"/>
                                <a:pt x="3062" y="1350"/>
                              </a:cubicBezTo>
                              <a:cubicBezTo>
                                <a:pt x="3057" y="1333"/>
                                <a:pt x="3057" y="1333"/>
                                <a:pt x="3057" y="1333"/>
                              </a:cubicBezTo>
                              <a:cubicBezTo>
                                <a:pt x="3056" y="1328"/>
                                <a:pt x="3052" y="1325"/>
                                <a:pt x="3048" y="1325"/>
                              </a:cubicBezTo>
                              <a:cubicBezTo>
                                <a:pt x="3033" y="1325"/>
                                <a:pt x="3033" y="1325"/>
                                <a:pt x="3033" y="1325"/>
                              </a:cubicBezTo>
                              <a:cubicBezTo>
                                <a:pt x="3028" y="1325"/>
                                <a:pt x="3024" y="1330"/>
                                <a:pt x="3024" y="1335"/>
                              </a:cubicBezTo>
                              <a:cubicBezTo>
                                <a:pt x="3024" y="1519"/>
                                <a:pt x="3024" y="1519"/>
                                <a:pt x="3024" y="1519"/>
                              </a:cubicBezTo>
                              <a:cubicBezTo>
                                <a:pt x="3024" y="1524"/>
                                <a:pt x="3028" y="1529"/>
                                <a:pt x="3033" y="1529"/>
                              </a:cubicBezTo>
                              <a:cubicBezTo>
                                <a:pt x="3058" y="1529"/>
                                <a:pt x="3058" y="1529"/>
                                <a:pt x="3058" y="1529"/>
                              </a:cubicBezTo>
                              <a:cubicBezTo>
                                <a:pt x="3066" y="1529"/>
                                <a:pt x="3072" y="1528"/>
                                <a:pt x="3072" y="1519"/>
                              </a:cubicBezTo>
                              <a:cubicBezTo>
                                <a:pt x="3072" y="1390"/>
                                <a:pt x="3072" y="1390"/>
                                <a:pt x="3072" y="1390"/>
                              </a:cubicBezTo>
                              <a:cubicBezTo>
                                <a:pt x="3074" y="1386"/>
                                <a:pt x="3088" y="1365"/>
                                <a:pt x="3117" y="1365"/>
                              </a:cubicBezTo>
                              <a:cubicBezTo>
                                <a:pt x="3124" y="1365"/>
                                <a:pt x="3131" y="1367"/>
                                <a:pt x="3135" y="1369"/>
                              </a:cubicBezTo>
                              <a:cubicBezTo>
                                <a:pt x="3139" y="1371"/>
                                <a:pt x="3144" y="1369"/>
                                <a:pt x="3147" y="1364"/>
                              </a:cubicBezTo>
                              <a:cubicBezTo>
                                <a:pt x="3159" y="1339"/>
                                <a:pt x="3159" y="1339"/>
                                <a:pt x="3159" y="1339"/>
                              </a:cubicBezTo>
                              <a:cubicBezTo>
                                <a:pt x="3165" y="1325"/>
                                <a:pt x="3141" y="1320"/>
                                <a:pt x="3122" y="1320"/>
                              </a:cubicBezTo>
                              <a:close/>
                              <a:moveTo>
                                <a:pt x="3364" y="1414"/>
                              </a:moveTo>
                              <a:cubicBezTo>
                                <a:pt x="3364" y="1418"/>
                                <a:pt x="3363" y="1424"/>
                                <a:pt x="3363" y="1428"/>
                              </a:cubicBezTo>
                              <a:cubicBezTo>
                                <a:pt x="3363" y="1433"/>
                                <a:pt x="3358" y="1437"/>
                                <a:pt x="3354" y="1437"/>
                              </a:cubicBezTo>
                              <a:cubicBezTo>
                                <a:pt x="3216" y="1437"/>
                                <a:pt x="3216" y="1437"/>
                                <a:pt x="3216" y="1437"/>
                              </a:cubicBezTo>
                              <a:cubicBezTo>
                                <a:pt x="3217" y="1464"/>
                                <a:pt x="3241" y="1491"/>
                                <a:pt x="3274" y="1491"/>
                              </a:cubicBezTo>
                              <a:cubicBezTo>
                                <a:pt x="3292" y="1491"/>
                                <a:pt x="3309" y="1483"/>
                                <a:pt x="3319" y="1476"/>
                              </a:cubicBezTo>
                              <a:cubicBezTo>
                                <a:pt x="3325" y="1473"/>
                                <a:pt x="3329" y="1471"/>
                                <a:pt x="3333" y="1476"/>
                              </a:cubicBezTo>
                              <a:cubicBezTo>
                                <a:pt x="3347" y="1495"/>
                                <a:pt x="3347" y="1495"/>
                                <a:pt x="3347" y="1495"/>
                              </a:cubicBezTo>
                              <a:cubicBezTo>
                                <a:pt x="3351" y="1499"/>
                                <a:pt x="3352" y="1503"/>
                                <a:pt x="3346" y="1508"/>
                              </a:cubicBezTo>
                              <a:cubicBezTo>
                                <a:pt x="3332" y="1521"/>
                                <a:pt x="3305" y="1534"/>
                                <a:pt x="3271" y="1534"/>
                              </a:cubicBezTo>
                              <a:cubicBezTo>
                                <a:pt x="3210" y="1534"/>
                                <a:pt x="3169" y="1485"/>
                                <a:pt x="3169" y="1427"/>
                              </a:cubicBezTo>
                              <a:cubicBezTo>
                                <a:pt x="3169" y="1369"/>
                                <a:pt x="3210" y="1320"/>
                                <a:pt x="3271" y="1320"/>
                              </a:cubicBezTo>
                              <a:cubicBezTo>
                                <a:pt x="3323" y="1320"/>
                                <a:pt x="3364" y="1360"/>
                                <a:pt x="3364" y="1414"/>
                              </a:cubicBezTo>
                              <a:close/>
                              <a:moveTo>
                                <a:pt x="3317" y="1405"/>
                              </a:moveTo>
                              <a:cubicBezTo>
                                <a:pt x="3315" y="1380"/>
                                <a:pt x="3295" y="1359"/>
                                <a:pt x="3270" y="1359"/>
                              </a:cubicBezTo>
                              <a:cubicBezTo>
                                <a:pt x="3243" y="1359"/>
                                <a:pt x="3221" y="1379"/>
                                <a:pt x="3218" y="1405"/>
                              </a:cubicBezTo>
                              <a:lnTo>
                                <a:pt x="3317" y="1405"/>
                              </a:lnTo>
                              <a:close/>
                              <a:moveTo>
                                <a:pt x="3602" y="1602"/>
                              </a:moveTo>
                              <a:cubicBezTo>
                                <a:pt x="3602" y="1646"/>
                                <a:pt x="3561" y="1686"/>
                                <a:pt x="3494" y="1686"/>
                              </a:cubicBezTo>
                              <a:cubicBezTo>
                                <a:pt x="3422" y="1686"/>
                                <a:pt x="3393" y="1649"/>
                                <a:pt x="3393" y="1616"/>
                              </a:cubicBezTo>
                              <a:cubicBezTo>
                                <a:pt x="3393" y="1586"/>
                                <a:pt x="3418" y="1572"/>
                                <a:pt x="3423" y="1569"/>
                              </a:cubicBezTo>
                              <a:cubicBezTo>
                                <a:pt x="3423" y="1567"/>
                                <a:pt x="3423" y="1567"/>
                                <a:pt x="3423" y="1567"/>
                              </a:cubicBezTo>
                              <a:cubicBezTo>
                                <a:pt x="3413" y="1564"/>
                                <a:pt x="3386" y="1550"/>
                                <a:pt x="3386" y="1516"/>
                              </a:cubicBezTo>
                              <a:cubicBezTo>
                                <a:pt x="3386" y="1477"/>
                                <a:pt x="3422" y="1458"/>
                                <a:pt x="3422" y="1458"/>
                              </a:cubicBezTo>
                              <a:cubicBezTo>
                                <a:pt x="3422" y="1458"/>
                                <a:pt x="3406" y="1440"/>
                                <a:pt x="3406" y="1409"/>
                              </a:cubicBezTo>
                              <a:cubicBezTo>
                                <a:pt x="3406" y="1362"/>
                                <a:pt x="3441" y="1320"/>
                                <a:pt x="3493" y="1320"/>
                              </a:cubicBezTo>
                              <a:cubicBezTo>
                                <a:pt x="3582" y="1320"/>
                                <a:pt x="3582" y="1320"/>
                                <a:pt x="3582" y="1320"/>
                              </a:cubicBezTo>
                              <a:cubicBezTo>
                                <a:pt x="3588" y="1320"/>
                                <a:pt x="3592" y="1324"/>
                                <a:pt x="3592" y="1330"/>
                              </a:cubicBezTo>
                              <a:cubicBezTo>
                                <a:pt x="3592" y="1343"/>
                                <a:pt x="3592" y="1343"/>
                                <a:pt x="3592" y="1343"/>
                              </a:cubicBezTo>
                              <a:cubicBezTo>
                                <a:pt x="3586" y="1351"/>
                                <a:pt x="3586" y="1351"/>
                                <a:pt x="3586" y="1351"/>
                              </a:cubicBezTo>
                              <a:cubicBezTo>
                                <a:pt x="3558" y="1359"/>
                                <a:pt x="3558" y="1359"/>
                                <a:pt x="3558" y="1359"/>
                              </a:cubicBezTo>
                              <a:cubicBezTo>
                                <a:pt x="3558" y="1359"/>
                                <a:pt x="3580" y="1375"/>
                                <a:pt x="3580" y="1413"/>
                              </a:cubicBezTo>
                              <a:cubicBezTo>
                                <a:pt x="3580" y="1456"/>
                                <a:pt x="3547" y="1496"/>
                                <a:pt x="3494" y="1496"/>
                              </a:cubicBezTo>
                              <a:cubicBezTo>
                                <a:pt x="3468" y="1496"/>
                                <a:pt x="3454" y="1488"/>
                                <a:pt x="3450" y="1488"/>
                              </a:cubicBezTo>
                              <a:cubicBezTo>
                                <a:pt x="3446" y="1488"/>
                                <a:pt x="3429" y="1497"/>
                                <a:pt x="3429" y="1513"/>
                              </a:cubicBezTo>
                              <a:cubicBezTo>
                                <a:pt x="3429" y="1525"/>
                                <a:pt x="3438" y="1534"/>
                                <a:pt x="3453" y="1534"/>
                              </a:cubicBezTo>
                              <a:cubicBezTo>
                                <a:pt x="3522" y="1534"/>
                                <a:pt x="3522" y="1534"/>
                                <a:pt x="3522" y="1534"/>
                              </a:cubicBezTo>
                              <a:cubicBezTo>
                                <a:pt x="3566" y="1534"/>
                                <a:pt x="3602" y="1557"/>
                                <a:pt x="3602" y="1602"/>
                              </a:cubicBezTo>
                              <a:close/>
                              <a:moveTo>
                                <a:pt x="3450" y="1410"/>
                              </a:moveTo>
                              <a:cubicBezTo>
                                <a:pt x="3450" y="1438"/>
                                <a:pt x="3468" y="1457"/>
                                <a:pt x="3494" y="1457"/>
                              </a:cubicBezTo>
                              <a:cubicBezTo>
                                <a:pt x="3520" y="1457"/>
                                <a:pt x="3537" y="1438"/>
                                <a:pt x="3537" y="1410"/>
                              </a:cubicBezTo>
                              <a:cubicBezTo>
                                <a:pt x="3537" y="1383"/>
                                <a:pt x="3520" y="1363"/>
                                <a:pt x="3494" y="1363"/>
                              </a:cubicBezTo>
                              <a:cubicBezTo>
                                <a:pt x="3468" y="1363"/>
                                <a:pt x="3450" y="1383"/>
                                <a:pt x="3450" y="1410"/>
                              </a:cubicBezTo>
                              <a:close/>
                              <a:moveTo>
                                <a:pt x="3551" y="1604"/>
                              </a:moveTo>
                              <a:cubicBezTo>
                                <a:pt x="3551" y="1596"/>
                                <a:pt x="3546" y="1575"/>
                                <a:pt x="3513" y="1575"/>
                              </a:cubicBezTo>
                              <a:cubicBezTo>
                                <a:pt x="3498" y="1575"/>
                                <a:pt x="3483" y="1575"/>
                                <a:pt x="3468" y="1576"/>
                              </a:cubicBezTo>
                              <a:cubicBezTo>
                                <a:pt x="3465" y="1577"/>
                                <a:pt x="3440" y="1586"/>
                                <a:pt x="3440" y="1608"/>
                              </a:cubicBezTo>
                              <a:cubicBezTo>
                                <a:pt x="3440" y="1629"/>
                                <a:pt x="3462" y="1644"/>
                                <a:pt x="3493" y="1644"/>
                              </a:cubicBezTo>
                              <a:cubicBezTo>
                                <a:pt x="3524" y="1644"/>
                                <a:pt x="3551" y="1629"/>
                                <a:pt x="3551" y="1604"/>
                              </a:cubicBezTo>
                              <a:close/>
                              <a:moveTo>
                                <a:pt x="3810" y="1414"/>
                              </a:moveTo>
                              <a:cubicBezTo>
                                <a:pt x="3810" y="1418"/>
                                <a:pt x="3809" y="1424"/>
                                <a:pt x="3809" y="1428"/>
                              </a:cubicBezTo>
                              <a:cubicBezTo>
                                <a:pt x="3808" y="1433"/>
                                <a:pt x="3804" y="1437"/>
                                <a:pt x="3800" y="1437"/>
                              </a:cubicBezTo>
                              <a:cubicBezTo>
                                <a:pt x="3662" y="1437"/>
                                <a:pt x="3662" y="1437"/>
                                <a:pt x="3662" y="1437"/>
                              </a:cubicBezTo>
                              <a:cubicBezTo>
                                <a:pt x="3663" y="1464"/>
                                <a:pt x="3687" y="1491"/>
                                <a:pt x="3720" y="1491"/>
                              </a:cubicBezTo>
                              <a:cubicBezTo>
                                <a:pt x="3738" y="1491"/>
                                <a:pt x="3755" y="1483"/>
                                <a:pt x="3765" y="1476"/>
                              </a:cubicBezTo>
                              <a:cubicBezTo>
                                <a:pt x="3771" y="1473"/>
                                <a:pt x="3775" y="1471"/>
                                <a:pt x="3779" y="1476"/>
                              </a:cubicBezTo>
                              <a:cubicBezTo>
                                <a:pt x="3793" y="1495"/>
                                <a:pt x="3793" y="1495"/>
                                <a:pt x="3793" y="1495"/>
                              </a:cubicBezTo>
                              <a:cubicBezTo>
                                <a:pt x="3797" y="1499"/>
                                <a:pt x="3798" y="1503"/>
                                <a:pt x="3792" y="1508"/>
                              </a:cubicBezTo>
                              <a:cubicBezTo>
                                <a:pt x="3777" y="1521"/>
                                <a:pt x="3751" y="1534"/>
                                <a:pt x="3717" y="1534"/>
                              </a:cubicBezTo>
                              <a:cubicBezTo>
                                <a:pt x="3655" y="1534"/>
                                <a:pt x="3615" y="1485"/>
                                <a:pt x="3615" y="1427"/>
                              </a:cubicBezTo>
                              <a:cubicBezTo>
                                <a:pt x="3615" y="1369"/>
                                <a:pt x="3655" y="1320"/>
                                <a:pt x="3716" y="1320"/>
                              </a:cubicBezTo>
                              <a:cubicBezTo>
                                <a:pt x="3769" y="1320"/>
                                <a:pt x="3810" y="1360"/>
                                <a:pt x="3810" y="1414"/>
                              </a:cubicBezTo>
                              <a:close/>
                              <a:moveTo>
                                <a:pt x="3763" y="1405"/>
                              </a:moveTo>
                              <a:cubicBezTo>
                                <a:pt x="3761" y="1380"/>
                                <a:pt x="3741" y="1359"/>
                                <a:pt x="3716" y="1359"/>
                              </a:cubicBezTo>
                              <a:cubicBezTo>
                                <a:pt x="3689" y="1359"/>
                                <a:pt x="3667" y="1379"/>
                                <a:pt x="3664" y="1405"/>
                              </a:cubicBezTo>
                              <a:lnTo>
                                <a:pt x="3763" y="1405"/>
                              </a:lnTo>
                              <a:close/>
                              <a:moveTo>
                                <a:pt x="3892" y="1173"/>
                              </a:moveTo>
                              <a:cubicBezTo>
                                <a:pt x="3863" y="1173"/>
                                <a:pt x="3863" y="1173"/>
                                <a:pt x="3863" y="1173"/>
                              </a:cubicBezTo>
                              <a:cubicBezTo>
                                <a:pt x="3858" y="1173"/>
                                <a:pt x="3853" y="1177"/>
                                <a:pt x="3853" y="1183"/>
                              </a:cubicBezTo>
                              <a:cubicBezTo>
                                <a:pt x="3853" y="1519"/>
                                <a:pt x="3853" y="1519"/>
                                <a:pt x="3853" y="1519"/>
                              </a:cubicBezTo>
                              <a:cubicBezTo>
                                <a:pt x="3853" y="1524"/>
                                <a:pt x="3858" y="1529"/>
                                <a:pt x="3863" y="1529"/>
                              </a:cubicBezTo>
                              <a:cubicBezTo>
                                <a:pt x="3892" y="1529"/>
                                <a:pt x="3892" y="1529"/>
                                <a:pt x="3892" y="1529"/>
                              </a:cubicBezTo>
                              <a:cubicBezTo>
                                <a:pt x="3897" y="1529"/>
                                <a:pt x="3902" y="1524"/>
                                <a:pt x="3902" y="1519"/>
                              </a:cubicBezTo>
                              <a:cubicBezTo>
                                <a:pt x="3902" y="1183"/>
                                <a:pt x="3902" y="1183"/>
                                <a:pt x="3902" y="1183"/>
                              </a:cubicBezTo>
                              <a:cubicBezTo>
                                <a:pt x="3902" y="1177"/>
                                <a:pt x="3897" y="1173"/>
                                <a:pt x="3892" y="1173"/>
                              </a:cubicBezTo>
                              <a:close/>
                              <a:moveTo>
                                <a:pt x="4144" y="1183"/>
                              </a:moveTo>
                              <a:cubicBezTo>
                                <a:pt x="4144" y="1519"/>
                                <a:pt x="4144" y="1519"/>
                                <a:pt x="4144" y="1519"/>
                              </a:cubicBezTo>
                              <a:cubicBezTo>
                                <a:pt x="4144" y="1524"/>
                                <a:pt x="4140" y="1529"/>
                                <a:pt x="4135" y="1529"/>
                              </a:cubicBezTo>
                              <a:cubicBezTo>
                                <a:pt x="4119" y="1529"/>
                                <a:pt x="4119" y="1529"/>
                                <a:pt x="4119" y="1529"/>
                              </a:cubicBezTo>
                              <a:cubicBezTo>
                                <a:pt x="4115" y="1529"/>
                                <a:pt x="4112" y="1525"/>
                                <a:pt x="4110" y="1520"/>
                              </a:cubicBezTo>
                              <a:cubicBezTo>
                                <a:pt x="4106" y="1505"/>
                                <a:pt x="4106" y="1505"/>
                                <a:pt x="4106" y="1505"/>
                              </a:cubicBezTo>
                              <a:cubicBezTo>
                                <a:pt x="4106" y="1505"/>
                                <a:pt x="4082" y="1534"/>
                                <a:pt x="4042" y="1534"/>
                              </a:cubicBezTo>
                              <a:cubicBezTo>
                                <a:pt x="3988" y="1534"/>
                                <a:pt x="3946" y="1485"/>
                                <a:pt x="3946" y="1427"/>
                              </a:cubicBezTo>
                              <a:cubicBezTo>
                                <a:pt x="3946" y="1367"/>
                                <a:pt x="3990" y="1320"/>
                                <a:pt x="4047" y="1320"/>
                              </a:cubicBezTo>
                              <a:cubicBezTo>
                                <a:pt x="4072" y="1320"/>
                                <a:pt x="4091" y="1330"/>
                                <a:pt x="4095" y="1331"/>
                              </a:cubicBezTo>
                              <a:cubicBezTo>
                                <a:pt x="4095" y="1183"/>
                                <a:pt x="4095" y="1183"/>
                                <a:pt x="4095" y="1183"/>
                              </a:cubicBezTo>
                              <a:cubicBezTo>
                                <a:pt x="4095" y="1177"/>
                                <a:pt x="4100" y="1173"/>
                                <a:pt x="4105" y="1173"/>
                              </a:cubicBezTo>
                              <a:cubicBezTo>
                                <a:pt x="4135" y="1173"/>
                                <a:pt x="4135" y="1173"/>
                                <a:pt x="4135" y="1173"/>
                              </a:cubicBezTo>
                              <a:cubicBezTo>
                                <a:pt x="4140" y="1173"/>
                                <a:pt x="4144" y="1177"/>
                                <a:pt x="4144" y="1183"/>
                              </a:cubicBezTo>
                              <a:close/>
                              <a:moveTo>
                                <a:pt x="4096" y="1377"/>
                              </a:moveTo>
                              <a:cubicBezTo>
                                <a:pt x="4096" y="1377"/>
                                <a:pt x="4078" y="1364"/>
                                <a:pt x="4052" y="1364"/>
                              </a:cubicBezTo>
                              <a:cubicBezTo>
                                <a:pt x="4018" y="1364"/>
                                <a:pt x="3994" y="1392"/>
                                <a:pt x="3994" y="1427"/>
                              </a:cubicBezTo>
                              <a:cubicBezTo>
                                <a:pt x="3994" y="1461"/>
                                <a:pt x="4015" y="1490"/>
                                <a:pt x="4048" y="1490"/>
                              </a:cubicBezTo>
                              <a:cubicBezTo>
                                <a:pt x="4079" y="1490"/>
                                <a:pt x="4093" y="1465"/>
                                <a:pt x="4096" y="1459"/>
                              </a:cubicBezTo>
                              <a:lnTo>
                                <a:pt x="4096" y="1377"/>
                              </a:lnTo>
                              <a:close/>
                              <a:moveTo>
                                <a:pt x="348" y="873"/>
                              </a:moveTo>
                              <a:cubicBezTo>
                                <a:pt x="0" y="873"/>
                                <a:pt x="0" y="873"/>
                                <a:pt x="0" y="873"/>
                              </a:cubicBezTo>
                              <a:cubicBezTo>
                                <a:pt x="0" y="25"/>
                                <a:pt x="0" y="25"/>
                                <a:pt x="0" y="25"/>
                              </a:cubicBezTo>
                              <a:cubicBezTo>
                                <a:pt x="329" y="25"/>
                                <a:pt x="329" y="25"/>
                                <a:pt x="329" y="25"/>
                              </a:cubicBezTo>
                              <a:cubicBezTo>
                                <a:pt x="510" y="25"/>
                                <a:pt x="646" y="88"/>
                                <a:pt x="646" y="255"/>
                              </a:cubicBezTo>
                              <a:cubicBezTo>
                                <a:pt x="646" y="343"/>
                                <a:pt x="590" y="415"/>
                                <a:pt x="515" y="436"/>
                              </a:cubicBezTo>
                              <a:cubicBezTo>
                                <a:pt x="596" y="460"/>
                                <a:pt x="666" y="532"/>
                                <a:pt x="666" y="630"/>
                              </a:cubicBezTo>
                              <a:cubicBezTo>
                                <a:pt x="666" y="799"/>
                                <a:pt x="541" y="873"/>
                                <a:pt x="348" y="873"/>
                              </a:cubicBezTo>
                              <a:close/>
                              <a:moveTo>
                                <a:pt x="137" y="381"/>
                              </a:moveTo>
                              <a:cubicBezTo>
                                <a:pt x="325" y="381"/>
                                <a:pt x="325" y="381"/>
                                <a:pt x="325" y="381"/>
                              </a:cubicBezTo>
                              <a:cubicBezTo>
                                <a:pt x="419" y="381"/>
                                <a:pt x="503" y="367"/>
                                <a:pt x="503" y="266"/>
                              </a:cubicBezTo>
                              <a:cubicBezTo>
                                <a:pt x="503" y="168"/>
                                <a:pt x="419" y="153"/>
                                <a:pt x="324" y="153"/>
                              </a:cubicBezTo>
                              <a:cubicBezTo>
                                <a:pt x="137" y="153"/>
                                <a:pt x="137" y="153"/>
                                <a:pt x="137" y="153"/>
                              </a:cubicBezTo>
                              <a:lnTo>
                                <a:pt x="137" y="381"/>
                              </a:lnTo>
                              <a:close/>
                              <a:moveTo>
                                <a:pt x="342" y="744"/>
                              </a:moveTo>
                              <a:cubicBezTo>
                                <a:pt x="450" y="744"/>
                                <a:pt x="522" y="723"/>
                                <a:pt x="522" y="625"/>
                              </a:cubicBezTo>
                              <a:cubicBezTo>
                                <a:pt x="522" y="530"/>
                                <a:pt x="450" y="509"/>
                                <a:pt x="342" y="509"/>
                              </a:cubicBezTo>
                              <a:cubicBezTo>
                                <a:pt x="137" y="509"/>
                                <a:pt x="137" y="509"/>
                                <a:pt x="137" y="509"/>
                              </a:cubicBezTo>
                              <a:cubicBezTo>
                                <a:pt x="137" y="744"/>
                                <a:pt x="137" y="744"/>
                                <a:pt x="137" y="744"/>
                              </a:cubicBezTo>
                              <a:lnTo>
                                <a:pt x="342" y="744"/>
                              </a:lnTo>
                              <a:close/>
                              <a:moveTo>
                                <a:pt x="920" y="0"/>
                              </a:moveTo>
                              <a:cubicBezTo>
                                <a:pt x="792" y="0"/>
                                <a:pt x="792" y="0"/>
                                <a:pt x="792" y="0"/>
                              </a:cubicBezTo>
                              <a:cubicBezTo>
                                <a:pt x="792" y="873"/>
                                <a:pt x="792" y="873"/>
                                <a:pt x="792" y="873"/>
                              </a:cubicBezTo>
                              <a:cubicBezTo>
                                <a:pt x="920" y="873"/>
                                <a:pt x="920" y="873"/>
                                <a:pt x="920" y="873"/>
                              </a:cubicBezTo>
                              <a:lnTo>
                                <a:pt x="920" y="0"/>
                              </a:lnTo>
                              <a:close/>
                              <a:moveTo>
                                <a:pt x="1066" y="873"/>
                              </a:moveTo>
                              <a:cubicBezTo>
                                <a:pt x="1193" y="873"/>
                                <a:pt x="1193" y="873"/>
                                <a:pt x="1193" y="873"/>
                              </a:cubicBezTo>
                              <a:cubicBezTo>
                                <a:pt x="1193" y="292"/>
                                <a:pt x="1193" y="292"/>
                                <a:pt x="1193" y="292"/>
                              </a:cubicBezTo>
                              <a:cubicBezTo>
                                <a:pt x="1066" y="292"/>
                                <a:pt x="1066" y="292"/>
                                <a:pt x="1066" y="292"/>
                              </a:cubicBezTo>
                              <a:lnTo>
                                <a:pt x="1066" y="873"/>
                              </a:lnTo>
                              <a:close/>
                              <a:moveTo>
                                <a:pt x="1467" y="551"/>
                              </a:moveTo>
                              <a:cubicBezTo>
                                <a:pt x="1467" y="452"/>
                                <a:pt x="1535" y="398"/>
                                <a:pt x="1617" y="398"/>
                              </a:cubicBezTo>
                              <a:cubicBezTo>
                                <a:pt x="1703" y="398"/>
                                <a:pt x="1752" y="452"/>
                                <a:pt x="1752" y="550"/>
                              </a:cubicBezTo>
                              <a:cubicBezTo>
                                <a:pt x="1752" y="873"/>
                                <a:pt x="1752" y="873"/>
                                <a:pt x="1752" y="873"/>
                              </a:cubicBezTo>
                              <a:cubicBezTo>
                                <a:pt x="1880" y="873"/>
                                <a:pt x="1880" y="873"/>
                                <a:pt x="1880" y="873"/>
                              </a:cubicBezTo>
                              <a:cubicBezTo>
                                <a:pt x="1880" y="508"/>
                                <a:pt x="1880" y="508"/>
                                <a:pt x="1880" y="508"/>
                              </a:cubicBezTo>
                              <a:cubicBezTo>
                                <a:pt x="1880" y="372"/>
                                <a:pt x="1782" y="277"/>
                                <a:pt x="1644" y="277"/>
                              </a:cubicBezTo>
                              <a:cubicBezTo>
                                <a:pt x="1585" y="277"/>
                                <a:pt x="1513" y="295"/>
                                <a:pt x="1466" y="363"/>
                              </a:cubicBezTo>
                              <a:cubicBezTo>
                                <a:pt x="1466" y="292"/>
                                <a:pt x="1466" y="292"/>
                                <a:pt x="1466" y="292"/>
                              </a:cubicBezTo>
                              <a:cubicBezTo>
                                <a:pt x="1340" y="292"/>
                                <a:pt x="1340" y="292"/>
                                <a:pt x="1340" y="292"/>
                              </a:cubicBezTo>
                              <a:cubicBezTo>
                                <a:pt x="1340" y="873"/>
                                <a:pt x="1340" y="873"/>
                                <a:pt x="1340" y="873"/>
                              </a:cubicBezTo>
                              <a:cubicBezTo>
                                <a:pt x="1467" y="873"/>
                                <a:pt x="1467" y="873"/>
                                <a:pt x="1467" y="873"/>
                              </a:cubicBezTo>
                              <a:lnTo>
                                <a:pt x="1467" y="551"/>
                              </a:lnTo>
                              <a:close/>
                              <a:moveTo>
                                <a:pt x="2553" y="292"/>
                              </a:moveTo>
                              <a:cubicBezTo>
                                <a:pt x="2394" y="292"/>
                                <a:pt x="2394" y="292"/>
                                <a:pt x="2394" y="292"/>
                              </a:cubicBezTo>
                              <a:cubicBezTo>
                                <a:pt x="2203" y="513"/>
                                <a:pt x="2203" y="513"/>
                                <a:pt x="2203" y="513"/>
                              </a:cubicBezTo>
                              <a:cubicBezTo>
                                <a:pt x="2139" y="513"/>
                                <a:pt x="2139" y="513"/>
                                <a:pt x="2139" y="513"/>
                              </a:cubicBezTo>
                              <a:cubicBezTo>
                                <a:pt x="2139" y="0"/>
                                <a:pt x="2139" y="0"/>
                                <a:pt x="2139" y="0"/>
                              </a:cubicBezTo>
                              <a:cubicBezTo>
                                <a:pt x="2012" y="0"/>
                                <a:pt x="2012" y="0"/>
                                <a:pt x="2012" y="0"/>
                              </a:cubicBezTo>
                              <a:cubicBezTo>
                                <a:pt x="2012" y="873"/>
                                <a:pt x="2012" y="873"/>
                                <a:pt x="2012" y="873"/>
                              </a:cubicBezTo>
                              <a:cubicBezTo>
                                <a:pt x="2139" y="873"/>
                                <a:pt x="2139" y="873"/>
                                <a:pt x="2139" y="873"/>
                              </a:cubicBezTo>
                              <a:cubicBezTo>
                                <a:pt x="2139" y="628"/>
                                <a:pt x="2139" y="628"/>
                                <a:pt x="2139" y="628"/>
                              </a:cubicBezTo>
                              <a:cubicBezTo>
                                <a:pt x="2202" y="628"/>
                                <a:pt x="2202" y="628"/>
                                <a:pt x="2202" y="628"/>
                              </a:cubicBezTo>
                              <a:cubicBezTo>
                                <a:pt x="2395" y="873"/>
                                <a:pt x="2395" y="873"/>
                                <a:pt x="2395" y="873"/>
                              </a:cubicBezTo>
                              <a:cubicBezTo>
                                <a:pt x="2556" y="873"/>
                                <a:pt x="2556" y="873"/>
                                <a:pt x="2556" y="873"/>
                              </a:cubicBezTo>
                              <a:cubicBezTo>
                                <a:pt x="2310" y="565"/>
                                <a:pt x="2310" y="565"/>
                                <a:pt x="2310" y="565"/>
                              </a:cubicBezTo>
                              <a:lnTo>
                                <a:pt x="2553" y="292"/>
                              </a:lnTo>
                              <a:close/>
                              <a:moveTo>
                                <a:pt x="2554" y="583"/>
                              </a:moveTo>
                              <a:cubicBezTo>
                                <a:pt x="2554" y="401"/>
                                <a:pt x="2672" y="277"/>
                                <a:pt x="2843" y="277"/>
                              </a:cubicBezTo>
                              <a:cubicBezTo>
                                <a:pt x="3005" y="277"/>
                                <a:pt x="3118" y="401"/>
                                <a:pt x="3118" y="582"/>
                              </a:cubicBezTo>
                              <a:cubicBezTo>
                                <a:pt x="3118" y="598"/>
                                <a:pt x="3117" y="615"/>
                                <a:pt x="3115" y="629"/>
                              </a:cubicBezTo>
                              <a:cubicBezTo>
                                <a:pt x="2686" y="629"/>
                                <a:pt x="2686" y="629"/>
                                <a:pt x="2686" y="629"/>
                              </a:cubicBezTo>
                              <a:cubicBezTo>
                                <a:pt x="2703" y="733"/>
                                <a:pt x="2777" y="777"/>
                                <a:pt x="2859" y="777"/>
                              </a:cubicBezTo>
                              <a:cubicBezTo>
                                <a:pt x="2917" y="777"/>
                                <a:pt x="2978" y="754"/>
                                <a:pt x="3027" y="716"/>
                              </a:cubicBezTo>
                              <a:cubicBezTo>
                                <a:pt x="3090" y="806"/>
                                <a:pt x="3090" y="806"/>
                                <a:pt x="3090" y="806"/>
                              </a:cubicBezTo>
                              <a:cubicBezTo>
                                <a:pt x="3019" y="866"/>
                                <a:pt x="2939" y="888"/>
                                <a:pt x="2851" y="888"/>
                              </a:cubicBezTo>
                              <a:cubicBezTo>
                                <a:pt x="2677" y="888"/>
                                <a:pt x="2554" y="767"/>
                                <a:pt x="2554" y="583"/>
                              </a:cubicBezTo>
                              <a:close/>
                              <a:moveTo>
                                <a:pt x="2687" y="533"/>
                              </a:moveTo>
                              <a:cubicBezTo>
                                <a:pt x="2988" y="533"/>
                                <a:pt x="2988" y="533"/>
                                <a:pt x="2988" y="533"/>
                              </a:cubicBezTo>
                              <a:cubicBezTo>
                                <a:pt x="2974" y="442"/>
                                <a:pt x="2921" y="390"/>
                                <a:pt x="2841" y="390"/>
                              </a:cubicBezTo>
                              <a:cubicBezTo>
                                <a:pt x="2751" y="390"/>
                                <a:pt x="2700" y="448"/>
                                <a:pt x="2687" y="533"/>
                              </a:cubicBezTo>
                              <a:close/>
                              <a:moveTo>
                                <a:pt x="3353" y="553"/>
                              </a:moveTo>
                              <a:cubicBezTo>
                                <a:pt x="3353" y="454"/>
                                <a:pt x="3410" y="398"/>
                                <a:pt x="3491" y="398"/>
                              </a:cubicBezTo>
                              <a:cubicBezTo>
                                <a:pt x="3522" y="398"/>
                                <a:pt x="3560" y="405"/>
                                <a:pt x="3587" y="419"/>
                              </a:cubicBezTo>
                              <a:cubicBezTo>
                                <a:pt x="3618" y="294"/>
                                <a:pt x="3618" y="294"/>
                                <a:pt x="3618" y="294"/>
                              </a:cubicBezTo>
                              <a:cubicBezTo>
                                <a:pt x="3588" y="282"/>
                                <a:pt x="3559" y="277"/>
                                <a:pt x="3520" y="277"/>
                              </a:cubicBezTo>
                              <a:cubicBezTo>
                                <a:pt x="3449" y="277"/>
                                <a:pt x="3390" y="302"/>
                                <a:pt x="3352" y="358"/>
                              </a:cubicBezTo>
                              <a:cubicBezTo>
                                <a:pt x="3352" y="292"/>
                                <a:pt x="3352" y="292"/>
                                <a:pt x="3352" y="292"/>
                              </a:cubicBezTo>
                              <a:cubicBezTo>
                                <a:pt x="3226" y="292"/>
                                <a:pt x="3226" y="292"/>
                                <a:pt x="3226" y="292"/>
                              </a:cubicBezTo>
                              <a:cubicBezTo>
                                <a:pt x="3226" y="873"/>
                                <a:pt x="3226" y="873"/>
                                <a:pt x="3226" y="873"/>
                              </a:cubicBezTo>
                              <a:cubicBezTo>
                                <a:pt x="3353" y="873"/>
                                <a:pt x="3353" y="873"/>
                                <a:pt x="3353" y="873"/>
                              </a:cubicBezTo>
                              <a:lnTo>
                                <a:pt x="3353" y="553"/>
                              </a:lnTo>
                              <a:close/>
                              <a:moveTo>
                                <a:pt x="3892" y="777"/>
                              </a:moveTo>
                              <a:cubicBezTo>
                                <a:pt x="3798" y="777"/>
                                <a:pt x="3742" y="750"/>
                                <a:pt x="3701" y="718"/>
                              </a:cubicBezTo>
                              <a:cubicBezTo>
                                <a:pt x="3642" y="813"/>
                                <a:pt x="3642" y="813"/>
                                <a:pt x="3642" y="813"/>
                              </a:cubicBezTo>
                              <a:cubicBezTo>
                                <a:pt x="3726" y="876"/>
                                <a:pt x="3831" y="887"/>
                                <a:pt x="3891" y="887"/>
                              </a:cubicBezTo>
                              <a:cubicBezTo>
                                <a:pt x="4058" y="887"/>
                                <a:pt x="4155" y="809"/>
                                <a:pt x="4155" y="697"/>
                              </a:cubicBezTo>
                              <a:cubicBezTo>
                                <a:pt x="4155" y="598"/>
                                <a:pt x="4080" y="545"/>
                                <a:pt x="3953" y="526"/>
                              </a:cubicBezTo>
                              <a:cubicBezTo>
                                <a:pt x="3893" y="517"/>
                                <a:pt x="3893" y="517"/>
                                <a:pt x="3893" y="517"/>
                              </a:cubicBezTo>
                              <a:cubicBezTo>
                                <a:pt x="3840" y="509"/>
                                <a:pt x="3798" y="498"/>
                                <a:pt x="3798" y="457"/>
                              </a:cubicBezTo>
                              <a:cubicBezTo>
                                <a:pt x="3798" y="416"/>
                                <a:pt x="3838" y="388"/>
                                <a:pt x="3907" y="388"/>
                              </a:cubicBezTo>
                              <a:cubicBezTo>
                                <a:pt x="3980" y="388"/>
                                <a:pt x="4051" y="416"/>
                                <a:pt x="4086" y="438"/>
                              </a:cubicBezTo>
                              <a:cubicBezTo>
                                <a:pt x="4141" y="339"/>
                                <a:pt x="4141" y="339"/>
                                <a:pt x="4141" y="339"/>
                              </a:cubicBezTo>
                              <a:cubicBezTo>
                                <a:pt x="4081" y="300"/>
                                <a:pt x="3998" y="278"/>
                                <a:pt x="3906" y="278"/>
                              </a:cubicBezTo>
                              <a:cubicBezTo>
                                <a:pt x="3758" y="278"/>
                                <a:pt x="3666" y="349"/>
                                <a:pt x="3666" y="464"/>
                              </a:cubicBezTo>
                              <a:cubicBezTo>
                                <a:pt x="3666" y="558"/>
                                <a:pt x="3734" y="616"/>
                                <a:pt x="3863" y="634"/>
                              </a:cubicBezTo>
                              <a:cubicBezTo>
                                <a:pt x="3924" y="642"/>
                                <a:pt x="3924" y="642"/>
                                <a:pt x="3924" y="642"/>
                              </a:cubicBezTo>
                              <a:cubicBezTo>
                                <a:pt x="3993" y="651"/>
                                <a:pt x="4024" y="673"/>
                                <a:pt x="4024" y="706"/>
                              </a:cubicBezTo>
                              <a:cubicBezTo>
                                <a:pt x="4024" y="750"/>
                                <a:pt x="3979" y="777"/>
                                <a:pt x="3892" y="777"/>
                              </a:cubicBezTo>
                              <a:close/>
                              <a:moveTo>
                                <a:pt x="1137" y="4"/>
                              </a:moveTo>
                              <a:cubicBezTo>
                                <a:pt x="1092" y="4"/>
                                <a:pt x="1058" y="39"/>
                                <a:pt x="1058" y="84"/>
                              </a:cubicBezTo>
                              <a:cubicBezTo>
                                <a:pt x="1058" y="129"/>
                                <a:pt x="1092" y="163"/>
                                <a:pt x="1137" y="163"/>
                              </a:cubicBezTo>
                              <a:cubicBezTo>
                                <a:pt x="1182" y="163"/>
                                <a:pt x="1217" y="129"/>
                                <a:pt x="1217" y="84"/>
                              </a:cubicBezTo>
                              <a:cubicBezTo>
                                <a:pt x="1217" y="39"/>
                                <a:pt x="1182" y="4"/>
                                <a:pt x="1137" y="4"/>
                              </a:cubicBezTo>
                              <a:close/>
                            </a:path>
                          </a:pathLst>
                        </a:custGeom>
                        <a:solidFill>
                          <a:srgbClr val="002539"/>
                        </a:solidFill>
                        <a:ln>
                          <a:noFill/>
                        </a:ln>
                      </wps:spPr>
                      <wps:bodyPr rot="0" vert="horz" wrap="square" lIns="91440" tIns="45720" rIns="91440" bIns="45720" anchor="t" anchorCtr="0" upright="1">
                        <a:noAutofit/>
                      </wps:bodyPr>
                    </wps:wsp>
                    <wps:wsp>
                      <wps:cNvPr id="40" name="Rectangle 7"/>
                      <wps:cNvSpPr>
                        <a:spLocks noChangeArrowheads="1"/>
                      </wps:cNvSpPr>
                      <wps:spPr bwMode="auto">
                        <a:xfrm>
                          <a:off x="635" y="0"/>
                          <a:ext cx="3175" cy="3175"/>
                        </a:xfrm>
                        <a:prstGeom prst="rect">
                          <a:avLst/>
                        </a:prstGeom>
                        <a:solidFill>
                          <a:srgbClr val="FFFFFF"/>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D9E4468" id="JE2106101424JU rapport p1 header.(JU-LOCK)" o:spid="_x0000_s1026" editas="canvas" style="position:absolute;margin-left:0;margin-top:0;width:254.5pt;height:141.75pt;z-index:-251654144;mso-position-horizontal-relative:page;mso-position-vertical-relative:page" coordsize="32321,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" o:allowincell="f">
              <v:shape id="_x0000_s1027" type="#_x0000_t75" style="position:absolute;width:32321;height:18002;visibility:visible;mso-wrap-style:square">
                <v:fill o:detectmouseclick="t"/>
                <v:path o:connecttype="none"/>
              </v:shape>
              <v:shape id="Freeform 4" o:spid="_x0000_s1028" style="position:absolute;left:7467;top:9652;width:2769;height:1295;visibility:visible;mso-wrap-style:square;v-text-anchor:top" coordsize="87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" path="m437,408c651,408,831,255,873,53,825,32,775,14,723,,704,142,583,251,437,251,290,251,169,142,150,,99,14,48,32,,53,42,255,222,408,437,408e" fillcolor="#002539" stroked="f">
                <v:path arrowok="t" o:connecttype="custom" o:connectlocs="138589,129540;276860,16828;229290,0;138589,79693;47570,0;0,16828;138589,129540" o:connectangles="0,0,0,0,0,0,0"/>
              </v:shape>
              <v:shape id="Freeform 5" o:spid="_x0000_s1029" style="position:absolute;left:5403;top:6858;width:6896;height:6699;visibility:visible;mso-wrap-style:square;v-text-anchor:top" coordsize="2171,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" path="m1372,v52,14,102,31,150,52c1480,255,1300,407,1086,407,871,407,691,255,649,52,697,31,748,14,799,v19,141,140,251,287,251c1232,251,1353,141,1372,xm436,175v-43,32,-83,67,-120,104c429,366,463,526,390,652,316,779,161,829,29,775,16,826,6,878,,931v45,15,92,22,139,22c293,953,443,873,525,731,633,545,590,313,436,175xm,1177v6,54,16,106,29,156c65,1319,102,1312,139,1312v100,,197,52,251,144c463,1583,429,1742,316,1829v37,38,77,72,120,104c590,1795,633,1564,525,1378,418,1192,196,1113,,1177xm1086,1701v-215,,-395,153,-437,355c697,2077,748,2095,799,2109v19,-142,140,-251,287,-251c1232,1858,1353,1967,1372,2109v52,-14,102,-32,150,-53c1480,1854,1300,1701,1086,1701xm1646,1378v-108,186,-65,417,89,555c1778,1901,1818,1867,1856,1829v-113,-87,-148,-246,-74,-373c1835,1364,1932,1312,2032,1312v37,,75,7,110,21c2155,1283,2165,1231,2171,1177v-196,-64,-418,15,-525,201xm2033,953v46,,93,-7,138,-22c2165,878,2155,826,2142,775v-132,54,-287,4,-360,-123c1708,526,1743,366,1856,279v-38,-37,-78,-72,-121,-104c1581,313,1538,545,1646,731v82,142,232,222,387,222xe" fillcolor="#f59c00" stroked="f">
                <v:path arrowok="t" o:connecttype="custom" o:connectlocs="435811,0;483458,16518;344964,129284;206152,16518;253799,0;344964,79730;435811,0;138494,55589;100376,88625;123882,207108;9212,246179;0,295733;44153,302721;166764,232203;138494,55589;0,373875;9212,423428;44153,416758;123882,462499;100376,580983;138494,614019;166764,437722;0,373875;344964,540324;206152,653090;253799,669925;344964,590195;435811,669925;483458,653090;344964,540324;522846,437722;551116,614019;589551,580983;566046,462499;645457,416758;680398,423428;689610,373875;522846,437722;645775,302721;689610,295733;680398,246179;566046,207108;589551,88625;551116,55589;522846,232203;645775,302721" o:connectangles="0,0,0,0,0,0,0,0,0,0,0,0,0,0,0,0,0,0,0,0,0,0,0,0,0,0,0,0,0,0,0,0,0,0,0,0,0,0,0,0,0,0,0,0,0,0"/>
                <o:lock v:ext="edit" verticies="t"/>
              </v:shape>
              <v:shape id="Freeform 6" o:spid="_x0000_s1030" style="position:absolute;left:14401;top:7766;width:13189;height:5359;visibility:visible;mso-wrap-style:square;v-text-anchor:top" coordsize="415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" path="m238,1183v,28,,28,,28c238,1216,234,1221,228,1221v-83,,-83,,-83,c145,1519,145,1519,145,1519v,5,-4,10,-10,10c102,1529,102,1529,102,1529v-5,,-10,-5,-10,-10c92,1221,92,1221,92,1221v-83,,-83,,-83,c4,1221,,1216,,1211v,-28,,-28,,-28c,1177,4,1173,9,1173v219,,219,,219,c234,1173,238,1177,238,1183xm382,1320v-33,,-56,19,-61,22c321,1183,321,1183,321,1183v,-6,-5,-10,-10,-10c282,1173,282,1173,282,1173v-5,,-10,4,-10,10c272,1519,272,1519,272,1519v,5,5,10,10,10c311,1529,311,1529,311,1529v6,,10,-4,10,-10c321,1396,321,1396,321,1396v2,-8,24,-31,55,-31c402,1365,419,1383,419,1416v,103,,103,,103c419,1524,423,1529,428,1529v29,,29,,29,c462,1529,467,1524,467,1519v,-102,,-102,,-102c467,1361,439,1320,382,1320xm696,1325v-26,,-26,,-26,c663,1325,659,1327,659,1335v,121,,121,,121c657,1466,638,1490,609,1490v-26,,-42,-18,-42,-51c567,1335,567,1335,567,1335v,-5,-5,-10,-10,-10c528,1325,528,1325,528,1325v-5,,-9,5,-9,10c519,1438,519,1438,519,1438v,52,21,96,82,96c642,1534,663,1510,668,1506v5,14,5,14,5,14c674,1525,677,1529,682,1529v14,,14,,14,c701,1529,706,1524,706,1519v,-184,,-184,,-184c706,1330,701,1325,696,1325xm787,1183v-16,,-29,13,-29,30c758,1229,771,1242,787,1242v17,,30,-13,30,-29c817,1196,804,1183,787,1183xm803,1325v-29,,-29,,-29,c769,1325,764,1330,764,1335v,184,,184,,184c764,1524,769,1529,774,1529v29,,29,,29,c808,1529,812,1524,812,1519v,-184,,-184,,-184c812,1330,808,1325,803,1325xm936,1404v-20,-9,-33,-14,-33,-27c903,1369,909,1361,926,1361v19,,42,11,42,11c972,1374,978,1373,981,1368v9,-17,9,-17,9,-17c993,1346,991,1339,986,1336v-10,-7,-31,-16,-60,-16c877,1320,857,1351,857,1376v,34,26,53,57,67c942,1455,954,1462,954,1476v,11,-10,17,-25,17c904,1493,881,1480,881,1480v-5,-3,-10,-2,-12,2c858,1502,858,1502,858,1502v-2,4,,9,3,11c872,1521,894,1534,928,1534v45,,75,-28,75,-60c1003,1436,973,1420,936,1404xm1173,1325v-132,,-132,,-132,c1036,1325,1032,1329,1032,1335v,24,,24,,24c1032,1364,1036,1369,1041,1369v73,,73,,73,c1114,1369,1114,1369,1114,1369v-87,145,-87,145,-87,145c1027,1519,1027,1519,1027,1519v,5,5,10,10,10c1162,1529,1162,1529,1162,1529v6,,10,-5,10,-10c1172,1496,1172,1496,1172,1496v,-6,-4,-10,-10,-10c1095,1486,1095,1486,1095,1486v,-1,,-1,,-1c1181,1339,1181,1339,1181,1339v4,-6,-1,-14,-8,-14xm1405,1426v,59,-46,108,-103,108c1245,1534,1200,1485,1200,1426v,-57,45,-106,102,-106c1359,1320,1405,1369,1405,1426xm1360,1426v,-34,-26,-62,-58,-62c1270,1364,1245,1392,1245,1426v,35,25,64,57,64c1334,1490,1360,1461,1360,1426xm1548,1320v-38,,-56,25,-60,30c1482,1333,1482,1333,1482,1333v-1,-5,-4,-8,-8,-8c1459,1325,1459,1325,1459,1325v-5,,-10,5,-10,10c1449,1519,1449,1519,1449,1519v,5,5,10,10,10c1483,1529,1483,1529,1483,1529v9,,14,-1,14,-10c1497,1390,1497,1390,1497,1390v2,-4,17,-25,46,-25c1549,1365,1557,1367,1560,1369v5,2,10,,12,-5c1585,1339,1585,1339,1585,1339v5,-14,-18,-19,-37,-19xm1801,1602v,44,-40,84,-108,84c1621,1686,1592,1649,1592,1616v,-30,25,-44,30,-47c1622,1567,1622,1567,1622,1567v-10,-3,-37,-17,-37,-51c1585,1477,1621,1458,1621,1458v,,-16,-18,-16,-49c1605,1362,1641,1320,1692,1320v89,,89,,89,c1787,1320,1791,1324,1791,1330v,13,,13,,13c1791,1346,1789,1351,1785,1351v-28,8,-28,8,-28,8c1757,1359,1779,1375,1779,1413v,43,-33,83,-86,83c1667,1496,1653,1488,1649,1488v-4,,-21,9,-21,25c1628,1525,1637,1534,1652,1534v69,,69,,69,c1766,1534,1801,1557,1801,1602xm1649,1410v,28,18,47,45,47c1719,1457,1736,1438,1736,1410v,-27,-17,-47,-42,-47c1667,1363,1649,1383,1649,1410xm1750,1604v,-8,-5,-29,-38,-29c1697,1575,1682,1575,1667,1576v-2,1,-27,10,-27,32c1640,1629,1661,1644,1692,1644v31,,58,-15,58,-40xm1863,1463v-20,,-37,16,-37,36c1826,1518,1843,1534,1861,1534v7,,12,-2,13,-2c1874,1571,1844,1596,1838,1601v-5,4,-6,9,-2,12c1843,1621,1843,1621,1843,1621v4,4,8,4,12,c1873,1608,1905,1572,1905,1519v,-43,-23,-56,-42,-56xm2191,1325v-131,,-131,,-131,c2054,1325,2050,1329,2050,1335v,24,,24,,24c2050,1364,2054,1369,2060,1369v72,,72,,72,c2132,1369,2132,1369,2132,1369v-87,145,-87,145,-87,145c2045,1519,2045,1519,2045,1519v,5,5,10,10,10c2180,1529,2180,1529,2180,1529v6,,10,-5,10,-10c2190,1496,2190,1496,2190,1496v,-6,-4,-10,-10,-10c2113,1486,2113,1486,2113,1486v,-1,,-1,,-1c2199,1339,2199,1339,2199,1339v4,-6,-1,-14,-8,-14xm2423,1426v,59,-46,108,-103,108c2263,1534,2218,1485,2218,1426v,-57,45,-106,102,-106c2377,1320,2423,1369,2423,1426xm2378,1426v,-34,-26,-61,-58,-61c2288,1365,2263,1392,2263,1426v,35,25,64,57,64c2352,1490,2378,1461,2378,1426xm2285,1253v86,-37,86,-37,86,-37c2375,1214,2376,1209,2374,1204v-12,-22,-12,-22,-12,-22c2359,1177,2352,1178,2349,1180v-80,46,-80,46,-80,46c2266,1228,2264,1232,2266,1236v7,15,7,15,7,15c2275,1255,2278,1256,2285,1253xm2772,1602v,44,-40,84,-108,84c2593,1686,2564,1649,2564,1616v,-30,25,-44,30,-47c2594,1567,2594,1567,2594,1567v-11,-3,-38,-17,-38,-51c2556,1477,2592,1458,2592,1458v,,-16,-18,-16,-49c2576,1362,2612,1320,2664,1320v89,,89,,89,c2758,1320,2762,1324,2762,1330v,13,,13,,13c2757,1351,2757,1351,2757,1351v-28,8,-28,8,-28,8c2729,1359,2751,1375,2751,1413v,43,-34,83,-87,83c2638,1496,2624,1488,2620,1488v-3,,-21,9,-21,25c2599,1525,2609,1534,2624,1534v69,,69,,69,c2737,1534,2772,1557,2772,1602xm2620,1410v,28,19,47,45,47c2690,1457,2708,1438,2708,1410v,-27,-18,-47,-43,-47c2639,1363,2620,1383,2620,1410xm2722,1604v,-8,-5,-29,-38,-29c2669,1575,2654,1575,2639,1576v-3,1,-28,10,-28,32c2611,1629,2633,1644,2664,1644v31,,58,-15,58,-40xm2980,1414v,4,,10,-1,14c2979,1433,2975,1437,2970,1437v-138,,-138,,-138,c2834,1464,2858,1491,2891,1491v18,,35,-8,45,-15c2942,1473,2945,1471,2949,1476v15,19,15,19,15,19c2967,1499,2969,1503,2963,1508v-15,13,-41,26,-76,26c2826,1534,2785,1485,2785,1427v,-58,41,-107,102,-107c2940,1320,2980,1360,2980,1414xm2933,1405v-1,-25,-22,-46,-47,-46c2859,1359,2838,1379,2835,1405r98,xm3122,1320v-37,,-56,25,-60,30c3057,1333,3057,1333,3057,1333v-1,-5,-5,-8,-9,-8c3033,1325,3033,1325,3033,1325v-5,,-9,5,-9,10c3024,1519,3024,1519,3024,1519v,5,4,10,9,10c3058,1529,3058,1529,3058,1529v8,,14,-1,14,-10c3072,1390,3072,1390,3072,1390v2,-4,16,-25,45,-25c3124,1365,3131,1367,3135,1369v4,2,9,,12,-5c3159,1339,3159,1339,3159,1339v6,-14,-18,-19,-37,-19xm3364,1414v,4,-1,10,-1,14c3363,1433,3358,1437,3354,1437v-138,,-138,,-138,c3217,1464,3241,1491,3274,1491v18,,35,-8,45,-15c3325,1473,3329,1471,3333,1476v14,19,14,19,14,19c3351,1499,3352,1503,3346,1508v-14,13,-41,26,-75,26c3210,1534,3169,1485,3169,1427v,-58,41,-107,102,-107c3323,1320,3364,1360,3364,1414xm3317,1405v-2,-25,-22,-46,-47,-46c3243,1359,3221,1379,3218,1405r99,xm3602,1602v,44,-41,84,-108,84c3422,1686,3393,1649,3393,1616v,-30,25,-44,30,-47c3423,1567,3423,1567,3423,1567v-10,-3,-37,-17,-37,-51c3386,1477,3422,1458,3422,1458v,,-16,-18,-16,-49c3406,1362,3441,1320,3493,1320v89,,89,,89,c3588,1320,3592,1324,3592,1330v,13,,13,,13c3586,1351,3586,1351,3586,1351v-28,8,-28,8,-28,8c3558,1359,3580,1375,3580,1413v,43,-33,83,-86,83c3468,1496,3454,1488,3450,1488v-4,,-21,9,-21,25c3429,1525,3438,1534,3453,1534v69,,69,,69,c3566,1534,3602,1557,3602,1602xm3450,1410v,28,18,47,44,47c3520,1457,3537,1438,3537,1410v,-27,-17,-47,-43,-47c3468,1363,3450,1383,3450,1410xm3551,1604v,-8,-5,-29,-38,-29c3498,1575,3483,1575,3468,1576v-3,1,-28,10,-28,32c3440,1629,3462,1644,3493,1644v31,,58,-15,58,-40xm3810,1414v,4,-1,10,-1,14c3808,1433,3804,1437,3800,1437v-138,,-138,,-138,c3663,1464,3687,1491,3720,1491v18,,35,-8,45,-15c3771,1473,3775,1471,3779,1476v14,19,14,19,14,19c3797,1499,3798,1503,3792,1508v-15,13,-41,26,-75,26c3655,1534,3615,1485,3615,1427v,-58,40,-107,101,-107c3769,1320,3810,1360,3810,1414xm3763,1405v-2,-25,-22,-46,-47,-46c3689,1359,3667,1379,3664,1405r99,xm3892,1173v-29,,-29,,-29,c3858,1173,3853,1177,3853,1183v,336,,336,,336c3853,1524,3858,1529,3863,1529v29,,29,,29,c3897,1529,3902,1524,3902,1519v,-336,,-336,,-336c3902,1177,3897,1173,3892,1173xm4144,1183v,336,,336,,336c4144,1524,4140,1529,4135,1529v-16,,-16,,-16,c4115,1529,4112,1525,4110,1520v-4,-15,-4,-15,-4,-15c4106,1505,4082,1534,4042,1534v-54,,-96,-49,-96,-107c3946,1367,3990,1320,4047,1320v25,,44,10,48,11c4095,1183,4095,1183,4095,1183v,-6,5,-10,10,-10c4135,1173,4135,1173,4135,1173v5,,9,4,9,10xm4096,1377v,,-18,-13,-44,-13c4018,1364,3994,1392,3994,1427v,34,21,63,54,63c4079,1490,4093,1465,4096,1459r,-82xm348,873c,873,,873,,873,,25,,25,,25v329,,329,,329,c510,25,646,88,646,255v,88,-56,160,-131,181c596,460,666,532,666,630v,169,-125,243,-318,243xm137,381v188,,188,,188,c419,381,503,367,503,266,503,168,419,153,324,153v-187,,-187,,-187,l137,381xm342,744v108,,180,-21,180,-119c522,530,450,509,342,509v-205,,-205,,-205,c137,744,137,744,137,744r205,xm920,c792,,792,,792,v,873,,873,,873c920,873,920,873,920,873l920,xm1066,873v127,,127,,127,c1193,292,1193,292,1193,292v-127,,-127,,-127,l1066,873xm1467,551v,-99,68,-153,150,-153c1703,398,1752,452,1752,550v,323,,323,,323c1880,873,1880,873,1880,873v,-365,,-365,,-365c1880,372,1782,277,1644,277v-59,,-131,18,-178,86c1466,292,1466,292,1466,292v-126,,-126,,-126,c1340,873,1340,873,1340,873v127,,127,,127,l1467,551xm2553,292v-159,,-159,,-159,c2203,513,2203,513,2203,513v-64,,-64,,-64,c2139,,2139,,2139,,2012,,2012,,2012,v,873,,873,,873c2139,873,2139,873,2139,873v,-245,,-245,,-245c2202,628,2202,628,2202,628v193,245,193,245,193,245c2556,873,2556,873,2556,873,2310,565,2310,565,2310,565l2553,292xm2554,583v,-182,118,-306,289,-306c3005,277,3118,401,3118,582v,16,-1,33,-3,47c2686,629,2686,629,2686,629v17,104,91,148,173,148c2917,777,2978,754,3027,716v63,90,63,90,63,90c3019,866,2939,888,2851,888v-174,,-297,-121,-297,-305xm2687,533v301,,301,,301,c2974,442,2921,390,2841,390v-90,,-141,58,-154,143xm3353,553v,-99,57,-155,138,-155c3522,398,3560,405,3587,419v31,-125,31,-125,31,-125c3588,282,3559,277,3520,277v-71,,-130,25,-168,81c3352,292,3352,292,3352,292v-126,,-126,,-126,c3226,873,3226,873,3226,873v127,,127,,127,l3353,553xm3892,777v-94,,-150,-27,-191,-59c3642,813,3642,813,3642,813v84,63,189,74,249,74c4058,887,4155,809,4155,697v,-99,-75,-152,-202,-171c3893,517,3893,517,3893,517v-53,-8,-95,-19,-95,-60c3798,416,3838,388,3907,388v73,,144,28,179,50c4141,339,4141,339,4141,339v-60,-39,-143,-61,-235,-61c3758,278,3666,349,3666,464v,94,68,152,197,170c3924,642,3924,642,3924,642v69,9,100,31,100,64c4024,750,3979,777,3892,777xm1137,4v-45,,-79,35,-79,80c1058,129,1092,163,1137,163v45,,80,-34,80,-79c1217,39,1182,4,1137,4xe" fillcolor="#002539" stroked="f">
                <v:path arrowok="t" o:connecttype="custom" o:connectlocs="29203,482855;121256,419597;98719,486033;148237,482855;179979,457424;213626,483172;249812,394803;254891,486033;311393,434855;279650,470457;330438,421187;329168,486033;372338,421187;395192,453292;459947,424365;498990,433584;503116,481901;557713,431994;523431,448206;520575,511146;582790,512735;650718,431994;695158,482855;736423,487623;754833,453292;721504,397664;822762,463464;873232,449160;845934,463146;845616,522589;936082,469186;916084,431994;959889,424365;998932,433584;1053529,469186;1052894,446617;1086541,498113;1138281,429451;1143360,509238;1100825,500974;1180816,473954;1209384,449478;1223033,482855;1312547,486033;1299850,376048;1300167,463782;211404,200262;108559,236500;251399,277506;465660,175150;465343,92820;678969,163071;811335,277506;907514,246990;852917,169428;1024008,92820;1318895,221560;1163675,147495;386305,26702" o:connectangles="0,0,0,0,0,0,0,0,0,0,0,0,0,0,0,0,0,0,0,0,0,0,0,0,0,0,0,0,0,0,0,0,0,0,0,0,0,0,0,0,0,0,0,0,0,0,0,0,0,0,0,0,0,0,0,0,0,0,0"/>
                <o:lock v:ext="edit" verticies="t"/>
              </v:shape>
              <v:rect id="Rectangle 7" o:spid="_x0000_s1031" style="position:absolute;left:6;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7102" w14:textId="77777777" w:rsidR="00BF4836" w:rsidRDefault="00614FFC">
    <w:pPr>
      <w:pStyle w:val="Koptekst"/>
    </w:pPr>
    <w:r>
      <w:rPr>
        <w:noProof/>
      </w:rPr>
      <mc:AlternateContent>
        <mc:Choice Requires="wpc">
          <w:drawing>
            <wp:anchor distT="0" distB="0" distL="114300" distR="114300" simplePos="0" relativeHeight="251660288" behindDoc="1" locked="0" layoutInCell="1" allowOverlap="1" wp14:anchorId="3179B46D" wp14:editId="19C72D5D">
              <wp:simplePos x="0" y="0"/>
              <wp:positionH relativeFrom="rightMargin">
                <wp:align>right</wp:align>
              </wp:positionH>
              <wp:positionV relativeFrom="page">
                <wp:align>bottom</wp:align>
              </wp:positionV>
              <wp:extent cx="2408400" cy="2944800"/>
              <wp:effectExtent l="0" t="0" r="0" b="0"/>
              <wp:wrapNone/>
              <wp:docPr id="158" name="JE2106101424JU rapport p1 rechtso(JU-LOCK)"/>
              <wp:cNvGraphicFramePr>
                <a:graphicFrameLocks xmlns:a="http://schemas.openxmlformats.org/drawingml/2006/main" noSelect="1"/>
              </wp:cNvGraphicFramePr>
              <a:graphic xmlns:a="http://schemas.openxmlformats.org/drawingml/2006/main">
                <a:graphicData uri="http://schemas.microsoft.com/office/word/2010/wordprocessingCanvas">
                  <wpc:wpc>
                    <wpc:bg>
                      <a:noFill/>
                    </wpc:bg>
                    <wpc:whole>
                      <a:ln>
                        <a:noFill/>
                      </a:ln>
                    </wpc:whole>
                    <wps:wsp>
                      <wps:cNvPr id="8" name="Freeform 10"/>
                      <wps:cNvSpPr>
                        <a:spLocks/>
                      </wps:cNvSpPr>
                      <wps:spPr bwMode="auto">
                        <a:xfrm>
                          <a:off x="987215" y="1358959"/>
                          <a:ext cx="749300" cy="739775"/>
                        </a:xfrm>
                        <a:custGeom>
                          <a:avLst/>
                          <a:gdLst>
                            <a:gd name="T0" fmla="*/ 1798 w 2359"/>
                            <a:gd name="T1" fmla="*/ 536 h 2329"/>
                            <a:gd name="T2" fmla="*/ 0 w 2359"/>
                            <a:gd name="T3" fmla="*/ 370 h 2329"/>
                            <a:gd name="T4" fmla="*/ 226 w 2359"/>
                            <a:gd name="T5" fmla="*/ 827 h 2329"/>
                            <a:gd name="T6" fmla="*/ 1446 w 2359"/>
                            <a:gd name="T7" fmla="*/ 895 h 2329"/>
                            <a:gd name="T8" fmla="*/ 1539 w 2359"/>
                            <a:gd name="T9" fmla="*/ 2113 h 2329"/>
                            <a:gd name="T10" fmla="*/ 2000 w 2359"/>
                            <a:gd name="T11" fmla="*/ 2329 h 2329"/>
                            <a:gd name="T12" fmla="*/ 1798 w 2359"/>
                            <a:gd name="T13" fmla="*/ 536 h 2329"/>
                          </a:gdLst>
                          <a:ahLst/>
                          <a:cxnLst>
                            <a:cxn ang="0">
                              <a:pos x="T0" y="T1"/>
                            </a:cxn>
                            <a:cxn ang="0">
                              <a:pos x="T2" y="T3"/>
                            </a:cxn>
                            <a:cxn ang="0">
                              <a:pos x="T4" y="T5"/>
                            </a:cxn>
                            <a:cxn ang="0">
                              <a:pos x="T6" y="T7"/>
                            </a:cxn>
                            <a:cxn ang="0">
                              <a:pos x="T8" y="T9"/>
                            </a:cxn>
                            <a:cxn ang="0">
                              <a:pos x="T10" y="T11"/>
                            </a:cxn>
                            <a:cxn ang="0">
                              <a:pos x="T12" y="T13"/>
                            </a:cxn>
                          </a:cxnLst>
                          <a:rect l="0" t="0" r="r" b="b"/>
                          <a:pathLst>
                            <a:path w="2359" h="2329">
                              <a:moveTo>
                                <a:pt x="1798" y="536"/>
                              </a:moveTo>
                              <a:cubicBezTo>
                                <a:pt x="1306" y="54"/>
                                <a:pt x="551" y="0"/>
                                <a:pt x="0" y="370"/>
                              </a:cubicBezTo>
                              <a:cubicBezTo>
                                <a:pt x="64" y="526"/>
                                <a:pt x="139" y="679"/>
                                <a:pt x="226" y="827"/>
                              </a:cubicBezTo>
                              <a:cubicBezTo>
                                <a:pt x="586" y="545"/>
                                <a:pt x="1110" y="566"/>
                                <a:pt x="1446" y="895"/>
                              </a:cubicBezTo>
                              <a:cubicBezTo>
                                <a:pt x="1781" y="1224"/>
                                <a:pt x="1813" y="1747"/>
                                <a:pt x="1539" y="2113"/>
                              </a:cubicBezTo>
                              <a:cubicBezTo>
                                <a:pt x="1688" y="2197"/>
                                <a:pt x="1843" y="2269"/>
                                <a:pt x="2000" y="2329"/>
                              </a:cubicBezTo>
                              <a:cubicBezTo>
                                <a:pt x="2359" y="1771"/>
                                <a:pt x="2290" y="1018"/>
                                <a:pt x="1798" y="536"/>
                              </a:cubicBezTo>
                            </a:path>
                          </a:pathLst>
                        </a:custGeom>
                        <a:solidFill>
                          <a:srgbClr val="FDCF8F"/>
                        </a:solidFill>
                        <a:ln>
                          <a:noFill/>
                        </a:ln>
                      </wps:spPr>
                      <wps:bodyPr rot="0" vert="horz" wrap="square" lIns="91440" tIns="45720" rIns="91440" bIns="45720" anchor="t" anchorCtr="0" upright="1">
                        <a:noAutofit/>
                      </wps:bodyPr>
                    </wps:wsp>
                    <wps:wsp>
                      <wps:cNvPr id="9" name="Freeform 11"/>
                      <wps:cNvSpPr>
                        <a:spLocks/>
                      </wps:cNvSpPr>
                      <wps:spPr bwMode="auto">
                        <a:xfrm>
                          <a:off x="774490" y="339784"/>
                          <a:ext cx="825500" cy="659765"/>
                        </a:xfrm>
                        <a:custGeom>
                          <a:avLst/>
                          <a:gdLst>
                            <a:gd name="T0" fmla="*/ 1792 w 2599"/>
                            <a:gd name="T1" fmla="*/ 1710 h 2079"/>
                            <a:gd name="T2" fmla="*/ 2366 w 2599"/>
                            <a:gd name="T3" fmla="*/ 0 h 2079"/>
                            <a:gd name="T4" fmla="*/ 1869 w 2599"/>
                            <a:gd name="T5" fmla="*/ 114 h 2079"/>
                            <a:gd name="T6" fmla="*/ 1523 w 2599"/>
                            <a:gd name="T7" fmla="*/ 1285 h 2079"/>
                            <a:gd name="T8" fmla="*/ 316 w 2599"/>
                            <a:gd name="T9" fmla="*/ 1096 h 2079"/>
                            <a:gd name="T10" fmla="*/ 0 w 2599"/>
                            <a:gd name="T11" fmla="*/ 1496 h 2079"/>
                            <a:gd name="T12" fmla="*/ 1792 w 2599"/>
                            <a:gd name="T13" fmla="*/ 1710 h 2079"/>
                          </a:gdLst>
                          <a:ahLst/>
                          <a:cxnLst>
                            <a:cxn ang="0">
                              <a:pos x="T0" y="T1"/>
                            </a:cxn>
                            <a:cxn ang="0">
                              <a:pos x="T2" y="T3"/>
                            </a:cxn>
                            <a:cxn ang="0">
                              <a:pos x="T4" y="T5"/>
                            </a:cxn>
                            <a:cxn ang="0">
                              <a:pos x="T6" y="T7"/>
                            </a:cxn>
                            <a:cxn ang="0">
                              <a:pos x="T8" y="T9"/>
                            </a:cxn>
                            <a:cxn ang="0">
                              <a:pos x="T10" y="T11"/>
                            </a:cxn>
                            <a:cxn ang="0">
                              <a:pos x="T12" y="T13"/>
                            </a:cxn>
                          </a:cxnLst>
                          <a:rect l="0" t="0" r="r" b="b"/>
                          <a:pathLst>
                            <a:path w="2599" h="2079">
                              <a:moveTo>
                                <a:pt x="1792" y="1710"/>
                              </a:moveTo>
                              <a:cubicBezTo>
                                <a:pt x="2374" y="1342"/>
                                <a:pt x="2599" y="620"/>
                                <a:pt x="2366" y="0"/>
                              </a:cubicBezTo>
                              <a:cubicBezTo>
                                <a:pt x="2199" y="25"/>
                                <a:pt x="2033" y="63"/>
                                <a:pt x="1869" y="114"/>
                              </a:cubicBezTo>
                              <a:cubicBezTo>
                                <a:pt x="2061" y="529"/>
                                <a:pt x="1920" y="1034"/>
                                <a:pt x="1523" y="1285"/>
                              </a:cubicBezTo>
                              <a:cubicBezTo>
                                <a:pt x="1126" y="1536"/>
                                <a:pt x="609" y="1447"/>
                                <a:pt x="316" y="1096"/>
                              </a:cubicBezTo>
                              <a:cubicBezTo>
                                <a:pt x="200" y="1223"/>
                                <a:pt x="95" y="1356"/>
                                <a:pt x="0" y="1496"/>
                              </a:cubicBezTo>
                              <a:cubicBezTo>
                                <a:pt x="461" y="1973"/>
                                <a:pt x="1210" y="2079"/>
                                <a:pt x="1792" y="1710"/>
                              </a:cubicBezTo>
                            </a:path>
                          </a:pathLst>
                        </a:custGeom>
                        <a:solidFill>
                          <a:srgbClr val="F59C00"/>
                        </a:solidFill>
                        <a:ln>
                          <a:noFill/>
                        </a:ln>
                      </wps:spPr>
                      <wps:bodyPr rot="0" vert="horz" wrap="square" lIns="91440" tIns="45720" rIns="91440" bIns="45720" anchor="t" anchorCtr="0" upright="1">
                        <a:noAutofit/>
                      </wps:bodyPr>
                    </wps:wsp>
                    <wps:wsp>
                      <wps:cNvPr id="10" name="Freeform 12"/>
                      <wps:cNvSpPr>
                        <a:spLocks/>
                      </wps:cNvSpPr>
                      <wps:spPr bwMode="auto">
                        <a:xfrm>
                          <a:off x="262680" y="2038409"/>
                          <a:ext cx="839470" cy="638810"/>
                        </a:xfrm>
                        <a:custGeom>
                          <a:avLst/>
                          <a:gdLst>
                            <a:gd name="T0" fmla="*/ 1777 w 2645"/>
                            <a:gd name="T1" fmla="*/ 1676 h 2011"/>
                            <a:gd name="T2" fmla="*/ 2447 w 2645"/>
                            <a:gd name="T3" fmla="*/ 0 h 2011"/>
                            <a:gd name="T4" fmla="*/ 1944 w 2645"/>
                            <a:gd name="T5" fmla="*/ 87 h 2011"/>
                            <a:gd name="T6" fmla="*/ 1533 w 2645"/>
                            <a:gd name="T7" fmla="*/ 1236 h 2011"/>
                            <a:gd name="T8" fmla="*/ 339 w 2645"/>
                            <a:gd name="T9" fmla="*/ 979 h 2011"/>
                            <a:gd name="T10" fmla="*/ 0 w 2645"/>
                            <a:gd name="T11" fmla="*/ 1361 h 2011"/>
                            <a:gd name="T12" fmla="*/ 1777 w 2645"/>
                            <a:gd name="T13" fmla="*/ 1676 h 2011"/>
                          </a:gdLst>
                          <a:ahLst/>
                          <a:cxnLst>
                            <a:cxn ang="0">
                              <a:pos x="T0" y="T1"/>
                            </a:cxn>
                            <a:cxn ang="0">
                              <a:pos x="T2" y="T3"/>
                            </a:cxn>
                            <a:cxn ang="0">
                              <a:pos x="T4" y="T5"/>
                            </a:cxn>
                            <a:cxn ang="0">
                              <a:pos x="T6" y="T7"/>
                            </a:cxn>
                            <a:cxn ang="0">
                              <a:pos x="T8" y="T9"/>
                            </a:cxn>
                            <a:cxn ang="0">
                              <a:pos x="T10" y="T11"/>
                            </a:cxn>
                            <a:cxn ang="0">
                              <a:pos x="T12" y="T13"/>
                            </a:cxn>
                          </a:cxnLst>
                          <a:rect l="0" t="0" r="r" b="b"/>
                          <a:pathLst>
                            <a:path w="2645" h="2011">
                              <a:moveTo>
                                <a:pt x="1777" y="1676"/>
                              </a:moveTo>
                              <a:cubicBezTo>
                                <a:pt x="2379" y="1341"/>
                                <a:pt x="2645" y="633"/>
                                <a:pt x="2447" y="0"/>
                              </a:cubicBezTo>
                              <a:cubicBezTo>
                                <a:pt x="2279" y="16"/>
                                <a:pt x="2111" y="45"/>
                                <a:pt x="1944" y="87"/>
                              </a:cubicBezTo>
                              <a:cubicBezTo>
                                <a:pt x="2112" y="512"/>
                                <a:pt x="1943" y="1008"/>
                                <a:pt x="1533" y="1236"/>
                              </a:cubicBezTo>
                              <a:cubicBezTo>
                                <a:pt x="1122" y="1465"/>
                                <a:pt x="611" y="1347"/>
                                <a:pt x="339" y="979"/>
                              </a:cubicBezTo>
                              <a:cubicBezTo>
                                <a:pt x="215" y="1099"/>
                                <a:pt x="102" y="1227"/>
                                <a:pt x="0" y="1361"/>
                              </a:cubicBezTo>
                              <a:cubicBezTo>
                                <a:pt x="433" y="1863"/>
                                <a:pt x="1175" y="2011"/>
                                <a:pt x="1777" y="1676"/>
                              </a:cubicBezTo>
                            </a:path>
                          </a:pathLst>
                        </a:custGeom>
                        <a:solidFill>
                          <a:srgbClr val="F59C00"/>
                        </a:solidFill>
                        <a:ln>
                          <a:noFill/>
                        </a:ln>
                      </wps:spPr>
                      <wps:bodyPr rot="0" vert="horz" wrap="square" lIns="91440" tIns="45720" rIns="91440" bIns="45720" anchor="t" anchorCtr="0" upright="1">
                        <a:noAutofit/>
                      </wps:bodyPr>
                    </wps:wsp>
                    <wps:wsp>
                      <wps:cNvPr id="11" name="Freeform 13"/>
                      <wps:cNvSpPr>
                        <a:spLocks/>
                      </wps:cNvSpPr>
                      <wps:spPr bwMode="auto">
                        <a:xfrm>
                          <a:off x="150920" y="1054794"/>
                          <a:ext cx="524510" cy="870585"/>
                        </a:xfrm>
                        <a:custGeom>
                          <a:avLst/>
                          <a:gdLst>
                            <a:gd name="T0" fmla="*/ 164 w 1652"/>
                            <a:gd name="T1" fmla="*/ 1112 h 2742"/>
                            <a:gd name="T2" fmla="*/ 937 w 1652"/>
                            <a:gd name="T3" fmla="*/ 2742 h 2742"/>
                            <a:gd name="T4" fmla="*/ 1216 w 1652"/>
                            <a:gd name="T5" fmla="*/ 2316 h 2742"/>
                            <a:gd name="T6" fmla="*/ 913 w 1652"/>
                            <a:gd name="T7" fmla="*/ 2123 h 2742"/>
                            <a:gd name="T8" fmla="*/ 652 w 1652"/>
                            <a:gd name="T9" fmla="*/ 1231 h 2742"/>
                            <a:gd name="T10" fmla="*/ 1652 w 1652"/>
                            <a:gd name="T11" fmla="*/ 531 h 2742"/>
                            <a:gd name="T12" fmla="*/ 1602 w 1652"/>
                            <a:gd name="T13" fmla="*/ 23 h 2742"/>
                            <a:gd name="T14" fmla="*/ 164 w 1652"/>
                            <a:gd name="T15" fmla="*/ 1112 h 27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52" h="2742">
                              <a:moveTo>
                                <a:pt x="164" y="1112"/>
                              </a:moveTo>
                              <a:cubicBezTo>
                                <a:pt x="0" y="1781"/>
                                <a:pt x="338" y="2457"/>
                                <a:pt x="937" y="2742"/>
                              </a:cubicBezTo>
                              <a:cubicBezTo>
                                <a:pt x="1041" y="2606"/>
                                <a:pt x="1134" y="2463"/>
                                <a:pt x="1216" y="2316"/>
                              </a:cubicBezTo>
                              <a:cubicBezTo>
                                <a:pt x="1101" y="2271"/>
                                <a:pt x="998" y="2205"/>
                                <a:pt x="913" y="2123"/>
                              </a:cubicBezTo>
                              <a:cubicBezTo>
                                <a:pt x="681" y="1901"/>
                                <a:pt x="571" y="1565"/>
                                <a:pt x="652" y="1231"/>
                              </a:cubicBezTo>
                              <a:cubicBezTo>
                                <a:pt x="764" y="775"/>
                                <a:pt x="1197" y="481"/>
                                <a:pt x="1652" y="531"/>
                              </a:cubicBezTo>
                              <a:cubicBezTo>
                                <a:pt x="1647" y="361"/>
                                <a:pt x="1631" y="191"/>
                                <a:pt x="1602" y="23"/>
                              </a:cubicBezTo>
                              <a:cubicBezTo>
                                <a:pt x="940" y="0"/>
                                <a:pt x="328" y="443"/>
                                <a:pt x="164" y="1112"/>
                              </a:cubicBezTo>
                            </a:path>
                          </a:pathLst>
                        </a:custGeom>
                        <a:solidFill>
                          <a:srgbClr val="0A455B"/>
                        </a:solidFill>
                        <a:ln>
                          <a:noFill/>
                        </a:ln>
                      </wps:spPr>
                      <wps:bodyPr rot="0" vert="horz" wrap="square" lIns="91440" tIns="45720" rIns="91440" bIns="45720" anchor="t" anchorCtr="0" upright="1">
                        <a:noAutofit/>
                      </wps:bodyPr>
                    </wps:wsp>
                    <wps:wsp>
                      <wps:cNvPr id="12" name="Rectangle 14"/>
                      <wps:cNvSpPr>
                        <a:spLocks noChangeArrowheads="1"/>
                      </wps:cNvSpPr>
                      <wps:spPr bwMode="auto">
                        <a:xfrm>
                          <a:off x="2405170" y="2940744"/>
                          <a:ext cx="3810" cy="3810"/>
                        </a:xfrm>
                        <a:prstGeom prst="rect">
                          <a:avLst/>
                        </a:prstGeom>
                        <a:solidFill>
                          <a:srgbClr val="FFFFFF"/>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3A7DC47" id="JE2106101424JU rapport p1 rechtso(JU-LOCK)" o:spid="_x0000_s1026" editas="canvas" style="position:absolute;margin-left:138.45pt;margin-top:0;width:189.65pt;height:231.85pt;z-index:-251656192;mso-position-horizontal:right;mso-position-horizontal-relative:right-margin-area;mso-position-vertical:bottom;mso-position-vertical-relative:page" coordsize="24079,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079;height:29444;visibility:visible;mso-wrap-style:square">
                <v:fill o:detectmouseclick="t"/>
                <v:path o:connecttype="none"/>
              </v:shape>
              <v:shape id="Freeform 10" o:spid="_x0000_s1028" style="position:absolute;left:9872;top:13589;width:7493;height:7398;visibility:visible;mso-wrap-style:square;v-text-anchor:top" coordsize="2359,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" path="m1798,536c1306,54,551,,,370,64,526,139,679,226,827,586,545,1110,566,1446,895v335,329,367,852,93,1218c1688,2197,1843,2269,2000,2329,2359,1771,2290,1018,1798,536e" fillcolor="#fdcf8f" stroked="f">
                <v:path arrowok="t" o:connecttype="custom" o:connectlocs="571107,170253;0,117525;71785,262685;459300,284285;488840,671166;635269,739775;571107,170253" o:connectangles="0,0,0,0,0,0,0"/>
              </v:shape>
              <v:shape id="Freeform 11" o:spid="_x0000_s1029" style="position:absolute;left:7744;top:3397;width:8255;height:6598;visibility:visible;mso-wrap-style:square;v-text-anchor:top" coordsize="2599,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" path="m1792,1710c2374,1342,2599,620,2366,,2199,25,2033,63,1869,114v192,415,51,920,-346,1171c1126,1536,609,1447,316,1096,200,1223,95,1356,,1496v461,477,1210,583,1792,214e" fillcolor="#f59c00" stroked="f">
                <v:path arrowok="t" o:connecttype="custom" o:connectlocs="569179,542664;751494,0;593636,36178;483739,407791;100369,347813;0,474752;569179,542664" o:connectangles="0,0,0,0,0,0,0"/>
              </v:shape>
              <v:shape id="Freeform 12" o:spid="_x0000_s1030" style="position:absolute;left:2626;top:20384;width:8395;height:6388;visibility:visible;mso-wrap-style:square;v-text-anchor:top" coordsize="2645,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" path="m1777,1676c2379,1341,2645,633,2447,,2279,16,2111,45,1944,87v168,425,-1,921,-411,1149c1122,1465,611,1347,339,979,215,1099,102,1227,,1361v433,502,1175,650,1777,315e" fillcolor="#f59c00" stroked="f">
                <v:path arrowok="t" o:connecttype="custom" o:connectlocs="563984,532395;776629,0;616987,27636;486543,392625;107592,310987;0,432332;563984,532395" o:connectangles="0,0,0,0,0,0,0"/>
              </v:shape>
              <v:shape id="Freeform 13" o:spid="_x0000_s1031" style="position:absolute;left:1509;top:10547;width:5245;height:8706;visibility:visible;mso-wrap-style:square;v-text-anchor:top" coordsize="1652,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" path="m164,1112c,1781,338,2457,937,2742v104,-136,197,-279,279,-426c1101,2271,998,2205,913,2123,681,1901,571,1565,652,1231,764,775,1197,481,1652,531,1647,361,1631,191,1602,23,940,,328,443,164,1112e" fillcolor="#0a455b" stroked="f">
                <v:path arrowok="t" o:connecttype="custom" o:connectlocs="52070,353060;297498,870585;386080,735330;289878,674053;207010,390843;524510,168593;508635,7303;52070,353060" o:connectangles="0,0,0,0,0,0,0,0"/>
              </v:shape>
              <v:rect id="Rectangle 14" o:spid="_x0000_s1032" style="position:absolute;left:24051;top:29407;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w10:wrap anchorx="margin" anchory="page"/>
            </v:group>
          </w:pict>
        </mc:Fallback>
      </mc:AlternateContent>
    </w:r>
    <w:r>
      <w:rPr>
        <w:noProof/>
      </w:rPr>
      <mc:AlternateContent>
        <mc:Choice Requires="wpc">
          <w:drawing>
            <wp:anchor distT="0" distB="0" distL="114300" distR="114300" simplePos="0" relativeHeight="251659264" behindDoc="1" locked="0" layoutInCell="1" allowOverlap="1" wp14:anchorId="462A181F" wp14:editId="75591BB3">
              <wp:simplePos x="0" y="0"/>
              <wp:positionH relativeFrom="page">
                <wp:posOffset>0</wp:posOffset>
              </wp:positionH>
              <wp:positionV relativeFrom="page">
                <wp:posOffset>0</wp:posOffset>
              </wp:positionV>
              <wp:extent cx="3232150" cy="1800225"/>
              <wp:effectExtent l="0" t="0" r="0" b="0"/>
              <wp:wrapNone/>
              <wp:docPr id="159" name="JE2106101424JU rapport p1 header.(JU-LOCK)"/>
              <wp:cNvGraphicFramePr>
                <a:graphicFrameLocks xmlns:a="http://schemas.openxmlformats.org/drawingml/2006/main" noSelect="1"/>
              </wp:cNvGraphicFramePr>
              <a:graphic xmlns:a="http://schemas.openxmlformats.org/drawingml/2006/main">
                <a:graphicData uri="http://schemas.microsoft.com/office/word/2010/wordprocessingCanvas">
                  <wpc:wpc>
                    <wpc:bg>
                      <a:noFill/>
                    </wpc:bg>
                    <wpc:whole>
                      <a:ln>
                        <a:noFill/>
                      </a:ln>
                    </wpc:whole>
                    <wps:wsp>
                      <wps:cNvPr id="2" name="Freeform 4"/>
                      <wps:cNvSpPr>
                        <a:spLocks/>
                      </wps:cNvSpPr>
                      <wps:spPr bwMode="auto">
                        <a:xfrm>
                          <a:off x="746760" y="965200"/>
                          <a:ext cx="276860" cy="129540"/>
                        </a:xfrm>
                        <a:custGeom>
                          <a:avLst/>
                          <a:gdLst>
                            <a:gd name="T0" fmla="*/ 437 w 873"/>
                            <a:gd name="T1" fmla="*/ 408 h 408"/>
                            <a:gd name="T2" fmla="*/ 873 w 873"/>
                            <a:gd name="T3" fmla="*/ 53 h 408"/>
                            <a:gd name="T4" fmla="*/ 723 w 873"/>
                            <a:gd name="T5" fmla="*/ 0 h 408"/>
                            <a:gd name="T6" fmla="*/ 437 w 873"/>
                            <a:gd name="T7" fmla="*/ 251 h 408"/>
                            <a:gd name="T8" fmla="*/ 150 w 873"/>
                            <a:gd name="T9" fmla="*/ 0 h 408"/>
                            <a:gd name="T10" fmla="*/ 0 w 873"/>
                            <a:gd name="T11" fmla="*/ 53 h 408"/>
                            <a:gd name="T12" fmla="*/ 437 w 873"/>
                            <a:gd name="T13" fmla="*/ 408 h 408"/>
                          </a:gdLst>
                          <a:ahLst/>
                          <a:cxnLst>
                            <a:cxn ang="0">
                              <a:pos x="T0" y="T1"/>
                            </a:cxn>
                            <a:cxn ang="0">
                              <a:pos x="T2" y="T3"/>
                            </a:cxn>
                            <a:cxn ang="0">
                              <a:pos x="T4" y="T5"/>
                            </a:cxn>
                            <a:cxn ang="0">
                              <a:pos x="T6" y="T7"/>
                            </a:cxn>
                            <a:cxn ang="0">
                              <a:pos x="T8" y="T9"/>
                            </a:cxn>
                            <a:cxn ang="0">
                              <a:pos x="T10" y="T11"/>
                            </a:cxn>
                            <a:cxn ang="0">
                              <a:pos x="T12" y="T13"/>
                            </a:cxn>
                          </a:cxnLst>
                          <a:rect l="0" t="0" r="r" b="b"/>
                          <a:pathLst>
                            <a:path w="873" h="408">
                              <a:moveTo>
                                <a:pt x="437" y="408"/>
                              </a:moveTo>
                              <a:cubicBezTo>
                                <a:pt x="651" y="408"/>
                                <a:pt x="831" y="255"/>
                                <a:pt x="873" y="53"/>
                              </a:cubicBezTo>
                              <a:cubicBezTo>
                                <a:pt x="825" y="32"/>
                                <a:pt x="775" y="14"/>
                                <a:pt x="723" y="0"/>
                              </a:cubicBezTo>
                              <a:cubicBezTo>
                                <a:pt x="704" y="142"/>
                                <a:pt x="583" y="251"/>
                                <a:pt x="437" y="251"/>
                              </a:cubicBezTo>
                              <a:cubicBezTo>
                                <a:pt x="290" y="251"/>
                                <a:pt x="169" y="142"/>
                                <a:pt x="150" y="0"/>
                              </a:cubicBezTo>
                              <a:cubicBezTo>
                                <a:pt x="99" y="14"/>
                                <a:pt x="48" y="32"/>
                                <a:pt x="0" y="53"/>
                              </a:cubicBezTo>
                              <a:cubicBezTo>
                                <a:pt x="42" y="255"/>
                                <a:pt x="222" y="408"/>
                                <a:pt x="437" y="408"/>
                              </a:cubicBezTo>
                            </a:path>
                          </a:pathLst>
                        </a:custGeom>
                        <a:solidFill>
                          <a:srgbClr val="002539"/>
                        </a:solidFill>
                        <a:ln>
                          <a:noFill/>
                        </a:ln>
                      </wps:spPr>
                      <wps:bodyPr rot="0" vert="horz" wrap="square" lIns="91440" tIns="45720" rIns="91440" bIns="45720" anchor="t" anchorCtr="0" upright="1">
                        <a:noAutofit/>
                      </wps:bodyPr>
                    </wps:wsp>
                    <wps:wsp>
                      <wps:cNvPr id="3" name="Freeform 5"/>
                      <wps:cNvSpPr>
                        <a:spLocks noEditPoints="1"/>
                      </wps:cNvSpPr>
                      <wps:spPr bwMode="auto">
                        <a:xfrm>
                          <a:off x="540385" y="685800"/>
                          <a:ext cx="689610" cy="669925"/>
                        </a:xfrm>
                        <a:custGeom>
                          <a:avLst/>
                          <a:gdLst>
                            <a:gd name="T0" fmla="*/ 1372 w 2171"/>
                            <a:gd name="T1" fmla="*/ 0 h 2109"/>
                            <a:gd name="T2" fmla="*/ 1522 w 2171"/>
                            <a:gd name="T3" fmla="*/ 52 h 2109"/>
                            <a:gd name="T4" fmla="*/ 1086 w 2171"/>
                            <a:gd name="T5" fmla="*/ 407 h 2109"/>
                            <a:gd name="T6" fmla="*/ 649 w 2171"/>
                            <a:gd name="T7" fmla="*/ 52 h 2109"/>
                            <a:gd name="T8" fmla="*/ 799 w 2171"/>
                            <a:gd name="T9" fmla="*/ 0 h 2109"/>
                            <a:gd name="T10" fmla="*/ 1086 w 2171"/>
                            <a:gd name="T11" fmla="*/ 251 h 2109"/>
                            <a:gd name="T12" fmla="*/ 1372 w 2171"/>
                            <a:gd name="T13" fmla="*/ 0 h 2109"/>
                            <a:gd name="T14" fmla="*/ 436 w 2171"/>
                            <a:gd name="T15" fmla="*/ 175 h 2109"/>
                            <a:gd name="T16" fmla="*/ 316 w 2171"/>
                            <a:gd name="T17" fmla="*/ 279 h 2109"/>
                            <a:gd name="T18" fmla="*/ 390 w 2171"/>
                            <a:gd name="T19" fmla="*/ 652 h 2109"/>
                            <a:gd name="T20" fmla="*/ 29 w 2171"/>
                            <a:gd name="T21" fmla="*/ 775 h 2109"/>
                            <a:gd name="T22" fmla="*/ 0 w 2171"/>
                            <a:gd name="T23" fmla="*/ 931 h 2109"/>
                            <a:gd name="T24" fmla="*/ 139 w 2171"/>
                            <a:gd name="T25" fmla="*/ 953 h 2109"/>
                            <a:gd name="T26" fmla="*/ 525 w 2171"/>
                            <a:gd name="T27" fmla="*/ 731 h 2109"/>
                            <a:gd name="T28" fmla="*/ 436 w 2171"/>
                            <a:gd name="T29" fmla="*/ 175 h 2109"/>
                            <a:gd name="T30" fmla="*/ 0 w 2171"/>
                            <a:gd name="T31" fmla="*/ 1177 h 2109"/>
                            <a:gd name="T32" fmla="*/ 29 w 2171"/>
                            <a:gd name="T33" fmla="*/ 1333 h 2109"/>
                            <a:gd name="T34" fmla="*/ 139 w 2171"/>
                            <a:gd name="T35" fmla="*/ 1312 h 2109"/>
                            <a:gd name="T36" fmla="*/ 390 w 2171"/>
                            <a:gd name="T37" fmla="*/ 1456 h 2109"/>
                            <a:gd name="T38" fmla="*/ 316 w 2171"/>
                            <a:gd name="T39" fmla="*/ 1829 h 2109"/>
                            <a:gd name="T40" fmla="*/ 436 w 2171"/>
                            <a:gd name="T41" fmla="*/ 1933 h 2109"/>
                            <a:gd name="T42" fmla="*/ 525 w 2171"/>
                            <a:gd name="T43" fmla="*/ 1378 h 2109"/>
                            <a:gd name="T44" fmla="*/ 0 w 2171"/>
                            <a:gd name="T45" fmla="*/ 1177 h 2109"/>
                            <a:gd name="T46" fmla="*/ 1086 w 2171"/>
                            <a:gd name="T47" fmla="*/ 1701 h 2109"/>
                            <a:gd name="T48" fmla="*/ 649 w 2171"/>
                            <a:gd name="T49" fmla="*/ 2056 h 2109"/>
                            <a:gd name="T50" fmla="*/ 799 w 2171"/>
                            <a:gd name="T51" fmla="*/ 2109 h 2109"/>
                            <a:gd name="T52" fmla="*/ 1086 w 2171"/>
                            <a:gd name="T53" fmla="*/ 1858 h 2109"/>
                            <a:gd name="T54" fmla="*/ 1372 w 2171"/>
                            <a:gd name="T55" fmla="*/ 2109 h 2109"/>
                            <a:gd name="T56" fmla="*/ 1522 w 2171"/>
                            <a:gd name="T57" fmla="*/ 2056 h 2109"/>
                            <a:gd name="T58" fmla="*/ 1086 w 2171"/>
                            <a:gd name="T59" fmla="*/ 1701 h 2109"/>
                            <a:gd name="T60" fmla="*/ 1646 w 2171"/>
                            <a:gd name="T61" fmla="*/ 1378 h 2109"/>
                            <a:gd name="T62" fmla="*/ 1735 w 2171"/>
                            <a:gd name="T63" fmla="*/ 1933 h 2109"/>
                            <a:gd name="T64" fmla="*/ 1856 w 2171"/>
                            <a:gd name="T65" fmla="*/ 1829 h 2109"/>
                            <a:gd name="T66" fmla="*/ 1782 w 2171"/>
                            <a:gd name="T67" fmla="*/ 1456 h 2109"/>
                            <a:gd name="T68" fmla="*/ 2032 w 2171"/>
                            <a:gd name="T69" fmla="*/ 1312 h 2109"/>
                            <a:gd name="T70" fmla="*/ 2142 w 2171"/>
                            <a:gd name="T71" fmla="*/ 1333 h 2109"/>
                            <a:gd name="T72" fmla="*/ 2171 w 2171"/>
                            <a:gd name="T73" fmla="*/ 1177 h 2109"/>
                            <a:gd name="T74" fmla="*/ 1646 w 2171"/>
                            <a:gd name="T75" fmla="*/ 1378 h 2109"/>
                            <a:gd name="T76" fmla="*/ 2033 w 2171"/>
                            <a:gd name="T77" fmla="*/ 953 h 2109"/>
                            <a:gd name="T78" fmla="*/ 2171 w 2171"/>
                            <a:gd name="T79" fmla="*/ 931 h 2109"/>
                            <a:gd name="T80" fmla="*/ 2142 w 2171"/>
                            <a:gd name="T81" fmla="*/ 775 h 2109"/>
                            <a:gd name="T82" fmla="*/ 1782 w 2171"/>
                            <a:gd name="T83" fmla="*/ 652 h 2109"/>
                            <a:gd name="T84" fmla="*/ 1856 w 2171"/>
                            <a:gd name="T85" fmla="*/ 279 h 2109"/>
                            <a:gd name="T86" fmla="*/ 1735 w 2171"/>
                            <a:gd name="T87" fmla="*/ 175 h 2109"/>
                            <a:gd name="T88" fmla="*/ 1646 w 2171"/>
                            <a:gd name="T89" fmla="*/ 731 h 2109"/>
                            <a:gd name="T90" fmla="*/ 2033 w 2171"/>
                            <a:gd name="T91" fmla="*/ 953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71" h="2109">
                              <a:moveTo>
                                <a:pt x="1372" y="0"/>
                              </a:moveTo>
                              <a:cubicBezTo>
                                <a:pt x="1424" y="14"/>
                                <a:pt x="1474" y="31"/>
                                <a:pt x="1522" y="52"/>
                              </a:cubicBezTo>
                              <a:cubicBezTo>
                                <a:pt x="1480" y="255"/>
                                <a:pt x="1300" y="407"/>
                                <a:pt x="1086" y="407"/>
                              </a:cubicBezTo>
                              <a:cubicBezTo>
                                <a:pt x="871" y="407"/>
                                <a:pt x="691" y="255"/>
                                <a:pt x="649" y="52"/>
                              </a:cubicBezTo>
                              <a:cubicBezTo>
                                <a:pt x="697" y="31"/>
                                <a:pt x="748" y="14"/>
                                <a:pt x="799" y="0"/>
                              </a:cubicBezTo>
                              <a:cubicBezTo>
                                <a:pt x="818" y="141"/>
                                <a:pt x="939" y="251"/>
                                <a:pt x="1086" y="251"/>
                              </a:cubicBezTo>
                              <a:cubicBezTo>
                                <a:pt x="1232" y="251"/>
                                <a:pt x="1353" y="141"/>
                                <a:pt x="1372" y="0"/>
                              </a:cubicBezTo>
                              <a:close/>
                              <a:moveTo>
                                <a:pt x="436" y="175"/>
                              </a:moveTo>
                              <a:cubicBezTo>
                                <a:pt x="393" y="207"/>
                                <a:pt x="353" y="242"/>
                                <a:pt x="316" y="279"/>
                              </a:cubicBezTo>
                              <a:cubicBezTo>
                                <a:pt x="429" y="366"/>
                                <a:pt x="463" y="526"/>
                                <a:pt x="390" y="652"/>
                              </a:cubicBezTo>
                              <a:cubicBezTo>
                                <a:pt x="316" y="779"/>
                                <a:pt x="161" y="829"/>
                                <a:pt x="29" y="775"/>
                              </a:cubicBezTo>
                              <a:cubicBezTo>
                                <a:pt x="16" y="826"/>
                                <a:pt x="6" y="878"/>
                                <a:pt x="0" y="931"/>
                              </a:cubicBezTo>
                              <a:cubicBezTo>
                                <a:pt x="45" y="946"/>
                                <a:pt x="92" y="953"/>
                                <a:pt x="139" y="953"/>
                              </a:cubicBezTo>
                              <a:cubicBezTo>
                                <a:pt x="293" y="953"/>
                                <a:pt x="443" y="873"/>
                                <a:pt x="525" y="731"/>
                              </a:cubicBezTo>
                              <a:cubicBezTo>
                                <a:pt x="633" y="545"/>
                                <a:pt x="590" y="313"/>
                                <a:pt x="436" y="175"/>
                              </a:cubicBezTo>
                              <a:close/>
                              <a:moveTo>
                                <a:pt x="0" y="1177"/>
                              </a:moveTo>
                              <a:cubicBezTo>
                                <a:pt x="6" y="1231"/>
                                <a:pt x="16" y="1283"/>
                                <a:pt x="29" y="1333"/>
                              </a:cubicBezTo>
                              <a:cubicBezTo>
                                <a:pt x="65" y="1319"/>
                                <a:pt x="102" y="1312"/>
                                <a:pt x="139" y="1312"/>
                              </a:cubicBezTo>
                              <a:cubicBezTo>
                                <a:pt x="239" y="1312"/>
                                <a:pt x="336" y="1364"/>
                                <a:pt x="390" y="1456"/>
                              </a:cubicBezTo>
                              <a:cubicBezTo>
                                <a:pt x="463" y="1583"/>
                                <a:pt x="429" y="1742"/>
                                <a:pt x="316" y="1829"/>
                              </a:cubicBezTo>
                              <a:cubicBezTo>
                                <a:pt x="353" y="1867"/>
                                <a:pt x="393" y="1901"/>
                                <a:pt x="436" y="1933"/>
                              </a:cubicBezTo>
                              <a:cubicBezTo>
                                <a:pt x="590" y="1795"/>
                                <a:pt x="633" y="1564"/>
                                <a:pt x="525" y="1378"/>
                              </a:cubicBezTo>
                              <a:cubicBezTo>
                                <a:pt x="418" y="1192"/>
                                <a:pt x="196" y="1113"/>
                                <a:pt x="0" y="1177"/>
                              </a:cubicBezTo>
                              <a:close/>
                              <a:moveTo>
                                <a:pt x="1086" y="1701"/>
                              </a:moveTo>
                              <a:cubicBezTo>
                                <a:pt x="871" y="1701"/>
                                <a:pt x="691" y="1854"/>
                                <a:pt x="649" y="2056"/>
                              </a:cubicBezTo>
                              <a:cubicBezTo>
                                <a:pt x="697" y="2077"/>
                                <a:pt x="748" y="2095"/>
                                <a:pt x="799" y="2109"/>
                              </a:cubicBezTo>
                              <a:cubicBezTo>
                                <a:pt x="818" y="1967"/>
                                <a:pt x="939" y="1858"/>
                                <a:pt x="1086" y="1858"/>
                              </a:cubicBezTo>
                              <a:cubicBezTo>
                                <a:pt x="1232" y="1858"/>
                                <a:pt x="1353" y="1967"/>
                                <a:pt x="1372" y="2109"/>
                              </a:cubicBezTo>
                              <a:cubicBezTo>
                                <a:pt x="1424" y="2095"/>
                                <a:pt x="1474" y="2077"/>
                                <a:pt x="1522" y="2056"/>
                              </a:cubicBezTo>
                              <a:cubicBezTo>
                                <a:pt x="1480" y="1854"/>
                                <a:pt x="1300" y="1701"/>
                                <a:pt x="1086" y="1701"/>
                              </a:cubicBezTo>
                              <a:close/>
                              <a:moveTo>
                                <a:pt x="1646" y="1378"/>
                              </a:moveTo>
                              <a:cubicBezTo>
                                <a:pt x="1538" y="1564"/>
                                <a:pt x="1581" y="1795"/>
                                <a:pt x="1735" y="1933"/>
                              </a:cubicBezTo>
                              <a:cubicBezTo>
                                <a:pt x="1778" y="1901"/>
                                <a:pt x="1818" y="1867"/>
                                <a:pt x="1856" y="1829"/>
                              </a:cubicBezTo>
                              <a:cubicBezTo>
                                <a:pt x="1743" y="1742"/>
                                <a:pt x="1708" y="1583"/>
                                <a:pt x="1782" y="1456"/>
                              </a:cubicBezTo>
                              <a:cubicBezTo>
                                <a:pt x="1835" y="1364"/>
                                <a:pt x="1932" y="1312"/>
                                <a:pt x="2032" y="1312"/>
                              </a:cubicBezTo>
                              <a:cubicBezTo>
                                <a:pt x="2069" y="1312"/>
                                <a:pt x="2107" y="1319"/>
                                <a:pt x="2142" y="1333"/>
                              </a:cubicBezTo>
                              <a:cubicBezTo>
                                <a:pt x="2155" y="1283"/>
                                <a:pt x="2165" y="1231"/>
                                <a:pt x="2171" y="1177"/>
                              </a:cubicBezTo>
                              <a:cubicBezTo>
                                <a:pt x="1975" y="1113"/>
                                <a:pt x="1753" y="1192"/>
                                <a:pt x="1646" y="1378"/>
                              </a:cubicBezTo>
                              <a:close/>
                              <a:moveTo>
                                <a:pt x="2033" y="953"/>
                              </a:moveTo>
                              <a:cubicBezTo>
                                <a:pt x="2079" y="953"/>
                                <a:pt x="2126" y="946"/>
                                <a:pt x="2171" y="931"/>
                              </a:cubicBezTo>
                              <a:cubicBezTo>
                                <a:pt x="2165" y="878"/>
                                <a:pt x="2155" y="826"/>
                                <a:pt x="2142" y="775"/>
                              </a:cubicBezTo>
                              <a:cubicBezTo>
                                <a:pt x="2010" y="829"/>
                                <a:pt x="1855" y="779"/>
                                <a:pt x="1782" y="652"/>
                              </a:cubicBezTo>
                              <a:cubicBezTo>
                                <a:pt x="1708" y="526"/>
                                <a:pt x="1743" y="366"/>
                                <a:pt x="1856" y="279"/>
                              </a:cubicBezTo>
                              <a:cubicBezTo>
                                <a:pt x="1818" y="242"/>
                                <a:pt x="1778" y="207"/>
                                <a:pt x="1735" y="175"/>
                              </a:cubicBezTo>
                              <a:cubicBezTo>
                                <a:pt x="1581" y="313"/>
                                <a:pt x="1538" y="545"/>
                                <a:pt x="1646" y="731"/>
                              </a:cubicBezTo>
                              <a:cubicBezTo>
                                <a:pt x="1728" y="873"/>
                                <a:pt x="1878" y="953"/>
                                <a:pt x="2033" y="953"/>
                              </a:cubicBezTo>
                              <a:close/>
                            </a:path>
                          </a:pathLst>
                        </a:custGeom>
                        <a:solidFill>
                          <a:srgbClr val="F59C00"/>
                        </a:solidFill>
                        <a:ln>
                          <a:noFill/>
                        </a:ln>
                      </wps:spPr>
                      <wps:bodyPr rot="0" vert="horz" wrap="square" lIns="91440" tIns="45720" rIns="91440" bIns="45720" anchor="t" anchorCtr="0" upright="1">
                        <a:noAutofit/>
                      </wps:bodyPr>
                    </wps:wsp>
                    <wps:wsp>
                      <wps:cNvPr id="4" name="Freeform 6"/>
                      <wps:cNvSpPr>
                        <a:spLocks noEditPoints="1"/>
                      </wps:cNvSpPr>
                      <wps:spPr bwMode="auto">
                        <a:xfrm>
                          <a:off x="1440180" y="776605"/>
                          <a:ext cx="1318895" cy="535940"/>
                        </a:xfrm>
                        <a:custGeom>
                          <a:avLst/>
                          <a:gdLst>
                            <a:gd name="T0" fmla="*/ 92 w 4155"/>
                            <a:gd name="T1" fmla="*/ 1519 h 1686"/>
                            <a:gd name="T2" fmla="*/ 382 w 4155"/>
                            <a:gd name="T3" fmla="*/ 1320 h 1686"/>
                            <a:gd name="T4" fmla="*/ 311 w 4155"/>
                            <a:gd name="T5" fmla="*/ 1529 h 1686"/>
                            <a:gd name="T6" fmla="*/ 467 w 4155"/>
                            <a:gd name="T7" fmla="*/ 1519 h 1686"/>
                            <a:gd name="T8" fmla="*/ 567 w 4155"/>
                            <a:gd name="T9" fmla="*/ 1439 h 1686"/>
                            <a:gd name="T10" fmla="*/ 673 w 4155"/>
                            <a:gd name="T11" fmla="*/ 1520 h 1686"/>
                            <a:gd name="T12" fmla="*/ 787 w 4155"/>
                            <a:gd name="T13" fmla="*/ 1242 h 1686"/>
                            <a:gd name="T14" fmla="*/ 803 w 4155"/>
                            <a:gd name="T15" fmla="*/ 1529 h 1686"/>
                            <a:gd name="T16" fmla="*/ 981 w 4155"/>
                            <a:gd name="T17" fmla="*/ 1368 h 1686"/>
                            <a:gd name="T18" fmla="*/ 881 w 4155"/>
                            <a:gd name="T19" fmla="*/ 1480 h 1686"/>
                            <a:gd name="T20" fmla="*/ 1041 w 4155"/>
                            <a:gd name="T21" fmla="*/ 1325 h 1686"/>
                            <a:gd name="T22" fmla="*/ 1037 w 4155"/>
                            <a:gd name="T23" fmla="*/ 1529 h 1686"/>
                            <a:gd name="T24" fmla="*/ 1173 w 4155"/>
                            <a:gd name="T25" fmla="*/ 1325 h 1686"/>
                            <a:gd name="T26" fmla="*/ 1245 w 4155"/>
                            <a:gd name="T27" fmla="*/ 1426 h 1686"/>
                            <a:gd name="T28" fmla="*/ 1449 w 4155"/>
                            <a:gd name="T29" fmla="*/ 1335 h 1686"/>
                            <a:gd name="T30" fmla="*/ 1572 w 4155"/>
                            <a:gd name="T31" fmla="*/ 1364 h 1686"/>
                            <a:gd name="T32" fmla="*/ 1585 w 4155"/>
                            <a:gd name="T33" fmla="*/ 1516 h 1686"/>
                            <a:gd name="T34" fmla="*/ 1757 w 4155"/>
                            <a:gd name="T35" fmla="*/ 1359 h 1686"/>
                            <a:gd name="T36" fmla="*/ 1649 w 4155"/>
                            <a:gd name="T37" fmla="*/ 1410 h 1686"/>
                            <a:gd name="T38" fmla="*/ 1640 w 4155"/>
                            <a:gd name="T39" fmla="*/ 1608 h 1686"/>
                            <a:gd name="T40" fmla="*/ 1836 w 4155"/>
                            <a:gd name="T41" fmla="*/ 1613 h 1686"/>
                            <a:gd name="T42" fmla="*/ 2050 w 4155"/>
                            <a:gd name="T43" fmla="*/ 1359 h 1686"/>
                            <a:gd name="T44" fmla="*/ 2190 w 4155"/>
                            <a:gd name="T45" fmla="*/ 1519 h 1686"/>
                            <a:gd name="T46" fmla="*/ 2320 w 4155"/>
                            <a:gd name="T47" fmla="*/ 1534 h 1686"/>
                            <a:gd name="T48" fmla="*/ 2378 w 4155"/>
                            <a:gd name="T49" fmla="*/ 1426 h 1686"/>
                            <a:gd name="T50" fmla="*/ 2273 w 4155"/>
                            <a:gd name="T51" fmla="*/ 1251 h 1686"/>
                            <a:gd name="T52" fmla="*/ 2592 w 4155"/>
                            <a:gd name="T53" fmla="*/ 1458 h 1686"/>
                            <a:gd name="T54" fmla="*/ 2751 w 4155"/>
                            <a:gd name="T55" fmla="*/ 1413 h 1686"/>
                            <a:gd name="T56" fmla="*/ 2665 w 4155"/>
                            <a:gd name="T57" fmla="*/ 1457 h 1686"/>
                            <a:gd name="T58" fmla="*/ 2664 w 4155"/>
                            <a:gd name="T59" fmla="*/ 1644 h 1686"/>
                            <a:gd name="T60" fmla="*/ 2949 w 4155"/>
                            <a:gd name="T61" fmla="*/ 1476 h 1686"/>
                            <a:gd name="T62" fmla="*/ 2886 w 4155"/>
                            <a:gd name="T63" fmla="*/ 1359 h 1686"/>
                            <a:gd name="T64" fmla="*/ 3024 w 4155"/>
                            <a:gd name="T65" fmla="*/ 1335 h 1686"/>
                            <a:gd name="T66" fmla="*/ 3147 w 4155"/>
                            <a:gd name="T67" fmla="*/ 1364 h 1686"/>
                            <a:gd name="T68" fmla="*/ 3319 w 4155"/>
                            <a:gd name="T69" fmla="*/ 1476 h 1686"/>
                            <a:gd name="T70" fmla="*/ 3317 w 4155"/>
                            <a:gd name="T71" fmla="*/ 1405 h 1686"/>
                            <a:gd name="T72" fmla="*/ 3423 w 4155"/>
                            <a:gd name="T73" fmla="*/ 1567 h 1686"/>
                            <a:gd name="T74" fmla="*/ 3586 w 4155"/>
                            <a:gd name="T75" fmla="*/ 1351 h 1686"/>
                            <a:gd name="T76" fmla="*/ 3602 w 4155"/>
                            <a:gd name="T77" fmla="*/ 1602 h 1686"/>
                            <a:gd name="T78" fmla="*/ 3468 w 4155"/>
                            <a:gd name="T79" fmla="*/ 1576 h 1686"/>
                            <a:gd name="T80" fmla="*/ 3720 w 4155"/>
                            <a:gd name="T81" fmla="*/ 1491 h 1686"/>
                            <a:gd name="T82" fmla="*/ 3810 w 4155"/>
                            <a:gd name="T83" fmla="*/ 1414 h 1686"/>
                            <a:gd name="T84" fmla="*/ 3853 w 4155"/>
                            <a:gd name="T85" fmla="*/ 1519 h 1686"/>
                            <a:gd name="T86" fmla="*/ 4135 w 4155"/>
                            <a:gd name="T87" fmla="*/ 1529 h 1686"/>
                            <a:gd name="T88" fmla="*/ 4095 w 4155"/>
                            <a:gd name="T89" fmla="*/ 1183 h 1686"/>
                            <a:gd name="T90" fmla="*/ 4096 w 4155"/>
                            <a:gd name="T91" fmla="*/ 1459 h 1686"/>
                            <a:gd name="T92" fmla="*/ 666 w 4155"/>
                            <a:gd name="T93" fmla="*/ 630 h 1686"/>
                            <a:gd name="T94" fmla="*/ 342 w 4155"/>
                            <a:gd name="T95" fmla="*/ 744 h 1686"/>
                            <a:gd name="T96" fmla="*/ 792 w 4155"/>
                            <a:gd name="T97" fmla="*/ 873 h 1686"/>
                            <a:gd name="T98" fmla="*/ 1467 w 4155"/>
                            <a:gd name="T99" fmla="*/ 551 h 1686"/>
                            <a:gd name="T100" fmla="*/ 1466 w 4155"/>
                            <a:gd name="T101" fmla="*/ 292 h 1686"/>
                            <a:gd name="T102" fmla="*/ 2139 w 4155"/>
                            <a:gd name="T103" fmla="*/ 513 h 1686"/>
                            <a:gd name="T104" fmla="*/ 2556 w 4155"/>
                            <a:gd name="T105" fmla="*/ 873 h 1686"/>
                            <a:gd name="T106" fmla="*/ 2859 w 4155"/>
                            <a:gd name="T107" fmla="*/ 777 h 1686"/>
                            <a:gd name="T108" fmla="*/ 2687 w 4155"/>
                            <a:gd name="T109" fmla="*/ 533 h 1686"/>
                            <a:gd name="T110" fmla="*/ 3226 w 4155"/>
                            <a:gd name="T111" fmla="*/ 292 h 1686"/>
                            <a:gd name="T112" fmla="*/ 4155 w 4155"/>
                            <a:gd name="T113" fmla="*/ 697 h 1686"/>
                            <a:gd name="T114" fmla="*/ 3666 w 4155"/>
                            <a:gd name="T115" fmla="*/ 464 h 1686"/>
                            <a:gd name="T116" fmla="*/ 1217 w 4155"/>
                            <a:gd name="T117" fmla="*/ 84 h 1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155" h="1686">
                              <a:moveTo>
                                <a:pt x="238" y="1183"/>
                              </a:moveTo>
                              <a:cubicBezTo>
                                <a:pt x="238" y="1211"/>
                                <a:pt x="238" y="1211"/>
                                <a:pt x="238" y="1211"/>
                              </a:cubicBezTo>
                              <a:cubicBezTo>
                                <a:pt x="238" y="1216"/>
                                <a:pt x="234" y="1221"/>
                                <a:pt x="228" y="1221"/>
                              </a:cubicBezTo>
                              <a:cubicBezTo>
                                <a:pt x="145" y="1221"/>
                                <a:pt x="145" y="1221"/>
                                <a:pt x="145" y="1221"/>
                              </a:cubicBezTo>
                              <a:cubicBezTo>
                                <a:pt x="145" y="1519"/>
                                <a:pt x="145" y="1519"/>
                                <a:pt x="145" y="1519"/>
                              </a:cubicBezTo>
                              <a:cubicBezTo>
                                <a:pt x="145" y="1524"/>
                                <a:pt x="141" y="1529"/>
                                <a:pt x="135" y="1529"/>
                              </a:cubicBezTo>
                              <a:cubicBezTo>
                                <a:pt x="102" y="1529"/>
                                <a:pt x="102" y="1529"/>
                                <a:pt x="102" y="1529"/>
                              </a:cubicBezTo>
                              <a:cubicBezTo>
                                <a:pt x="97" y="1529"/>
                                <a:pt x="92" y="1524"/>
                                <a:pt x="92" y="1519"/>
                              </a:cubicBezTo>
                              <a:cubicBezTo>
                                <a:pt x="92" y="1221"/>
                                <a:pt x="92" y="1221"/>
                                <a:pt x="92" y="1221"/>
                              </a:cubicBezTo>
                              <a:cubicBezTo>
                                <a:pt x="9" y="1221"/>
                                <a:pt x="9" y="1221"/>
                                <a:pt x="9" y="1221"/>
                              </a:cubicBezTo>
                              <a:cubicBezTo>
                                <a:pt x="4" y="1221"/>
                                <a:pt x="0" y="1216"/>
                                <a:pt x="0" y="1211"/>
                              </a:cubicBezTo>
                              <a:cubicBezTo>
                                <a:pt x="0" y="1183"/>
                                <a:pt x="0" y="1183"/>
                                <a:pt x="0" y="1183"/>
                              </a:cubicBezTo>
                              <a:cubicBezTo>
                                <a:pt x="0" y="1177"/>
                                <a:pt x="4" y="1173"/>
                                <a:pt x="9" y="1173"/>
                              </a:cubicBezTo>
                              <a:cubicBezTo>
                                <a:pt x="228" y="1173"/>
                                <a:pt x="228" y="1173"/>
                                <a:pt x="228" y="1173"/>
                              </a:cubicBezTo>
                              <a:cubicBezTo>
                                <a:pt x="234" y="1173"/>
                                <a:pt x="238" y="1177"/>
                                <a:pt x="238" y="1183"/>
                              </a:cubicBezTo>
                              <a:close/>
                              <a:moveTo>
                                <a:pt x="382" y="1320"/>
                              </a:moveTo>
                              <a:cubicBezTo>
                                <a:pt x="349" y="1320"/>
                                <a:pt x="326" y="1339"/>
                                <a:pt x="321" y="1342"/>
                              </a:cubicBezTo>
                              <a:cubicBezTo>
                                <a:pt x="321" y="1183"/>
                                <a:pt x="321" y="1183"/>
                                <a:pt x="321" y="1183"/>
                              </a:cubicBezTo>
                              <a:cubicBezTo>
                                <a:pt x="321" y="1177"/>
                                <a:pt x="316" y="1173"/>
                                <a:pt x="311" y="1173"/>
                              </a:cubicBezTo>
                              <a:cubicBezTo>
                                <a:pt x="282" y="1173"/>
                                <a:pt x="282" y="1173"/>
                                <a:pt x="282" y="1173"/>
                              </a:cubicBezTo>
                              <a:cubicBezTo>
                                <a:pt x="277" y="1173"/>
                                <a:pt x="272" y="1177"/>
                                <a:pt x="272" y="1183"/>
                              </a:cubicBezTo>
                              <a:cubicBezTo>
                                <a:pt x="272" y="1519"/>
                                <a:pt x="272" y="1519"/>
                                <a:pt x="272" y="1519"/>
                              </a:cubicBezTo>
                              <a:cubicBezTo>
                                <a:pt x="272" y="1524"/>
                                <a:pt x="277" y="1529"/>
                                <a:pt x="282" y="1529"/>
                              </a:cubicBezTo>
                              <a:cubicBezTo>
                                <a:pt x="311" y="1529"/>
                                <a:pt x="311" y="1529"/>
                                <a:pt x="311" y="1529"/>
                              </a:cubicBezTo>
                              <a:cubicBezTo>
                                <a:pt x="317" y="1529"/>
                                <a:pt x="321" y="1525"/>
                                <a:pt x="321" y="1519"/>
                              </a:cubicBezTo>
                              <a:cubicBezTo>
                                <a:pt x="321" y="1396"/>
                                <a:pt x="321" y="1396"/>
                                <a:pt x="321" y="1396"/>
                              </a:cubicBezTo>
                              <a:cubicBezTo>
                                <a:pt x="323" y="1388"/>
                                <a:pt x="345" y="1365"/>
                                <a:pt x="376" y="1365"/>
                              </a:cubicBezTo>
                              <a:cubicBezTo>
                                <a:pt x="402" y="1365"/>
                                <a:pt x="419" y="1383"/>
                                <a:pt x="419" y="1416"/>
                              </a:cubicBezTo>
                              <a:cubicBezTo>
                                <a:pt x="419" y="1519"/>
                                <a:pt x="419" y="1519"/>
                                <a:pt x="419" y="1519"/>
                              </a:cubicBezTo>
                              <a:cubicBezTo>
                                <a:pt x="419" y="1524"/>
                                <a:pt x="423" y="1529"/>
                                <a:pt x="428" y="1529"/>
                              </a:cubicBezTo>
                              <a:cubicBezTo>
                                <a:pt x="457" y="1529"/>
                                <a:pt x="457" y="1529"/>
                                <a:pt x="457" y="1529"/>
                              </a:cubicBezTo>
                              <a:cubicBezTo>
                                <a:pt x="462" y="1529"/>
                                <a:pt x="467" y="1524"/>
                                <a:pt x="467" y="1519"/>
                              </a:cubicBezTo>
                              <a:cubicBezTo>
                                <a:pt x="467" y="1417"/>
                                <a:pt x="467" y="1417"/>
                                <a:pt x="467" y="1417"/>
                              </a:cubicBezTo>
                              <a:cubicBezTo>
                                <a:pt x="467" y="1361"/>
                                <a:pt x="439" y="1320"/>
                                <a:pt x="382" y="1320"/>
                              </a:cubicBezTo>
                              <a:close/>
                              <a:moveTo>
                                <a:pt x="696" y="1325"/>
                              </a:moveTo>
                              <a:cubicBezTo>
                                <a:pt x="670" y="1325"/>
                                <a:pt x="670" y="1325"/>
                                <a:pt x="670" y="1325"/>
                              </a:cubicBezTo>
                              <a:cubicBezTo>
                                <a:pt x="663" y="1325"/>
                                <a:pt x="659" y="1327"/>
                                <a:pt x="659" y="1335"/>
                              </a:cubicBezTo>
                              <a:cubicBezTo>
                                <a:pt x="659" y="1456"/>
                                <a:pt x="659" y="1456"/>
                                <a:pt x="659" y="1456"/>
                              </a:cubicBezTo>
                              <a:cubicBezTo>
                                <a:pt x="657" y="1466"/>
                                <a:pt x="638" y="1490"/>
                                <a:pt x="609" y="1490"/>
                              </a:cubicBezTo>
                              <a:cubicBezTo>
                                <a:pt x="583" y="1490"/>
                                <a:pt x="567" y="1472"/>
                                <a:pt x="567" y="1439"/>
                              </a:cubicBezTo>
                              <a:cubicBezTo>
                                <a:pt x="567" y="1335"/>
                                <a:pt x="567" y="1335"/>
                                <a:pt x="567" y="1335"/>
                              </a:cubicBezTo>
                              <a:cubicBezTo>
                                <a:pt x="567" y="1330"/>
                                <a:pt x="562" y="1325"/>
                                <a:pt x="557" y="1325"/>
                              </a:cubicBezTo>
                              <a:cubicBezTo>
                                <a:pt x="528" y="1325"/>
                                <a:pt x="528" y="1325"/>
                                <a:pt x="528" y="1325"/>
                              </a:cubicBezTo>
                              <a:cubicBezTo>
                                <a:pt x="523" y="1325"/>
                                <a:pt x="519" y="1330"/>
                                <a:pt x="519" y="1335"/>
                              </a:cubicBezTo>
                              <a:cubicBezTo>
                                <a:pt x="519" y="1438"/>
                                <a:pt x="519" y="1438"/>
                                <a:pt x="519" y="1438"/>
                              </a:cubicBezTo>
                              <a:cubicBezTo>
                                <a:pt x="519" y="1490"/>
                                <a:pt x="540" y="1534"/>
                                <a:pt x="601" y="1534"/>
                              </a:cubicBezTo>
                              <a:cubicBezTo>
                                <a:pt x="642" y="1534"/>
                                <a:pt x="663" y="1510"/>
                                <a:pt x="668" y="1506"/>
                              </a:cubicBezTo>
                              <a:cubicBezTo>
                                <a:pt x="673" y="1520"/>
                                <a:pt x="673" y="1520"/>
                                <a:pt x="673" y="1520"/>
                              </a:cubicBezTo>
                              <a:cubicBezTo>
                                <a:pt x="674" y="1525"/>
                                <a:pt x="677" y="1529"/>
                                <a:pt x="682" y="1529"/>
                              </a:cubicBezTo>
                              <a:cubicBezTo>
                                <a:pt x="696" y="1529"/>
                                <a:pt x="696" y="1529"/>
                                <a:pt x="696" y="1529"/>
                              </a:cubicBezTo>
                              <a:cubicBezTo>
                                <a:pt x="701" y="1529"/>
                                <a:pt x="706" y="1524"/>
                                <a:pt x="706" y="1519"/>
                              </a:cubicBezTo>
                              <a:cubicBezTo>
                                <a:pt x="706" y="1335"/>
                                <a:pt x="706" y="1335"/>
                                <a:pt x="706" y="1335"/>
                              </a:cubicBezTo>
                              <a:cubicBezTo>
                                <a:pt x="706" y="1330"/>
                                <a:pt x="701" y="1325"/>
                                <a:pt x="696" y="1325"/>
                              </a:cubicBezTo>
                              <a:close/>
                              <a:moveTo>
                                <a:pt x="787" y="1183"/>
                              </a:moveTo>
                              <a:cubicBezTo>
                                <a:pt x="771" y="1183"/>
                                <a:pt x="758" y="1196"/>
                                <a:pt x="758" y="1213"/>
                              </a:cubicBezTo>
                              <a:cubicBezTo>
                                <a:pt x="758" y="1229"/>
                                <a:pt x="771" y="1242"/>
                                <a:pt x="787" y="1242"/>
                              </a:cubicBezTo>
                              <a:cubicBezTo>
                                <a:pt x="804" y="1242"/>
                                <a:pt x="817" y="1229"/>
                                <a:pt x="817" y="1213"/>
                              </a:cubicBezTo>
                              <a:cubicBezTo>
                                <a:pt x="817" y="1196"/>
                                <a:pt x="804" y="1183"/>
                                <a:pt x="787" y="1183"/>
                              </a:cubicBezTo>
                              <a:close/>
                              <a:moveTo>
                                <a:pt x="803" y="1325"/>
                              </a:moveTo>
                              <a:cubicBezTo>
                                <a:pt x="774" y="1325"/>
                                <a:pt x="774" y="1325"/>
                                <a:pt x="774" y="1325"/>
                              </a:cubicBezTo>
                              <a:cubicBezTo>
                                <a:pt x="769" y="1325"/>
                                <a:pt x="764" y="1330"/>
                                <a:pt x="764" y="1335"/>
                              </a:cubicBezTo>
                              <a:cubicBezTo>
                                <a:pt x="764" y="1519"/>
                                <a:pt x="764" y="1519"/>
                                <a:pt x="764" y="1519"/>
                              </a:cubicBezTo>
                              <a:cubicBezTo>
                                <a:pt x="764" y="1524"/>
                                <a:pt x="769" y="1529"/>
                                <a:pt x="774" y="1529"/>
                              </a:cubicBezTo>
                              <a:cubicBezTo>
                                <a:pt x="803" y="1529"/>
                                <a:pt x="803" y="1529"/>
                                <a:pt x="803" y="1529"/>
                              </a:cubicBezTo>
                              <a:cubicBezTo>
                                <a:pt x="808" y="1529"/>
                                <a:pt x="812" y="1524"/>
                                <a:pt x="812" y="1519"/>
                              </a:cubicBezTo>
                              <a:cubicBezTo>
                                <a:pt x="812" y="1335"/>
                                <a:pt x="812" y="1335"/>
                                <a:pt x="812" y="1335"/>
                              </a:cubicBezTo>
                              <a:cubicBezTo>
                                <a:pt x="812" y="1330"/>
                                <a:pt x="808" y="1325"/>
                                <a:pt x="803" y="1325"/>
                              </a:cubicBezTo>
                              <a:close/>
                              <a:moveTo>
                                <a:pt x="936" y="1404"/>
                              </a:moveTo>
                              <a:cubicBezTo>
                                <a:pt x="916" y="1395"/>
                                <a:pt x="903" y="1390"/>
                                <a:pt x="903" y="1377"/>
                              </a:cubicBezTo>
                              <a:cubicBezTo>
                                <a:pt x="903" y="1369"/>
                                <a:pt x="909" y="1361"/>
                                <a:pt x="926" y="1361"/>
                              </a:cubicBezTo>
                              <a:cubicBezTo>
                                <a:pt x="945" y="1361"/>
                                <a:pt x="968" y="1372"/>
                                <a:pt x="968" y="1372"/>
                              </a:cubicBezTo>
                              <a:cubicBezTo>
                                <a:pt x="972" y="1374"/>
                                <a:pt x="978" y="1373"/>
                                <a:pt x="981" y="1368"/>
                              </a:cubicBezTo>
                              <a:cubicBezTo>
                                <a:pt x="990" y="1351"/>
                                <a:pt x="990" y="1351"/>
                                <a:pt x="990" y="1351"/>
                              </a:cubicBezTo>
                              <a:cubicBezTo>
                                <a:pt x="993" y="1346"/>
                                <a:pt x="991" y="1339"/>
                                <a:pt x="986" y="1336"/>
                              </a:cubicBezTo>
                              <a:cubicBezTo>
                                <a:pt x="976" y="1329"/>
                                <a:pt x="955" y="1320"/>
                                <a:pt x="926" y="1320"/>
                              </a:cubicBezTo>
                              <a:cubicBezTo>
                                <a:pt x="877" y="1320"/>
                                <a:pt x="857" y="1351"/>
                                <a:pt x="857" y="1376"/>
                              </a:cubicBezTo>
                              <a:cubicBezTo>
                                <a:pt x="857" y="1410"/>
                                <a:pt x="883" y="1429"/>
                                <a:pt x="914" y="1443"/>
                              </a:cubicBezTo>
                              <a:cubicBezTo>
                                <a:pt x="942" y="1455"/>
                                <a:pt x="954" y="1462"/>
                                <a:pt x="954" y="1476"/>
                              </a:cubicBezTo>
                              <a:cubicBezTo>
                                <a:pt x="954" y="1487"/>
                                <a:pt x="944" y="1493"/>
                                <a:pt x="929" y="1493"/>
                              </a:cubicBezTo>
                              <a:cubicBezTo>
                                <a:pt x="904" y="1493"/>
                                <a:pt x="881" y="1480"/>
                                <a:pt x="881" y="1480"/>
                              </a:cubicBezTo>
                              <a:cubicBezTo>
                                <a:pt x="876" y="1477"/>
                                <a:pt x="871" y="1478"/>
                                <a:pt x="869" y="1482"/>
                              </a:cubicBezTo>
                              <a:cubicBezTo>
                                <a:pt x="858" y="1502"/>
                                <a:pt x="858" y="1502"/>
                                <a:pt x="858" y="1502"/>
                              </a:cubicBezTo>
                              <a:cubicBezTo>
                                <a:pt x="856" y="1506"/>
                                <a:pt x="858" y="1511"/>
                                <a:pt x="861" y="1513"/>
                              </a:cubicBezTo>
                              <a:cubicBezTo>
                                <a:pt x="872" y="1521"/>
                                <a:pt x="894" y="1534"/>
                                <a:pt x="928" y="1534"/>
                              </a:cubicBezTo>
                              <a:cubicBezTo>
                                <a:pt x="973" y="1534"/>
                                <a:pt x="1003" y="1506"/>
                                <a:pt x="1003" y="1474"/>
                              </a:cubicBezTo>
                              <a:cubicBezTo>
                                <a:pt x="1003" y="1436"/>
                                <a:pt x="973" y="1420"/>
                                <a:pt x="936" y="1404"/>
                              </a:cubicBezTo>
                              <a:close/>
                              <a:moveTo>
                                <a:pt x="1173" y="1325"/>
                              </a:moveTo>
                              <a:cubicBezTo>
                                <a:pt x="1041" y="1325"/>
                                <a:pt x="1041" y="1325"/>
                                <a:pt x="1041" y="1325"/>
                              </a:cubicBezTo>
                              <a:cubicBezTo>
                                <a:pt x="1036" y="1325"/>
                                <a:pt x="1032" y="1329"/>
                                <a:pt x="1032" y="1335"/>
                              </a:cubicBezTo>
                              <a:cubicBezTo>
                                <a:pt x="1032" y="1359"/>
                                <a:pt x="1032" y="1359"/>
                                <a:pt x="1032" y="1359"/>
                              </a:cubicBezTo>
                              <a:cubicBezTo>
                                <a:pt x="1032" y="1364"/>
                                <a:pt x="1036" y="1369"/>
                                <a:pt x="1041" y="1369"/>
                              </a:cubicBezTo>
                              <a:cubicBezTo>
                                <a:pt x="1114" y="1369"/>
                                <a:pt x="1114" y="1369"/>
                                <a:pt x="1114" y="1369"/>
                              </a:cubicBezTo>
                              <a:cubicBezTo>
                                <a:pt x="1114" y="1369"/>
                                <a:pt x="1114" y="1369"/>
                                <a:pt x="1114" y="1369"/>
                              </a:cubicBezTo>
                              <a:cubicBezTo>
                                <a:pt x="1027" y="1514"/>
                                <a:pt x="1027" y="1514"/>
                                <a:pt x="1027" y="1514"/>
                              </a:cubicBezTo>
                              <a:cubicBezTo>
                                <a:pt x="1027" y="1519"/>
                                <a:pt x="1027" y="1519"/>
                                <a:pt x="1027" y="1519"/>
                              </a:cubicBezTo>
                              <a:cubicBezTo>
                                <a:pt x="1027" y="1524"/>
                                <a:pt x="1032" y="1529"/>
                                <a:pt x="1037" y="1529"/>
                              </a:cubicBezTo>
                              <a:cubicBezTo>
                                <a:pt x="1162" y="1529"/>
                                <a:pt x="1162" y="1529"/>
                                <a:pt x="1162" y="1529"/>
                              </a:cubicBezTo>
                              <a:cubicBezTo>
                                <a:pt x="1168" y="1529"/>
                                <a:pt x="1172" y="1524"/>
                                <a:pt x="1172" y="1519"/>
                              </a:cubicBezTo>
                              <a:cubicBezTo>
                                <a:pt x="1172" y="1496"/>
                                <a:pt x="1172" y="1496"/>
                                <a:pt x="1172" y="1496"/>
                              </a:cubicBezTo>
                              <a:cubicBezTo>
                                <a:pt x="1172" y="1490"/>
                                <a:pt x="1168" y="1486"/>
                                <a:pt x="1162" y="1486"/>
                              </a:cubicBezTo>
                              <a:cubicBezTo>
                                <a:pt x="1095" y="1486"/>
                                <a:pt x="1095" y="1486"/>
                                <a:pt x="1095" y="1486"/>
                              </a:cubicBezTo>
                              <a:cubicBezTo>
                                <a:pt x="1095" y="1485"/>
                                <a:pt x="1095" y="1485"/>
                                <a:pt x="1095" y="1485"/>
                              </a:cubicBezTo>
                              <a:cubicBezTo>
                                <a:pt x="1181" y="1339"/>
                                <a:pt x="1181" y="1339"/>
                                <a:pt x="1181" y="1339"/>
                              </a:cubicBezTo>
                              <a:cubicBezTo>
                                <a:pt x="1185" y="1333"/>
                                <a:pt x="1180" y="1325"/>
                                <a:pt x="1173" y="1325"/>
                              </a:cubicBezTo>
                              <a:close/>
                              <a:moveTo>
                                <a:pt x="1405" y="1426"/>
                              </a:moveTo>
                              <a:cubicBezTo>
                                <a:pt x="1405" y="1485"/>
                                <a:pt x="1359" y="1534"/>
                                <a:pt x="1302" y="1534"/>
                              </a:cubicBezTo>
                              <a:cubicBezTo>
                                <a:pt x="1245" y="1534"/>
                                <a:pt x="1200" y="1485"/>
                                <a:pt x="1200" y="1426"/>
                              </a:cubicBezTo>
                              <a:cubicBezTo>
                                <a:pt x="1200" y="1369"/>
                                <a:pt x="1245" y="1320"/>
                                <a:pt x="1302" y="1320"/>
                              </a:cubicBezTo>
                              <a:cubicBezTo>
                                <a:pt x="1359" y="1320"/>
                                <a:pt x="1405" y="1369"/>
                                <a:pt x="1405" y="1426"/>
                              </a:cubicBezTo>
                              <a:close/>
                              <a:moveTo>
                                <a:pt x="1360" y="1426"/>
                              </a:moveTo>
                              <a:cubicBezTo>
                                <a:pt x="1360" y="1392"/>
                                <a:pt x="1334" y="1364"/>
                                <a:pt x="1302" y="1364"/>
                              </a:cubicBezTo>
                              <a:cubicBezTo>
                                <a:pt x="1270" y="1364"/>
                                <a:pt x="1245" y="1392"/>
                                <a:pt x="1245" y="1426"/>
                              </a:cubicBezTo>
                              <a:cubicBezTo>
                                <a:pt x="1245" y="1461"/>
                                <a:pt x="1270" y="1490"/>
                                <a:pt x="1302" y="1490"/>
                              </a:cubicBezTo>
                              <a:cubicBezTo>
                                <a:pt x="1334" y="1490"/>
                                <a:pt x="1360" y="1461"/>
                                <a:pt x="1360" y="1426"/>
                              </a:cubicBezTo>
                              <a:close/>
                              <a:moveTo>
                                <a:pt x="1548" y="1320"/>
                              </a:moveTo>
                              <a:cubicBezTo>
                                <a:pt x="1510" y="1320"/>
                                <a:pt x="1492" y="1345"/>
                                <a:pt x="1488" y="1350"/>
                              </a:cubicBezTo>
                              <a:cubicBezTo>
                                <a:pt x="1482" y="1333"/>
                                <a:pt x="1482" y="1333"/>
                                <a:pt x="1482" y="1333"/>
                              </a:cubicBezTo>
                              <a:cubicBezTo>
                                <a:pt x="1481" y="1328"/>
                                <a:pt x="1478" y="1325"/>
                                <a:pt x="1474" y="1325"/>
                              </a:cubicBezTo>
                              <a:cubicBezTo>
                                <a:pt x="1459" y="1325"/>
                                <a:pt x="1459" y="1325"/>
                                <a:pt x="1459" y="1325"/>
                              </a:cubicBezTo>
                              <a:cubicBezTo>
                                <a:pt x="1454" y="1325"/>
                                <a:pt x="1449" y="1330"/>
                                <a:pt x="1449" y="1335"/>
                              </a:cubicBezTo>
                              <a:cubicBezTo>
                                <a:pt x="1449" y="1519"/>
                                <a:pt x="1449" y="1519"/>
                                <a:pt x="1449" y="1519"/>
                              </a:cubicBezTo>
                              <a:cubicBezTo>
                                <a:pt x="1449" y="1524"/>
                                <a:pt x="1454" y="1529"/>
                                <a:pt x="1459" y="1529"/>
                              </a:cubicBezTo>
                              <a:cubicBezTo>
                                <a:pt x="1483" y="1529"/>
                                <a:pt x="1483" y="1529"/>
                                <a:pt x="1483" y="1529"/>
                              </a:cubicBezTo>
                              <a:cubicBezTo>
                                <a:pt x="1492" y="1529"/>
                                <a:pt x="1497" y="1528"/>
                                <a:pt x="1497" y="1519"/>
                              </a:cubicBezTo>
                              <a:cubicBezTo>
                                <a:pt x="1497" y="1390"/>
                                <a:pt x="1497" y="1390"/>
                                <a:pt x="1497" y="1390"/>
                              </a:cubicBezTo>
                              <a:cubicBezTo>
                                <a:pt x="1499" y="1386"/>
                                <a:pt x="1514" y="1365"/>
                                <a:pt x="1543" y="1365"/>
                              </a:cubicBezTo>
                              <a:cubicBezTo>
                                <a:pt x="1549" y="1365"/>
                                <a:pt x="1557" y="1367"/>
                                <a:pt x="1560" y="1369"/>
                              </a:cubicBezTo>
                              <a:cubicBezTo>
                                <a:pt x="1565" y="1371"/>
                                <a:pt x="1570" y="1369"/>
                                <a:pt x="1572" y="1364"/>
                              </a:cubicBezTo>
                              <a:cubicBezTo>
                                <a:pt x="1585" y="1339"/>
                                <a:pt x="1585" y="1339"/>
                                <a:pt x="1585" y="1339"/>
                              </a:cubicBezTo>
                              <a:cubicBezTo>
                                <a:pt x="1590" y="1325"/>
                                <a:pt x="1567" y="1320"/>
                                <a:pt x="1548" y="1320"/>
                              </a:cubicBezTo>
                              <a:close/>
                              <a:moveTo>
                                <a:pt x="1801" y="1602"/>
                              </a:moveTo>
                              <a:cubicBezTo>
                                <a:pt x="1801" y="1646"/>
                                <a:pt x="1761" y="1686"/>
                                <a:pt x="1693" y="1686"/>
                              </a:cubicBezTo>
                              <a:cubicBezTo>
                                <a:pt x="1621" y="1686"/>
                                <a:pt x="1592" y="1649"/>
                                <a:pt x="1592" y="1616"/>
                              </a:cubicBezTo>
                              <a:cubicBezTo>
                                <a:pt x="1592" y="1586"/>
                                <a:pt x="1617" y="1572"/>
                                <a:pt x="1622" y="1569"/>
                              </a:cubicBezTo>
                              <a:cubicBezTo>
                                <a:pt x="1622" y="1567"/>
                                <a:pt x="1622" y="1567"/>
                                <a:pt x="1622" y="1567"/>
                              </a:cubicBezTo>
                              <a:cubicBezTo>
                                <a:pt x="1612" y="1564"/>
                                <a:pt x="1585" y="1550"/>
                                <a:pt x="1585" y="1516"/>
                              </a:cubicBezTo>
                              <a:cubicBezTo>
                                <a:pt x="1585" y="1477"/>
                                <a:pt x="1621" y="1458"/>
                                <a:pt x="1621" y="1458"/>
                              </a:cubicBezTo>
                              <a:cubicBezTo>
                                <a:pt x="1621" y="1458"/>
                                <a:pt x="1605" y="1440"/>
                                <a:pt x="1605" y="1409"/>
                              </a:cubicBezTo>
                              <a:cubicBezTo>
                                <a:pt x="1605" y="1362"/>
                                <a:pt x="1641" y="1320"/>
                                <a:pt x="1692" y="1320"/>
                              </a:cubicBezTo>
                              <a:cubicBezTo>
                                <a:pt x="1781" y="1320"/>
                                <a:pt x="1781" y="1320"/>
                                <a:pt x="1781" y="1320"/>
                              </a:cubicBezTo>
                              <a:cubicBezTo>
                                <a:pt x="1787" y="1320"/>
                                <a:pt x="1791" y="1324"/>
                                <a:pt x="1791" y="1330"/>
                              </a:cubicBezTo>
                              <a:cubicBezTo>
                                <a:pt x="1791" y="1343"/>
                                <a:pt x="1791" y="1343"/>
                                <a:pt x="1791" y="1343"/>
                              </a:cubicBezTo>
                              <a:cubicBezTo>
                                <a:pt x="1791" y="1346"/>
                                <a:pt x="1789" y="1351"/>
                                <a:pt x="1785" y="1351"/>
                              </a:cubicBezTo>
                              <a:cubicBezTo>
                                <a:pt x="1757" y="1359"/>
                                <a:pt x="1757" y="1359"/>
                                <a:pt x="1757" y="1359"/>
                              </a:cubicBezTo>
                              <a:cubicBezTo>
                                <a:pt x="1757" y="1359"/>
                                <a:pt x="1779" y="1375"/>
                                <a:pt x="1779" y="1413"/>
                              </a:cubicBezTo>
                              <a:cubicBezTo>
                                <a:pt x="1779" y="1456"/>
                                <a:pt x="1746" y="1496"/>
                                <a:pt x="1693" y="1496"/>
                              </a:cubicBezTo>
                              <a:cubicBezTo>
                                <a:pt x="1667" y="1496"/>
                                <a:pt x="1653" y="1488"/>
                                <a:pt x="1649" y="1488"/>
                              </a:cubicBezTo>
                              <a:cubicBezTo>
                                <a:pt x="1645" y="1488"/>
                                <a:pt x="1628" y="1497"/>
                                <a:pt x="1628" y="1513"/>
                              </a:cubicBezTo>
                              <a:cubicBezTo>
                                <a:pt x="1628" y="1525"/>
                                <a:pt x="1637" y="1534"/>
                                <a:pt x="1652" y="1534"/>
                              </a:cubicBezTo>
                              <a:cubicBezTo>
                                <a:pt x="1721" y="1534"/>
                                <a:pt x="1721" y="1534"/>
                                <a:pt x="1721" y="1534"/>
                              </a:cubicBezTo>
                              <a:cubicBezTo>
                                <a:pt x="1766" y="1534"/>
                                <a:pt x="1801" y="1557"/>
                                <a:pt x="1801" y="1602"/>
                              </a:cubicBezTo>
                              <a:close/>
                              <a:moveTo>
                                <a:pt x="1649" y="1410"/>
                              </a:moveTo>
                              <a:cubicBezTo>
                                <a:pt x="1649" y="1438"/>
                                <a:pt x="1667" y="1457"/>
                                <a:pt x="1694" y="1457"/>
                              </a:cubicBezTo>
                              <a:cubicBezTo>
                                <a:pt x="1719" y="1457"/>
                                <a:pt x="1736" y="1438"/>
                                <a:pt x="1736" y="1410"/>
                              </a:cubicBezTo>
                              <a:cubicBezTo>
                                <a:pt x="1736" y="1383"/>
                                <a:pt x="1719" y="1363"/>
                                <a:pt x="1694" y="1363"/>
                              </a:cubicBezTo>
                              <a:cubicBezTo>
                                <a:pt x="1667" y="1363"/>
                                <a:pt x="1649" y="1383"/>
                                <a:pt x="1649" y="1410"/>
                              </a:cubicBezTo>
                              <a:close/>
                              <a:moveTo>
                                <a:pt x="1750" y="1604"/>
                              </a:moveTo>
                              <a:cubicBezTo>
                                <a:pt x="1750" y="1596"/>
                                <a:pt x="1745" y="1575"/>
                                <a:pt x="1712" y="1575"/>
                              </a:cubicBezTo>
                              <a:cubicBezTo>
                                <a:pt x="1697" y="1575"/>
                                <a:pt x="1682" y="1575"/>
                                <a:pt x="1667" y="1576"/>
                              </a:cubicBezTo>
                              <a:cubicBezTo>
                                <a:pt x="1665" y="1577"/>
                                <a:pt x="1640" y="1586"/>
                                <a:pt x="1640" y="1608"/>
                              </a:cubicBezTo>
                              <a:cubicBezTo>
                                <a:pt x="1640" y="1629"/>
                                <a:pt x="1661" y="1644"/>
                                <a:pt x="1692" y="1644"/>
                              </a:cubicBezTo>
                              <a:cubicBezTo>
                                <a:pt x="1723" y="1644"/>
                                <a:pt x="1750" y="1629"/>
                                <a:pt x="1750" y="1604"/>
                              </a:cubicBezTo>
                              <a:close/>
                              <a:moveTo>
                                <a:pt x="1863" y="1463"/>
                              </a:moveTo>
                              <a:cubicBezTo>
                                <a:pt x="1843" y="1463"/>
                                <a:pt x="1826" y="1479"/>
                                <a:pt x="1826" y="1499"/>
                              </a:cubicBezTo>
                              <a:cubicBezTo>
                                <a:pt x="1826" y="1518"/>
                                <a:pt x="1843" y="1534"/>
                                <a:pt x="1861" y="1534"/>
                              </a:cubicBezTo>
                              <a:cubicBezTo>
                                <a:pt x="1868" y="1534"/>
                                <a:pt x="1873" y="1532"/>
                                <a:pt x="1874" y="1532"/>
                              </a:cubicBezTo>
                              <a:cubicBezTo>
                                <a:pt x="1874" y="1571"/>
                                <a:pt x="1844" y="1596"/>
                                <a:pt x="1838" y="1601"/>
                              </a:cubicBezTo>
                              <a:cubicBezTo>
                                <a:pt x="1833" y="1605"/>
                                <a:pt x="1832" y="1610"/>
                                <a:pt x="1836" y="1613"/>
                              </a:cubicBezTo>
                              <a:cubicBezTo>
                                <a:pt x="1843" y="1621"/>
                                <a:pt x="1843" y="1621"/>
                                <a:pt x="1843" y="1621"/>
                              </a:cubicBezTo>
                              <a:cubicBezTo>
                                <a:pt x="1847" y="1625"/>
                                <a:pt x="1851" y="1625"/>
                                <a:pt x="1855" y="1621"/>
                              </a:cubicBezTo>
                              <a:cubicBezTo>
                                <a:pt x="1873" y="1608"/>
                                <a:pt x="1905" y="1572"/>
                                <a:pt x="1905" y="1519"/>
                              </a:cubicBezTo>
                              <a:cubicBezTo>
                                <a:pt x="1905" y="1476"/>
                                <a:pt x="1882" y="1463"/>
                                <a:pt x="1863" y="1463"/>
                              </a:cubicBezTo>
                              <a:close/>
                              <a:moveTo>
                                <a:pt x="2191" y="1325"/>
                              </a:moveTo>
                              <a:cubicBezTo>
                                <a:pt x="2060" y="1325"/>
                                <a:pt x="2060" y="1325"/>
                                <a:pt x="2060" y="1325"/>
                              </a:cubicBezTo>
                              <a:cubicBezTo>
                                <a:pt x="2054" y="1325"/>
                                <a:pt x="2050" y="1329"/>
                                <a:pt x="2050" y="1335"/>
                              </a:cubicBezTo>
                              <a:cubicBezTo>
                                <a:pt x="2050" y="1359"/>
                                <a:pt x="2050" y="1359"/>
                                <a:pt x="2050" y="1359"/>
                              </a:cubicBezTo>
                              <a:cubicBezTo>
                                <a:pt x="2050" y="1364"/>
                                <a:pt x="2054" y="1369"/>
                                <a:pt x="2060" y="1369"/>
                              </a:cubicBezTo>
                              <a:cubicBezTo>
                                <a:pt x="2132" y="1369"/>
                                <a:pt x="2132" y="1369"/>
                                <a:pt x="2132" y="1369"/>
                              </a:cubicBezTo>
                              <a:cubicBezTo>
                                <a:pt x="2132" y="1369"/>
                                <a:pt x="2132" y="1369"/>
                                <a:pt x="2132" y="1369"/>
                              </a:cubicBezTo>
                              <a:cubicBezTo>
                                <a:pt x="2045" y="1514"/>
                                <a:pt x="2045" y="1514"/>
                                <a:pt x="2045" y="1514"/>
                              </a:cubicBezTo>
                              <a:cubicBezTo>
                                <a:pt x="2045" y="1519"/>
                                <a:pt x="2045" y="1519"/>
                                <a:pt x="2045" y="1519"/>
                              </a:cubicBezTo>
                              <a:cubicBezTo>
                                <a:pt x="2045" y="1524"/>
                                <a:pt x="2050" y="1529"/>
                                <a:pt x="2055" y="1529"/>
                              </a:cubicBezTo>
                              <a:cubicBezTo>
                                <a:pt x="2180" y="1529"/>
                                <a:pt x="2180" y="1529"/>
                                <a:pt x="2180" y="1529"/>
                              </a:cubicBezTo>
                              <a:cubicBezTo>
                                <a:pt x="2186" y="1529"/>
                                <a:pt x="2190" y="1524"/>
                                <a:pt x="2190" y="1519"/>
                              </a:cubicBezTo>
                              <a:cubicBezTo>
                                <a:pt x="2190" y="1496"/>
                                <a:pt x="2190" y="1496"/>
                                <a:pt x="2190" y="1496"/>
                              </a:cubicBezTo>
                              <a:cubicBezTo>
                                <a:pt x="2190" y="1490"/>
                                <a:pt x="2186" y="1486"/>
                                <a:pt x="2180" y="1486"/>
                              </a:cubicBezTo>
                              <a:cubicBezTo>
                                <a:pt x="2113" y="1486"/>
                                <a:pt x="2113" y="1486"/>
                                <a:pt x="2113" y="1486"/>
                              </a:cubicBezTo>
                              <a:cubicBezTo>
                                <a:pt x="2113" y="1485"/>
                                <a:pt x="2113" y="1485"/>
                                <a:pt x="2113" y="1485"/>
                              </a:cubicBezTo>
                              <a:cubicBezTo>
                                <a:pt x="2199" y="1339"/>
                                <a:pt x="2199" y="1339"/>
                                <a:pt x="2199" y="1339"/>
                              </a:cubicBezTo>
                              <a:cubicBezTo>
                                <a:pt x="2203" y="1333"/>
                                <a:pt x="2198" y="1325"/>
                                <a:pt x="2191" y="1325"/>
                              </a:cubicBezTo>
                              <a:close/>
                              <a:moveTo>
                                <a:pt x="2423" y="1426"/>
                              </a:moveTo>
                              <a:cubicBezTo>
                                <a:pt x="2423" y="1485"/>
                                <a:pt x="2377" y="1534"/>
                                <a:pt x="2320" y="1534"/>
                              </a:cubicBezTo>
                              <a:cubicBezTo>
                                <a:pt x="2263" y="1534"/>
                                <a:pt x="2218" y="1485"/>
                                <a:pt x="2218" y="1426"/>
                              </a:cubicBezTo>
                              <a:cubicBezTo>
                                <a:pt x="2218" y="1369"/>
                                <a:pt x="2263" y="1320"/>
                                <a:pt x="2320" y="1320"/>
                              </a:cubicBezTo>
                              <a:cubicBezTo>
                                <a:pt x="2377" y="1320"/>
                                <a:pt x="2423" y="1369"/>
                                <a:pt x="2423" y="1426"/>
                              </a:cubicBezTo>
                              <a:close/>
                              <a:moveTo>
                                <a:pt x="2378" y="1426"/>
                              </a:moveTo>
                              <a:cubicBezTo>
                                <a:pt x="2378" y="1392"/>
                                <a:pt x="2352" y="1365"/>
                                <a:pt x="2320" y="1365"/>
                              </a:cubicBezTo>
                              <a:cubicBezTo>
                                <a:pt x="2288" y="1365"/>
                                <a:pt x="2263" y="1392"/>
                                <a:pt x="2263" y="1426"/>
                              </a:cubicBezTo>
                              <a:cubicBezTo>
                                <a:pt x="2263" y="1461"/>
                                <a:pt x="2288" y="1490"/>
                                <a:pt x="2320" y="1490"/>
                              </a:cubicBezTo>
                              <a:cubicBezTo>
                                <a:pt x="2352" y="1490"/>
                                <a:pt x="2378" y="1461"/>
                                <a:pt x="2378" y="1426"/>
                              </a:cubicBezTo>
                              <a:close/>
                              <a:moveTo>
                                <a:pt x="2285" y="1253"/>
                              </a:moveTo>
                              <a:cubicBezTo>
                                <a:pt x="2371" y="1216"/>
                                <a:pt x="2371" y="1216"/>
                                <a:pt x="2371" y="1216"/>
                              </a:cubicBezTo>
                              <a:cubicBezTo>
                                <a:pt x="2375" y="1214"/>
                                <a:pt x="2376" y="1209"/>
                                <a:pt x="2374" y="1204"/>
                              </a:cubicBezTo>
                              <a:cubicBezTo>
                                <a:pt x="2362" y="1182"/>
                                <a:pt x="2362" y="1182"/>
                                <a:pt x="2362" y="1182"/>
                              </a:cubicBezTo>
                              <a:cubicBezTo>
                                <a:pt x="2359" y="1177"/>
                                <a:pt x="2352" y="1178"/>
                                <a:pt x="2349" y="1180"/>
                              </a:cubicBezTo>
                              <a:cubicBezTo>
                                <a:pt x="2269" y="1226"/>
                                <a:pt x="2269" y="1226"/>
                                <a:pt x="2269" y="1226"/>
                              </a:cubicBezTo>
                              <a:cubicBezTo>
                                <a:pt x="2266" y="1228"/>
                                <a:pt x="2264" y="1232"/>
                                <a:pt x="2266" y="1236"/>
                              </a:cubicBezTo>
                              <a:cubicBezTo>
                                <a:pt x="2273" y="1251"/>
                                <a:pt x="2273" y="1251"/>
                                <a:pt x="2273" y="1251"/>
                              </a:cubicBezTo>
                              <a:cubicBezTo>
                                <a:pt x="2275" y="1255"/>
                                <a:pt x="2278" y="1256"/>
                                <a:pt x="2285" y="1253"/>
                              </a:cubicBezTo>
                              <a:close/>
                              <a:moveTo>
                                <a:pt x="2772" y="1602"/>
                              </a:moveTo>
                              <a:cubicBezTo>
                                <a:pt x="2772" y="1646"/>
                                <a:pt x="2732" y="1686"/>
                                <a:pt x="2664" y="1686"/>
                              </a:cubicBezTo>
                              <a:cubicBezTo>
                                <a:pt x="2593" y="1686"/>
                                <a:pt x="2564" y="1649"/>
                                <a:pt x="2564" y="1616"/>
                              </a:cubicBezTo>
                              <a:cubicBezTo>
                                <a:pt x="2564" y="1586"/>
                                <a:pt x="2589" y="1572"/>
                                <a:pt x="2594" y="1569"/>
                              </a:cubicBezTo>
                              <a:cubicBezTo>
                                <a:pt x="2594" y="1567"/>
                                <a:pt x="2594" y="1567"/>
                                <a:pt x="2594" y="1567"/>
                              </a:cubicBezTo>
                              <a:cubicBezTo>
                                <a:pt x="2583" y="1564"/>
                                <a:pt x="2556" y="1550"/>
                                <a:pt x="2556" y="1516"/>
                              </a:cubicBezTo>
                              <a:cubicBezTo>
                                <a:pt x="2556" y="1477"/>
                                <a:pt x="2592" y="1458"/>
                                <a:pt x="2592" y="1458"/>
                              </a:cubicBezTo>
                              <a:cubicBezTo>
                                <a:pt x="2592" y="1458"/>
                                <a:pt x="2576" y="1440"/>
                                <a:pt x="2576" y="1409"/>
                              </a:cubicBezTo>
                              <a:cubicBezTo>
                                <a:pt x="2576" y="1362"/>
                                <a:pt x="2612" y="1320"/>
                                <a:pt x="2664" y="1320"/>
                              </a:cubicBezTo>
                              <a:cubicBezTo>
                                <a:pt x="2753" y="1320"/>
                                <a:pt x="2753" y="1320"/>
                                <a:pt x="2753" y="1320"/>
                              </a:cubicBezTo>
                              <a:cubicBezTo>
                                <a:pt x="2758" y="1320"/>
                                <a:pt x="2762" y="1324"/>
                                <a:pt x="2762" y="1330"/>
                              </a:cubicBezTo>
                              <a:cubicBezTo>
                                <a:pt x="2762" y="1343"/>
                                <a:pt x="2762" y="1343"/>
                                <a:pt x="2762" y="1343"/>
                              </a:cubicBezTo>
                              <a:cubicBezTo>
                                <a:pt x="2757" y="1351"/>
                                <a:pt x="2757" y="1351"/>
                                <a:pt x="2757" y="1351"/>
                              </a:cubicBezTo>
                              <a:cubicBezTo>
                                <a:pt x="2729" y="1359"/>
                                <a:pt x="2729" y="1359"/>
                                <a:pt x="2729" y="1359"/>
                              </a:cubicBezTo>
                              <a:cubicBezTo>
                                <a:pt x="2729" y="1359"/>
                                <a:pt x="2751" y="1375"/>
                                <a:pt x="2751" y="1413"/>
                              </a:cubicBezTo>
                              <a:cubicBezTo>
                                <a:pt x="2751" y="1456"/>
                                <a:pt x="2717" y="1496"/>
                                <a:pt x="2664" y="1496"/>
                              </a:cubicBezTo>
                              <a:cubicBezTo>
                                <a:pt x="2638" y="1496"/>
                                <a:pt x="2624" y="1488"/>
                                <a:pt x="2620" y="1488"/>
                              </a:cubicBezTo>
                              <a:cubicBezTo>
                                <a:pt x="2617" y="1488"/>
                                <a:pt x="2599" y="1497"/>
                                <a:pt x="2599" y="1513"/>
                              </a:cubicBezTo>
                              <a:cubicBezTo>
                                <a:pt x="2599" y="1525"/>
                                <a:pt x="2609" y="1534"/>
                                <a:pt x="2624" y="1534"/>
                              </a:cubicBezTo>
                              <a:cubicBezTo>
                                <a:pt x="2693" y="1534"/>
                                <a:pt x="2693" y="1534"/>
                                <a:pt x="2693" y="1534"/>
                              </a:cubicBezTo>
                              <a:cubicBezTo>
                                <a:pt x="2737" y="1534"/>
                                <a:pt x="2772" y="1557"/>
                                <a:pt x="2772" y="1602"/>
                              </a:cubicBezTo>
                              <a:close/>
                              <a:moveTo>
                                <a:pt x="2620" y="1410"/>
                              </a:moveTo>
                              <a:cubicBezTo>
                                <a:pt x="2620" y="1438"/>
                                <a:pt x="2639" y="1457"/>
                                <a:pt x="2665" y="1457"/>
                              </a:cubicBezTo>
                              <a:cubicBezTo>
                                <a:pt x="2690" y="1457"/>
                                <a:pt x="2708" y="1438"/>
                                <a:pt x="2708" y="1410"/>
                              </a:cubicBezTo>
                              <a:cubicBezTo>
                                <a:pt x="2708" y="1383"/>
                                <a:pt x="2690" y="1363"/>
                                <a:pt x="2665" y="1363"/>
                              </a:cubicBezTo>
                              <a:cubicBezTo>
                                <a:pt x="2639" y="1363"/>
                                <a:pt x="2620" y="1383"/>
                                <a:pt x="2620" y="1410"/>
                              </a:cubicBezTo>
                              <a:close/>
                              <a:moveTo>
                                <a:pt x="2722" y="1604"/>
                              </a:moveTo>
                              <a:cubicBezTo>
                                <a:pt x="2722" y="1596"/>
                                <a:pt x="2717" y="1575"/>
                                <a:pt x="2684" y="1575"/>
                              </a:cubicBezTo>
                              <a:cubicBezTo>
                                <a:pt x="2669" y="1575"/>
                                <a:pt x="2654" y="1575"/>
                                <a:pt x="2639" y="1576"/>
                              </a:cubicBezTo>
                              <a:cubicBezTo>
                                <a:pt x="2636" y="1577"/>
                                <a:pt x="2611" y="1586"/>
                                <a:pt x="2611" y="1608"/>
                              </a:cubicBezTo>
                              <a:cubicBezTo>
                                <a:pt x="2611" y="1629"/>
                                <a:pt x="2633" y="1644"/>
                                <a:pt x="2664" y="1644"/>
                              </a:cubicBezTo>
                              <a:cubicBezTo>
                                <a:pt x="2695" y="1644"/>
                                <a:pt x="2722" y="1629"/>
                                <a:pt x="2722" y="1604"/>
                              </a:cubicBezTo>
                              <a:close/>
                              <a:moveTo>
                                <a:pt x="2980" y="1414"/>
                              </a:moveTo>
                              <a:cubicBezTo>
                                <a:pt x="2980" y="1418"/>
                                <a:pt x="2980" y="1424"/>
                                <a:pt x="2979" y="1428"/>
                              </a:cubicBezTo>
                              <a:cubicBezTo>
                                <a:pt x="2979" y="1433"/>
                                <a:pt x="2975" y="1437"/>
                                <a:pt x="2970" y="1437"/>
                              </a:cubicBezTo>
                              <a:cubicBezTo>
                                <a:pt x="2832" y="1437"/>
                                <a:pt x="2832" y="1437"/>
                                <a:pt x="2832" y="1437"/>
                              </a:cubicBezTo>
                              <a:cubicBezTo>
                                <a:pt x="2834" y="1464"/>
                                <a:pt x="2858" y="1491"/>
                                <a:pt x="2891" y="1491"/>
                              </a:cubicBezTo>
                              <a:cubicBezTo>
                                <a:pt x="2909" y="1491"/>
                                <a:pt x="2926" y="1483"/>
                                <a:pt x="2936" y="1476"/>
                              </a:cubicBezTo>
                              <a:cubicBezTo>
                                <a:pt x="2942" y="1473"/>
                                <a:pt x="2945" y="1471"/>
                                <a:pt x="2949" y="1476"/>
                              </a:cubicBezTo>
                              <a:cubicBezTo>
                                <a:pt x="2964" y="1495"/>
                                <a:pt x="2964" y="1495"/>
                                <a:pt x="2964" y="1495"/>
                              </a:cubicBezTo>
                              <a:cubicBezTo>
                                <a:pt x="2967" y="1499"/>
                                <a:pt x="2969" y="1503"/>
                                <a:pt x="2963" y="1508"/>
                              </a:cubicBezTo>
                              <a:cubicBezTo>
                                <a:pt x="2948" y="1521"/>
                                <a:pt x="2922" y="1534"/>
                                <a:pt x="2887" y="1534"/>
                              </a:cubicBezTo>
                              <a:cubicBezTo>
                                <a:pt x="2826" y="1534"/>
                                <a:pt x="2785" y="1485"/>
                                <a:pt x="2785" y="1427"/>
                              </a:cubicBezTo>
                              <a:cubicBezTo>
                                <a:pt x="2785" y="1369"/>
                                <a:pt x="2826" y="1320"/>
                                <a:pt x="2887" y="1320"/>
                              </a:cubicBezTo>
                              <a:cubicBezTo>
                                <a:pt x="2940" y="1320"/>
                                <a:pt x="2980" y="1360"/>
                                <a:pt x="2980" y="1414"/>
                              </a:cubicBezTo>
                              <a:close/>
                              <a:moveTo>
                                <a:pt x="2933" y="1405"/>
                              </a:moveTo>
                              <a:cubicBezTo>
                                <a:pt x="2932" y="1380"/>
                                <a:pt x="2911" y="1359"/>
                                <a:pt x="2886" y="1359"/>
                              </a:cubicBezTo>
                              <a:cubicBezTo>
                                <a:pt x="2859" y="1359"/>
                                <a:pt x="2838" y="1379"/>
                                <a:pt x="2835" y="1405"/>
                              </a:cubicBezTo>
                              <a:lnTo>
                                <a:pt x="2933" y="1405"/>
                              </a:lnTo>
                              <a:close/>
                              <a:moveTo>
                                <a:pt x="3122" y="1320"/>
                              </a:moveTo>
                              <a:cubicBezTo>
                                <a:pt x="3085" y="1320"/>
                                <a:pt x="3066" y="1345"/>
                                <a:pt x="3062" y="1350"/>
                              </a:cubicBezTo>
                              <a:cubicBezTo>
                                <a:pt x="3057" y="1333"/>
                                <a:pt x="3057" y="1333"/>
                                <a:pt x="3057" y="1333"/>
                              </a:cubicBezTo>
                              <a:cubicBezTo>
                                <a:pt x="3056" y="1328"/>
                                <a:pt x="3052" y="1325"/>
                                <a:pt x="3048" y="1325"/>
                              </a:cubicBezTo>
                              <a:cubicBezTo>
                                <a:pt x="3033" y="1325"/>
                                <a:pt x="3033" y="1325"/>
                                <a:pt x="3033" y="1325"/>
                              </a:cubicBezTo>
                              <a:cubicBezTo>
                                <a:pt x="3028" y="1325"/>
                                <a:pt x="3024" y="1330"/>
                                <a:pt x="3024" y="1335"/>
                              </a:cubicBezTo>
                              <a:cubicBezTo>
                                <a:pt x="3024" y="1519"/>
                                <a:pt x="3024" y="1519"/>
                                <a:pt x="3024" y="1519"/>
                              </a:cubicBezTo>
                              <a:cubicBezTo>
                                <a:pt x="3024" y="1524"/>
                                <a:pt x="3028" y="1529"/>
                                <a:pt x="3033" y="1529"/>
                              </a:cubicBezTo>
                              <a:cubicBezTo>
                                <a:pt x="3058" y="1529"/>
                                <a:pt x="3058" y="1529"/>
                                <a:pt x="3058" y="1529"/>
                              </a:cubicBezTo>
                              <a:cubicBezTo>
                                <a:pt x="3066" y="1529"/>
                                <a:pt x="3072" y="1528"/>
                                <a:pt x="3072" y="1519"/>
                              </a:cubicBezTo>
                              <a:cubicBezTo>
                                <a:pt x="3072" y="1390"/>
                                <a:pt x="3072" y="1390"/>
                                <a:pt x="3072" y="1390"/>
                              </a:cubicBezTo>
                              <a:cubicBezTo>
                                <a:pt x="3074" y="1386"/>
                                <a:pt x="3088" y="1365"/>
                                <a:pt x="3117" y="1365"/>
                              </a:cubicBezTo>
                              <a:cubicBezTo>
                                <a:pt x="3124" y="1365"/>
                                <a:pt x="3131" y="1367"/>
                                <a:pt x="3135" y="1369"/>
                              </a:cubicBezTo>
                              <a:cubicBezTo>
                                <a:pt x="3139" y="1371"/>
                                <a:pt x="3144" y="1369"/>
                                <a:pt x="3147" y="1364"/>
                              </a:cubicBezTo>
                              <a:cubicBezTo>
                                <a:pt x="3159" y="1339"/>
                                <a:pt x="3159" y="1339"/>
                                <a:pt x="3159" y="1339"/>
                              </a:cubicBezTo>
                              <a:cubicBezTo>
                                <a:pt x="3165" y="1325"/>
                                <a:pt x="3141" y="1320"/>
                                <a:pt x="3122" y="1320"/>
                              </a:cubicBezTo>
                              <a:close/>
                              <a:moveTo>
                                <a:pt x="3364" y="1414"/>
                              </a:moveTo>
                              <a:cubicBezTo>
                                <a:pt x="3364" y="1418"/>
                                <a:pt x="3363" y="1424"/>
                                <a:pt x="3363" y="1428"/>
                              </a:cubicBezTo>
                              <a:cubicBezTo>
                                <a:pt x="3363" y="1433"/>
                                <a:pt x="3358" y="1437"/>
                                <a:pt x="3354" y="1437"/>
                              </a:cubicBezTo>
                              <a:cubicBezTo>
                                <a:pt x="3216" y="1437"/>
                                <a:pt x="3216" y="1437"/>
                                <a:pt x="3216" y="1437"/>
                              </a:cubicBezTo>
                              <a:cubicBezTo>
                                <a:pt x="3217" y="1464"/>
                                <a:pt x="3241" y="1491"/>
                                <a:pt x="3274" y="1491"/>
                              </a:cubicBezTo>
                              <a:cubicBezTo>
                                <a:pt x="3292" y="1491"/>
                                <a:pt x="3309" y="1483"/>
                                <a:pt x="3319" y="1476"/>
                              </a:cubicBezTo>
                              <a:cubicBezTo>
                                <a:pt x="3325" y="1473"/>
                                <a:pt x="3329" y="1471"/>
                                <a:pt x="3333" y="1476"/>
                              </a:cubicBezTo>
                              <a:cubicBezTo>
                                <a:pt x="3347" y="1495"/>
                                <a:pt x="3347" y="1495"/>
                                <a:pt x="3347" y="1495"/>
                              </a:cubicBezTo>
                              <a:cubicBezTo>
                                <a:pt x="3351" y="1499"/>
                                <a:pt x="3352" y="1503"/>
                                <a:pt x="3346" y="1508"/>
                              </a:cubicBezTo>
                              <a:cubicBezTo>
                                <a:pt x="3332" y="1521"/>
                                <a:pt x="3305" y="1534"/>
                                <a:pt x="3271" y="1534"/>
                              </a:cubicBezTo>
                              <a:cubicBezTo>
                                <a:pt x="3210" y="1534"/>
                                <a:pt x="3169" y="1485"/>
                                <a:pt x="3169" y="1427"/>
                              </a:cubicBezTo>
                              <a:cubicBezTo>
                                <a:pt x="3169" y="1369"/>
                                <a:pt x="3210" y="1320"/>
                                <a:pt x="3271" y="1320"/>
                              </a:cubicBezTo>
                              <a:cubicBezTo>
                                <a:pt x="3323" y="1320"/>
                                <a:pt x="3364" y="1360"/>
                                <a:pt x="3364" y="1414"/>
                              </a:cubicBezTo>
                              <a:close/>
                              <a:moveTo>
                                <a:pt x="3317" y="1405"/>
                              </a:moveTo>
                              <a:cubicBezTo>
                                <a:pt x="3315" y="1380"/>
                                <a:pt x="3295" y="1359"/>
                                <a:pt x="3270" y="1359"/>
                              </a:cubicBezTo>
                              <a:cubicBezTo>
                                <a:pt x="3243" y="1359"/>
                                <a:pt x="3221" y="1379"/>
                                <a:pt x="3218" y="1405"/>
                              </a:cubicBezTo>
                              <a:lnTo>
                                <a:pt x="3317" y="1405"/>
                              </a:lnTo>
                              <a:close/>
                              <a:moveTo>
                                <a:pt x="3602" y="1602"/>
                              </a:moveTo>
                              <a:cubicBezTo>
                                <a:pt x="3602" y="1646"/>
                                <a:pt x="3561" y="1686"/>
                                <a:pt x="3494" y="1686"/>
                              </a:cubicBezTo>
                              <a:cubicBezTo>
                                <a:pt x="3422" y="1686"/>
                                <a:pt x="3393" y="1649"/>
                                <a:pt x="3393" y="1616"/>
                              </a:cubicBezTo>
                              <a:cubicBezTo>
                                <a:pt x="3393" y="1586"/>
                                <a:pt x="3418" y="1572"/>
                                <a:pt x="3423" y="1569"/>
                              </a:cubicBezTo>
                              <a:cubicBezTo>
                                <a:pt x="3423" y="1567"/>
                                <a:pt x="3423" y="1567"/>
                                <a:pt x="3423" y="1567"/>
                              </a:cubicBezTo>
                              <a:cubicBezTo>
                                <a:pt x="3413" y="1564"/>
                                <a:pt x="3386" y="1550"/>
                                <a:pt x="3386" y="1516"/>
                              </a:cubicBezTo>
                              <a:cubicBezTo>
                                <a:pt x="3386" y="1477"/>
                                <a:pt x="3422" y="1458"/>
                                <a:pt x="3422" y="1458"/>
                              </a:cubicBezTo>
                              <a:cubicBezTo>
                                <a:pt x="3422" y="1458"/>
                                <a:pt x="3406" y="1440"/>
                                <a:pt x="3406" y="1409"/>
                              </a:cubicBezTo>
                              <a:cubicBezTo>
                                <a:pt x="3406" y="1362"/>
                                <a:pt x="3441" y="1320"/>
                                <a:pt x="3493" y="1320"/>
                              </a:cubicBezTo>
                              <a:cubicBezTo>
                                <a:pt x="3582" y="1320"/>
                                <a:pt x="3582" y="1320"/>
                                <a:pt x="3582" y="1320"/>
                              </a:cubicBezTo>
                              <a:cubicBezTo>
                                <a:pt x="3588" y="1320"/>
                                <a:pt x="3592" y="1324"/>
                                <a:pt x="3592" y="1330"/>
                              </a:cubicBezTo>
                              <a:cubicBezTo>
                                <a:pt x="3592" y="1343"/>
                                <a:pt x="3592" y="1343"/>
                                <a:pt x="3592" y="1343"/>
                              </a:cubicBezTo>
                              <a:cubicBezTo>
                                <a:pt x="3586" y="1351"/>
                                <a:pt x="3586" y="1351"/>
                                <a:pt x="3586" y="1351"/>
                              </a:cubicBezTo>
                              <a:cubicBezTo>
                                <a:pt x="3558" y="1359"/>
                                <a:pt x="3558" y="1359"/>
                                <a:pt x="3558" y="1359"/>
                              </a:cubicBezTo>
                              <a:cubicBezTo>
                                <a:pt x="3558" y="1359"/>
                                <a:pt x="3580" y="1375"/>
                                <a:pt x="3580" y="1413"/>
                              </a:cubicBezTo>
                              <a:cubicBezTo>
                                <a:pt x="3580" y="1456"/>
                                <a:pt x="3547" y="1496"/>
                                <a:pt x="3494" y="1496"/>
                              </a:cubicBezTo>
                              <a:cubicBezTo>
                                <a:pt x="3468" y="1496"/>
                                <a:pt x="3454" y="1488"/>
                                <a:pt x="3450" y="1488"/>
                              </a:cubicBezTo>
                              <a:cubicBezTo>
                                <a:pt x="3446" y="1488"/>
                                <a:pt x="3429" y="1497"/>
                                <a:pt x="3429" y="1513"/>
                              </a:cubicBezTo>
                              <a:cubicBezTo>
                                <a:pt x="3429" y="1525"/>
                                <a:pt x="3438" y="1534"/>
                                <a:pt x="3453" y="1534"/>
                              </a:cubicBezTo>
                              <a:cubicBezTo>
                                <a:pt x="3522" y="1534"/>
                                <a:pt x="3522" y="1534"/>
                                <a:pt x="3522" y="1534"/>
                              </a:cubicBezTo>
                              <a:cubicBezTo>
                                <a:pt x="3566" y="1534"/>
                                <a:pt x="3602" y="1557"/>
                                <a:pt x="3602" y="1602"/>
                              </a:cubicBezTo>
                              <a:close/>
                              <a:moveTo>
                                <a:pt x="3450" y="1410"/>
                              </a:moveTo>
                              <a:cubicBezTo>
                                <a:pt x="3450" y="1438"/>
                                <a:pt x="3468" y="1457"/>
                                <a:pt x="3494" y="1457"/>
                              </a:cubicBezTo>
                              <a:cubicBezTo>
                                <a:pt x="3520" y="1457"/>
                                <a:pt x="3537" y="1438"/>
                                <a:pt x="3537" y="1410"/>
                              </a:cubicBezTo>
                              <a:cubicBezTo>
                                <a:pt x="3537" y="1383"/>
                                <a:pt x="3520" y="1363"/>
                                <a:pt x="3494" y="1363"/>
                              </a:cubicBezTo>
                              <a:cubicBezTo>
                                <a:pt x="3468" y="1363"/>
                                <a:pt x="3450" y="1383"/>
                                <a:pt x="3450" y="1410"/>
                              </a:cubicBezTo>
                              <a:close/>
                              <a:moveTo>
                                <a:pt x="3551" y="1604"/>
                              </a:moveTo>
                              <a:cubicBezTo>
                                <a:pt x="3551" y="1596"/>
                                <a:pt x="3546" y="1575"/>
                                <a:pt x="3513" y="1575"/>
                              </a:cubicBezTo>
                              <a:cubicBezTo>
                                <a:pt x="3498" y="1575"/>
                                <a:pt x="3483" y="1575"/>
                                <a:pt x="3468" y="1576"/>
                              </a:cubicBezTo>
                              <a:cubicBezTo>
                                <a:pt x="3465" y="1577"/>
                                <a:pt x="3440" y="1586"/>
                                <a:pt x="3440" y="1608"/>
                              </a:cubicBezTo>
                              <a:cubicBezTo>
                                <a:pt x="3440" y="1629"/>
                                <a:pt x="3462" y="1644"/>
                                <a:pt x="3493" y="1644"/>
                              </a:cubicBezTo>
                              <a:cubicBezTo>
                                <a:pt x="3524" y="1644"/>
                                <a:pt x="3551" y="1629"/>
                                <a:pt x="3551" y="1604"/>
                              </a:cubicBezTo>
                              <a:close/>
                              <a:moveTo>
                                <a:pt x="3810" y="1414"/>
                              </a:moveTo>
                              <a:cubicBezTo>
                                <a:pt x="3810" y="1418"/>
                                <a:pt x="3809" y="1424"/>
                                <a:pt x="3809" y="1428"/>
                              </a:cubicBezTo>
                              <a:cubicBezTo>
                                <a:pt x="3808" y="1433"/>
                                <a:pt x="3804" y="1437"/>
                                <a:pt x="3800" y="1437"/>
                              </a:cubicBezTo>
                              <a:cubicBezTo>
                                <a:pt x="3662" y="1437"/>
                                <a:pt x="3662" y="1437"/>
                                <a:pt x="3662" y="1437"/>
                              </a:cubicBezTo>
                              <a:cubicBezTo>
                                <a:pt x="3663" y="1464"/>
                                <a:pt x="3687" y="1491"/>
                                <a:pt x="3720" y="1491"/>
                              </a:cubicBezTo>
                              <a:cubicBezTo>
                                <a:pt x="3738" y="1491"/>
                                <a:pt x="3755" y="1483"/>
                                <a:pt x="3765" y="1476"/>
                              </a:cubicBezTo>
                              <a:cubicBezTo>
                                <a:pt x="3771" y="1473"/>
                                <a:pt x="3775" y="1471"/>
                                <a:pt x="3779" y="1476"/>
                              </a:cubicBezTo>
                              <a:cubicBezTo>
                                <a:pt x="3793" y="1495"/>
                                <a:pt x="3793" y="1495"/>
                                <a:pt x="3793" y="1495"/>
                              </a:cubicBezTo>
                              <a:cubicBezTo>
                                <a:pt x="3797" y="1499"/>
                                <a:pt x="3798" y="1503"/>
                                <a:pt x="3792" y="1508"/>
                              </a:cubicBezTo>
                              <a:cubicBezTo>
                                <a:pt x="3777" y="1521"/>
                                <a:pt x="3751" y="1534"/>
                                <a:pt x="3717" y="1534"/>
                              </a:cubicBezTo>
                              <a:cubicBezTo>
                                <a:pt x="3655" y="1534"/>
                                <a:pt x="3615" y="1485"/>
                                <a:pt x="3615" y="1427"/>
                              </a:cubicBezTo>
                              <a:cubicBezTo>
                                <a:pt x="3615" y="1369"/>
                                <a:pt x="3655" y="1320"/>
                                <a:pt x="3716" y="1320"/>
                              </a:cubicBezTo>
                              <a:cubicBezTo>
                                <a:pt x="3769" y="1320"/>
                                <a:pt x="3810" y="1360"/>
                                <a:pt x="3810" y="1414"/>
                              </a:cubicBezTo>
                              <a:close/>
                              <a:moveTo>
                                <a:pt x="3763" y="1405"/>
                              </a:moveTo>
                              <a:cubicBezTo>
                                <a:pt x="3761" y="1380"/>
                                <a:pt x="3741" y="1359"/>
                                <a:pt x="3716" y="1359"/>
                              </a:cubicBezTo>
                              <a:cubicBezTo>
                                <a:pt x="3689" y="1359"/>
                                <a:pt x="3667" y="1379"/>
                                <a:pt x="3664" y="1405"/>
                              </a:cubicBezTo>
                              <a:lnTo>
                                <a:pt x="3763" y="1405"/>
                              </a:lnTo>
                              <a:close/>
                              <a:moveTo>
                                <a:pt x="3892" y="1173"/>
                              </a:moveTo>
                              <a:cubicBezTo>
                                <a:pt x="3863" y="1173"/>
                                <a:pt x="3863" y="1173"/>
                                <a:pt x="3863" y="1173"/>
                              </a:cubicBezTo>
                              <a:cubicBezTo>
                                <a:pt x="3858" y="1173"/>
                                <a:pt x="3853" y="1177"/>
                                <a:pt x="3853" y="1183"/>
                              </a:cubicBezTo>
                              <a:cubicBezTo>
                                <a:pt x="3853" y="1519"/>
                                <a:pt x="3853" y="1519"/>
                                <a:pt x="3853" y="1519"/>
                              </a:cubicBezTo>
                              <a:cubicBezTo>
                                <a:pt x="3853" y="1524"/>
                                <a:pt x="3858" y="1529"/>
                                <a:pt x="3863" y="1529"/>
                              </a:cubicBezTo>
                              <a:cubicBezTo>
                                <a:pt x="3892" y="1529"/>
                                <a:pt x="3892" y="1529"/>
                                <a:pt x="3892" y="1529"/>
                              </a:cubicBezTo>
                              <a:cubicBezTo>
                                <a:pt x="3897" y="1529"/>
                                <a:pt x="3902" y="1524"/>
                                <a:pt x="3902" y="1519"/>
                              </a:cubicBezTo>
                              <a:cubicBezTo>
                                <a:pt x="3902" y="1183"/>
                                <a:pt x="3902" y="1183"/>
                                <a:pt x="3902" y="1183"/>
                              </a:cubicBezTo>
                              <a:cubicBezTo>
                                <a:pt x="3902" y="1177"/>
                                <a:pt x="3897" y="1173"/>
                                <a:pt x="3892" y="1173"/>
                              </a:cubicBezTo>
                              <a:close/>
                              <a:moveTo>
                                <a:pt x="4144" y="1183"/>
                              </a:moveTo>
                              <a:cubicBezTo>
                                <a:pt x="4144" y="1519"/>
                                <a:pt x="4144" y="1519"/>
                                <a:pt x="4144" y="1519"/>
                              </a:cubicBezTo>
                              <a:cubicBezTo>
                                <a:pt x="4144" y="1524"/>
                                <a:pt x="4140" y="1529"/>
                                <a:pt x="4135" y="1529"/>
                              </a:cubicBezTo>
                              <a:cubicBezTo>
                                <a:pt x="4119" y="1529"/>
                                <a:pt x="4119" y="1529"/>
                                <a:pt x="4119" y="1529"/>
                              </a:cubicBezTo>
                              <a:cubicBezTo>
                                <a:pt x="4115" y="1529"/>
                                <a:pt x="4112" y="1525"/>
                                <a:pt x="4110" y="1520"/>
                              </a:cubicBezTo>
                              <a:cubicBezTo>
                                <a:pt x="4106" y="1505"/>
                                <a:pt x="4106" y="1505"/>
                                <a:pt x="4106" y="1505"/>
                              </a:cubicBezTo>
                              <a:cubicBezTo>
                                <a:pt x="4106" y="1505"/>
                                <a:pt x="4082" y="1534"/>
                                <a:pt x="4042" y="1534"/>
                              </a:cubicBezTo>
                              <a:cubicBezTo>
                                <a:pt x="3988" y="1534"/>
                                <a:pt x="3946" y="1485"/>
                                <a:pt x="3946" y="1427"/>
                              </a:cubicBezTo>
                              <a:cubicBezTo>
                                <a:pt x="3946" y="1367"/>
                                <a:pt x="3990" y="1320"/>
                                <a:pt x="4047" y="1320"/>
                              </a:cubicBezTo>
                              <a:cubicBezTo>
                                <a:pt x="4072" y="1320"/>
                                <a:pt x="4091" y="1330"/>
                                <a:pt x="4095" y="1331"/>
                              </a:cubicBezTo>
                              <a:cubicBezTo>
                                <a:pt x="4095" y="1183"/>
                                <a:pt x="4095" y="1183"/>
                                <a:pt x="4095" y="1183"/>
                              </a:cubicBezTo>
                              <a:cubicBezTo>
                                <a:pt x="4095" y="1177"/>
                                <a:pt x="4100" y="1173"/>
                                <a:pt x="4105" y="1173"/>
                              </a:cubicBezTo>
                              <a:cubicBezTo>
                                <a:pt x="4135" y="1173"/>
                                <a:pt x="4135" y="1173"/>
                                <a:pt x="4135" y="1173"/>
                              </a:cubicBezTo>
                              <a:cubicBezTo>
                                <a:pt x="4140" y="1173"/>
                                <a:pt x="4144" y="1177"/>
                                <a:pt x="4144" y="1183"/>
                              </a:cubicBezTo>
                              <a:close/>
                              <a:moveTo>
                                <a:pt x="4096" y="1377"/>
                              </a:moveTo>
                              <a:cubicBezTo>
                                <a:pt x="4096" y="1377"/>
                                <a:pt x="4078" y="1364"/>
                                <a:pt x="4052" y="1364"/>
                              </a:cubicBezTo>
                              <a:cubicBezTo>
                                <a:pt x="4018" y="1364"/>
                                <a:pt x="3994" y="1392"/>
                                <a:pt x="3994" y="1427"/>
                              </a:cubicBezTo>
                              <a:cubicBezTo>
                                <a:pt x="3994" y="1461"/>
                                <a:pt x="4015" y="1490"/>
                                <a:pt x="4048" y="1490"/>
                              </a:cubicBezTo>
                              <a:cubicBezTo>
                                <a:pt x="4079" y="1490"/>
                                <a:pt x="4093" y="1465"/>
                                <a:pt x="4096" y="1459"/>
                              </a:cubicBezTo>
                              <a:lnTo>
                                <a:pt x="4096" y="1377"/>
                              </a:lnTo>
                              <a:close/>
                              <a:moveTo>
                                <a:pt x="348" y="873"/>
                              </a:moveTo>
                              <a:cubicBezTo>
                                <a:pt x="0" y="873"/>
                                <a:pt x="0" y="873"/>
                                <a:pt x="0" y="873"/>
                              </a:cubicBezTo>
                              <a:cubicBezTo>
                                <a:pt x="0" y="25"/>
                                <a:pt x="0" y="25"/>
                                <a:pt x="0" y="25"/>
                              </a:cubicBezTo>
                              <a:cubicBezTo>
                                <a:pt x="329" y="25"/>
                                <a:pt x="329" y="25"/>
                                <a:pt x="329" y="25"/>
                              </a:cubicBezTo>
                              <a:cubicBezTo>
                                <a:pt x="510" y="25"/>
                                <a:pt x="646" y="88"/>
                                <a:pt x="646" y="255"/>
                              </a:cubicBezTo>
                              <a:cubicBezTo>
                                <a:pt x="646" y="343"/>
                                <a:pt x="590" y="415"/>
                                <a:pt x="515" y="436"/>
                              </a:cubicBezTo>
                              <a:cubicBezTo>
                                <a:pt x="596" y="460"/>
                                <a:pt x="666" y="532"/>
                                <a:pt x="666" y="630"/>
                              </a:cubicBezTo>
                              <a:cubicBezTo>
                                <a:pt x="666" y="799"/>
                                <a:pt x="541" y="873"/>
                                <a:pt x="348" y="873"/>
                              </a:cubicBezTo>
                              <a:close/>
                              <a:moveTo>
                                <a:pt x="137" y="381"/>
                              </a:moveTo>
                              <a:cubicBezTo>
                                <a:pt x="325" y="381"/>
                                <a:pt x="325" y="381"/>
                                <a:pt x="325" y="381"/>
                              </a:cubicBezTo>
                              <a:cubicBezTo>
                                <a:pt x="419" y="381"/>
                                <a:pt x="503" y="367"/>
                                <a:pt x="503" y="266"/>
                              </a:cubicBezTo>
                              <a:cubicBezTo>
                                <a:pt x="503" y="168"/>
                                <a:pt x="419" y="153"/>
                                <a:pt x="324" y="153"/>
                              </a:cubicBezTo>
                              <a:cubicBezTo>
                                <a:pt x="137" y="153"/>
                                <a:pt x="137" y="153"/>
                                <a:pt x="137" y="153"/>
                              </a:cubicBezTo>
                              <a:lnTo>
                                <a:pt x="137" y="381"/>
                              </a:lnTo>
                              <a:close/>
                              <a:moveTo>
                                <a:pt x="342" y="744"/>
                              </a:moveTo>
                              <a:cubicBezTo>
                                <a:pt x="450" y="744"/>
                                <a:pt x="522" y="723"/>
                                <a:pt x="522" y="625"/>
                              </a:cubicBezTo>
                              <a:cubicBezTo>
                                <a:pt x="522" y="530"/>
                                <a:pt x="450" y="509"/>
                                <a:pt x="342" y="509"/>
                              </a:cubicBezTo>
                              <a:cubicBezTo>
                                <a:pt x="137" y="509"/>
                                <a:pt x="137" y="509"/>
                                <a:pt x="137" y="509"/>
                              </a:cubicBezTo>
                              <a:cubicBezTo>
                                <a:pt x="137" y="744"/>
                                <a:pt x="137" y="744"/>
                                <a:pt x="137" y="744"/>
                              </a:cubicBezTo>
                              <a:lnTo>
                                <a:pt x="342" y="744"/>
                              </a:lnTo>
                              <a:close/>
                              <a:moveTo>
                                <a:pt x="920" y="0"/>
                              </a:moveTo>
                              <a:cubicBezTo>
                                <a:pt x="792" y="0"/>
                                <a:pt x="792" y="0"/>
                                <a:pt x="792" y="0"/>
                              </a:cubicBezTo>
                              <a:cubicBezTo>
                                <a:pt x="792" y="873"/>
                                <a:pt x="792" y="873"/>
                                <a:pt x="792" y="873"/>
                              </a:cubicBezTo>
                              <a:cubicBezTo>
                                <a:pt x="920" y="873"/>
                                <a:pt x="920" y="873"/>
                                <a:pt x="920" y="873"/>
                              </a:cubicBezTo>
                              <a:lnTo>
                                <a:pt x="920" y="0"/>
                              </a:lnTo>
                              <a:close/>
                              <a:moveTo>
                                <a:pt x="1066" y="873"/>
                              </a:moveTo>
                              <a:cubicBezTo>
                                <a:pt x="1193" y="873"/>
                                <a:pt x="1193" y="873"/>
                                <a:pt x="1193" y="873"/>
                              </a:cubicBezTo>
                              <a:cubicBezTo>
                                <a:pt x="1193" y="292"/>
                                <a:pt x="1193" y="292"/>
                                <a:pt x="1193" y="292"/>
                              </a:cubicBezTo>
                              <a:cubicBezTo>
                                <a:pt x="1066" y="292"/>
                                <a:pt x="1066" y="292"/>
                                <a:pt x="1066" y="292"/>
                              </a:cubicBezTo>
                              <a:lnTo>
                                <a:pt x="1066" y="873"/>
                              </a:lnTo>
                              <a:close/>
                              <a:moveTo>
                                <a:pt x="1467" y="551"/>
                              </a:moveTo>
                              <a:cubicBezTo>
                                <a:pt x="1467" y="452"/>
                                <a:pt x="1535" y="398"/>
                                <a:pt x="1617" y="398"/>
                              </a:cubicBezTo>
                              <a:cubicBezTo>
                                <a:pt x="1703" y="398"/>
                                <a:pt x="1752" y="452"/>
                                <a:pt x="1752" y="550"/>
                              </a:cubicBezTo>
                              <a:cubicBezTo>
                                <a:pt x="1752" y="873"/>
                                <a:pt x="1752" y="873"/>
                                <a:pt x="1752" y="873"/>
                              </a:cubicBezTo>
                              <a:cubicBezTo>
                                <a:pt x="1880" y="873"/>
                                <a:pt x="1880" y="873"/>
                                <a:pt x="1880" y="873"/>
                              </a:cubicBezTo>
                              <a:cubicBezTo>
                                <a:pt x="1880" y="508"/>
                                <a:pt x="1880" y="508"/>
                                <a:pt x="1880" y="508"/>
                              </a:cubicBezTo>
                              <a:cubicBezTo>
                                <a:pt x="1880" y="372"/>
                                <a:pt x="1782" y="277"/>
                                <a:pt x="1644" y="277"/>
                              </a:cubicBezTo>
                              <a:cubicBezTo>
                                <a:pt x="1585" y="277"/>
                                <a:pt x="1513" y="295"/>
                                <a:pt x="1466" y="363"/>
                              </a:cubicBezTo>
                              <a:cubicBezTo>
                                <a:pt x="1466" y="292"/>
                                <a:pt x="1466" y="292"/>
                                <a:pt x="1466" y="292"/>
                              </a:cubicBezTo>
                              <a:cubicBezTo>
                                <a:pt x="1340" y="292"/>
                                <a:pt x="1340" y="292"/>
                                <a:pt x="1340" y="292"/>
                              </a:cubicBezTo>
                              <a:cubicBezTo>
                                <a:pt x="1340" y="873"/>
                                <a:pt x="1340" y="873"/>
                                <a:pt x="1340" y="873"/>
                              </a:cubicBezTo>
                              <a:cubicBezTo>
                                <a:pt x="1467" y="873"/>
                                <a:pt x="1467" y="873"/>
                                <a:pt x="1467" y="873"/>
                              </a:cubicBezTo>
                              <a:lnTo>
                                <a:pt x="1467" y="551"/>
                              </a:lnTo>
                              <a:close/>
                              <a:moveTo>
                                <a:pt x="2553" y="292"/>
                              </a:moveTo>
                              <a:cubicBezTo>
                                <a:pt x="2394" y="292"/>
                                <a:pt x="2394" y="292"/>
                                <a:pt x="2394" y="292"/>
                              </a:cubicBezTo>
                              <a:cubicBezTo>
                                <a:pt x="2203" y="513"/>
                                <a:pt x="2203" y="513"/>
                                <a:pt x="2203" y="513"/>
                              </a:cubicBezTo>
                              <a:cubicBezTo>
                                <a:pt x="2139" y="513"/>
                                <a:pt x="2139" y="513"/>
                                <a:pt x="2139" y="513"/>
                              </a:cubicBezTo>
                              <a:cubicBezTo>
                                <a:pt x="2139" y="0"/>
                                <a:pt x="2139" y="0"/>
                                <a:pt x="2139" y="0"/>
                              </a:cubicBezTo>
                              <a:cubicBezTo>
                                <a:pt x="2012" y="0"/>
                                <a:pt x="2012" y="0"/>
                                <a:pt x="2012" y="0"/>
                              </a:cubicBezTo>
                              <a:cubicBezTo>
                                <a:pt x="2012" y="873"/>
                                <a:pt x="2012" y="873"/>
                                <a:pt x="2012" y="873"/>
                              </a:cubicBezTo>
                              <a:cubicBezTo>
                                <a:pt x="2139" y="873"/>
                                <a:pt x="2139" y="873"/>
                                <a:pt x="2139" y="873"/>
                              </a:cubicBezTo>
                              <a:cubicBezTo>
                                <a:pt x="2139" y="628"/>
                                <a:pt x="2139" y="628"/>
                                <a:pt x="2139" y="628"/>
                              </a:cubicBezTo>
                              <a:cubicBezTo>
                                <a:pt x="2202" y="628"/>
                                <a:pt x="2202" y="628"/>
                                <a:pt x="2202" y="628"/>
                              </a:cubicBezTo>
                              <a:cubicBezTo>
                                <a:pt x="2395" y="873"/>
                                <a:pt x="2395" y="873"/>
                                <a:pt x="2395" y="873"/>
                              </a:cubicBezTo>
                              <a:cubicBezTo>
                                <a:pt x="2556" y="873"/>
                                <a:pt x="2556" y="873"/>
                                <a:pt x="2556" y="873"/>
                              </a:cubicBezTo>
                              <a:cubicBezTo>
                                <a:pt x="2310" y="565"/>
                                <a:pt x="2310" y="565"/>
                                <a:pt x="2310" y="565"/>
                              </a:cubicBezTo>
                              <a:lnTo>
                                <a:pt x="2553" y="292"/>
                              </a:lnTo>
                              <a:close/>
                              <a:moveTo>
                                <a:pt x="2554" y="583"/>
                              </a:moveTo>
                              <a:cubicBezTo>
                                <a:pt x="2554" y="401"/>
                                <a:pt x="2672" y="277"/>
                                <a:pt x="2843" y="277"/>
                              </a:cubicBezTo>
                              <a:cubicBezTo>
                                <a:pt x="3005" y="277"/>
                                <a:pt x="3118" y="401"/>
                                <a:pt x="3118" y="582"/>
                              </a:cubicBezTo>
                              <a:cubicBezTo>
                                <a:pt x="3118" y="598"/>
                                <a:pt x="3117" y="615"/>
                                <a:pt x="3115" y="629"/>
                              </a:cubicBezTo>
                              <a:cubicBezTo>
                                <a:pt x="2686" y="629"/>
                                <a:pt x="2686" y="629"/>
                                <a:pt x="2686" y="629"/>
                              </a:cubicBezTo>
                              <a:cubicBezTo>
                                <a:pt x="2703" y="733"/>
                                <a:pt x="2777" y="777"/>
                                <a:pt x="2859" y="777"/>
                              </a:cubicBezTo>
                              <a:cubicBezTo>
                                <a:pt x="2917" y="777"/>
                                <a:pt x="2978" y="754"/>
                                <a:pt x="3027" y="716"/>
                              </a:cubicBezTo>
                              <a:cubicBezTo>
                                <a:pt x="3090" y="806"/>
                                <a:pt x="3090" y="806"/>
                                <a:pt x="3090" y="806"/>
                              </a:cubicBezTo>
                              <a:cubicBezTo>
                                <a:pt x="3019" y="866"/>
                                <a:pt x="2939" y="888"/>
                                <a:pt x="2851" y="888"/>
                              </a:cubicBezTo>
                              <a:cubicBezTo>
                                <a:pt x="2677" y="888"/>
                                <a:pt x="2554" y="767"/>
                                <a:pt x="2554" y="583"/>
                              </a:cubicBezTo>
                              <a:close/>
                              <a:moveTo>
                                <a:pt x="2687" y="533"/>
                              </a:moveTo>
                              <a:cubicBezTo>
                                <a:pt x="2988" y="533"/>
                                <a:pt x="2988" y="533"/>
                                <a:pt x="2988" y="533"/>
                              </a:cubicBezTo>
                              <a:cubicBezTo>
                                <a:pt x="2974" y="442"/>
                                <a:pt x="2921" y="390"/>
                                <a:pt x="2841" y="390"/>
                              </a:cubicBezTo>
                              <a:cubicBezTo>
                                <a:pt x="2751" y="390"/>
                                <a:pt x="2700" y="448"/>
                                <a:pt x="2687" y="533"/>
                              </a:cubicBezTo>
                              <a:close/>
                              <a:moveTo>
                                <a:pt x="3353" y="553"/>
                              </a:moveTo>
                              <a:cubicBezTo>
                                <a:pt x="3353" y="454"/>
                                <a:pt x="3410" y="398"/>
                                <a:pt x="3491" y="398"/>
                              </a:cubicBezTo>
                              <a:cubicBezTo>
                                <a:pt x="3522" y="398"/>
                                <a:pt x="3560" y="405"/>
                                <a:pt x="3587" y="419"/>
                              </a:cubicBezTo>
                              <a:cubicBezTo>
                                <a:pt x="3618" y="294"/>
                                <a:pt x="3618" y="294"/>
                                <a:pt x="3618" y="294"/>
                              </a:cubicBezTo>
                              <a:cubicBezTo>
                                <a:pt x="3588" y="282"/>
                                <a:pt x="3559" y="277"/>
                                <a:pt x="3520" y="277"/>
                              </a:cubicBezTo>
                              <a:cubicBezTo>
                                <a:pt x="3449" y="277"/>
                                <a:pt x="3390" y="302"/>
                                <a:pt x="3352" y="358"/>
                              </a:cubicBezTo>
                              <a:cubicBezTo>
                                <a:pt x="3352" y="292"/>
                                <a:pt x="3352" y="292"/>
                                <a:pt x="3352" y="292"/>
                              </a:cubicBezTo>
                              <a:cubicBezTo>
                                <a:pt x="3226" y="292"/>
                                <a:pt x="3226" y="292"/>
                                <a:pt x="3226" y="292"/>
                              </a:cubicBezTo>
                              <a:cubicBezTo>
                                <a:pt x="3226" y="873"/>
                                <a:pt x="3226" y="873"/>
                                <a:pt x="3226" y="873"/>
                              </a:cubicBezTo>
                              <a:cubicBezTo>
                                <a:pt x="3353" y="873"/>
                                <a:pt x="3353" y="873"/>
                                <a:pt x="3353" y="873"/>
                              </a:cubicBezTo>
                              <a:lnTo>
                                <a:pt x="3353" y="553"/>
                              </a:lnTo>
                              <a:close/>
                              <a:moveTo>
                                <a:pt x="3892" y="777"/>
                              </a:moveTo>
                              <a:cubicBezTo>
                                <a:pt x="3798" y="777"/>
                                <a:pt x="3742" y="750"/>
                                <a:pt x="3701" y="718"/>
                              </a:cubicBezTo>
                              <a:cubicBezTo>
                                <a:pt x="3642" y="813"/>
                                <a:pt x="3642" y="813"/>
                                <a:pt x="3642" y="813"/>
                              </a:cubicBezTo>
                              <a:cubicBezTo>
                                <a:pt x="3726" y="876"/>
                                <a:pt x="3831" y="887"/>
                                <a:pt x="3891" y="887"/>
                              </a:cubicBezTo>
                              <a:cubicBezTo>
                                <a:pt x="4058" y="887"/>
                                <a:pt x="4155" y="809"/>
                                <a:pt x="4155" y="697"/>
                              </a:cubicBezTo>
                              <a:cubicBezTo>
                                <a:pt x="4155" y="598"/>
                                <a:pt x="4080" y="545"/>
                                <a:pt x="3953" y="526"/>
                              </a:cubicBezTo>
                              <a:cubicBezTo>
                                <a:pt x="3893" y="517"/>
                                <a:pt x="3893" y="517"/>
                                <a:pt x="3893" y="517"/>
                              </a:cubicBezTo>
                              <a:cubicBezTo>
                                <a:pt x="3840" y="509"/>
                                <a:pt x="3798" y="498"/>
                                <a:pt x="3798" y="457"/>
                              </a:cubicBezTo>
                              <a:cubicBezTo>
                                <a:pt x="3798" y="416"/>
                                <a:pt x="3838" y="388"/>
                                <a:pt x="3907" y="388"/>
                              </a:cubicBezTo>
                              <a:cubicBezTo>
                                <a:pt x="3980" y="388"/>
                                <a:pt x="4051" y="416"/>
                                <a:pt x="4086" y="438"/>
                              </a:cubicBezTo>
                              <a:cubicBezTo>
                                <a:pt x="4141" y="339"/>
                                <a:pt x="4141" y="339"/>
                                <a:pt x="4141" y="339"/>
                              </a:cubicBezTo>
                              <a:cubicBezTo>
                                <a:pt x="4081" y="300"/>
                                <a:pt x="3998" y="278"/>
                                <a:pt x="3906" y="278"/>
                              </a:cubicBezTo>
                              <a:cubicBezTo>
                                <a:pt x="3758" y="278"/>
                                <a:pt x="3666" y="349"/>
                                <a:pt x="3666" y="464"/>
                              </a:cubicBezTo>
                              <a:cubicBezTo>
                                <a:pt x="3666" y="558"/>
                                <a:pt x="3734" y="616"/>
                                <a:pt x="3863" y="634"/>
                              </a:cubicBezTo>
                              <a:cubicBezTo>
                                <a:pt x="3924" y="642"/>
                                <a:pt x="3924" y="642"/>
                                <a:pt x="3924" y="642"/>
                              </a:cubicBezTo>
                              <a:cubicBezTo>
                                <a:pt x="3993" y="651"/>
                                <a:pt x="4024" y="673"/>
                                <a:pt x="4024" y="706"/>
                              </a:cubicBezTo>
                              <a:cubicBezTo>
                                <a:pt x="4024" y="750"/>
                                <a:pt x="3979" y="777"/>
                                <a:pt x="3892" y="777"/>
                              </a:cubicBezTo>
                              <a:close/>
                              <a:moveTo>
                                <a:pt x="1137" y="4"/>
                              </a:moveTo>
                              <a:cubicBezTo>
                                <a:pt x="1092" y="4"/>
                                <a:pt x="1058" y="39"/>
                                <a:pt x="1058" y="84"/>
                              </a:cubicBezTo>
                              <a:cubicBezTo>
                                <a:pt x="1058" y="129"/>
                                <a:pt x="1092" y="163"/>
                                <a:pt x="1137" y="163"/>
                              </a:cubicBezTo>
                              <a:cubicBezTo>
                                <a:pt x="1182" y="163"/>
                                <a:pt x="1217" y="129"/>
                                <a:pt x="1217" y="84"/>
                              </a:cubicBezTo>
                              <a:cubicBezTo>
                                <a:pt x="1217" y="39"/>
                                <a:pt x="1182" y="4"/>
                                <a:pt x="1137" y="4"/>
                              </a:cubicBezTo>
                              <a:close/>
                            </a:path>
                          </a:pathLst>
                        </a:custGeom>
                        <a:solidFill>
                          <a:srgbClr val="002539"/>
                        </a:solidFill>
                        <a:ln>
                          <a:noFill/>
                        </a:ln>
                      </wps:spPr>
                      <wps:bodyPr rot="0" vert="horz" wrap="square" lIns="91440" tIns="45720" rIns="91440" bIns="45720" anchor="t" anchorCtr="0" upright="1">
                        <a:noAutofit/>
                      </wps:bodyPr>
                    </wps:wsp>
                    <wps:wsp>
                      <wps:cNvPr id="5" name="Rectangle 7"/>
                      <wps:cNvSpPr>
                        <a:spLocks noChangeArrowheads="1"/>
                      </wps:cNvSpPr>
                      <wps:spPr bwMode="auto">
                        <a:xfrm>
                          <a:off x="635" y="0"/>
                          <a:ext cx="3175" cy="3175"/>
                        </a:xfrm>
                        <a:prstGeom prst="rect">
                          <a:avLst/>
                        </a:prstGeom>
                        <a:solidFill>
                          <a:srgbClr val="FFFFFF"/>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C5960CF" id="JE2106101424JU rapport p1 header.(JU-LOCK)" o:spid="_x0000_s1026" editas="canvas" style="position:absolute;margin-left:0;margin-top:0;width:254.5pt;height:141.75pt;z-index:-251657216;mso-position-horizontal-relative:page;mso-position-vertical-relative:page" coordsize="32321,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">
              <v:shape id="_x0000_s1027" type="#_x0000_t75" style="position:absolute;width:32321;height:18002;visibility:visible;mso-wrap-style:square">
                <v:fill o:detectmouseclick="t"/>
                <v:path o:connecttype="none"/>
              </v:shape>
              <v:shape id="Freeform 4" o:spid="_x0000_s1028" style="position:absolute;left:7467;top:9652;width:2769;height:1295;visibility:visible;mso-wrap-style:square;v-text-anchor:top" coordsize="87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" path="m437,408c651,408,831,255,873,53,825,32,775,14,723,,704,142,583,251,437,251,290,251,169,142,150,,99,14,48,32,,53,42,255,222,408,437,408e" fillcolor="#002539" stroked="f">
                <v:path arrowok="t" o:connecttype="custom" o:connectlocs="138589,129540;276860,16828;229290,0;138589,79693;47570,0;0,16828;138589,129540" o:connectangles="0,0,0,0,0,0,0"/>
              </v:shape>
              <v:shape id="Freeform 5" o:spid="_x0000_s1029" style="position:absolute;left:5403;top:6858;width:6896;height:6699;visibility:visible;mso-wrap-style:square;v-text-anchor:top" coordsize="2171,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" path="m1372,v52,14,102,31,150,52c1480,255,1300,407,1086,407,871,407,691,255,649,52,697,31,748,14,799,v19,141,140,251,287,251c1232,251,1353,141,1372,xm436,175v-43,32,-83,67,-120,104c429,366,463,526,390,652,316,779,161,829,29,775,16,826,6,878,,931v45,15,92,22,139,22c293,953,443,873,525,731,633,545,590,313,436,175xm,1177v6,54,16,106,29,156c65,1319,102,1312,139,1312v100,,197,52,251,144c463,1583,429,1742,316,1829v37,38,77,72,120,104c590,1795,633,1564,525,1378,418,1192,196,1113,,1177xm1086,1701v-215,,-395,153,-437,355c697,2077,748,2095,799,2109v19,-142,140,-251,287,-251c1232,1858,1353,1967,1372,2109v52,-14,102,-32,150,-53c1480,1854,1300,1701,1086,1701xm1646,1378v-108,186,-65,417,89,555c1778,1901,1818,1867,1856,1829v-113,-87,-148,-246,-74,-373c1835,1364,1932,1312,2032,1312v37,,75,7,110,21c2155,1283,2165,1231,2171,1177v-196,-64,-418,15,-525,201xm2033,953v46,,93,-7,138,-22c2165,878,2155,826,2142,775v-132,54,-287,4,-360,-123c1708,526,1743,366,1856,279v-38,-37,-78,-72,-121,-104c1581,313,1538,545,1646,731v82,142,232,222,387,222xe" fillcolor="#f59c00" stroked="f">
                <v:path arrowok="t" o:connecttype="custom" o:connectlocs="435811,0;483458,16518;344964,129284;206152,16518;253799,0;344964,79730;435811,0;138494,55589;100376,88625;123882,207108;9212,246179;0,295733;44153,302721;166764,232203;138494,55589;0,373875;9212,423428;44153,416758;123882,462499;100376,580983;138494,614019;166764,437722;0,373875;344964,540324;206152,653090;253799,669925;344964,590195;435811,669925;483458,653090;344964,540324;522846,437722;551116,614019;589551,580983;566046,462499;645457,416758;680398,423428;689610,373875;522846,437722;645775,302721;689610,295733;680398,246179;566046,207108;589551,88625;551116,55589;522846,232203;645775,302721" o:connectangles="0,0,0,0,0,0,0,0,0,0,0,0,0,0,0,0,0,0,0,0,0,0,0,0,0,0,0,0,0,0,0,0,0,0,0,0,0,0,0,0,0,0,0,0,0,0"/>
                <o:lock v:ext="edit" verticies="t"/>
              </v:shape>
              <v:shape id="Freeform 6" o:spid="_x0000_s1030" style="position:absolute;left:14401;top:7766;width:13189;height:5359;visibility:visible;mso-wrap-style:square;v-text-anchor:top" coordsize="415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" path="m238,1183v,28,,28,,28c238,1216,234,1221,228,1221v-83,,-83,,-83,c145,1519,145,1519,145,1519v,5,-4,10,-10,10c102,1529,102,1529,102,1529v-5,,-10,-5,-10,-10c92,1221,92,1221,92,1221v-83,,-83,,-83,c4,1221,,1216,,1211v,-28,,-28,,-28c,1177,4,1173,9,1173v219,,219,,219,c234,1173,238,1177,238,1183xm382,1320v-33,,-56,19,-61,22c321,1183,321,1183,321,1183v,-6,-5,-10,-10,-10c282,1173,282,1173,282,1173v-5,,-10,4,-10,10c272,1519,272,1519,272,1519v,5,5,10,10,10c311,1529,311,1529,311,1529v6,,10,-4,10,-10c321,1396,321,1396,321,1396v2,-8,24,-31,55,-31c402,1365,419,1383,419,1416v,103,,103,,103c419,1524,423,1529,428,1529v29,,29,,29,c462,1529,467,1524,467,1519v,-102,,-102,,-102c467,1361,439,1320,382,1320xm696,1325v-26,,-26,,-26,c663,1325,659,1327,659,1335v,121,,121,,121c657,1466,638,1490,609,1490v-26,,-42,-18,-42,-51c567,1335,567,1335,567,1335v,-5,-5,-10,-10,-10c528,1325,528,1325,528,1325v-5,,-9,5,-9,10c519,1438,519,1438,519,1438v,52,21,96,82,96c642,1534,663,1510,668,1506v5,14,5,14,5,14c674,1525,677,1529,682,1529v14,,14,,14,c701,1529,706,1524,706,1519v,-184,,-184,,-184c706,1330,701,1325,696,1325xm787,1183v-16,,-29,13,-29,30c758,1229,771,1242,787,1242v17,,30,-13,30,-29c817,1196,804,1183,787,1183xm803,1325v-29,,-29,,-29,c769,1325,764,1330,764,1335v,184,,184,,184c764,1524,769,1529,774,1529v29,,29,,29,c808,1529,812,1524,812,1519v,-184,,-184,,-184c812,1330,808,1325,803,1325xm936,1404v-20,-9,-33,-14,-33,-27c903,1369,909,1361,926,1361v19,,42,11,42,11c972,1374,978,1373,981,1368v9,-17,9,-17,9,-17c993,1346,991,1339,986,1336v-10,-7,-31,-16,-60,-16c877,1320,857,1351,857,1376v,34,26,53,57,67c942,1455,954,1462,954,1476v,11,-10,17,-25,17c904,1493,881,1480,881,1480v-5,-3,-10,-2,-12,2c858,1502,858,1502,858,1502v-2,4,,9,3,11c872,1521,894,1534,928,1534v45,,75,-28,75,-60c1003,1436,973,1420,936,1404xm1173,1325v-132,,-132,,-132,c1036,1325,1032,1329,1032,1335v,24,,24,,24c1032,1364,1036,1369,1041,1369v73,,73,,73,c1114,1369,1114,1369,1114,1369v-87,145,-87,145,-87,145c1027,1519,1027,1519,1027,1519v,5,5,10,10,10c1162,1529,1162,1529,1162,1529v6,,10,-5,10,-10c1172,1496,1172,1496,1172,1496v,-6,-4,-10,-10,-10c1095,1486,1095,1486,1095,1486v,-1,,-1,,-1c1181,1339,1181,1339,1181,1339v4,-6,-1,-14,-8,-14xm1405,1426v,59,-46,108,-103,108c1245,1534,1200,1485,1200,1426v,-57,45,-106,102,-106c1359,1320,1405,1369,1405,1426xm1360,1426v,-34,-26,-62,-58,-62c1270,1364,1245,1392,1245,1426v,35,25,64,57,64c1334,1490,1360,1461,1360,1426xm1548,1320v-38,,-56,25,-60,30c1482,1333,1482,1333,1482,1333v-1,-5,-4,-8,-8,-8c1459,1325,1459,1325,1459,1325v-5,,-10,5,-10,10c1449,1519,1449,1519,1449,1519v,5,5,10,10,10c1483,1529,1483,1529,1483,1529v9,,14,-1,14,-10c1497,1390,1497,1390,1497,1390v2,-4,17,-25,46,-25c1549,1365,1557,1367,1560,1369v5,2,10,,12,-5c1585,1339,1585,1339,1585,1339v5,-14,-18,-19,-37,-19xm1801,1602v,44,-40,84,-108,84c1621,1686,1592,1649,1592,1616v,-30,25,-44,30,-47c1622,1567,1622,1567,1622,1567v-10,-3,-37,-17,-37,-51c1585,1477,1621,1458,1621,1458v,,-16,-18,-16,-49c1605,1362,1641,1320,1692,1320v89,,89,,89,c1787,1320,1791,1324,1791,1330v,13,,13,,13c1791,1346,1789,1351,1785,1351v-28,8,-28,8,-28,8c1757,1359,1779,1375,1779,1413v,43,-33,83,-86,83c1667,1496,1653,1488,1649,1488v-4,,-21,9,-21,25c1628,1525,1637,1534,1652,1534v69,,69,,69,c1766,1534,1801,1557,1801,1602xm1649,1410v,28,18,47,45,47c1719,1457,1736,1438,1736,1410v,-27,-17,-47,-42,-47c1667,1363,1649,1383,1649,1410xm1750,1604v,-8,-5,-29,-38,-29c1697,1575,1682,1575,1667,1576v-2,1,-27,10,-27,32c1640,1629,1661,1644,1692,1644v31,,58,-15,58,-40xm1863,1463v-20,,-37,16,-37,36c1826,1518,1843,1534,1861,1534v7,,12,-2,13,-2c1874,1571,1844,1596,1838,1601v-5,4,-6,9,-2,12c1843,1621,1843,1621,1843,1621v4,4,8,4,12,c1873,1608,1905,1572,1905,1519v,-43,-23,-56,-42,-56xm2191,1325v-131,,-131,,-131,c2054,1325,2050,1329,2050,1335v,24,,24,,24c2050,1364,2054,1369,2060,1369v72,,72,,72,c2132,1369,2132,1369,2132,1369v-87,145,-87,145,-87,145c2045,1519,2045,1519,2045,1519v,5,5,10,10,10c2180,1529,2180,1529,2180,1529v6,,10,-5,10,-10c2190,1496,2190,1496,2190,1496v,-6,-4,-10,-10,-10c2113,1486,2113,1486,2113,1486v,-1,,-1,,-1c2199,1339,2199,1339,2199,1339v4,-6,-1,-14,-8,-14xm2423,1426v,59,-46,108,-103,108c2263,1534,2218,1485,2218,1426v,-57,45,-106,102,-106c2377,1320,2423,1369,2423,1426xm2378,1426v,-34,-26,-61,-58,-61c2288,1365,2263,1392,2263,1426v,35,25,64,57,64c2352,1490,2378,1461,2378,1426xm2285,1253v86,-37,86,-37,86,-37c2375,1214,2376,1209,2374,1204v-12,-22,-12,-22,-12,-22c2359,1177,2352,1178,2349,1180v-80,46,-80,46,-80,46c2266,1228,2264,1232,2266,1236v7,15,7,15,7,15c2275,1255,2278,1256,2285,1253xm2772,1602v,44,-40,84,-108,84c2593,1686,2564,1649,2564,1616v,-30,25,-44,30,-47c2594,1567,2594,1567,2594,1567v-11,-3,-38,-17,-38,-51c2556,1477,2592,1458,2592,1458v,,-16,-18,-16,-49c2576,1362,2612,1320,2664,1320v89,,89,,89,c2758,1320,2762,1324,2762,1330v,13,,13,,13c2757,1351,2757,1351,2757,1351v-28,8,-28,8,-28,8c2729,1359,2751,1375,2751,1413v,43,-34,83,-87,83c2638,1496,2624,1488,2620,1488v-3,,-21,9,-21,25c2599,1525,2609,1534,2624,1534v69,,69,,69,c2737,1534,2772,1557,2772,1602xm2620,1410v,28,19,47,45,47c2690,1457,2708,1438,2708,1410v,-27,-18,-47,-43,-47c2639,1363,2620,1383,2620,1410xm2722,1604v,-8,-5,-29,-38,-29c2669,1575,2654,1575,2639,1576v-3,1,-28,10,-28,32c2611,1629,2633,1644,2664,1644v31,,58,-15,58,-40xm2980,1414v,4,,10,-1,14c2979,1433,2975,1437,2970,1437v-138,,-138,,-138,c2834,1464,2858,1491,2891,1491v18,,35,-8,45,-15c2942,1473,2945,1471,2949,1476v15,19,15,19,15,19c2967,1499,2969,1503,2963,1508v-15,13,-41,26,-76,26c2826,1534,2785,1485,2785,1427v,-58,41,-107,102,-107c2940,1320,2980,1360,2980,1414xm2933,1405v-1,-25,-22,-46,-47,-46c2859,1359,2838,1379,2835,1405r98,xm3122,1320v-37,,-56,25,-60,30c3057,1333,3057,1333,3057,1333v-1,-5,-5,-8,-9,-8c3033,1325,3033,1325,3033,1325v-5,,-9,5,-9,10c3024,1519,3024,1519,3024,1519v,5,4,10,9,10c3058,1529,3058,1529,3058,1529v8,,14,-1,14,-10c3072,1390,3072,1390,3072,1390v2,-4,16,-25,45,-25c3124,1365,3131,1367,3135,1369v4,2,9,,12,-5c3159,1339,3159,1339,3159,1339v6,-14,-18,-19,-37,-19xm3364,1414v,4,-1,10,-1,14c3363,1433,3358,1437,3354,1437v-138,,-138,,-138,c3217,1464,3241,1491,3274,1491v18,,35,-8,45,-15c3325,1473,3329,1471,3333,1476v14,19,14,19,14,19c3351,1499,3352,1503,3346,1508v-14,13,-41,26,-75,26c3210,1534,3169,1485,3169,1427v,-58,41,-107,102,-107c3323,1320,3364,1360,3364,1414xm3317,1405v-2,-25,-22,-46,-47,-46c3243,1359,3221,1379,3218,1405r99,xm3602,1602v,44,-41,84,-108,84c3422,1686,3393,1649,3393,1616v,-30,25,-44,30,-47c3423,1567,3423,1567,3423,1567v-10,-3,-37,-17,-37,-51c3386,1477,3422,1458,3422,1458v,,-16,-18,-16,-49c3406,1362,3441,1320,3493,1320v89,,89,,89,c3588,1320,3592,1324,3592,1330v,13,,13,,13c3586,1351,3586,1351,3586,1351v-28,8,-28,8,-28,8c3558,1359,3580,1375,3580,1413v,43,-33,83,-86,83c3468,1496,3454,1488,3450,1488v-4,,-21,9,-21,25c3429,1525,3438,1534,3453,1534v69,,69,,69,c3566,1534,3602,1557,3602,1602xm3450,1410v,28,18,47,44,47c3520,1457,3537,1438,3537,1410v,-27,-17,-47,-43,-47c3468,1363,3450,1383,3450,1410xm3551,1604v,-8,-5,-29,-38,-29c3498,1575,3483,1575,3468,1576v-3,1,-28,10,-28,32c3440,1629,3462,1644,3493,1644v31,,58,-15,58,-40xm3810,1414v,4,-1,10,-1,14c3808,1433,3804,1437,3800,1437v-138,,-138,,-138,c3663,1464,3687,1491,3720,1491v18,,35,-8,45,-15c3771,1473,3775,1471,3779,1476v14,19,14,19,14,19c3797,1499,3798,1503,3792,1508v-15,13,-41,26,-75,26c3655,1534,3615,1485,3615,1427v,-58,40,-107,101,-107c3769,1320,3810,1360,3810,1414xm3763,1405v-2,-25,-22,-46,-47,-46c3689,1359,3667,1379,3664,1405r99,xm3892,1173v-29,,-29,,-29,c3858,1173,3853,1177,3853,1183v,336,,336,,336c3853,1524,3858,1529,3863,1529v29,,29,,29,c3897,1529,3902,1524,3902,1519v,-336,,-336,,-336c3902,1177,3897,1173,3892,1173xm4144,1183v,336,,336,,336c4144,1524,4140,1529,4135,1529v-16,,-16,,-16,c4115,1529,4112,1525,4110,1520v-4,-15,-4,-15,-4,-15c4106,1505,4082,1534,4042,1534v-54,,-96,-49,-96,-107c3946,1367,3990,1320,4047,1320v25,,44,10,48,11c4095,1183,4095,1183,4095,1183v,-6,5,-10,10,-10c4135,1173,4135,1173,4135,1173v5,,9,4,9,10xm4096,1377v,,-18,-13,-44,-13c4018,1364,3994,1392,3994,1427v,34,21,63,54,63c4079,1490,4093,1465,4096,1459r,-82xm348,873c,873,,873,,873,,25,,25,,25v329,,329,,329,c510,25,646,88,646,255v,88,-56,160,-131,181c596,460,666,532,666,630v,169,-125,243,-318,243xm137,381v188,,188,,188,c419,381,503,367,503,266,503,168,419,153,324,153v-187,,-187,,-187,l137,381xm342,744v108,,180,-21,180,-119c522,530,450,509,342,509v-205,,-205,,-205,c137,744,137,744,137,744r205,xm920,c792,,792,,792,v,873,,873,,873c920,873,920,873,920,873l920,xm1066,873v127,,127,,127,c1193,292,1193,292,1193,292v-127,,-127,,-127,l1066,873xm1467,551v,-99,68,-153,150,-153c1703,398,1752,452,1752,550v,323,,323,,323c1880,873,1880,873,1880,873v,-365,,-365,,-365c1880,372,1782,277,1644,277v-59,,-131,18,-178,86c1466,292,1466,292,1466,292v-126,,-126,,-126,c1340,873,1340,873,1340,873v127,,127,,127,l1467,551xm2553,292v-159,,-159,,-159,c2203,513,2203,513,2203,513v-64,,-64,,-64,c2139,,2139,,2139,,2012,,2012,,2012,v,873,,873,,873c2139,873,2139,873,2139,873v,-245,,-245,,-245c2202,628,2202,628,2202,628v193,245,193,245,193,245c2556,873,2556,873,2556,873,2310,565,2310,565,2310,565l2553,292xm2554,583v,-182,118,-306,289,-306c3005,277,3118,401,3118,582v,16,-1,33,-3,47c2686,629,2686,629,2686,629v17,104,91,148,173,148c2917,777,2978,754,3027,716v63,90,63,90,63,90c3019,866,2939,888,2851,888v-174,,-297,-121,-297,-305xm2687,533v301,,301,,301,c2974,442,2921,390,2841,390v-90,,-141,58,-154,143xm3353,553v,-99,57,-155,138,-155c3522,398,3560,405,3587,419v31,-125,31,-125,31,-125c3588,282,3559,277,3520,277v-71,,-130,25,-168,81c3352,292,3352,292,3352,292v-126,,-126,,-126,c3226,873,3226,873,3226,873v127,,127,,127,l3353,553xm3892,777v-94,,-150,-27,-191,-59c3642,813,3642,813,3642,813v84,63,189,74,249,74c4058,887,4155,809,4155,697v,-99,-75,-152,-202,-171c3893,517,3893,517,3893,517v-53,-8,-95,-19,-95,-60c3798,416,3838,388,3907,388v73,,144,28,179,50c4141,339,4141,339,4141,339v-60,-39,-143,-61,-235,-61c3758,278,3666,349,3666,464v,94,68,152,197,170c3924,642,3924,642,3924,642v69,9,100,31,100,64c4024,750,3979,777,3892,777xm1137,4v-45,,-79,35,-79,80c1058,129,1092,163,1137,163v45,,80,-34,80,-79c1217,39,1182,4,1137,4xe" fillcolor="#002539" stroked="f">
                <v:path arrowok="t" o:connecttype="custom" o:connectlocs="29203,482855;121256,419597;98719,486033;148237,482855;179979,457424;213626,483172;249812,394803;254891,486033;311393,434855;279650,470457;330438,421187;329168,486033;372338,421187;395192,453292;459947,424365;498990,433584;503116,481901;557713,431994;523431,448206;520575,511146;582790,512735;650718,431994;695158,482855;736423,487623;754833,453292;721504,397664;822762,463464;873232,449160;845934,463146;845616,522589;936082,469186;916084,431994;959889,424365;998932,433584;1053529,469186;1052894,446617;1086541,498113;1138281,429451;1143360,509238;1100825,500974;1180816,473954;1209384,449478;1223033,482855;1312547,486033;1299850,376048;1300167,463782;211404,200262;108559,236500;251399,277506;465660,175150;465343,92820;678969,163071;811335,277506;907514,246990;852917,169428;1024008,92820;1318895,221560;1163675,147495;386305,26702" o:connectangles="0,0,0,0,0,0,0,0,0,0,0,0,0,0,0,0,0,0,0,0,0,0,0,0,0,0,0,0,0,0,0,0,0,0,0,0,0,0,0,0,0,0,0,0,0,0,0,0,0,0,0,0,0,0,0,0,0,0,0"/>
                <o:lock v:ext="edit" verticies="t"/>
              </v:shape>
              <v:rect id="Rectangle 7" o:spid="_x0000_s1031" style="position:absolute;left:6;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4.25pt;height:14.25pt" o:bullet="t">
        <v:imagedata r:id="rId1" o:title="ju bullet groot03"/>
      </v:shape>
    </w:pict>
  </w:numPicBullet>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72494A"/>
    <w:multiLevelType w:val="multilevel"/>
    <w:tmpl w:val="7B421744"/>
    <w:numStyleLink w:val="OpsommingkleineletterBlinkers"/>
  </w:abstractNum>
  <w:abstractNum w:abstractNumId="11" w15:restartNumberingAfterBreak="0">
    <w:nsid w:val="06FB0A3D"/>
    <w:multiLevelType w:val="multilevel"/>
    <w:tmpl w:val="9E50E438"/>
    <w:styleLink w:val="OpsommingbolletjeBlinkers"/>
    <w:lvl w:ilvl="0">
      <w:start w:val="1"/>
      <w:numFmt w:val="bullet"/>
      <w:pStyle w:val="Opsommingbolletje1eniveauBlinkers"/>
      <w:lvlText w:val="•"/>
      <w:lvlJc w:val="left"/>
      <w:pPr>
        <w:ind w:left="284" w:hanging="284"/>
      </w:pPr>
      <w:rPr>
        <w:rFonts w:hint="default"/>
      </w:rPr>
    </w:lvl>
    <w:lvl w:ilvl="1">
      <w:start w:val="1"/>
      <w:numFmt w:val="bullet"/>
      <w:pStyle w:val="Opsommingbolletje2eniveauBlinkers"/>
      <w:lvlText w:val="•"/>
      <w:lvlJc w:val="left"/>
      <w:pPr>
        <w:ind w:left="568" w:hanging="284"/>
      </w:pPr>
      <w:rPr>
        <w:rFonts w:hint="default"/>
      </w:rPr>
    </w:lvl>
    <w:lvl w:ilvl="2">
      <w:start w:val="1"/>
      <w:numFmt w:val="bullet"/>
      <w:pStyle w:val="Opsommingbolletje3eniveauBlinker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BC24928"/>
    <w:multiLevelType w:val="multilevel"/>
    <w:tmpl w:val="B4BACAD8"/>
    <w:styleLink w:val="OpsommingstreepjeBlinkers"/>
    <w:lvl w:ilvl="0">
      <w:start w:val="1"/>
      <w:numFmt w:val="bullet"/>
      <w:pStyle w:val="Opsommingstreepje1eniveauBlinkers"/>
      <w:lvlText w:val="–"/>
      <w:lvlJc w:val="left"/>
      <w:pPr>
        <w:ind w:left="284" w:hanging="284"/>
      </w:pPr>
      <w:rPr>
        <w:rFonts w:hint="default"/>
      </w:rPr>
    </w:lvl>
    <w:lvl w:ilvl="1">
      <w:start w:val="1"/>
      <w:numFmt w:val="bullet"/>
      <w:pStyle w:val="Opsommingstreepje2eniveauBlinkers"/>
      <w:lvlText w:val="–"/>
      <w:lvlJc w:val="left"/>
      <w:pPr>
        <w:ind w:left="568" w:hanging="284"/>
      </w:pPr>
      <w:rPr>
        <w:rFonts w:hint="default"/>
      </w:rPr>
    </w:lvl>
    <w:lvl w:ilvl="2">
      <w:start w:val="1"/>
      <w:numFmt w:val="bullet"/>
      <w:pStyle w:val="Opsommingstreepje3eniveauBlinker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2E403D"/>
    <w:multiLevelType w:val="multilevel"/>
    <w:tmpl w:val="7B421744"/>
    <w:styleLink w:val="OpsommingkleineletterBlinkers"/>
    <w:lvl w:ilvl="0">
      <w:start w:val="1"/>
      <w:numFmt w:val="none"/>
      <w:pStyle w:val="OpsommingkleineletterbasistekstBlinkers"/>
      <w:suff w:val="nothing"/>
      <w:lvlText w:val=""/>
      <w:lvlJc w:val="left"/>
      <w:pPr>
        <w:ind w:left="0" w:firstLine="0"/>
      </w:pPr>
      <w:rPr>
        <w:rFonts w:hint="default"/>
      </w:rPr>
    </w:lvl>
    <w:lvl w:ilvl="1">
      <w:start w:val="1"/>
      <w:numFmt w:val="lowerLetter"/>
      <w:pStyle w:val="Opsommingkleineletter1eniveauBlinkers"/>
      <w:lvlText w:val="%2"/>
      <w:lvlJc w:val="left"/>
      <w:pPr>
        <w:ind w:left="284" w:hanging="284"/>
      </w:pPr>
      <w:rPr>
        <w:rFonts w:hint="default"/>
      </w:rPr>
    </w:lvl>
    <w:lvl w:ilvl="2">
      <w:start w:val="1"/>
      <w:numFmt w:val="lowerLetter"/>
      <w:pStyle w:val="Opsommingkleineletter2eniveauBlinkers"/>
      <w:lvlText w:val="%3"/>
      <w:lvlJc w:val="left"/>
      <w:pPr>
        <w:ind w:left="567" w:hanging="283"/>
      </w:pPr>
      <w:rPr>
        <w:rFonts w:hint="default"/>
      </w:rPr>
    </w:lvl>
    <w:lvl w:ilvl="3">
      <w:start w:val="1"/>
      <w:numFmt w:val="lowerLetter"/>
      <w:pStyle w:val="Opsommingkleineletter3eniveauBlinkers"/>
      <w:lvlText w:val="%4"/>
      <w:lvlJc w:val="left"/>
      <w:pPr>
        <w:ind w:left="851" w:hanging="284"/>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lvlText w:val="%6"/>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2D166BF8"/>
    <w:multiLevelType w:val="multilevel"/>
    <w:tmpl w:val="9CA02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D665843"/>
    <w:multiLevelType w:val="multilevel"/>
    <w:tmpl w:val="90A8103A"/>
    <w:styleLink w:val="BijlagenummeringBlinkers"/>
    <w:lvl w:ilvl="0">
      <w:start w:val="1"/>
      <w:numFmt w:val="decimal"/>
      <w:pStyle w:val="Bijlagekop1Blinkers"/>
      <w:suff w:val="space"/>
      <w:lvlText w:val="Bijlage %1"/>
      <w:lvlJc w:val="left"/>
      <w:pPr>
        <w:ind w:left="284" w:hanging="284"/>
      </w:pPr>
      <w:rPr>
        <w:rFonts w:hint="default"/>
      </w:rPr>
    </w:lvl>
    <w:lvl w:ilvl="1">
      <w:start w:val="1"/>
      <w:numFmt w:val="decimal"/>
      <w:pStyle w:val="Bijlagekop2Blinkers"/>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371E2CBC"/>
    <w:multiLevelType w:val="multilevel"/>
    <w:tmpl w:val="BB205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0EF61F8"/>
    <w:multiLevelType w:val="multilevel"/>
    <w:tmpl w:val="5D5E330A"/>
    <w:styleLink w:val="KopnummeringBlinkers"/>
    <w:lvl w:ilvl="0">
      <w:start w:val="1"/>
      <w:numFmt w:val="decimal"/>
      <w:pStyle w:val="Kop1"/>
      <w:lvlText w:val="%1."/>
      <w:lvlJc w:val="left"/>
      <w:pPr>
        <w:ind w:left="454" w:hanging="454"/>
      </w:pPr>
      <w:rPr>
        <w:rFonts w:hint="default"/>
      </w:rPr>
    </w:lvl>
    <w:lvl w:ilvl="1">
      <w:start w:val="1"/>
      <w:numFmt w:val="decimal"/>
      <w:pStyle w:val="Kop2"/>
      <w:suff w:val="space"/>
      <w:lvlText w:val="%1.%2"/>
      <w:lvlJc w:val="left"/>
      <w:pPr>
        <w:ind w:left="0" w:firstLine="454"/>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0" w15:restartNumberingAfterBreak="0">
    <w:nsid w:val="49E04A53"/>
    <w:multiLevelType w:val="multilevel"/>
    <w:tmpl w:val="7FB6E594"/>
    <w:styleLink w:val="AgendapuntlijstBlinkers"/>
    <w:lvl w:ilvl="0">
      <w:start w:val="1"/>
      <w:numFmt w:val="decimal"/>
      <w:pStyle w:val="AgendapuntBlinker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F95A5C"/>
    <w:multiLevelType w:val="multilevel"/>
    <w:tmpl w:val="C3A2B1D8"/>
    <w:styleLink w:val="OpsommingnummerBlinkers"/>
    <w:lvl w:ilvl="0">
      <w:start w:val="1"/>
      <w:numFmt w:val="none"/>
      <w:pStyle w:val="OpsommingnummerbasistekstBlinkers"/>
      <w:suff w:val="nothing"/>
      <w:lvlText w:val=""/>
      <w:lvlJc w:val="left"/>
      <w:pPr>
        <w:ind w:left="0" w:firstLine="0"/>
      </w:pPr>
      <w:rPr>
        <w:rFonts w:hint="default"/>
      </w:rPr>
    </w:lvl>
    <w:lvl w:ilvl="1">
      <w:start w:val="1"/>
      <w:numFmt w:val="decimal"/>
      <w:pStyle w:val="Opsommingnummer1eniveauBlinkers"/>
      <w:lvlText w:val="%2"/>
      <w:lvlJc w:val="left"/>
      <w:pPr>
        <w:ind w:left="284" w:hanging="284"/>
      </w:pPr>
      <w:rPr>
        <w:rFonts w:hint="default"/>
      </w:rPr>
    </w:lvl>
    <w:lvl w:ilvl="2">
      <w:start w:val="1"/>
      <w:numFmt w:val="decimal"/>
      <w:pStyle w:val="Opsommingnummer2eniveauBlinkers"/>
      <w:lvlText w:val="%3"/>
      <w:lvlJc w:val="left"/>
      <w:pPr>
        <w:ind w:left="567" w:hanging="283"/>
      </w:pPr>
      <w:rPr>
        <w:rFonts w:hint="default"/>
      </w:rPr>
    </w:lvl>
    <w:lvl w:ilvl="3">
      <w:start w:val="1"/>
      <w:numFmt w:val="decimal"/>
      <w:pStyle w:val="Opsommingnummer3eniveauBlinkers"/>
      <w:lvlText w:val="%4"/>
      <w:lvlJc w:val="left"/>
      <w:pPr>
        <w:ind w:left="851" w:hanging="284"/>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5AEC5AC7"/>
    <w:multiLevelType w:val="multilevel"/>
    <w:tmpl w:val="EFD8D4C4"/>
    <w:lvl w:ilvl="0">
      <w:start w:val="1"/>
      <w:numFmt w:val="decimal"/>
      <w:lvlText w:val="%1."/>
      <w:lvlJc w:val="left"/>
      <w:pPr>
        <w:tabs>
          <w:tab w:val="num" w:pos="720"/>
        </w:tabs>
        <w:ind w:left="720" w:hanging="360"/>
      </w:pPr>
      <w:rPr>
        <w:rFonts w:ascii="Arial" w:hAnsi="Arial" w:cs="Times New Roman"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F335A0"/>
    <w:multiLevelType w:val="multilevel"/>
    <w:tmpl w:val="7F10FAF6"/>
    <w:styleLink w:val="OpsommingtekenBlinkers"/>
    <w:lvl w:ilvl="0">
      <w:start w:val="1"/>
      <w:numFmt w:val="bullet"/>
      <w:pStyle w:val="Opsommingteken1eniveauBlinkers"/>
      <w:lvlText w:val=""/>
      <w:lvlPicBulletId w:val="0"/>
      <w:lvlJc w:val="left"/>
      <w:pPr>
        <w:ind w:left="284" w:hanging="284"/>
      </w:pPr>
      <w:rPr>
        <w:rFonts w:ascii="Symbol" w:hAnsi="Symbol" w:hint="default"/>
        <w:color w:val="auto"/>
      </w:rPr>
    </w:lvl>
    <w:lvl w:ilvl="1">
      <w:start w:val="1"/>
      <w:numFmt w:val="bullet"/>
      <w:pStyle w:val="Opsommingteken2eniveauBlinkers"/>
      <w:lvlText w:val="–"/>
      <w:lvlJc w:val="left"/>
      <w:pPr>
        <w:ind w:left="568" w:hanging="284"/>
      </w:pPr>
      <w:rPr>
        <w:rFonts w:hint="default"/>
      </w:rPr>
    </w:lvl>
    <w:lvl w:ilvl="2">
      <w:start w:val="1"/>
      <w:numFmt w:val="bullet"/>
      <w:pStyle w:val="Opsommingteken3eniveauBlinkers"/>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2539" w:themeColor="text1"/>
      </w:rPr>
    </w:lvl>
    <w:lvl w:ilvl="6">
      <w:start w:val="1"/>
      <w:numFmt w:val="bullet"/>
      <w:lvlText w:val="-"/>
      <w:lvlJc w:val="left"/>
      <w:pPr>
        <w:ind w:left="1988" w:hanging="284"/>
      </w:pPr>
      <w:rPr>
        <w:rFonts w:hint="default"/>
        <w:color w:val="002539" w:themeColor="text1"/>
      </w:rPr>
    </w:lvl>
    <w:lvl w:ilvl="7">
      <w:start w:val="1"/>
      <w:numFmt w:val="bullet"/>
      <w:lvlText w:val="-"/>
      <w:lvlJc w:val="left"/>
      <w:pPr>
        <w:ind w:left="2272" w:hanging="284"/>
      </w:pPr>
      <w:rPr>
        <w:rFonts w:hint="default"/>
        <w:color w:val="002539" w:themeColor="text1"/>
      </w:rPr>
    </w:lvl>
    <w:lvl w:ilvl="8">
      <w:start w:val="1"/>
      <w:numFmt w:val="bullet"/>
      <w:lvlText w:val="-"/>
      <w:lvlJc w:val="left"/>
      <w:pPr>
        <w:ind w:left="2556" w:hanging="284"/>
      </w:pPr>
      <w:rPr>
        <w:rFonts w:hint="default"/>
        <w:color w:val="002539" w:themeColor="text1"/>
      </w:rPr>
    </w:lvl>
  </w:abstractNum>
  <w:abstractNum w:abstractNumId="25" w15:restartNumberingAfterBreak="0">
    <w:nsid w:val="6C6644DD"/>
    <w:multiLevelType w:val="multilevel"/>
    <w:tmpl w:val="9E50E438"/>
    <w:numStyleLink w:val="OpsommingbolletjeBlinkers"/>
  </w:abstractNum>
  <w:abstractNum w:abstractNumId="26" w15:restartNumberingAfterBreak="0">
    <w:nsid w:val="6CAB1E63"/>
    <w:multiLevelType w:val="multilevel"/>
    <w:tmpl w:val="7FB6E594"/>
    <w:numStyleLink w:val="AgendapuntlijstBlinkers"/>
  </w:abstractNum>
  <w:abstractNum w:abstractNumId="27" w15:restartNumberingAfterBreak="0">
    <w:nsid w:val="7038598F"/>
    <w:multiLevelType w:val="multilevel"/>
    <w:tmpl w:val="90A8103A"/>
    <w:numStyleLink w:val="BijlagenummeringBlinkers"/>
  </w:abstractNum>
  <w:abstractNum w:abstractNumId="28" w15:restartNumberingAfterBreak="0">
    <w:nsid w:val="73223CAB"/>
    <w:multiLevelType w:val="multilevel"/>
    <w:tmpl w:val="60C49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7166A76"/>
    <w:multiLevelType w:val="multilevel"/>
    <w:tmpl w:val="DE62E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8970D58"/>
    <w:multiLevelType w:val="multilevel"/>
    <w:tmpl w:val="5D5E330A"/>
    <w:numStyleLink w:val="KopnummeringBlinkers"/>
  </w:abstractNum>
  <w:abstractNum w:abstractNumId="31" w15:restartNumberingAfterBreak="0">
    <w:nsid w:val="79AE6CDF"/>
    <w:multiLevelType w:val="multilevel"/>
    <w:tmpl w:val="B4BACAD8"/>
    <w:numStyleLink w:val="OpsommingstreepjeBlinkers"/>
  </w:abstractNum>
  <w:num w:numId="1" w16cid:durableId="1799763550">
    <w:abstractNumId w:val="11"/>
  </w:num>
  <w:num w:numId="2" w16cid:durableId="2048798080">
    <w:abstractNumId w:val="12"/>
  </w:num>
  <w:num w:numId="3" w16cid:durableId="915482638">
    <w:abstractNumId w:val="21"/>
  </w:num>
  <w:num w:numId="4" w16cid:durableId="834150593">
    <w:abstractNumId w:val="14"/>
  </w:num>
  <w:num w:numId="5" w16cid:durableId="1604146855">
    <w:abstractNumId w:val="13"/>
  </w:num>
  <w:num w:numId="6" w16cid:durableId="55320535">
    <w:abstractNumId w:val="19"/>
  </w:num>
  <w:num w:numId="7" w16cid:durableId="12613021">
    <w:abstractNumId w:val="24"/>
  </w:num>
  <w:num w:numId="8" w16cid:durableId="1275819877">
    <w:abstractNumId w:val="17"/>
  </w:num>
  <w:num w:numId="9" w16cid:durableId="1226646988">
    <w:abstractNumId w:val="9"/>
  </w:num>
  <w:num w:numId="10" w16cid:durableId="1021122852">
    <w:abstractNumId w:val="7"/>
  </w:num>
  <w:num w:numId="11" w16cid:durableId="1554121652">
    <w:abstractNumId w:val="6"/>
  </w:num>
  <w:num w:numId="12" w16cid:durableId="484513044">
    <w:abstractNumId w:val="5"/>
  </w:num>
  <w:num w:numId="13" w16cid:durableId="324673751">
    <w:abstractNumId w:val="4"/>
  </w:num>
  <w:num w:numId="14" w16cid:durableId="1837502137">
    <w:abstractNumId w:val="8"/>
  </w:num>
  <w:num w:numId="15" w16cid:durableId="1035276354">
    <w:abstractNumId w:val="3"/>
  </w:num>
  <w:num w:numId="16" w16cid:durableId="1630283559">
    <w:abstractNumId w:val="2"/>
  </w:num>
  <w:num w:numId="17" w16cid:durableId="1557012010">
    <w:abstractNumId w:val="1"/>
  </w:num>
  <w:num w:numId="18" w16cid:durableId="1877884575">
    <w:abstractNumId w:val="0"/>
  </w:num>
  <w:num w:numId="19" w16cid:durableId="1954239765">
    <w:abstractNumId w:val="20"/>
  </w:num>
  <w:num w:numId="20" w16cid:durableId="272708629">
    <w:abstractNumId w:val="26"/>
  </w:num>
  <w:num w:numId="21" w16cid:durableId="1559434390">
    <w:abstractNumId w:val="25"/>
  </w:num>
  <w:num w:numId="22" w16cid:durableId="905803670">
    <w:abstractNumId w:val="31"/>
  </w:num>
  <w:num w:numId="23" w16cid:durableId="239797462">
    <w:abstractNumId w:val="15"/>
  </w:num>
  <w:num w:numId="24" w16cid:durableId="1700468534">
    <w:abstractNumId w:val="22"/>
  </w:num>
  <w:num w:numId="25" w16cid:durableId="513154860">
    <w:abstractNumId w:val="10"/>
  </w:num>
  <w:num w:numId="26" w16cid:durableId="558908347">
    <w:abstractNumId w:val="24"/>
  </w:num>
  <w:num w:numId="27" w16cid:durableId="164976199">
    <w:abstractNumId w:val="27"/>
  </w:num>
  <w:num w:numId="28" w16cid:durableId="286279555">
    <w:abstractNumId w:val="30"/>
  </w:num>
  <w:num w:numId="29" w16cid:durableId="15180824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75430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41304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04267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4148732">
    <w:abstractNumId w:val="23"/>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3D3"/>
    <w:rsid w:val="00004562"/>
    <w:rsid w:val="00006237"/>
    <w:rsid w:val="0000663D"/>
    <w:rsid w:val="00010D95"/>
    <w:rsid w:val="00011BFA"/>
    <w:rsid w:val="00012581"/>
    <w:rsid w:val="0002562D"/>
    <w:rsid w:val="0003377A"/>
    <w:rsid w:val="00035232"/>
    <w:rsid w:val="0003652D"/>
    <w:rsid w:val="000418EF"/>
    <w:rsid w:val="0004513F"/>
    <w:rsid w:val="00050D4B"/>
    <w:rsid w:val="0005205D"/>
    <w:rsid w:val="00052426"/>
    <w:rsid w:val="00052FF4"/>
    <w:rsid w:val="00053E43"/>
    <w:rsid w:val="0005430B"/>
    <w:rsid w:val="0005732F"/>
    <w:rsid w:val="00066DF0"/>
    <w:rsid w:val="00070CF7"/>
    <w:rsid w:val="00074DAC"/>
    <w:rsid w:val="00075ECB"/>
    <w:rsid w:val="0007714E"/>
    <w:rsid w:val="0008162B"/>
    <w:rsid w:val="000840F9"/>
    <w:rsid w:val="0009698A"/>
    <w:rsid w:val="000A1B78"/>
    <w:rsid w:val="000C0969"/>
    <w:rsid w:val="000C1A1A"/>
    <w:rsid w:val="000D6AB7"/>
    <w:rsid w:val="000E1539"/>
    <w:rsid w:val="000E559E"/>
    <w:rsid w:val="000E55A1"/>
    <w:rsid w:val="000E6E43"/>
    <w:rsid w:val="000F213A"/>
    <w:rsid w:val="000F2D93"/>
    <w:rsid w:val="000F650E"/>
    <w:rsid w:val="00100B98"/>
    <w:rsid w:val="00106601"/>
    <w:rsid w:val="00110A9F"/>
    <w:rsid w:val="001170AE"/>
    <w:rsid w:val="00122DED"/>
    <w:rsid w:val="001232A6"/>
    <w:rsid w:val="00132265"/>
    <w:rsid w:val="00134E43"/>
    <w:rsid w:val="001353D7"/>
    <w:rsid w:val="00135A2A"/>
    <w:rsid w:val="00135E7B"/>
    <w:rsid w:val="00137CBB"/>
    <w:rsid w:val="00141036"/>
    <w:rsid w:val="00145B8E"/>
    <w:rsid w:val="0014640F"/>
    <w:rsid w:val="00152E4D"/>
    <w:rsid w:val="001579D8"/>
    <w:rsid w:val="001639F5"/>
    <w:rsid w:val="00165FA8"/>
    <w:rsid w:val="001765DE"/>
    <w:rsid w:val="0018093D"/>
    <w:rsid w:val="001842CF"/>
    <w:rsid w:val="00187A59"/>
    <w:rsid w:val="0019042B"/>
    <w:rsid w:val="001B1B37"/>
    <w:rsid w:val="001B4C7E"/>
    <w:rsid w:val="001C11BE"/>
    <w:rsid w:val="001C6232"/>
    <w:rsid w:val="001C63E7"/>
    <w:rsid w:val="001D2384"/>
    <w:rsid w:val="001D2A06"/>
    <w:rsid w:val="001E2293"/>
    <w:rsid w:val="001E34AC"/>
    <w:rsid w:val="001E5F7F"/>
    <w:rsid w:val="001F09EC"/>
    <w:rsid w:val="001F4AAA"/>
    <w:rsid w:val="001F5B4F"/>
    <w:rsid w:val="001F5C28"/>
    <w:rsid w:val="001F6547"/>
    <w:rsid w:val="002017AC"/>
    <w:rsid w:val="0020548B"/>
    <w:rsid w:val="0020607F"/>
    <w:rsid w:val="00206E2A"/>
    <w:rsid w:val="00206FF8"/>
    <w:rsid w:val="002074B2"/>
    <w:rsid w:val="00216489"/>
    <w:rsid w:val="00220A9C"/>
    <w:rsid w:val="00225889"/>
    <w:rsid w:val="00230B64"/>
    <w:rsid w:val="00236DE9"/>
    <w:rsid w:val="00242226"/>
    <w:rsid w:val="002518D2"/>
    <w:rsid w:val="00252B9A"/>
    <w:rsid w:val="0025346A"/>
    <w:rsid w:val="00254088"/>
    <w:rsid w:val="00256039"/>
    <w:rsid w:val="00257AA9"/>
    <w:rsid w:val="00262D4E"/>
    <w:rsid w:val="002646C8"/>
    <w:rsid w:val="00280D1D"/>
    <w:rsid w:val="00282B5D"/>
    <w:rsid w:val="00283592"/>
    <w:rsid w:val="00286914"/>
    <w:rsid w:val="00294CD2"/>
    <w:rsid w:val="002A2E44"/>
    <w:rsid w:val="002A515B"/>
    <w:rsid w:val="002B08A4"/>
    <w:rsid w:val="002B2998"/>
    <w:rsid w:val="002B64EE"/>
    <w:rsid w:val="002C2057"/>
    <w:rsid w:val="002C3F3A"/>
    <w:rsid w:val="002C46FB"/>
    <w:rsid w:val="002C49D6"/>
    <w:rsid w:val="002C6C31"/>
    <w:rsid w:val="002C748C"/>
    <w:rsid w:val="002D0E88"/>
    <w:rsid w:val="002D52B2"/>
    <w:rsid w:val="002D5330"/>
    <w:rsid w:val="002E2611"/>
    <w:rsid w:val="002E274E"/>
    <w:rsid w:val="002E68CD"/>
    <w:rsid w:val="002F678C"/>
    <w:rsid w:val="002F7B77"/>
    <w:rsid w:val="003063C0"/>
    <w:rsid w:val="00312D26"/>
    <w:rsid w:val="00316ABE"/>
    <w:rsid w:val="00317DEA"/>
    <w:rsid w:val="00322A9F"/>
    <w:rsid w:val="00323121"/>
    <w:rsid w:val="00334D4B"/>
    <w:rsid w:val="00335B5E"/>
    <w:rsid w:val="003362E1"/>
    <w:rsid w:val="00337DDE"/>
    <w:rsid w:val="00345315"/>
    <w:rsid w:val="003463F7"/>
    <w:rsid w:val="00346631"/>
    <w:rsid w:val="00347094"/>
    <w:rsid w:val="0036336D"/>
    <w:rsid w:val="00364B2C"/>
    <w:rsid w:val="00364E1D"/>
    <w:rsid w:val="00365254"/>
    <w:rsid w:val="00365327"/>
    <w:rsid w:val="00370EE4"/>
    <w:rsid w:val="0037202C"/>
    <w:rsid w:val="00374C23"/>
    <w:rsid w:val="00374D9A"/>
    <w:rsid w:val="00377612"/>
    <w:rsid w:val="00382603"/>
    <w:rsid w:val="00383954"/>
    <w:rsid w:val="0039126D"/>
    <w:rsid w:val="00395EDD"/>
    <w:rsid w:val="003964D4"/>
    <w:rsid w:val="0039656A"/>
    <w:rsid w:val="00396E0C"/>
    <w:rsid w:val="003A5ED3"/>
    <w:rsid w:val="003A6677"/>
    <w:rsid w:val="003B14A0"/>
    <w:rsid w:val="003B595E"/>
    <w:rsid w:val="003D04B7"/>
    <w:rsid w:val="003D09E4"/>
    <w:rsid w:val="003D414A"/>
    <w:rsid w:val="003D49E5"/>
    <w:rsid w:val="003E2B64"/>
    <w:rsid w:val="003E30F2"/>
    <w:rsid w:val="003E3B7D"/>
    <w:rsid w:val="003E766F"/>
    <w:rsid w:val="003F2747"/>
    <w:rsid w:val="003F2F2A"/>
    <w:rsid w:val="003F768C"/>
    <w:rsid w:val="004001AF"/>
    <w:rsid w:val="00410F28"/>
    <w:rsid w:val="0041674F"/>
    <w:rsid w:val="0042284E"/>
    <w:rsid w:val="0042594D"/>
    <w:rsid w:val="00437DB9"/>
    <w:rsid w:val="00441382"/>
    <w:rsid w:val="0044704B"/>
    <w:rsid w:val="00451FDB"/>
    <w:rsid w:val="004564A6"/>
    <w:rsid w:val="00460433"/>
    <w:rsid w:val="00462FC7"/>
    <w:rsid w:val="004656F6"/>
    <w:rsid w:val="004659D3"/>
    <w:rsid w:val="00466D71"/>
    <w:rsid w:val="00471C0F"/>
    <w:rsid w:val="00472E5E"/>
    <w:rsid w:val="004733C3"/>
    <w:rsid w:val="0047392D"/>
    <w:rsid w:val="00474854"/>
    <w:rsid w:val="0047518D"/>
    <w:rsid w:val="004804E1"/>
    <w:rsid w:val="00480A33"/>
    <w:rsid w:val="00484C8E"/>
    <w:rsid w:val="00486319"/>
    <w:rsid w:val="00487543"/>
    <w:rsid w:val="004875E2"/>
    <w:rsid w:val="00490BBD"/>
    <w:rsid w:val="00495327"/>
    <w:rsid w:val="004A528E"/>
    <w:rsid w:val="004B20D1"/>
    <w:rsid w:val="004B2C90"/>
    <w:rsid w:val="004B4E57"/>
    <w:rsid w:val="004C51F8"/>
    <w:rsid w:val="004D2412"/>
    <w:rsid w:val="004F4A4D"/>
    <w:rsid w:val="004F6A99"/>
    <w:rsid w:val="005017F3"/>
    <w:rsid w:val="00501A64"/>
    <w:rsid w:val="00503BFD"/>
    <w:rsid w:val="005043E5"/>
    <w:rsid w:val="00513D36"/>
    <w:rsid w:val="00514F37"/>
    <w:rsid w:val="00515E2F"/>
    <w:rsid w:val="00521726"/>
    <w:rsid w:val="00526530"/>
    <w:rsid w:val="0053645C"/>
    <w:rsid w:val="00543D5E"/>
    <w:rsid w:val="00545244"/>
    <w:rsid w:val="00550742"/>
    <w:rsid w:val="00553801"/>
    <w:rsid w:val="00556C9C"/>
    <w:rsid w:val="005615BE"/>
    <w:rsid w:val="00562E3D"/>
    <w:rsid w:val="00567C99"/>
    <w:rsid w:val="00575FFC"/>
    <w:rsid w:val="005818B8"/>
    <w:rsid w:val="0059027A"/>
    <w:rsid w:val="00594B73"/>
    <w:rsid w:val="005957DC"/>
    <w:rsid w:val="005A1BD7"/>
    <w:rsid w:val="005A2BEC"/>
    <w:rsid w:val="005A36BE"/>
    <w:rsid w:val="005B4D71"/>
    <w:rsid w:val="005B4FAF"/>
    <w:rsid w:val="005C019D"/>
    <w:rsid w:val="005C5603"/>
    <w:rsid w:val="005C6668"/>
    <w:rsid w:val="005D4151"/>
    <w:rsid w:val="005D5E21"/>
    <w:rsid w:val="005E02CD"/>
    <w:rsid w:val="005E16B5"/>
    <w:rsid w:val="005E3E58"/>
    <w:rsid w:val="005F1E97"/>
    <w:rsid w:val="00602DA3"/>
    <w:rsid w:val="006040DB"/>
    <w:rsid w:val="00606D41"/>
    <w:rsid w:val="00610FF8"/>
    <w:rsid w:val="00612C22"/>
    <w:rsid w:val="00614FFC"/>
    <w:rsid w:val="00624485"/>
    <w:rsid w:val="00641E45"/>
    <w:rsid w:val="00647A67"/>
    <w:rsid w:val="00653D01"/>
    <w:rsid w:val="00664EE1"/>
    <w:rsid w:val="006662ED"/>
    <w:rsid w:val="00670274"/>
    <w:rsid w:val="006767B2"/>
    <w:rsid w:val="00685EED"/>
    <w:rsid w:val="006953A2"/>
    <w:rsid w:val="006A7045"/>
    <w:rsid w:val="006B0F13"/>
    <w:rsid w:val="006B6044"/>
    <w:rsid w:val="006C6A9D"/>
    <w:rsid w:val="006D1154"/>
    <w:rsid w:val="006D2ECD"/>
    <w:rsid w:val="006E12E0"/>
    <w:rsid w:val="00703BD3"/>
    <w:rsid w:val="00705849"/>
    <w:rsid w:val="00706308"/>
    <w:rsid w:val="00712665"/>
    <w:rsid w:val="0071386B"/>
    <w:rsid w:val="0072479C"/>
    <w:rsid w:val="007358BA"/>
    <w:rsid w:val="007361EE"/>
    <w:rsid w:val="00743326"/>
    <w:rsid w:val="00750733"/>
    <w:rsid w:val="00750780"/>
    <w:rsid w:val="007525D1"/>
    <w:rsid w:val="00752725"/>
    <w:rsid w:val="00756C31"/>
    <w:rsid w:val="007574D0"/>
    <w:rsid w:val="00760A65"/>
    <w:rsid w:val="0076270F"/>
    <w:rsid w:val="00763B35"/>
    <w:rsid w:val="00764AF2"/>
    <w:rsid w:val="00766E99"/>
    <w:rsid w:val="00770652"/>
    <w:rsid w:val="00772136"/>
    <w:rsid w:val="00775717"/>
    <w:rsid w:val="007760DD"/>
    <w:rsid w:val="00776618"/>
    <w:rsid w:val="00782D87"/>
    <w:rsid w:val="007841A3"/>
    <w:rsid w:val="00784380"/>
    <w:rsid w:val="007865DD"/>
    <w:rsid w:val="00787B55"/>
    <w:rsid w:val="0079179F"/>
    <w:rsid w:val="00792FC0"/>
    <w:rsid w:val="00793E98"/>
    <w:rsid w:val="00796A8D"/>
    <w:rsid w:val="007A0C5D"/>
    <w:rsid w:val="007A1A5C"/>
    <w:rsid w:val="007B0C68"/>
    <w:rsid w:val="007B3114"/>
    <w:rsid w:val="007B5373"/>
    <w:rsid w:val="007C0010"/>
    <w:rsid w:val="007C037C"/>
    <w:rsid w:val="007C42AE"/>
    <w:rsid w:val="007D4A7D"/>
    <w:rsid w:val="007D4DCE"/>
    <w:rsid w:val="007E7724"/>
    <w:rsid w:val="007F0A2A"/>
    <w:rsid w:val="007F1417"/>
    <w:rsid w:val="007F48F0"/>
    <w:rsid w:val="007F653F"/>
    <w:rsid w:val="008064EE"/>
    <w:rsid w:val="00810585"/>
    <w:rsid w:val="00810C6E"/>
    <w:rsid w:val="008137ED"/>
    <w:rsid w:val="00814801"/>
    <w:rsid w:val="008222EE"/>
    <w:rsid w:val="00823AC1"/>
    <w:rsid w:val="00826EA4"/>
    <w:rsid w:val="00832239"/>
    <w:rsid w:val="00843B35"/>
    <w:rsid w:val="00854B34"/>
    <w:rsid w:val="0086137E"/>
    <w:rsid w:val="008664DD"/>
    <w:rsid w:val="008736AE"/>
    <w:rsid w:val="00874182"/>
    <w:rsid w:val="008775D3"/>
    <w:rsid w:val="00877BD5"/>
    <w:rsid w:val="008802D3"/>
    <w:rsid w:val="00886BB9"/>
    <w:rsid w:val="008870F0"/>
    <w:rsid w:val="008931CF"/>
    <w:rsid w:val="008933D3"/>
    <w:rsid w:val="00893934"/>
    <w:rsid w:val="00896125"/>
    <w:rsid w:val="008A2A1D"/>
    <w:rsid w:val="008A5E5E"/>
    <w:rsid w:val="008B5CD1"/>
    <w:rsid w:val="008C2F90"/>
    <w:rsid w:val="008C5834"/>
    <w:rsid w:val="008C6251"/>
    <w:rsid w:val="008D7BDD"/>
    <w:rsid w:val="0090197F"/>
    <w:rsid w:val="00901CD7"/>
    <w:rsid w:val="0090254C"/>
    <w:rsid w:val="0090724E"/>
    <w:rsid w:val="00907888"/>
    <w:rsid w:val="00907DE2"/>
    <w:rsid w:val="00910D57"/>
    <w:rsid w:val="009221AC"/>
    <w:rsid w:val="009225D7"/>
    <w:rsid w:val="009248C1"/>
    <w:rsid w:val="009261FD"/>
    <w:rsid w:val="00934750"/>
    <w:rsid w:val="00934E30"/>
    <w:rsid w:val="00935271"/>
    <w:rsid w:val="00943209"/>
    <w:rsid w:val="0094509D"/>
    <w:rsid w:val="00945318"/>
    <w:rsid w:val="00950DB4"/>
    <w:rsid w:val="009534C6"/>
    <w:rsid w:val="00957CCB"/>
    <w:rsid w:val="009606EB"/>
    <w:rsid w:val="009634EC"/>
    <w:rsid w:val="00963973"/>
    <w:rsid w:val="00966E63"/>
    <w:rsid w:val="00971786"/>
    <w:rsid w:val="00971B3B"/>
    <w:rsid w:val="009B18A8"/>
    <w:rsid w:val="009B727B"/>
    <w:rsid w:val="009C1369"/>
    <w:rsid w:val="009C1976"/>
    <w:rsid w:val="009C2F70"/>
    <w:rsid w:val="009C2F9E"/>
    <w:rsid w:val="009D5AE2"/>
    <w:rsid w:val="009E2CFD"/>
    <w:rsid w:val="009F50AC"/>
    <w:rsid w:val="009F54AA"/>
    <w:rsid w:val="009F64D7"/>
    <w:rsid w:val="009F74CD"/>
    <w:rsid w:val="009F7CB4"/>
    <w:rsid w:val="00A03584"/>
    <w:rsid w:val="00A052F7"/>
    <w:rsid w:val="00A07FEF"/>
    <w:rsid w:val="00A13BD1"/>
    <w:rsid w:val="00A1497C"/>
    <w:rsid w:val="00A21956"/>
    <w:rsid w:val="00A42EEC"/>
    <w:rsid w:val="00A463DC"/>
    <w:rsid w:val="00A50406"/>
    <w:rsid w:val="00A50767"/>
    <w:rsid w:val="00A50801"/>
    <w:rsid w:val="00A5530B"/>
    <w:rsid w:val="00A60A58"/>
    <w:rsid w:val="00A61B21"/>
    <w:rsid w:val="00A65B09"/>
    <w:rsid w:val="00A670BB"/>
    <w:rsid w:val="00A71291"/>
    <w:rsid w:val="00A76E7C"/>
    <w:rsid w:val="00A871D6"/>
    <w:rsid w:val="00AA1B65"/>
    <w:rsid w:val="00AA2F6F"/>
    <w:rsid w:val="00AA7768"/>
    <w:rsid w:val="00AB0D90"/>
    <w:rsid w:val="00AB1E21"/>
    <w:rsid w:val="00AB1E30"/>
    <w:rsid w:val="00AB2477"/>
    <w:rsid w:val="00AB56F0"/>
    <w:rsid w:val="00AB5DBD"/>
    <w:rsid w:val="00AB5F0C"/>
    <w:rsid w:val="00AB77BB"/>
    <w:rsid w:val="00AC219E"/>
    <w:rsid w:val="00AC273E"/>
    <w:rsid w:val="00AC7779"/>
    <w:rsid w:val="00AC7EB3"/>
    <w:rsid w:val="00AD24E6"/>
    <w:rsid w:val="00AD31A0"/>
    <w:rsid w:val="00AD3AEC"/>
    <w:rsid w:val="00AD44F1"/>
    <w:rsid w:val="00AD4DF7"/>
    <w:rsid w:val="00AE0183"/>
    <w:rsid w:val="00AE2110"/>
    <w:rsid w:val="00AE2AB4"/>
    <w:rsid w:val="00AE2EB1"/>
    <w:rsid w:val="00B01DA1"/>
    <w:rsid w:val="00B11A76"/>
    <w:rsid w:val="00B233E3"/>
    <w:rsid w:val="00B30352"/>
    <w:rsid w:val="00B346DF"/>
    <w:rsid w:val="00B449FA"/>
    <w:rsid w:val="00B460C2"/>
    <w:rsid w:val="00B468ED"/>
    <w:rsid w:val="00B47460"/>
    <w:rsid w:val="00B63EB9"/>
    <w:rsid w:val="00B75ED8"/>
    <w:rsid w:val="00B77809"/>
    <w:rsid w:val="00B83B98"/>
    <w:rsid w:val="00B83FAC"/>
    <w:rsid w:val="00B860DC"/>
    <w:rsid w:val="00B9540B"/>
    <w:rsid w:val="00BA3794"/>
    <w:rsid w:val="00BA3F4D"/>
    <w:rsid w:val="00BA79E3"/>
    <w:rsid w:val="00BB1FC1"/>
    <w:rsid w:val="00BB239A"/>
    <w:rsid w:val="00BB31CE"/>
    <w:rsid w:val="00BC0188"/>
    <w:rsid w:val="00BC0384"/>
    <w:rsid w:val="00BC6FB7"/>
    <w:rsid w:val="00BD1D3A"/>
    <w:rsid w:val="00BD5564"/>
    <w:rsid w:val="00BE55A7"/>
    <w:rsid w:val="00BE64B3"/>
    <w:rsid w:val="00BF4836"/>
    <w:rsid w:val="00BF6A7B"/>
    <w:rsid w:val="00BF6B3C"/>
    <w:rsid w:val="00C0471E"/>
    <w:rsid w:val="00C06D9A"/>
    <w:rsid w:val="00C0702B"/>
    <w:rsid w:val="00C11B08"/>
    <w:rsid w:val="00C12133"/>
    <w:rsid w:val="00C12A81"/>
    <w:rsid w:val="00C16413"/>
    <w:rsid w:val="00C17A25"/>
    <w:rsid w:val="00C201EB"/>
    <w:rsid w:val="00C20B27"/>
    <w:rsid w:val="00C33308"/>
    <w:rsid w:val="00C4003A"/>
    <w:rsid w:val="00C41422"/>
    <w:rsid w:val="00C426AA"/>
    <w:rsid w:val="00C50828"/>
    <w:rsid w:val="00C51137"/>
    <w:rsid w:val="00C6206C"/>
    <w:rsid w:val="00C62814"/>
    <w:rsid w:val="00C72D11"/>
    <w:rsid w:val="00C82FF8"/>
    <w:rsid w:val="00C863AE"/>
    <w:rsid w:val="00C87372"/>
    <w:rsid w:val="00C91B24"/>
    <w:rsid w:val="00C92E08"/>
    <w:rsid w:val="00C93473"/>
    <w:rsid w:val="00C971C1"/>
    <w:rsid w:val="00CA1FE3"/>
    <w:rsid w:val="00CA332D"/>
    <w:rsid w:val="00CB254D"/>
    <w:rsid w:val="00CB3192"/>
    <w:rsid w:val="00CB3533"/>
    <w:rsid w:val="00CB63E0"/>
    <w:rsid w:val="00CB7600"/>
    <w:rsid w:val="00CB7625"/>
    <w:rsid w:val="00CB7AF8"/>
    <w:rsid w:val="00CB7D61"/>
    <w:rsid w:val="00CC6A4B"/>
    <w:rsid w:val="00CC6BA2"/>
    <w:rsid w:val="00CD0861"/>
    <w:rsid w:val="00CD2913"/>
    <w:rsid w:val="00CD7A5A"/>
    <w:rsid w:val="00CD7AAF"/>
    <w:rsid w:val="00CE1B01"/>
    <w:rsid w:val="00CE2BA6"/>
    <w:rsid w:val="00CE564D"/>
    <w:rsid w:val="00CF181E"/>
    <w:rsid w:val="00CF2B0C"/>
    <w:rsid w:val="00D023A0"/>
    <w:rsid w:val="00D16E87"/>
    <w:rsid w:val="00D25AA0"/>
    <w:rsid w:val="00D27D0E"/>
    <w:rsid w:val="00D33822"/>
    <w:rsid w:val="00D35DA7"/>
    <w:rsid w:val="00D47AD0"/>
    <w:rsid w:val="00D57A57"/>
    <w:rsid w:val="00D613A9"/>
    <w:rsid w:val="00D658D3"/>
    <w:rsid w:val="00D65FB6"/>
    <w:rsid w:val="00D7238E"/>
    <w:rsid w:val="00D73003"/>
    <w:rsid w:val="00D73C03"/>
    <w:rsid w:val="00D802A1"/>
    <w:rsid w:val="00D81A72"/>
    <w:rsid w:val="00D92EDA"/>
    <w:rsid w:val="00D9359B"/>
    <w:rsid w:val="00D94B0E"/>
    <w:rsid w:val="00DA5661"/>
    <w:rsid w:val="00DA6E07"/>
    <w:rsid w:val="00DA7584"/>
    <w:rsid w:val="00DA7A62"/>
    <w:rsid w:val="00DB0413"/>
    <w:rsid w:val="00DB0F15"/>
    <w:rsid w:val="00DB3292"/>
    <w:rsid w:val="00DB4771"/>
    <w:rsid w:val="00DC2F99"/>
    <w:rsid w:val="00DC3B21"/>
    <w:rsid w:val="00DC489D"/>
    <w:rsid w:val="00DC6A0D"/>
    <w:rsid w:val="00DD140B"/>
    <w:rsid w:val="00DD2123"/>
    <w:rsid w:val="00DD2A9E"/>
    <w:rsid w:val="00DD509E"/>
    <w:rsid w:val="00DE14C5"/>
    <w:rsid w:val="00DE2331"/>
    <w:rsid w:val="00DE2FD1"/>
    <w:rsid w:val="00DE5157"/>
    <w:rsid w:val="00DF1BBC"/>
    <w:rsid w:val="00E05BA5"/>
    <w:rsid w:val="00E07762"/>
    <w:rsid w:val="00E12CAA"/>
    <w:rsid w:val="00E234CC"/>
    <w:rsid w:val="00E239D8"/>
    <w:rsid w:val="00E25195"/>
    <w:rsid w:val="00E318F2"/>
    <w:rsid w:val="00E3293F"/>
    <w:rsid w:val="00E334BB"/>
    <w:rsid w:val="00E42DAD"/>
    <w:rsid w:val="00E4520C"/>
    <w:rsid w:val="00E45F90"/>
    <w:rsid w:val="00E47E3C"/>
    <w:rsid w:val="00E52291"/>
    <w:rsid w:val="00E527BE"/>
    <w:rsid w:val="00E5387D"/>
    <w:rsid w:val="00E56EFE"/>
    <w:rsid w:val="00E60CE6"/>
    <w:rsid w:val="00E61D02"/>
    <w:rsid w:val="00E62D48"/>
    <w:rsid w:val="00E6431C"/>
    <w:rsid w:val="00E64BFF"/>
    <w:rsid w:val="00E64E36"/>
    <w:rsid w:val="00E65900"/>
    <w:rsid w:val="00E65D32"/>
    <w:rsid w:val="00E678A0"/>
    <w:rsid w:val="00E7078D"/>
    <w:rsid w:val="00E7085E"/>
    <w:rsid w:val="00E76843"/>
    <w:rsid w:val="00E87FB4"/>
    <w:rsid w:val="00E93FCF"/>
    <w:rsid w:val="00E96BF0"/>
    <w:rsid w:val="00E9778E"/>
    <w:rsid w:val="00EA694A"/>
    <w:rsid w:val="00EB7C66"/>
    <w:rsid w:val="00EC42E3"/>
    <w:rsid w:val="00EC72BE"/>
    <w:rsid w:val="00ED2A99"/>
    <w:rsid w:val="00EE11F4"/>
    <w:rsid w:val="00EE35E4"/>
    <w:rsid w:val="00F005C9"/>
    <w:rsid w:val="00F1404D"/>
    <w:rsid w:val="00F16B2B"/>
    <w:rsid w:val="00F16EDB"/>
    <w:rsid w:val="00F208DC"/>
    <w:rsid w:val="00F22CB3"/>
    <w:rsid w:val="00F234F5"/>
    <w:rsid w:val="00F3166C"/>
    <w:rsid w:val="00F33259"/>
    <w:rsid w:val="00F44FB8"/>
    <w:rsid w:val="00F502CA"/>
    <w:rsid w:val="00F519B9"/>
    <w:rsid w:val="00F55E8B"/>
    <w:rsid w:val="00F564F9"/>
    <w:rsid w:val="00F664D2"/>
    <w:rsid w:val="00F669BA"/>
    <w:rsid w:val="00F7766C"/>
    <w:rsid w:val="00F81C80"/>
    <w:rsid w:val="00F82076"/>
    <w:rsid w:val="00F94FCC"/>
    <w:rsid w:val="00FA1AA5"/>
    <w:rsid w:val="00FA269F"/>
    <w:rsid w:val="00FB0B66"/>
    <w:rsid w:val="00FB21F7"/>
    <w:rsid w:val="00FB22AF"/>
    <w:rsid w:val="00FB2AAE"/>
    <w:rsid w:val="00FB7A25"/>
    <w:rsid w:val="00FB7F9C"/>
    <w:rsid w:val="00FC25E1"/>
    <w:rsid w:val="00FC3FA5"/>
    <w:rsid w:val="00FC6260"/>
    <w:rsid w:val="00FD2C03"/>
    <w:rsid w:val="00FD63B3"/>
    <w:rsid w:val="00FE1BFD"/>
    <w:rsid w:val="00FE7673"/>
    <w:rsid w:val="00FF0814"/>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16536CA3"/>
  <w15:docId w15:val="{1B04F02F-F695-4EA3-989E-F9121321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tter Light" w:eastAsia="Times New Roman" w:hAnsi="Bitter Light" w:cs="Maiandra GD"/>
        <w:color w:val="002539" w:themeColor="text1"/>
        <w:sz w:val="21"/>
        <w:szCs w:val="18"/>
        <w:lang w:val="nl-NL" w:eastAsia="nl-NL" w:bidi="ar-SA"/>
      </w:rPr>
    </w:rPrDefault>
    <w:pPrDefault>
      <w:pPr>
        <w:spacing w:line="343" w:lineRule="atLeast"/>
      </w:pPr>
    </w:pPrDefault>
  </w:docDefaults>
  <w:latentStyles w:defLockedState="0" w:defUIPriority="0" w:defSemiHidden="0" w:defUnhideWhenUsed="0" w:defQFormat="0" w:count="376">
    <w:lsdException w:name="Normal" w:qFormat="1"/>
    <w:lsdException w:name="heading 1" w:uiPriority="3" w:qFormat="1"/>
    <w:lsdException w:name="heading 2" w:uiPriority="5" w:qFormat="1"/>
    <w:lsdException w:name="heading 3" w:uiPriority="8" w:qFormat="1"/>
    <w:lsdException w:name="heading 4" w:uiPriority="42"/>
    <w:lsdException w:name="heading 5" w:uiPriority="43"/>
    <w:lsdException w:name="heading 6" w:uiPriority="44"/>
    <w:lsdException w:name="heading 7" w:semiHidden="1" w:uiPriority="45"/>
    <w:lsdException w:name="heading 8" w:semiHidden="1" w:uiPriority="46"/>
    <w:lsdException w:name="heading 9" w:semiHidden="1" w:uiPriority="47"/>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54"/>
    <w:lsdException w:name="annotation text" w:semiHidden="1"/>
    <w:lsdException w:name="header" w:semiHidden="1"/>
    <w:lsdException w:name="footer" w:semiHidden="1"/>
    <w:lsdException w:name="index heading" w:semiHidden="1"/>
    <w:lsdException w:name="caption" w:semiHidden="1" w:uiPriority="34"/>
    <w:lsdException w:name="table of figures" w:semiHidden="1" w:uiPriority="62"/>
    <w:lsdException w:name="envelope address" w:semiHidden="1"/>
    <w:lsdException w:name="envelope return" w:semiHidden="1"/>
    <w:lsdException w:name="footnote reference" w:semiHidden="1" w:uiPriority="53"/>
    <w:lsdException w:name="annotation reference" w:semiHidden="1"/>
    <w:lsdException w:name="line number" w:semiHidden="1"/>
    <w:lsdException w:name="page number" w:semiHidden="1"/>
    <w:lsdException w:name="endnote reference" w:semiHidden="1" w:uiPriority="51"/>
    <w:lsdException w:name="endnote text" w:semiHidden="1" w:uiPriority="52"/>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uiPriority="36"/>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l Blinkers"/>
    <w:qFormat/>
    <w:rsid w:val="008933D3"/>
    <w:pPr>
      <w:spacing w:after="200" w:line="276" w:lineRule="auto"/>
    </w:pPr>
    <w:rPr>
      <w:rFonts w:ascii="Arial" w:eastAsia="Arial" w:hAnsi="Arial" w:cs="Times New Roman"/>
      <w:color w:val="auto"/>
      <w:szCs w:val="22"/>
      <w:lang w:eastAsia="en-US"/>
    </w:rPr>
  </w:style>
  <w:style w:type="paragraph" w:styleId="Kop1">
    <w:name w:val="heading 1"/>
    <w:aliases w:val="Kop 1 Blinkers"/>
    <w:basedOn w:val="ZsysbasisBlinkers"/>
    <w:next w:val="BasistekstBlinkers"/>
    <w:uiPriority w:val="3"/>
    <w:qFormat/>
    <w:rsid w:val="002D5330"/>
    <w:pPr>
      <w:keepNext/>
      <w:keepLines/>
      <w:numPr>
        <w:numId w:val="28"/>
      </w:numPr>
      <w:spacing w:before="200" w:line="420" w:lineRule="exact"/>
      <w:outlineLvl w:val="0"/>
    </w:pPr>
    <w:rPr>
      <w:rFonts w:ascii="Poppins SemiBold" w:hAnsi="Poppins SemiBold" w:cs="Poppins SemiBold"/>
      <w:bCs/>
      <w:color w:val="F59C00" w:themeColor="accent1"/>
      <w:sz w:val="30"/>
      <w:szCs w:val="32"/>
    </w:rPr>
  </w:style>
  <w:style w:type="paragraph" w:styleId="Kop2">
    <w:name w:val="heading 2"/>
    <w:aliases w:val="Kop 2 Blinkers"/>
    <w:basedOn w:val="ZsysbasisBlinkers"/>
    <w:next w:val="BasistekstBlinkers"/>
    <w:uiPriority w:val="5"/>
    <w:qFormat/>
    <w:rsid w:val="005C019D"/>
    <w:pPr>
      <w:keepNext/>
      <w:keepLines/>
      <w:numPr>
        <w:ilvl w:val="1"/>
        <w:numId w:val="28"/>
      </w:numPr>
      <w:spacing w:line="280" w:lineRule="exact"/>
      <w:outlineLvl w:val="1"/>
    </w:pPr>
    <w:rPr>
      <w:rFonts w:ascii="Poppins SemiBold" w:hAnsi="Poppins SemiBold" w:cs="Poppins SemiBold"/>
      <w:bCs/>
      <w:iCs/>
      <w:sz w:val="18"/>
      <w:szCs w:val="28"/>
    </w:rPr>
  </w:style>
  <w:style w:type="paragraph" w:styleId="Kop3">
    <w:name w:val="heading 3"/>
    <w:aliases w:val="Kop 3 Blinkers"/>
    <w:basedOn w:val="ZsysbasisBlinkers"/>
    <w:next w:val="BasistekstBlinkers"/>
    <w:uiPriority w:val="8"/>
    <w:qFormat/>
    <w:rsid w:val="00345315"/>
    <w:pPr>
      <w:keepNext/>
      <w:keepLines/>
      <w:numPr>
        <w:ilvl w:val="2"/>
        <w:numId w:val="28"/>
      </w:numPr>
      <w:outlineLvl w:val="2"/>
    </w:pPr>
    <w:rPr>
      <w:i/>
      <w:iCs/>
    </w:rPr>
  </w:style>
  <w:style w:type="paragraph" w:styleId="Kop4">
    <w:name w:val="heading 4"/>
    <w:aliases w:val="Kop 4 Blinkers"/>
    <w:basedOn w:val="ZsysbasisBlinkers"/>
    <w:next w:val="BasistekstBlinkers"/>
    <w:uiPriority w:val="42"/>
    <w:rsid w:val="00345315"/>
    <w:pPr>
      <w:keepNext/>
      <w:keepLines/>
      <w:numPr>
        <w:ilvl w:val="3"/>
        <w:numId w:val="28"/>
      </w:numPr>
      <w:outlineLvl w:val="3"/>
    </w:pPr>
    <w:rPr>
      <w:bCs/>
      <w:szCs w:val="24"/>
    </w:rPr>
  </w:style>
  <w:style w:type="paragraph" w:styleId="Kop5">
    <w:name w:val="heading 5"/>
    <w:aliases w:val="Kop 5 Blinkers"/>
    <w:basedOn w:val="ZsysbasisBlinkers"/>
    <w:next w:val="BasistekstBlinkers"/>
    <w:uiPriority w:val="43"/>
    <w:rsid w:val="00345315"/>
    <w:pPr>
      <w:keepNext/>
      <w:keepLines/>
      <w:numPr>
        <w:ilvl w:val="4"/>
        <w:numId w:val="28"/>
      </w:numPr>
      <w:outlineLvl w:val="4"/>
    </w:pPr>
    <w:rPr>
      <w:bCs/>
      <w:iCs/>
      <w:szCs w:val="22"/>
    </w:rPr>
  </w:style>
  <w:style w:type="paragraph" w:styleId="Kop6">
    <w:name w:val="heading 6"/>
    <w:aliases w:val="Kop 6 Blinkers"/>
    <w:basedOn w:val="ZsysbasisBlinkers"/>
    <w:next w:val="BasistekstBlinkers"/>
    <w:uiPriority w:val="44"/>
    <w:rsid w:val="00345315"/>
    <w:pPr>
      <w:keepNext/>
      <w:keepLines/>
      <w:numPr>
        <w:ilvl w:val="5"/>
        <w:numId w:val="28"/>
      </w:numPr>
      <w:outlineLvl w:val="5"/>
    </w:pPr>
  </w:style>
  <w:style w:type="paragraph" w:styleId="Kop7">
    <w:name w:val="heading 7"/>
    <w:aliases w:val="Kop 7 Blinkers"/>
    <w:basedOn w:val="ZsysbasisBlinkers"/>
    <w:next w:val="BasistekstBlinkers"/>
    <w:uiPriority w:val="45"/>
    <w:rsid w:val="00345315"/>
    <w:pPr>
      <w:keepNext/>
      <w:keepLines/>
      <w:numPr>
        <w:ilvl w:val="6"/>
        <w:numId w:val="28"/>
      </w:numPr>
      <w:outlineLvl w:val="6"/>
    </w:pPr>
    <w:rPr>
      <w:bCs/>
      <w:szCs w:val="20"/>
    </w:rPr>
  </w:style>
  <w:style w:type="paragraph" w:styleId="Kop8">
    <w:name w:val="heading 8"/>
    <w:aliases w:val="Kop 8 Blinkers"/>
    <w:basedOn w:val="ZsysbasisBlinkers"/>
    <w:next w:val="BasistekstBlinkers"/>
    <w:uiPriority w:val="46"/>
    <w:rsid w:val="00345315"/>
    <w:pPr>
      <w:keepNext/>
      <w:keepLines/>
      <w:numPr>
        <w:ilvl w:val="7"/>
        <w:numId w:val="28"/>
      </w:numPr>
      <w:outlineLvl w:val="7"/>
    </w:pPr>
    <w:rPr>
      <w:iCs/>
      <w:szCs w:val="20"/>
    </w:rPr>
  </w:style>
  <w:style w:type="paragraph" w:styleId="Kop9">
    <w:name w:val="heading 9"/>
    <w:aliases w:val="Kop 9 Blinkers"/>
    <w:basedOn w:val="ZsysbasisBlinkers"/>
    <w:next w:val="BasistekstBlinkers"/>
    <w:uiPriority w:val="47"/>
    <w:rsid w:val="00345315"/>
    <w:pPr>
      <w:keepNext/>
      <w:keepLines/>
      <w:numPr>
        <w:ilvl w:val="8"/>
        <w:numId w:val="28"/>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Blinkers">
    <w:name w:val="Basistekst Blinkers"/>
    <w:basedOn w:val="ZsysbasisBlinkers"/>
    <w:qFormat/>
    <w:rsid w:val="00896125"/>
  </w:style>
  <w:style w:type="paragraph" w:customStyle="1" w:styleId="ZsysbasisBlinkers">
    <w:name w:val="Zsysbasis Blinkers"/>
    <w:next w:val="BasistekstBlinkers"/>
    <w:link w:val="ZsysbasisBlinkersChar"/>
    <w:semiHidden/>
    <w:rsid w:val="00316ABE"/>
    <w:pPr>
      <w:spacing w:line="300" w:lineRule="atLeast"/>
    </w:pPr>
  </w:style>
  <w:style w:type="paragraph" w:customStyle="1" w:styleId="BasistekstvetBlinkers">
    <w:name w:val="Basistekst vet Blinkers"/>
    <w:basedOn w:val="ZsysbasisBlinkers"/>
    <w:next w:val="BasistekstBlinkers"/>
    <w:uiPriority w:val="2"/>
    <w:qFormat/>
    <w:rsid w:val="00122DED"/>
    <w:rPr>
      <w:b/>
      <w:bCs/>
    </w:rPr>
  </w:style>
  <w:style w:type="character" w:styleId="GevolgdeHyperlink">
    <w:name w:val="FollowedHyperlink"/>
    <w:aliases w:val="GevolgdeHyperlink Blinkers"/>
    <w:basedOn w:val="Standaardalinea-lettertype"/>
    <w:uiPriority w:val="36"/>
    <w:rsid w:val="00C426AA"/>
    <w:rPr>
      <w:color w:val="0563C1"/>
      <w:u w:val="single"/>
    </w:rPr>
  </w:style>
  <w:style w:type="character" w:styleId="Hyperlink">
    <w:name w:val="Hyperlink"/>
    <w:aliases w:val="Hyperlink Blinkers"/>
    <w:basedOn w:val="Standaardalinea-lettertype"/>
    <w:uiPriority w:val="99"/>
    <w:rsid w:val="00C426AA"/>
    <w:rPr>
      <w:color w:val="0563C1"/>
      <w:u w:val="single"/>
    </w:rPr>
  </w:style>
  <w:style w:type="paragraph" w:customStyle="1" w:styleId="AdresvakBlinkers">
    <w:name w:val="Adresvak Blinkers"/>
    <w:basedOn w:val="ZsysbasisBlinkers"/>
    <w:uiPriority w:val="37"/>
    <w:rsid w:val="00280D1D"/>
    <w:rPr>
      <w:noProof/>
    </w:rPr>
  </w:style>
  <w:style w:type="paragraph" w:styleId="Koptekst">
    <w:name w:val="header"/>
    <w:basedOn w:val="ZsysbasisBlinkers"/>
    <w:next w:val="BasistekstBlinkers"/>
    <w:semiHidden/>
    <w:rsid w:val="00122DED"/>
  </w:style>
  <w:style w:type="paragraph" w:styleId="Voettekst">
    <w:name w:val="footer"/>
    <w:basedOn w:val="ZsysbasisBlinkers"/>
    <w:next w:val="BasistekstBlinkers"/>
    <w:semiHidden/>
    <w:rsid w:val="00122DED"/>
    <w:pPr>
      <w:jc w:val="right"/>
    </w:pPr>
  </w:style>
  <w:style w:type="paragraph" w:customStyle="1" w:styleId="KoptekstBlinkers">
    <w:name w:val="Koptekst Blinkers"/>
    <w:basedOn w:val="ZsysbasisdocumentgegevensBlinkers"/>
    <w:uiPriority w:val="49"/>
    <w:rsid w:val="00122DED"/>
  </w:style>
  <w:style w:type="paragraph" w:customStyle="1" w:styleId="VoettekstBlinkers">
    <w:name w:val="Voettekst Blinkers"/>
    <w:basedOn w:val="ZsysbasisdocumentgegevensBlinkers"/>
    <w:uiPriority w:val="50"/>
    <w:rsid w:val="00E334BB"/>
  </w:style>
  <w:style w:type="numbering" w:styleId="111111">
    <w:name w:val="Outline List 2"/>
    <w:basedOn w:val="Geenlijst"/>
    <w:semiHidden/>
    <w:rsid w:val="00E07762"/>
    <w:pPr>
      <w:numPr>
        <w:numId w:val="3"/>
      </w:numPr>
    </w:pPr>
  </w:style>
  <w:style w:type="numbering" w:styleId="1ai">
    <w:name w:val="Outline List 1"/>
    <w:basedOn w:val="Geenlijst"/>
    <w:semiHidden/>
    <w:rsid w:val="00E07762"/>
    <w:pPr>
      <w:numPr>
        <w:numId w:val="4"/>
      </w:numPr>
    </w:pPr>
  </w:style>
  <w:style w:type="paragraph" w:customStyle="1" w:styleId="BasistekstcursiefBlinkers">
    <w:name w:val="Basistekst cursief Blinkers"/>
    <w:basedOn w:val="ZsysbasisBlinkers"/>
    <w:next w:val="BasistekstBlinkers"/>
    <w:uiPriority w:val="1"/>
    <w:qFormat/>
    <w:rsid w:val="00122DED"/>
    <w:rPr>
      <w:i/>
      <w:iCs/>
    </w:rPr>
  </w:style>
  <w:style w:type="table" w:styleId="3D-effectenvoortabel1">
    <w:name w:val="Table 3D effects 1"/>
    <w:basedOn w:val="Standaardtabel"/>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Blinkers"/>
    <w:next w:val="BasistekstBlinkers"/>
    <w:semiHidden/>
    <w:rsid w:val="0020607F"/>
  </w:style>
  <w:style w:type="paragraph" w:styleId="Adresenvelop">
    <w:name w:val="envelope address"/>
    <w:basedOn w:val="ZsysbasisBlinkers"/>
    <w:next w:val="BasistekstBlinkers"/>
    <w:semiHidden/>
    <w:rsid w:val="0020607F"/>
  </w:style>
  <w:style w:type="paragraph" w:styleId="Afsluiting">
    <w:name w:val="Closing"/>
    <w:basedOn w:val="ZsysbasisBlinkers"/>
    <w:next w:val="BasistekstBlinkers"/>
    <w:semiHidden/>
    <w:rsid w:val="0020607F"/>
  </w:style>
  <w:style w:type="paragraph" w:customStyle="1" w:styleId="Inspring1eniveauBlinkers">
    <w:name w:val="Inspring 1e niveau Blinkers"/>
    <w:basedOn w:val="ZsysbasisBlinkers"/>
    <w:uiPriority w:val="28"/>
    <w:qFormat/>
    <w:rsid w:val="00122DED"/>
    <w:pPr>
      <w:tabs>
        <w:tab w:val="left" w:pos="284"/>
      </w:tabs>
      <w:ind w:left="284" w:hanging="284"/>
    </w:pPr>
  </w:style>
  <w:style w:type="paragraph" w:customStyle="1" w:styleId="Inspring2eniveauBlinkers">
    <w:name w:val="Inspring 2e niveau Blinkers"/>
    <w:basedOn w:val="ZsysbasisBlinkers"/>
    <w:uiPriority w:val="29"/>
    <w:qFormat/>
    <w:rsid w:val="00122DED"/>
    <w:pPr>
      <w:tabs>
        <w:tab w:val="left" w:pos="567"/>
      </w:tabs>
      <w:ind w:left="568" w:hanging="284"/>
    </w:pPr>
  </w:style>
  <w:style w:type="paragraph" w:customStyle="1" w:styleId="Inspring3eniveauBlinkers">
    <w:name w:val="Inspring 3e niveau Blinkers"/>
    <w:basedOn w:val="ZsysbasisBlinkers"/>
    <w:uiPriority w:val="30"/>
    <w:qFormat/>
    <w:rsid w:val="00122DED"/>
    <w:pPr>
      <w:tabs>
        <w:tab w:val="left" w:pos="851"/>
      </w:tabs>
      <w:ind w:left="851" w:hanging="284"/>
    </w:pPr>
  </w:style>
  <w:style w:type="paragraph" w:customStyle="1" w:styleId="Zwevend1eniveauBlinkers">
    <w:name w:val="Zwevend 1e niveau Blinkers"/>
    <w:basedOn w:val="ZsysbasisBlinkers"/>
    <w:uiPriority w:val="31"/>
    <w:qFormat/>
    <w:rsid w:val="00122DED"/>
    <w:pPr>
      <w:ind w:left="284"/>
    </w:pPr>
  </w:style>
  <w:style w:type="paragraph" w:customStyle="1" w:styleId="Zwevend2eniveauBlinkers">
    <w:name w:val="Zwevend 2e niveau Blinkers"/>
    <w:basedOn w:val="ZsysbasisBlinkers"/>
    <w:uiPriority w:val="32"/>
    <w:qFormat/>
    <w:rsid w:val="00122DED"/>
    <w:pPr>
      <w:ind w:left="567"/>
    </w:pPr>
  </w:style>
  <w:style w:type="paragraph" w:customStyle="1" w:styleId="Zwevend3eniveauBlinkers">
    <w:name w:val="Zwevend 3e niveau Blinkers"/>
    <w:basedOn w:val="ZsysbasisBlinkers"/>
    <w:uiPriority w:val="33"/>
    <w:qFormat/>
    <w:rsid w:val="00122DED"/>
    <w:pPr>
      <w:ind w:left="851"/>
    </w:pPr>
  </w:style>
  <w:style w:type="paragraph" w:styleId="Inhopg1">
    <w:name w:val="toc 1"/>
    <w:aliases w:val="Inhopg 1 Blinkers"/>
    <w:basedOn w:val="ZsysbasistocBlinkers"/>
    <w:next w:val="BasistekstBlinkers"/>
    <w:uiPriority w:val="39"/>
    <w:rsid w:val="00E65900"/>
    <w:rPr>
      <w:b/>
    </w:rPr>
  </w:style>
  <w:style w:type="paragraph" w:styleId="Inhopg2">
    <w:name w:val="toc 2"/>
    <w:aliases w:val="Inhopg 2 Blinkers"/>
    <w:basedOn w:val="ZsysbasistocBlinkers"/>
    <w:next w:val="BasistekstBlinkers"/>
    <w:uiPriority w:val="39"/>
    <w:rsid w:val="00E65900"/>
  </w:style>
  <w:style w:type="paragraph" w:styleId="Inhopg3">
    <w:name w:val="toc 3"/>
    <w:aliases w:val="Inhopg 3 Blinkers"/>
    <w:basedOn w:val="ZsysbasistocBlinkers"/>
    <w:next w:val="BasistekstBlinkers"/>
    <w:uiPriority w:val="39"/>
    <w:rsid w:val="00E65900"/>
  </w:style>
  <w:style w:type="paragraph" w:styleId="Inhopg4">
    <w:name w:val="toc 4"/>
    <w:aliases w:val="Inhopg 4 Blinkers"/>
    <w:basedOn w:val="ZsysbasistocBlinkers"/>
    <w:next w:val="BasistekstBlinkers"/>
    <w:uiPriority w:val="39"/>
    <w:rsid w:val="00474854"/>
    <w:pPr>
      <w:ind w:left="0" w:firstLine="0"/>
    </w:pPr>
  </w:style>
  <w:style w:type="paragraph" w:styleId="Bronvermelding">
    <w:name w:val="table of authorities"/>
    <w:basedOn w:val="ZsysbasisBlinkers"/>
    <w:next w:val="BasistekstBlinkers"/>
    <w:semiHidden/>
    <w:rsid w:val="00F33259"/>
    <w:pPr>
      <w:ind w:left="180" w:hanging="180"/>
    </w:pPr>
  </w:style>
  <w:style w:type="paragraph" w:styleId="Index2">
    <w:name w:val="index 2"/>
    <w:basedOn w:val="ZsysbasisBlinkers"/>
    <w:next w:val="BasistekstBlinkers"/>
    <w:semiHidden/>
    <w:rsid w:val="00122DED"/>
  </w:style>
  <w:style w:type="paragraph" w:styleId="Index3">
    <w:name w:val="index 3"/>
    <w:basedOn w:val="ZsysbasisBlinkers"/>
    <w:next w:val="BasistekstBlinkers"/>
    <w:semiHidden/>
    <w:rsid w:val="00122DED"/>
  </w:style>
  <w:style w:type="paragraph" w:styleId="Ondertitel">
    <w:name w:val="Subtitle"/>
    <w:basedOn w:val="ZsysbasisBlinkers"/>
    <w:next w:val="BasistekstBlinkers"/>
    <w:semiHidden/>
    <w:rsid w:val="00122DED"/>
  </w:style>
  <w:style w:type="paragraph" w:styleId="Titel">
    <w:name w:val="Title"/>
    <w:basedOn w:val="ZsysbasisBlinkers"/>
    <w:next w:val="BasistekstBlinkers"/>
    <w:semiHidden/>
    <w:rsid w:val="00122DED"/>
  </w:style>
  <w:style w:type="paragraph" w:customStyle="1" w:styleId="Kop2zondernummerBlinkers">
    <w:name w:val="Kop 2 zonder nummer Blinkers"/>
    <w:basedOn w:val="ZsysbasisBlinkers"/>
    <w:next w:val="BasistekstBlinkers"/>
    <w:uiPriority w:val="6"/>
    <w:qFormat/>
    <w:rsid w:val="005C019D"/>
    <w:pPr>
      <w:keepNext/>
      <w:keepLines/>
      <w:spacing w:line="280" w:lineRule="exact"/>
      <w:outlineLvl w:val="1"/>
    </w:pPr>
    <w:rPr>
      <w:rFonts w:ascii="Poppins SemiBold" w:hAnsi="Poppins SemiBold" w:cs="Poppins SemiBold"/>
      <w:bCs/>
      <w:iCs/>
      <w:sz w:val="1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Blinkers">
    <w:name w:val="Kop 1 zonder nummer Blinkers"/>
    <w:basedOn w:val="ZsysbasisBlinkers"/>
    <w:next w:val="BasistekstBlinkers"/>
    <w:uiPriority w:val="4"/>
    <w:qFormat/>
    <w:rsid w:val="00556C9C"/>
    <w:pPr>
      <w:keepNext/>
      <w:keepLines/>
      <w:spacing w:before="200" w:line="420" w:lineRule="exact"/>
      <w:outlineLvl w:val="0"/>
    </w:pPr>
    <w:rPr>
      <w:rFonts w:ascii="Poppins SemiBold" w:hAnsi="Poppins SemiBold" w:cs="Poppins SemiBold"/>
      <w:bCs/>
      <w:color w:val="F59C00" w:themeColor="accent1"/>
      <w:sz w:val="30"/>
      <w:szCs w:val="32"/>
    </w:rPr>
  </w:style>
  <w:style w:type="paragraph" w:customStyle="1" w:styleId="Kop3zondernummerBlinkers">
    <w:name w:val="Kop 3 zonder nummer Blinkers"/>
    <w:basedOn w:val="ZsysbasisBlinkers"/>
    <w:next w:val="BasistekstBlinkers"/>
    <w:uiPriority w:val="7"/>
    <w:qFormat/>
    <w:rsid w:val="00907888"/>
    <w:pPr>
      <w:keepNext/>
      <w:keepLines/>
      <w:outlineLvl w:val="2"/>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Blinkers"/>
    <w:basedOn w:val="ZsysbasistocBlinkers"/>
    <w:next w:val="BasistekstBlinkers"/>
    <w:uiPriority w:val="39"/>
    <w:rsid w:val="00474854"/>
    <w:pPr>
      <w:ind w:left="0" w:firstLine="0"/>
    </w:pPr>
  </w:style>
  <w:style w:type="paragraph" w:styleId="Inhopg6">
    <w:name w:val="toc 6"/>
    <w:aliases w:val="Inhopg 6 Blinkers"/>
    <w:basedOn w:val="ZsysbasistocBlinkers"/>
    <w:next w:val="BasistekstBlinkers"/>
    <w:uiPriority w:val="39"/>
    <w:rsid w:val="00474854"/>
    <w:pPr>
      <w:ind w:left="0" w:firstLine="0"/>
    </w:pPr>
  </w:style>
  <w:style w:type="paragraph" w:styleId="Inhopg7">
    <w:name w:val="toc 7"/>
    <w:aliases w:val="Inhopg 7 Blinkers"/>
    <w:basedOn w:val="ZsysbasistocBlinkers"/>
    <w:next w:val="BasistekstBlinkers"/>
    <w:uiPriority w:val="39"/>
    <w:rsid w:val="003964D4"/>
  </w:style>
  <w:style w:type="paragraph" w:styleId="Inhopg8">
    <w:name w:val="toc 8"/>
    <w:aliases w:val="Inhopg 8 Blinkers"/>
    <w:basedOn w:val="ZsysbasistocBlinkers"/>
    <w:next w:val="BasistekstBlinkers"/>
    <w:uiPriority w:val="39"/>
    <w:rsid w:val="003964D4"/>
  </w:style>
  <w:style w:type="paragraph" w:styleId="Inhopg9">
    <w:name w:val="toc 9"/>
    <w:aliases w:val="Inhopg 9 Blinkers"/>
    <w:basedOn w:val="ZsysbasistocBlinkers"/>
    <w:next w:val="BasistekstBlinkers"/>
    <w:uiPriority w:val="39"/>
    <w:rsid w:val="003964D4"/>
  </w:style>
  <w:style w:type="paragraph" w:styleId="Afzender">
    <w:name w:val="envelope return"/>
    <w:basedOn w:val="ZsysbasisBlinkers"/>
    <w:next w:val="BasistekstBlinkers"/>
    <w:semiHidden/>
    <w:rsid w:val="0020607F"/>
  </w:style>
  <w:style w:type="numbering" w:styleId="Artikelsectie">
    <w:name w:val="Outline List 3"/>
    <w:basedOn w:val="Geenlijst"/>
    <w:semiHidden/>
    <w:rsid w:val="00E07762"/>
    <w:pPr>
      <w:numPr>
        <w:numId w:val="5"/>
      </w:numPr>
    </w:pPr>
  </w:style>
  <w:style w:type="paragraph" w:styleId="Berichtkop">
    <w:name w:val="Message Header"/>
    <w:basedOn w:val="ZsysbasisBlinkers"/>
    <w:next w:val="BasistekstBlinkers"/>
    <w:semiHidden/>
    <w:rsid w:val="0020607F"/>
  </w:style>
  <w:style w:type="paragraph" w:styleId="Bloktekst">
    <w:name w:val="Block Text"/>
    <w:basedOn w:val="ZsysbasisBlinkers"/>
    <w:next w:val="BasistekstBlinkers"/>
    <w:semiHidden/>
    <w:rsid w:val="0020607F"/>
  </w:style>
  <w:style w:type="table" w:styleId="Eenvoudigetabel1">
    <w:name w:val="Table Simple 1"/>
    <w:basedOn w:val="Standaardtabel"/>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Blinkers"/>
    <w:next w:val="BasistekstBlinkers"/>
    <w:semiHidden/>
    <w:rsid w:val="0020607F"/>
  </w:style>
  <w:style w:type="paragraph" w:styleId="Handtekening">
    <w:name w:val="Signature"/>
    <w:basedOn w:val="ZsysbasisBlinkers"/>
    <w:next w:val="BasistekstBlinkers"/>
    <w:semiHidden/>
    <w:rsid w:val="0020607F"/>
  </w:style>
  <w:style w:type="paragraph" w:styleId="HTML-voorafopgemaakt">
    <w:name w:val="HTML Preformatted"/>
    <w:basedOn w:val="ZsysbasisBlinkers"/>
    <w:next w:val="BasistekstBlinkers"/>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DCF8F" w:themeColor="accent6"/>
        <w:left w:val="single" w:sz="8" w:space="0" w:color="FDCF8F" w:themeColor="accent6"/>
        <w:bottom w:val="single" w:sz="8" w:space="0" w:color="FDCF8F" w:themeColor="accent6"/>
        <w:right w:val="single" w:sz="8" w:space="0" w:color="FDCF8F" w:themeColor="accent6"/>
      </w:tblBorders>
    </w:tblPr>
    <w:tblStylePr w:type="firstRow">
      <w:pPr>
        <w:spacing w:before="0" w:after="0" w:line="240" w:lineRule="auto"/>
      </w:pPr>
      <w:rPr>
        <w:b/>
        <w:bCs/>
        <w:color w:val="FFFFFF" w:themeColor="background1"/>
      </w:rPr>
      <w:tblPr/>
      <w:tcPr>
        <w:shd w:val="clear" w:color="auto" w:fill="FDCF8F" w:themeFill="accent6"/>
      </w:tcPr>
    </w:tblStylePr>
    <w:tblStylePr w:type="lastRow">
      <w:pPr>
        <w:spacing w:before="0" w:after="0" w:line="240" w:lineRule="auto"/>
      </w:pPr>
      <w:rPr>
        <w:b/>
        <w:bCs/>
      </w:rPr>
      <w:tblPr/>
      <w:tcPr>
        <w:tcBorders>
          <w:top w:val="double" w:sz="6" w:space="0" w:color="FDCF8F" w:themeColor="accent6"/>
          <w:left w:val="single" w:sz="8" w:space="0" w:color="FDCF8F" w:themeColor="accent6"/>
          <w:bottom w:val="single" w:sz="8" w:space="0" w:color="FDCF8F" w:themeColor="accent6"/>
          <w:right w:val="single" w:sz="8" w:space="0" w:color="FDCF8F" w:themeColor="accent6"/>
        </w:tcBorders>
      </w:tcPr>
    </w:tblStylePr>
    <w:tblStylePr w:type="firstCol">
      <w:rPr>
        <w:b/>
        <w:bCs/>
      </w:rPr>
    </w:tblStylePr>
    <w:tblStylePr w:type="lastCol">
      <w:rPr>
        <w:b/>
        <w:bCs/>
      </w:rPr>
    </w:tblStylePr>
    <w:tblStylePr w:type="band1Vert">
      <w:tblPr/>
      <w:tcPr>
        <w:tcBorders>
          <w:top w:val="single" w:sz="8" w:space="0" w:color="FDCF8F" w:themeColor="accent6"/>
          <w:left w:val="single" w:sz="8" w:space="0" w:color="FDCF8F" w:themeColor="accent6"/>
          <w:bottom w:val="single" w:sz="8" w:space="0" w:color="FDCF8F" w:themeColor="accent6"/>
          <w:right w:val="single" w:sz="8" w:space="0" w:color="FDCF8F" w:themeColor="accent6"/>
        </w:tcBorders>
      </w:tcPr>
    </w:tblStylePr>
    <w:tblStylePr w:type="band1Horz">
      <w:tblPr/>
      <w:tcPr>
        <w:tcBorders>
          <w:top w:val="single" w:sz="8" w:space="0" w:color="FDCF8F" w:themeColor="accent6"/>
          <w:left w:val="single" w:sz="8" w:space="0" w:color="FDCF8F" w:themeColor="accent6"/>
          <w:bottom w:val="single" w:sz="8" w:space="0" w:color="FDCF8F" w:themeColor="accent6"/>
          <w:right w:val="single" w:sz="8" w:space="0" w:color="FDCF8F"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0A455B" w:themeColor="accent5"/>
        <w:left w:val="single" w:sz="8" w:space="0" w:color="0A455B" w:themeColor="accent5"/>
        <w:bottom w:val="single" w:sz="8" w:space="0" w:color="0A455B" w:themeColor="accent5"/>
        <w:right w:val="single" w:sz="8" w:space="0" w:color="0A455B" w:themeColor="accent5"/>
      </w:tblBorders>
    </w:tblPr>
    <w:tblStylePr w:type="firstRow">
      <w:pPr>
        <w:spacing w:before="0" w:after="0" w:line="240" w:lineRule="auto"/>
      </w:pPr>
      <w:rPr>
        <w:b/>
        <w:bCs/>
        <w:color w:val="FFFFFF" w:themeColor="background1"/>
      </w:rPr>
      <w:tblPr/>
      <w:tcPr>
        <w:shd w:val="clear" w:color="auto" w:fill="0A455B" w:themeFill="accent5"/>
      </w:tcPr>
    </w:tblStylePr>
    <w:tblStylePr w:type="lastRow">
      <w:pPr>
        <w:spacing w:before="0" w:after="0" w:line="240" w:lineRule="auto"/>
      </w:pPr>
      <w:rPr>
        <w:b/>
        <w:bCs/>
      </w:rPr>
      <w:tblPr/>
      <w:tcPr>
        <w:tcBorders>
          <w:top w:val="double" w:sz="6" w:space="0" w:color="0A455B" w:themeColor="accent5"/>
          <w:left w:val="single" w:sz="8" w:space="0" w:color="0A455B" w:themeColor="accent5"/>
          <w:bottom w:val="single" w:sz="8" w:space="0" w:color="0A455B" w:themeColor="accent5"/>
          <w:right w:val="single" w:sz="8" w:space="0" w:color="0A455B" w:themeColor="accent5"/>
        </w:tcBorders>
      </w:tcPr>
    </w:tblStylePr>
    <w:tblStylePr w:type="firstCol">
      <w:rPr>
        <w:b/>
        <w:bCs/>
      </w:rPr>
    </w:tblStylePr>
    <w:tblStylePr w:type="lastCol">
      <w:rPr>
        <w:b/>
        <w:bCs/>
      </w:rPr>
    </w:tblStylePr>
    <w:tblStylePr w:type="band1Vert">
      <w:tblPr/>
      <w:tcPr>
        <w:tcBorders>
          <w:top w:val="single" w:sz="8" w:space="0" w:color="0A455B" w:themeColor="accent5"/>
          <w:left w:val="single" w:sz="8" w:space="0" w:color="0A455B" w:themeColor="accent5"/>
          <w:bottom w:val="single" w:sz="8" w:space="0" w:color="0A455B" w:themeColor="accent5"/>
          <w:right w:val="single" w:sz="8" w:space="0" w:color="0A455B" w:themeColor="accent5"/>
        </w:tcBorders>
      </w:tcPr>
    </w:tblStylePr>
    <w:tblStylePr w:type="band1Horz">
      <w:tblPr/>
      <w:tcPr>
        <w:tcBorders>
          <w:top w:val="single" w:sz="8" w:space="0" w:color="0A455B" w:themeColor="accent5"/>
          <w:left w:val="single" w:sz="8" w:space="0" w:color="0A455B" w:themeColor="accent5"/>
          <w:bottom w:val="single" w:sz="8" w:space="0" w:color="0A455B" w:themeColor="accent5"/>
          <w:right w:val="single" w:sz="8" w:space="0" w:color="0A455B"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CF8F" w:themeColor="accent4"/>
        <w:left w:val="single" w:sz="8" w:space="0" w:color="FDCF8F" w:themeColor="accent4"/>
        <w:bottom w:val="single" w:sz="8" w:space="0" w:color="FDCF8F" w:themeColor="accent4"/>
        <w:right w:val="single" w:sz="8" w:space="0" w:color="FDCF8F" w:themeColor="accent4"/>
      </w:tblBorders>
    </w:tblPr>
    <w:tblStylePr w:type="firstRow">
      <w:pPr>
        <w:spacing w:before="0" w:after="0" w:line="240" w:lineRule="auto"/>
      </w:pPr>
      <w:rPr>
        <w:b/>
        <w:bCs/>
        <w:color w:val="FFFFFF" w:themeColor="background1"/>
      </w:rPr>
      <w:tblPr/>
      <w:tcPr>
        <w:shd w:val="clear" w:color="auto" w:fill="FDCF8F" w:themeFill="accent4"/>
      </w:tcPr>
    </w:tblStylePr>
    <w:tblStylePr w:type="lastRow">
      <w:pPr>
        <w:spacing w:before="0" w:after="0" w:line="240" w:lineRule="auto"/>
      </w:pPr>
      <w:rPr>
        <w:b/>
        <w:bCs/>
      </w:rPr>
      <w:tblPr/>
      <w:tcPr>
        <w:tcBorders>
          <w:top w:val="double" w:sz="6" w:space="0" w:color="FDCF8F" w:themeColor="accent4"/>
          <w:left w:val="single" w:sz="8" w:space="0" w:color="FDCF8F" w:themeColor="accent4"/>
          <w:bottom w:val="single" w:sz="8" w:space="0" w:color="FDCF8F" w:themeColor="accent4"/>
          <w:right w:val="single" w:sz="8" w:space="0" w:color="FDCF8F" w:themeColor="accent4"/>
        </w:tcBorders>
      </w:tcPr>
    </w:tblStylePr>
    <w:tblStylePr w:type="firstCol">
      <w:rPr>
        <w:b/>
        <w:bCs/>
      </w:rPr>
    </w:tblStylePr>
    <w:tblStylePr w:type="lastCol">
      <w:rPr>
        <w:b/>
        <w:bCs/>
      </w:rPr>
    </w:tblStylePr>
    <w:tblStylePr w:type="band1Vert">
      <w:tblPr/>
      <w:tcPr>
        <w:tcBorders>
          <w:top w:val="single" w:sz="8" w:space="0" w:color="FDCF8F" w:themeColor="accent4"/>
          <w:left w:val="single" w:sz="8" w:space="0" w:color="FDCF8F" w:themeColor="accent4"/>
          <w:bottom w:val="single" w:sz="8" w:space="0" w:color="FDCF8F" w:themeColor="accent4"/>
          <w:right w:val="single" w:sz="8" w:space="0" w:color="FDCF8F" w:themeColor="accent4"/>
        </w:tcBorders>
      </w:tcPr>
    </w:tblStylePr>
    <w:tblStylePr w:type="band1Horz">
      <w:tblPr/>
      <w:tcPr>
        <w:tcBorders>
          <w:top w:val="single" w:sz="8" w:space="0" w:color="FDCF8F" w:themeColor="accent4"/>
          <w:left w:val="single" w:sz="8" w:space="0" w:color="FDCF8F" w:themeColor="accent4"/>
          <w:bottom w:val="single" w:sz="8" w:space="0" w:color="FDCF8F" w:themeColor="accent4"/>
          <w:right w:val="single" w:sz="8" w:space="0" w:color="FDCF8F"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002539" w:themeColor="accent3"/>
        <w:left w:val="single" w:sz="8" w:space="0" w:color="002539" w:themeColor="accent3"/>
        <w:bottom w:val="single" w:sz="8" w:space="0" w:color="002539" w:themeColor="accent3"/>
        <w:right w:val="single" w:sz="8" w:space="0" w:color="002539" w:themeColor="accent3"/>
      </w:tblBorders>
    </w:tblPr>
    <w:tblStylePr w:type="firstRow">
      <w:pPr>
        <w:spacing w:before="0" w:after="0" w:line="240" w:lineRule="auto"/>
      </w:pPr>
      <w:rPr>
        <w:b/>
        <w:bCs/>
        <w:color w:val="FFFFFF" w:themeColor="background1"/>
      </w:rPr>
      <w:tblPr/>
      <w:tcPr>
        <w:shd w:val="clear" w:color="auto" w:fill="002539" w:themeFill="accent3"/>
      </w:tcPr>
    </w:tblStylePr>
    <w:tblStylePr w:type="lastRow">
      <w:pPr>
        <w:spacing w:before="0" w:after="0" w:line="240" w:lineRule="auto"/>
      </w:pPr>
      <w:rPr>
        <w:b/>
        <w:bCs/>
      </w:rPr>
      <w:tblPr/>
      <w:tcPr>
        <w:tcBorders>
          <w:top w:val="double" w:sz="6" w:space="0" w:color="002539" w:themeColor="accent3"/>
          <w:left w:val="single" w:sz="8" w:space="0" w:color="002539" w:themeColor="accent3"/>
          <w:bottom w:val="single" w:sz="8" w:space="0" w:color="002539" w:themeColor="accent3"/>
          <w:right w:val="single" w:sz="8" w:space="0" w:color="002539" w:themeColor="accent3"/>
        </w:tcBorders>
      </w:tcPr>
    </w:tblStylePr>
    <w:tblStylePr w:type="firstCol">
      <w:rPr>
        <w:b/>
        <w:bCs/>
      </w:rPr>
    </w:tblStylePr>
    <w:tblStylePr w:type="lastCol">
      <w:rPr>
        <w:b/>
        <w:bCs/>
      </w:rPr>
    </w:tblStylePr>
    <w:tblStylePr w:type="band1Vert">
      <w:tblPr/>
      <w:tcPr>
        <w:tcBorders>
          <w:top w:val="single" w:sz="8" w:space="0" w:color="002539" w:themeColor="accent3"/>
          <w:left w:val="single" w:sz="8" w:space="0" w:color="002539" w:themeColor="accent3"/>
          <w:bottom w:val="single" w:sz="8" w:space="0" w:color="002539" w:themeColor="accent3"/>
          <w:right w:val="single" w:sz="8" w:space="0" w:color="002539" w:themeColor="accent3"/>
        </w:tcBorders>
      </w:tcPr>
    </w:tblStylePr>
    <w:tblStylePr w:type="band1Horz">
      <w:tblPr/>
      <w:tcPr>
        <w:tcBorders>
          <w:top w:val="single" w:sz="8" w:space="0" w:color="002539" w:themeColor="accent3"/>
          <w:left w:val="single" w:sz="8" w:space="0" w:color="002539" w:themeColor="accent3"/>
          <w:bottom w:val="single" w:sz="8" w:space="0" w:color="002539" w:themeColor="accent3"/>
          <w:right w:val="single" w:sz="8" w:space="0" w:color="002539" w:themeColor="accent3"/>
        </w:tcBorders>
      </w:tcPr>
    </w:tblStylePr>
  </w:style>
  <w:style w:type="paragraph" w:styleId="HTML-adres">
    <w:name w:val="HTML Address"/>
    <w:basedOn w:val="ZsysbasisBlinkers"/>
    <w:next w:val="BasistekstBlinkers"/>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0A455B" w:themeColor="accent2"/>
        <w:left w:val="single" w:sz="8" w:space="0" w:color="0A455B" w:themeColor="accent2"/>
        <w:bottom w:val="single" w:sz="8" w:space="0" w:color="0A455B" w:themeColor="accent2"/>
        <w:right w:val="single" w:sz="8" w:space="0" w:color="0A455B" w:themeColor="accent2"/>
      </w:tblBorders>
    </w:tblPr>
    <w:tblStylePr w:type="firstRow">
      <w:pPr>
        <w:spacing w:before="0" w:after="0" w:line="240" w:lineRule="auto"/>
      </w:pPr>
      <w:rPr>
        <w:b/>
        <w:bCs/>
        <w:color w:val="FFFFFF" w:themeColor="background1"/>
      </w:rPr>
      <w:tblPr/>
      <w:tcPr>
        <w:shd w:val="clear" w:color="auto" w:fill="0A455B" w:themeFill="accent2"/>
      </w:tcPr>
    </w:tblStylePr>
    <w:tblStylePr w:type="lastRow">
      <w:pPr>
        <w:spacing w:before="0" w:after="0" w:line="240" w:lineRule="auto"/>
      </w:pPr>
      <w:rPr>
        <w:b/>
        <w:bCs/>
      </w:rPr>
      <w:tblPr/>
      <w:tcPr>
        <w:tcBorders>
          <w:top w:val="double" w:sz="6" w:space="0" w:color="0A455B" w:themeColor="accent2"/>
          <w:left w:val="single" w:sz="8" w:space="0" w:color="0A455B" w:themeColor="accent2"/>
          <w:bottom w:val="single" w:sz="8" w:space="0" w:color="0A455B" w:themeColor="accent2"/>
          <w:right w:val="single" w:sz="8" w:space="0" w:color="0A455B" w:themeColor="accent2"/>
        </w:tcBorders>
      </w:tcPr>
    </w:tblStylePr>
    <w:tblStylePr w:type="firstCol">
      <w:rPr>
        <w:b/>
        <w:bCs/>
      </w:rPr>
    </w:tblStylePr>
    <w:tblStylePr w:type="lastCol">
      <w:rPr>
        <w:b/>
        <w:bCs/>
      </w:rPr>
    </w:tblStylePr>
    <w:tblStylePr w:type="band1Vert">
      <w:tblPr/>
      <w:tcPr>
        <w:tcBorders>
          <w:top w:val="single" w:sz="8" w:space="0" w:color="0A455B" w:themeColor="accent2"/>
          <w:left w:val="single" w:sz="8" w:space="0" w:color="0A455B" w:themeColor="accent2"/>
          <w:bottom w:val="single" w:sz="8" w:space="0" w:color="0A455B" w:themeColor="accent2"/>
          <w:right w:val="single" w:sz="8" w:space="0" w:color="0A455B" w:themeColor="accent2"/>
        </w:tcBorders>
      </w:tcPr>
    </w:tblStylePr>
    <w:tblStylePr w:type="band1Horz">
      <w:tblPr/>
      <w:tcPr>
        <w:tcBorders>
          <w:top w:val="single" w:sz="8" w:space="0" w:color="0A455B" w:themeColor="accent2"/>
          <w:left w:val="single" w:sz="8" w:space="0" w:color="0A455B" w:themeColor="accent2"/>
          <w:bottom w:val="single" w:sz="8" w:space="0" w:color="0A455B" w:themeColor="accent2"/>
          <w:right w:val="single" w:sz="8" w:space="0" w:color="0A455B" w:themeColor="accent2"/>
        </w:tcBorders>
      </w:tcPr>
    </w:tblStylePr>
  </w:style>
  <w:style w:type="table" w:styleId="Lichtearcering-accent6">
    <w:name w:val="Light Shading Accent 6"/>
    <w:basedOn w:val="Standaardtabel"/>
    <w:uiPriority w:val="60"/>
    <w:rsid w:val="00E07762"/>
    <w:pPr>
      <w:spacing w:line="240" w:lineRule="auto"/>
    </w:pPr>
    <w:rPr>
      <w:color w:val="FBA42D" w:themeColor="accent6" w:themeShade="BF"/>
    </w:rPr>
    <w:tblPr>
      <w:tblStyleRowBandSize w:val="1"/>
      <w:tblStyleColBandSize w:val="1"/>
      <w:tblBorders>
        <w:top w:val="single" w:sz="8" w:space="0" w:color="FDCF8F" w:themeColor="accent6"/>
        <w:bottom w:val="single" w:sz="8" w:space="0" w:color="FDCF8F" w:themeColor="accent6"/>
      </w:tblBorders>
    </w:tblPr>
    <w:tblStylePr w:type="firstRow">
      <w:pPr>
        <w:spacing w:before="0" w:after="0" w:line="240" w:lineRule="auto"/>
      </w:pPr>
      <w:rPr>
        <w:b/>
        <w:bCs/>
      </w:rPr>
      <w:tblPr/>
      <w:tcPr>
        <w:tcBorders>
          <w:top w:val="single" w:sz="8" w:space="0" w:color="FDCF8F" w:themeColor="accent6"/>
          <w:left w:val="nil"/>
          <w:bottom w:val="single" w:sz="8" w:space="0" w:color="FDCF8F" w:themeColor="accent6"/>
          <w:right w:val="nil"/>
          <w:insideH w:val="nil"/>
          <w:insideV w:val="nil"/>
        </w:tcBorders>
      </w:tcPr>
    </w:tblStylePr>
    <w:tblStylePr w:type="lastRow">
      <w:pPr>
        <w:spacing w:before="0" w:after="0" w:line="240" w:lineRule="auto"/>
      </w:pPr>
      <w:rPr>
        <w:b/>
        <w:bCs/>
      </w:rPr>
      <w:tblPr/>
      <w:tcPr>
        <w:tcBorders>
          <w:top w:val="single" w:sz="8" w:space="0" w:color="FDCF8F" w:themeColor="accent6"/>
          <w:left w:val="nil"/>
          <w:bottom w:val="single" w:sz="8" w:space="0" w:color="FDCF8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3" w:themeFill="accent6" w:themeFillTint="3F"/>
      </w:tcPr>
    </w:tblStylePr>
    <w:tblStylePr w:type="band1Horz">
      <w:tblPr/>
      <w:tcPr>
        <w:tcBorders>
          <w:left w:val="nil"/>
          <w:right w:val="nil"/>
          <w:insideH w:val="nil"/>
          <w:insideV w:val="nil"/>
        </w:tcBorders>
        <w:shd w:val="clear" w:color="auto" w:fill="FEF3E3" w:themeFill="accent6" w:themeFillTint="3F"/>
      </w:tcPr>
    </w:tblStylePr>
  </w:style>
  <w:style w:type="table" w:styleId="Klassieketabel1">
    <w:name w:val="Table Classic 1"/>
    <w:basedOn w:val="Standaardtabel"/>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Blinkers"/>
    <w:next w:val="BasistekstBlinkers"/>
    <w:semiHidden/>
    <w:rsid w:val="00F33259"/>
    <w:pPr>
      <w:ind w:left="284" w:hanging="284"/>
    </w:pPr>
  </w:style>
  <w:style w:type="paragraph" w:styleId="Lijst2">
    <w:name w:val="List 2"/>
    <w:basedOn w:val="ZsysbasisBlinkers"/>
    <w:next w:val="BasistekstBlinkers"/>
    <w:semiHidden/>
    <w:rsid w:val="00F33259"/>
    <w:pPr>
      <w:ind w:left="568" w:hanging="284"/>
    </w:pPr>
  </w:style>
  <w:style w:type="paragraph" w:styleId="Lijst3">
    <w:name w:val="List 3"/>
    <w:basedOn w:val="ZsysbasisBlinkers"/>
    <w:next w:val="BasistekstBlinkers"/>
    <w:semiHidden/>
    <w:rsid w:val="00F33259"/>
    <w:pPr>
      <w:ind w:left="851" w:hanging="284"/>
    </w:pPr>
  </w:style>
  <w:style w:type="paragraph" w:styleId="Lijst4">
    <w:name w:val="List 4"/>
    <w:basedOn w:val="ZsysbasisBlinkers"/>
    <w:next w:val="BasistekstBlinkers"/>
    <w:semiHidden/>
    <w:rsid w:val="00F33259"/>
    <w:pPr>
      <w:ind w:left="1135" w:hanging="284"/>
    </w:pPr>
  </w:style>
  <w:style w:type="paragraph" w:styleId="Lijst5">
    <w:name w:val="List 5"/>
    <w:basedOn w:val="ZsysbasisBlinkers"/>
    <w:next w:val="BasistekstBlinkers"/>
    <w:semiHidden/>
    <w:rsid w:val="00F33259"/>
    <w:pPr>
      <w:ind w:left="1418" w:hanging="284"/>
    </w:pPr>
  </w:style>
  <w:style w:type="paragraph" w:styleId="Index1">
    <w:name w:val="index 1"/>
    <w:basedOn w:val="ZsysbasisBlinkers"/>
    <w:next w:val="BasistekstBlinkers"/>
    <w:semiHidden/>
    <w:rsid w:val="00F33259"/>
  </w:style>
  <w:style w:type="paragraph" w:styleId="Lijstopsomteken">
    <w:name w:val="List Bullet"/>
    <w:basedOn w:val="ZsysbasisBlinkers"/>
    <w:next w:val="BasistekstBlinkers"/>
    <w:semiHidden/>
    <w:rsid w:val="00E7078D"/>
    <w:pPr>
      <w:numPr>
        <w:numId w:val="9"/>
      </w:numPr>
      <w:ind w:left="357" w:hanging="357"/>
    </w:pPr>
  </w:style>
  <w:style w:type="paragraph" w:styleId="Lijstopsomteken2">
    <w:name w:val="List Bullet 2"/>
    <w:basedOn w:val="ZsysbasisBlinkers"/>
    <w:next w:val="BasistekstBlinkers"/>
    <w:semiHidden/>
    <w:rsid w:val="00E7078D"/>
    <w:pPr>
      <w:numPr>
        <w:numId w:val="10"/>
      </w:numPr>
      <w:ind w:left="641" w:hanging="357"/>
    </w:pPr>
  </w:style>
  <w:style w:type="paragraph" w:styleId="Lijstopsomteken3">
    <w:name w:val="List Bullet 3"/>
    <w:basedOn w:val="ZsysbasisBlinkers"/>
    <w:next w:val="BasistekstBlinkers"/>
    <w:semiHidden/>
    <w:rsid w:val="00E7078D"/>
    <w:pPr>
      <w:numPr>
        <w:numId w:val="11"/>
      </w:numPr>
      <w:ind w:left="924" w:hanging="357"/>
    </w:pPr>
  </w:style>
  <w:style w:type="paragraph" w:styleId="Lijstopsomteken4">
    <w:name w:val="List Bullet 4"/>
    <w:basedOn w:val="ZsysbasisBlinkers"/>
    <w:next w:val="BasistekstBlinkers"/>
    <w:semiHidden/>
    <w:rsid w:val="00E7078D"/>
    <w:pPr>
      <w:numPr>
        <w:numId w:val="12"/>
      </w:numPr>
      <w:ind w:left="1208" w:hanging="357"/>
    </w:pPr>
  </w:style>
  <w:style w:type="paragraph" w:styleId="Lijstnummering">
    <w:name w:val="List Number"/>
    <w:basedOn w:val="ZsysbasisBlinkers"/>
    <w:next w:val="BasistekstBlinkers"/>
    <w:semiHidden/>
    <w:rsid w:val="00705849"/>
    <w:pPr>
      <w:numPr>
        <w:numId w:val="14"/>
      </w:numPr>
      <w:ind w:left="357" w:hanging="357"/>
    </w:pPr>
  </w:style>
  <w:style w:type="paragraph" w:styleId="Lijstnummering2">
    <w:name w:val="List Number 2"/>
    <w:basedOn w:val="ZsysbasisBlinkers"/>
    <w:next w:val="BasistekstBlinkers"/>
    <w:semiHidden/>
    <w:rsid w:val="00705849"/>
    <w:pPr>
      <w:numPr>
        <w:numId w:val="15"/>
      </w:numPr>
      <w:ind w:left="641" w:hanging="357"/>
    </w:pPr>
  </w:style>
  <w:style w:type="paragraph" w:styleId="Lijstnummering3">
    <w:name w:val="List Number 3"/>
    <w:basedOn w:val="ZsysbasisBlinkers"/>
    <w:next w:val="BasistekstBlinkers"/>
    <w:semiHidden/>
    <w:rsid w:val="00705849"/>
    <w:pPr>
      <w:numPr>
        <w:numId w:val="16"/>
      </w:numPr>
      <w:ind w:left="924" w:hanging="357"/>
    </w:pPr>
  </w:style>
  <w:style w:type="paragraph" w:styleId="Lijstnummering4">
    <w:name w:val="List Number 4"/>
    <w:basedOn w:val="ZsysbasisBlinkers"/>
    <w:next w:val="BasistekstBlinkers"/>
    <w:semiHidden/>
    <w:rsid w:val="00705849"/>
    <w:pPr>
      <w:numPr>
        <w:numId w:val="17"/>
      </w:numPr>
      <w:ind w:left="1208" w:hanging="357"/>
    </w:pPr>
  </w:style>
  <w:style w:type="paragraph" w:styleId="Lijstnummering5">
    <w:name w:val="List Number 5"/>
    <w:basedOn w:val="ZsysbasisBlinkers"/>
    <w:next w:val="BasistekstBlinkers"/>
    <w:semiHidden/>
    <w:rsid w:val="00705849"/>
    <w:pPr>
      <w:numPr>
        <w:numId w:val="18"/>
      </w:numPr>
      <w:ind w:left="1491" w:hanging="357"/>
    </w:pPr>
  </w:style>
  <w:style w:type="paragraph" w:styleId="Lijstvoortzetting">
    <w:name w:val="List Continue"/>
    <w:basedOn w:val="ZsysbasisBlinkers"/>
    <w:next w:val="BasistekstBlinkers"/>
    <w:semiHidden/>
    <w:rsid w:val="00705849"/>
    <w:pPr>
      <w:ind w:left="284"/>
    </w:pPr>
  </w:style>
  <w:style w:type="paragraph" w:styleId="Lijstvoortzetting2">
    <w:name w:val="List Continue 2"/>
    <w:basedOn w:val="ZsysbasisBlinkers"/>
    <w:next w:val="BasistekstBlinkers"/>
    <w:semiHidden/>
    <w:rsid w:val="00705849"/>
    <w:pPr>
      <w:ind w:left="567"/>
    </w:pPr>
  </w:style>
  <w:style w:type="paragraph" w:styleId="Lijstvoortzetting3">
    <w:name w:val="List Continue 3"/>
    <w:basedOn w:val="ZsysbasisBlinkers"/>
    <w:next w:val="BasistekstBlinkers"/>
    <w:semiHidden/>
    <w:rsid w:val="00705849"/>
    <w:pPr>
      <w:ind w:left="851"/>
    </w:pPr>
  </w:style>
  <w:style w:type="paragraph" w:styleId="Lijstvoortzetting4">
    <w:name w:val="List Continue 4"/>
    <w:basedOn w:val="ZsysbasisBlinkers"/>
    <w:next w:val="BasistekstBlinkers"/>
    <w:semiHidden/>
    <w:rsid w:val="00705849"/>
    <w:pPr>
      <w:ind w:left="1134"/>
    </w:pPr>
  </w:style>
  <w:style w:type="paragraph" w:styleId="Lijstvoortzetting5">
    <w:name w:val="List Continue 5"/>
    <w:basedOn w:val="ZsysbasisBlinkers"/>
    <w:next w:val="BasistekstBlinkers"/>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Blinkers"/>
    <w:next w:val="BasistekstBlinkers"/>
    <w:semiHidden/>
    <w:rsid w:val="0020607F"/>
  </w:style>
  <w:style w:type="paragraph" w:styleId="Notitiekop">
    <w:name w:val="Note Heading"/>
    <w:basedOn w:val="ZsysbasisBlinkers"/>
    <w:next w:val="BasistekstBlinkers"/>
    <w:semiHidden/>
    <w:rsid w:val="0020607F"/>
  </w:style>
  <w:style w:type="paragraph" w:styleId="Plattetekst">
    <w:name w:val="Body Text"/>
    <w:basedOn w:val="ZsysbasisBlinkers"/>
    <w:next w:val="BasistekstBlinkers"/>
    <w:link w:val="PlattetekstChar"/>
    <w:semiHidden/>
    <w:rsid w:val="00D802A1"/>
  </w:style>
  <w:style w:type="paragraph" w:styleId="Plattetekst2">
    <w:name w:val="Body Text 2"/>
    <w:basedOn w:val="ZsysbasisBlinkers"/>
    <w:next w:val="BasistekstBlinkers"/>
    <w:link w:val="Plattetekst2Char"/>
    <w:semiHidden/>
    <w:rsid w:val="00E7078D"/>
  </w:style>
  <w:style w:type="paragraph" w:styleId="Plattetekst3">
    <w:name w:val="Body Text 3"/>
    <w:basedOn w:val="ZsysbasisBlinkers"/>
    <w:next w:val="BasistekstBlinkers"/>
    <w:semiHidden/>
    <w:rsid w:val="0020607F"/>
  </w:style>
  <w:style w:type="paragraph" w:styleId="Platteteksteersteinspringing">
    <w:name w:val="Body Text First Indent"/>
    <w:basedOn w:val="ZsysbasisBlinkers"/>
    <w:next w:val="BasistekstBlinkers"/>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Bitter Light" w:hAnsi="Bitter Light"/>
      <w:color w:val="002539"/>
      <w:sz w:val="21"/>
    </w:rPr>
  </w:style>
  <w:style w:type="paragraph" w:styleId="Plattetekstinspringen">
    <w:name w:val="Body Text Indent"/>
    <w:basedOn w:val="ZsysbasisBlinkers"/>
    <w:next w:val="BasistekstBlinkers"/>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Bitter Light" w:hAnsi="Bitter Light"/>
      <w:color w:val="002539"/>
      <w:sz w:val="21"/>
    </w:rPr>
  </w:style>
  <w:style w:type="paragraph" w:styleId="Platteteksteersteinspringing2">
    <w:name w:val="Body Text First Indent 2"/>
    <w:basedOn w:val="ZsysbasisBlinkers"/>
    <w:next w:val="BasistekstBlinkers"/>
    <w:link w:val="Platteteksteersteinspringing2Char"/>
    <w:semiHidden/>
    <w:rsid w:val="00E7078D"/>
    <w:pPr>
      <w:ind w:left="360" w:firstLine="360"/>
    </w:pPr>
  </w:style>
  <w:style w:type="table" w:styleId="Professioneletabel">
    <w:name w:val="Table Professional"/>
    <w:basedOn w:val="Standaardtabel"/>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BlinkersChar">
    <w:name w:val="Zsysbasis Blinkers Char"/>
    <w:basedOn w:val="Standaardalinea-lettertype"/>
    <w:link w:val="ZsysbasisBlinkers"/>
    <w:semiHidden/>
    <w:rsid w:val="00316ABE"/>
  </w:style>
  <w:style w:type="paragraph" w:styleId="Standaardinspringing">
    <w:name w:val="Normal Indent"/>
    <w:basedOn w:val="ZsysbasisBlinkers"/>
    <w:next w:val="BasistekstBlinkers"/>
    <w:semiHidden/>
    <w:rsid w:val="0020607F"/>
  </w:style>
  <w:style w:type="table" w:styleId="Tabelkolommen1">
    <w:name w:val="Table Columns 1"/>
    <w:basedOn w:val="Standaardtabel"/>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B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Blinkers"/>
    <w:basedOn w:val="Standaardalinea-lettertype"/>
    <w:uiPriority w:val="53"/>
    <w:rsid w:val="00CB7600"/>
    <w:rPr>
      <w:vertAlign w:val="superscript"/>
    </w:rPr>
  </w:style>
  <w:style w:type="paragraph" w:styleId="Voetnoottekst">
    <w:name w:val="footnote text"/>
    <w:aliases w:val="Voetnoottekst Blinkers"/>
    <w:basedOn w:val="ZsysbasisBlinkers"/>
    <w:uiPriority w:val="54"/>
    <w:rsid w:val="00CB7600"/>
    <w:rPr>
      <w:sz w:val="15"/>
    </w:rPr>
  </w:style>
  <w:style w:type="table" w:styleId="Webtabel1">
    <w:name w:val="Table Web 1"/>
    <w:basedOn w:val="Standaardtabel"/>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Blinkers"/>
    <w:next w:val="BasistekstBlinkers"/>
    <w:semiHidden/>
    <w:rsid w:val="0020607F"/>
  </w:style>
  <w:style w:type="paragraph" w:styleId="Tekstzonderopmaak">
    <w:name w:val="Plain Text"/>
    <w:basedOn w:val="ZsysbasisBlinkers"/>
    <w:next w:val="BasistekstBlinkers"/>
    <w:semiHidden/>
    <w:rsid w:val="0020607F"/>
  </w:style>
  <w:style w:type="paragraph" w:styleId="Ballontekst">
    <w:name w:val="Balloon Text"/>
    <w:basedOn w:val="ZsysbasisBlinkers"/>
    <w:next w:val="BasistekstBlinkers"/>
    <w:semiHidden/>
    <w:rsid w:val="0020607F"/>
  </w:style>
  <w:style w:type="paragraph" w:styleId="Bijschrift">
    <w:name w:val="caption"/>
    <w:aliases w:val="Bijschrift Blinkers"/>
    <w:basedOn w:val="ZsysbasisBlinkers"/>
    <w:next w:val="BasistekstBlinkers"/>
    <w:uiPriority w:val="34"/>
    <w:rsid w:val="0020607F"/>
  </w:style>
  <w:style w:type="character" w:customStyle="1" w:styleId="TekstopmerkingChar">
    <w:name w:val="Tekst opmerking Char"/>
    <w:basedOn w:val="ZsysbasisBlinkersChar"/>
    <w:link w:val="Tekstopmerking"/>
    <w:semiHidden/>
    <w:rsid w:val="008736AE"/>
    <w:rPr>
      <w:rFonts w:ascii="Bitter Light" w:hAnsi="Bitter Light"/>
      <w:color w:val="002539"/>
      <w:sz w:val="21"/>
    </w:rPr>
  </w:style>
  <w:style w:type="paragraph" w:styleId="Documentstructuur">
    <w:name w:val="Document Map"/>
    <w:basedOn w:val="ZsysbasisBlinkers"/>
    <w:next w:val="BasistekstBlinkers"/>
    <w:semiHidden/>
    <w:rsid w:val="0020607F"/>
  </w:style>
  <w:style w:type="table" w:styleId="Lichtearcering-accent5">
    <w:name w:val="Light Shading Accent 5"/>
    <w:basedOn w:val="Standaardtabel"/>
    <w:uiPriority w:val="60"/>
    <w:rsid w:val="00E07762"/>
    <w:pPr>
      <w:spacing w:line="240" w:lineRule="auto"/>
    </w:pPr>
    <w:rPr>
      <w:color w:val="073343" w:themeColor="accent5" w:themeShade="BF"/>
    </w:rPr>
    <w:tblPr>
      <w:tblStyleRowBandSize w:val="1"/>
      <w:tblStyleColBandSize w:val="1"/>
      <w:tblBorders>
        <w:top w:val="single" w:sz="8" w:space="0" w:color="0A455B" w:themeColor="accent5"/>
        <w:bottom w:val="single" w:sz="8" w:space="0" w:color="0A455B" w:themeColor="accent5"/>
      </w:tblBorders>
    </w:tblPr>
    <w:tblStylePr w:type="firstRow">
      <w:pPr>
        <w:spacing w:before="0" w:after="0" w:line="240" w:lineRule="auto"/>
      </w:pPr>
      <w:rPr>
        <w:b/>
        <w:bCs/>
      </w:rPr>
      <w:tblPr/>
      <w:tcPr>
        <w:tcBorders>
          <w:top w:val="single" w:sz="8" w:space="0" w:color="0A455B" w:themeColor="accent5"/>
          <w:left w:val="nil"/>
          <w:bottom w:val="single" w:sz="8" w:space="0" w:color="0A455B" w:themeColor="accent5"/>
          <w:right w:val="nil"/>
          <w:insideH w:val="nil"/>
          <w:insideV w:val="nil"/>
        </w:tcBorders>
      </w:tcPr>
    </w:tblStylePr>
    <w:tblStylePr w:type="lastRow">
      <w:pPr>
        <w:spacing w:before="0" w:after="0" w:line="240" w:lineRule="auto"/>
      </w:pPr>
      <w:rPr>
        <w:b/>
        <w:bCs/>
      </w:rPr>
      <w:tblPr/>
      <w:tcPr>
        <w:tcBorders>
          <w:top w:val="single" w:sz="8" w:space="0" w:color="0A455B" w:themeColor="accent5"/>
          <w:left w:val="nil"/>
          <w:bottom w:val="single" w:sz="8" w:space="0" w:color="0A455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EF5" w:themeFill="accent5" w:themeFillTint="3F"/>
      </w:tcPr>
    </w:tblStylePr>
    <w:tblStylePr w:type="band1Horz">
      <w:tblPr/>
      <w:tcPr>
        <w:tcBorders>
          <w:left w:val="nil"/>
          <w:right w:val="nil"/>
          <w:insideH w:val="nil"/>
          <w:insideV w:val="nil"/>
        </w:tcBorders>
        <w:shd w:val="clear" w:color="auto" w:fill="A3DEF5" w:themeFill="accent5" w:themeFillTint="3F"/>
      </w:tcPr>
    </w:tblStylePr>
  </w:style>
  <w:style w:type="paragraph" w:styleId="Eindnoottekst">
    <w:name w:val="endnote text"/>
    <w:aliases w:val="Eindnoottekst Blinkers"/>
    <w:basedOn w:val="ZsysbasisBlinkers"/>
    <w:next w:val="BasistekstBlinkers"/>
    <w:uiPriority w:val="52"/>
    <w:rsid w:val="0020607F"/>
  </w:style>
  <w:style w:type="paragraph" w:styleId="Indexkop">
    <w:name w:val="index heading"/>
    <w:basedOn w:val="ZsysbasisBlinkers"/>
    <w:next w:val="BasistekstBlinkers"/>
    <w:semiHidden/>
    <w:rsid w:val="0020607F"/>
  </w:style>
  <w:style w:type="paragraph" w:styleId="Kopbronvermelding">
    <w:name w:val="toa heading"/>
    <w:basedOn w:val="ZsysbasisBlinkers"/>
    <w:next w:val="BasistekstBlinkers"/>
    <w:semiHidden/>
    <w:rsid w:val="0020607F"/>
  </w:style>
  <w:style w:type="paragraph" w:styleId="Lijstopsomteken5">
    <w:name w:val="List Bullet 5"/>
    <w:basedOn w:val="ZsysbasisBlinkers"/>
    <w:next w:val="BasistekstBlinkers"/>
    <w:semiHidden/>
    <w:rsid w:val="00E7078D"/>
    <w:pPr>
      <w:numPr>
        <w:numId w:val="13"/>
      </w:numPr>
      <w:ind w:left="1491" w:hanging="357"/>
    </w:pPr>
  </w:style>
  <w:style w:type="paragraph" w:styleId="Macrotekst">
    <w:name w:val="macro"/>
    <w:basedOn w:val="ZsysbasisBlinkers"/>
    <w:next w:val="BasistekstBlinkers"/>
    <w:semiHidden/>
    <w:rsid w:val="0020607F"/>
  </w:style>
  <w:style w:type="paragraph" w:styleId="Tekstopmerking">
    <w:name w:val="annotation text"/>
    <w:basedOn w:val="ZsysbasisBlinkers"/>
    <w:next w:val="BasistekstBlinkers"/>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Blinkers">
    <w:name w:val="Opsomming teken 1e niveau Blinkers"/>
    <w:basedOn w:val="ZsysbasisBlinkers"/>
    <w:uiPriority w:val="11"/>
    <w:qFormat/>
    <w:rsid w:val="0076270F"/>
    <w:pPr>
      <w:numPr>
        <w:numId w:val="26"/>
      </w:numPr>
    </w:pPr>
  </w:style>
  <w:style w:type="paragraph" w:customStyle="1" w:styleId="Opsommingteken2eniveauBlinkers">
    <w:name w:val="Opsomming teken 2e niveau Blinkers"/>
    <w:basedOn w:val="ZsysbasisBlinkers"/>
    <w:uiPriority w:val="12"/>
    <w:qFormat/>
    <w:rsid w:val="00670274"/>
    <w:pPr>
      <w:numPr>
        <w:ilvl w:val="1"/>
        <w:numId w:val="26"/>
      </w:numPr>
    </w:pPr>
  </w:style>
  <w:style w:type="paragraph" w:customStyle="1" w:styleId="Opsommingteken3eniveauBlinkers">
    <w:name w:val="Opsomming teken 3e niveau Blinkers"/>
    <w:basedOn w:val="ZsysbasisBlinkers"/>
    <w:uiPriority w:val="13"/>
    <w:qFormat/>
    <w:rsid w:val="00670274"/>
    <w:pPr>
      <w:numPr>
        <w:ilvl w:val="2"/>
        <w:numId w:val="26"/>
      </w:numPr>
    </w:pPr>
  </w:style>
  <w:style w:type="paragraph" w:customStyle="1" w:styleId="Opsommingbolletje1eniveauBlinkers">
    <w:name w:val="Opsomming bolletje 1e niveau Blinkers"/>
    <w:basedOn w:val="ZsysbasisBlinkers"/>
    <w:uiPriority w:val="25"/>
    <w:qFormat/>
    <w:rsid w:val="005017F3"/>
    <w:pPr>
      <w:numPr>
        <w:numId w:val="21"/>
      </w:numPr>
    </w:pPr>
  </w:style>
  <w:style w:type="paragraph" w:customStyle="1" w:styleId="Opsommingbolletje2eniveauBlinkers">
    <w:name w:val="Opsomming bolletje 2e niveau Blinkers"/>
    <w:basedOn w:val="ZsysbasisBlinkers"/>
    <w:uiPriority w:val="26"/>
    <w:qFormat/>
    <w:rsid w:val="005017F3"/>
    <w:pPr>
      <w:numPr>
        <w:ilvl w:val="1"/>
        <w:numId w:val="21"/>
      </w:numPr>
    </w:pPr>
  </w:style>
  <w:style w:type="paragraph" w:customStyle="1" w:styleId="Opsommingbolletje3eniveauBlinkers">
    <w:name w:val="Opsomming bolletje 3e niveau Blinkers"/>
    <w:basedOn w:val="ZsysbasisBlinkers"/>
    <w:uiPriority w:val="27"/>
    <w:qFormat/>
    <w:rsid w:val="005017F3"/>
    <w:pPr>
      <w:numPr>
        <w:ilvl w:val="2"/>
        <w:numId w:val="21"/>
      </w:numPr>
    </w:pPr>
  </w:style>
  <w:style w:type="numbering" w:customStyle="1" w:styleId="OpsommingbolletjeBlinkers">
    <w:name w:val="Opsomming bolletje Blinkers"/>
    <w:uiPriority w:val="99"/>
    <w:semiHidden/>
    <w:rsid w:val="005017F3"/>
    <w:pPr>
      <w:numPr>
        <w:numId w:val="1"/>
      </w:numPr>
    </w:pPr>
  </w:style>
  <w:style w:type="paragraph" w:customStyle="1" w:styleId="Opsommingkleineletter1eniveauBlinkers">
    <w:name w:val="Opsomming kleine letter 1e niveau Blinkers"/>
    <w:basedOn w:val="ZsysbasisBlinkers"/>
    <w:uiPriority w:val="15"/>
    <w:qFormat/>
    <w:rsid w:val="002C49D6"/>
    <w:pPr>
      <w:numPr>
        <w:ilvl w:val="1"/>
        <w:numId w:val="25"/>
      </w:numPr>
    </w:pPr>
  </w:style>
  <w:style w:type="paragraph" w:customStyle="1" w:styleId="Opsommingkleineletter2eniveauBlinkers">
    <w:name w:val="Opsomming kleine letter 2e niveau Blinkers"/>
    <w:basedOn w:val="ZsysbasisBlinkers"/>
    <w:uiPriority w:val="16"/>
    <w:qFormat/>
    <w:rsid w:val="002C49D6"/>
    <w:pPr>
      <w:numPr>
        <w:ilvl w:val="2"/>
        <w:numId w:val="25"/>
      </w:numPr>
    </w:pPr>
  </w:style>
  <w:style w:type="paragraph" w:customStyle="1" w:styleId="Opsommingkleineletter3eniveauBlinkers">
    <w:name w:val="Opsomming kleine letter 3e niveau Blinkers"/>
    <w:basedOn w:val="ZsysbasisBlinkers"/>
    <w:uiPriority w:val="17"/>
    <w:qFormat/>
    <w:rsid w:val="002C49D6"/>
    <w:pPr>
      <w:numPr>
        <w:ilvl w:val="3"/>
        <w:numId w:val="25"/>
      </w:numPr>
    </w:pPr>
  </w:style>
  <w:style w:type="paragraph" w:customStyle="1" w:styleId="Opsommingnummer1eniveauBlinkers">
    <w:name w:val="Opsomming nummer 1e niveau Blinkers"/>
    <w:basedOn w:val="ZsysbasisBlinkers"/>
    <w:uiPriority w:val="19"/>
    <w:qFormat/>
    <w:rsid w:val="002C49D6"/>
    <w:pPr>
      <w:numPr>
        <w:ilvl w:val="1"/>
        <w:numId w:val="24"/>
      </w:numPr>
    </w:pPr>
  </w:style>
  <w:style w:type="paragraph" w:customStyle="1" w:styleId="Opsommingnummer2eniveauBlinkers">
    <w:name w:val="Opsomming nummer 2e niveau Blinkers"/>
    <w:basedOn w:val="ZsysbasisBlinkers"/>
    <w:uiPriority w:val="20"/>
    <w:qFormat/>
    <w:rsid w:val="002C49D6"/>
    <w:pPr>
      <w:numPr>
        <w:ilvl w:val="2"/>
        <w:numId w:val="24"/>
      </w:numPr>
    </w:pPr>
  </w:style>
  <w:style w:type="paragraph" w:customStyle="1" w:styleId="Opsommingnummer3eniveauBlinkers">
    <w:name w:val="Opsomming nummer 3e niveau Blinkers"/>
    <w:basedOn w:val="ZsysbasisBlinkers"/>
    <w:uiPriority w:val="21"/>
    <w:qFormat/>
    <w:rsid w:val="002C49D6"/>
    <w:pPr>
      <w:numPr>
        <w:ilvl w:val="3"/>
        <w:numId w:val="24"/>
      </w:numPr>
    </w:pPr>
  </w:style>
  <w:style w:type="paragraph" w:customStyle="1" w:styleId="Opsommingstreepje1eniveauBlinkers">
    <w:name w:val="Opsomming streepje 1e niveau Blinkers"/>
    <w:basedOn w:val="ZsysbasisBlinkers"/>
    <w:uiPriority w:val="22"/>
    <w:qFormat/>
    <w:rsid w:val="00B01DA1"/>
    <w:pPr>
      <w:numPr>
        <w:numId w:val="22"/>
      </w:numPr>
    </w:pPr>
  </w:style>
  <w:style w:type="paragraph" w:customStyle="1" w:styleId="Opsommingstreepje2eniveauBlinkers">
    <w:name w:val="Opsomming streepje 2e niveau Blinkers"/>
    <w:basedOn w:val="ZsysbasisBlinkers"/>
    <w:uiPriority w:val="23"/>
    <w:qFormat/>
    <w:rsid w:val="00B01DA1"/>
    <w:pPr>
      <w:numPr>
        <w:ilvl w:val="1"/>
        <w:numId w:val="22"/>
      </w:numPr>
    </w:pPr>
  </w:style>
  <w:style w:type="paragraph" w:customStyle="1" w:styleId="Opsommingstreepje3eniveauBlinkers">
    <w:name w:val="Opsomming streepje 3e niveau Blinkers"/>
    <w:basedOn w:val="ZsysbasisBlinkers"/>
    <w:uiPriority w:val="24"/>
    <w:qFormat/>
    <w:rsid w:val="00B01DA1"/>
    <w:pPr>
      <w:numPr>
        <w:ilvl w:val="2"/>
        <w:numId w:val="22"/>
      </w:numPr>
    </w:pPr>
  </w:style>
  <w:style w:type="numbering" w:customStyle="1" w:styleId="OpsommingstreepjeBlinkers">
    <w:name w:val="Opsomming streepje Blinkers"/>
    <w:uiPriority w:val="99"/>
    <w:semiHidden/>
    <w:rsid w:val="00B01DA1"/>
    <w:pPr>
      <w:numPr>
        <w:numId w:val="2"/>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BA42D" w:themeColor="accent4" w:themeShade="BF"/>
    </w:rPr>
    <w:tblPr>
      <w:tblStyleRowBandSize w:val="1"/>
      <w:tblStyleColBandSize w:val="1"/>
      <w:tblBorders>
        <w:top w:val="single" w:sz="8" w:space="0" w:color="FDCF8F" w:themeColor="accent4"/>
        <w:bottom w:val="single" w:sz="8" w:space="0" w:color="FDCF8F" w:themeColor="accent4"/>
      </w:tblBorders>
    </w:tblPr>
    <w:tblStylePr w:type="firstRow">
      <w:pPr>
        <w:spacing w:before="0" w:after="0" w:line="240" w:lineRule="auto"/>
      </w:pPr>
      <w:rPr>
        <w:b/>
        <w:bCs/>
      </w:rPr>
      <w:tblPr/>
      <w:tcPr>
        <w:tcBorders>
          <w:top w:val="single" w:sz="8" w:space="0" w:color="FDCF8F" w:themeColor="accent4"/>
          <w:left w:val="nil"/>
          <w:bottom w:val="single" w:sz="8" w:space="0" w:color="FDCF8F" w:themeColor="accent4"/>
          <w:right w:val="nil"/>
          <w:insideH w:val="nil"/>
          <w:insideV w:val="nil"/>
        </w:tcBorders>
      </w:tcPr>
    </w:tblStylePr>
    <w:tblStylePr w:type="lastRow">
      <w:pPr>
        <w:spacing w:before="0" w:after="0" w:line="240" w:lineRule="auto"/>
      </w:pPr>
      <w:rPr>
        <w:b/>
        <w:bCs/>
      </w:rPr>
      <w:tblPr/>
      <w:tcPr>
        <w:tcBorders>
          <w:top w:val="single" w:sz="8" w:space="0" w:color="FDCF8F" w:themeColor="accent4"/>
          <w:left w:val="nil"/>
          <w:bottom w:val="single" w:sz="8" w:space="0" w:color="FDCF8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3" w:themeFill="accent4" w:themeFillTint="3F"/>
      </w:tcPr>
    </w:tblStylePr>
    <w:tblStylePr w:type="band1Horz">
      <w:tblPr/>
      <w:tcPr>
        <w:tcBorders>
          <w:left w:val="nil"/>
          <w:right w:val="nil"/>
          <w:insideH w:val="nil"/>
          <w:insideV w:val="nil"/>
        </w:tcBorders>
        <w:shd w:val="clear" w:color="auto" w:fill="FEF3E3" w:themeFill="accent4" w:themeFillTint="3F"/>
      </w:tcPr>
    </w:tblStylePr>
  </w:style>
  <w:style w:type="table" w:styleId="Lichtearcering-accent3">
    <w:name w:val="Light Shading Accent 3"/>
    <w:basedOn w:val="Standaardtabel"/>
    <w:uiPriority w:val="60"/>
    <w:rsid w:val="00E07762"/>
    <w:pPr>
      <w:spacing w:line="240" w:lineRule="auto"/>
    </w:pPr>
    <w:rPr>
      <w:color w:val="001B2A" w:themeColor="accent3" w:themeShade="BF"/>
    </w:rPr>
    <w:tblPr>
      <w:tblStyleRowBandSize w:val="1"/>
      <w:tblStyleColBandSize w:val="1"/>
      <w:tblBorders>
        <w:top w:val="single" w:sz="8" w:space="0" w:color="002539" w:themeColor="accent3"/>
        <w:bottom w:val="single" w:sz="8" w:space="0" w:color="002539" w:themeColor="accent3"/>
      </w:tblBorders>
    </w:tblPr>
    <w:tblStylePr w:type="firstRow">
      <w:pPr>
        <w:spacing w:before="0" w:after="0" w:line="240" w:lineRule="auto"/>
      </w:pPr>
      <w:rPr>
        <w:b/>
        <w:bCs/>
      </w:rPr>
      <w:tblPr/>
      <w:tcPr>
        <w:tcBorders>
          <w:top w:val="single" w:sz="8" w:space="0" w:color="002539" w:themeColor="accent3"/>
          <w:left w:val="nil"/>
          <w:bottom w:val="single" w:sz="8" w:space="0" w:color="002539" w:themeColor="accent3"/>
          <w:right w:val="nil"/>
          <w:insideH w:val="nil"/>
          <w:insideV w:val="nil"/>
        </w:tcBorders>
      </w:tcPr>
    </w:tblStylePr>
    <w:tblStylePr w:type="lastRow">
      <w:pPr>
        <w:spacing w:before="0" w:after="0" w:line="240" w:lineRule="auto"/>
      </w:pPr>
      <w:rPr>
        <w:b/>
        <w:bCs/>
      </w:rPr>
      <w:tblPr/>
      <w:tcPr>
        <w:tcBorders>
          <w:top w:val="single" w:sz="8" w:space="0" w:color="002539" w:themeColor="accent3"/>
          <w:left w:val="nil"/>
          <w:bottom w:val="single" w:sz="8" w:space="0" w:color="00253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D7FF" w:themeFill="accent3" w:themeFillTint="3F"/>
      </w:tcPr>
    </w:tblStylePr>
    <w:tblStylePr w:type="band1Horz">
      <w:tblPr/>
      <w:tcPr>
        <w:tcBorders>
          <w:left w:val="nil"/>
          <w:right w:val="nil"/>
          <w:insideH w:val="nil"/>
          <w:insideV w:val="nil"/>
        </w:tcBorders>
        <w:shd w:val="clear" w:color="auto" w:fill="8FD7FF" w:themeFill="accent3" w:themeFillTint="3F"/>
      </w:tcPr>
    </w:tblStylePr>
  </w:style>
  <w:style w:type="table" w:styleId="Lichtearcering-accent2">
    <w:name w:val="Light Shading Accent 2"/>
    <w:basedOn w:val="Standaardtabel"/>
    <w:uiPriority w:val="60"/>
    <w:rsid w:val="00E07762"/>
    <w:pPr>
      <w:spacing w:line="240" w:lineRule="auto"/>
    </w:pPr>
    <w:rPr>
      <w:color w:val="073343" w:themeColor="accent2" w:themeShade="BF"/>
    </w:rPr>
    <w:tblPr>
      <w:tblStyleRowBandSize w:val="1"/>
      <w:tblStyleColBandSize w:val="1"/>
      <w:tblBorders>
        <w:top w:val="single" w:sz="8" w:space="0" w:color="0A455B" w:themeColor="accent2"/>
        <w:bottom w:val="single" w:sz="8" w:space="0" w:color="0A455B" w:themeColor="accent2"/>
      </w:tblBorders>
    </w:tblPr>
    <w:tblStylePr w:type="firstRow">
      <w:pPr>
        <w:spacing w:before="0" w:after="0" w:line="240" w:lineRule="auto"/>
      </w:pPr>
      <w:rPr>
        <w:b/>
        <w:bCs/>
      </w:rPr>
      <w:tblPr/>
      <w:tcPr>
        <w:tcBorders>
          <w:top w:val="single" w:sz="8" w:space="0" w:color="0A455B" w:themeColor="accent2"/>
          <w:left w:val="nil"/>
          <w:bottom w:val="single" w:sz="8" w:space="0" w:color="0A455B" w:themeColor="accent2"/>
          <w:right w:val="nil"/>
          <w:insideH w:val="nil"/>
          <w:insideV w:val="nil"/>
        </w:tcBorders>
      </w:tcPr>
    </w:tblStylePr>
    <w:tblStylePr w:type="lastRow">
      <w:pPr>
        <w:spacing w:before="0" w:after="0" w:line="240" w:lineRule="auto"/>
      </w:pPr>
      <w:rPr>
        <w:b/>
        <w:bCs/>
      </w:rPr>
      <w:tblPr/>
      <w:tcPr>
        <w:tcBorders>
          <w:top w:val="single" w:sz="8" w:space="0" w:color="0A455B" w:themeColor="accent2"/>
          <w:left w:val="nil"/>
          <w:bottom w:val="single" w:sz="8" w:space="0" w:color="0A45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EF5" w:themeFill="accent2" w:themeFillTint="3F"/>
      </w:tcPr>
    </w:tblStylePr>
    <w:tblStylePr w:type="band1Horz">
      <w:tblPr/>
      <w:tcPr>
        <w:tcBorders>
          <w:left w:val="nil"/>
          <w:right w:val="nil"/>
          <w:insideH w:val="nil"/>
          <w:insideV w:val="nil"/>
        </w:tcBorders>
        <w:shd w:val="clear" w:color="auto" w:fill="A3DEF5"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DCF8F" w:themeColor="accent6"/>
        <w:left w:val="single" w:sz="8" w:space="0" w:color="FDCF8F" w:themeColor="accent6"/>
        <w:bottom w:val="single" w:sz="8" w:space="0" w:color="FDCF8F" w:themeColor="accent6"/>
        <w:right w:val="single" w:sz="8" w:space="0" w:color="FDCF8F" w:themeColor="accent6"/>
        <w:insideH w:val="single" w:sz="8" w:space="0" w:color="FDCF8F" w:themeColor="accent6"/>
        <w:insideV w:val="single" w:sz="8" w:space="0" w:color="FDCF8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CF8F" w:themeColor="accent6"/>
          <w:left w:val="single" w:sz="8" w:space="0" w:color="FDCF8F" w:themeColor="accent6"/>
          <w:bottom w:val="single" w:sz="18" w:space="0" w:color="FDCF8F" w:themeColor="accent6"/>
          <w:right w:val="single" w:sz="8" w:space="0" w:color="FDCF8F" w:themeColor="accent6"/>
          <w:insideH w:val="nil"/>
          <w:insideV w:val="single" w:sz="8" w:space="0" w:color="FDCF8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CF8F" w:themeColor="accent6"/>
          <w:left w:val="single" w:sz="8" w:space="0" w:color="FDCF8F" w:themeColor="accent6"/>
          <w:bottom w:val="single" w:sz="8" w:space="0" w:color="FDCF8F" w:themeColor="accent6"/>
          <w:right w:val="single" w:sz="8" w:space="0" w:color="FDCF8F" w:themeColor="accent6"/>
          <w:insideH w:val="nil"/>
          <w:insideV w:val="single" w:sz="8" w:space="0" w:color="FDCF8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CF8F" w:themeColor="accent6"/>
          <w:left w:val="single" w:sz="8" w:space="0" w:color="FDCF8F" w:themeColor="accent6"/>
          <w:bottom w:val="single" w:sz="8" w:space="0" w:color="FDCF8F" w:themeColor="accent6"/>
          <w:right w:val="single" w:sz="8" w:space="0" w:color="FDCF8F" w:themeColor="accent6"/>
        </w:tcBorders>
      </w:tcPr>
    </w:tblStylePr>
    <w:tblStylePr w:type="band1Vert">
      <w:tblPr/>
      <w:tcPr>
        <w:tcBorders>
          <w:top w:val="single" w:sz="8" w:space="0" w:color="FDCF8F" w:themeColor="accent6"/>
          <w:left w:val="single" w:sz="8" w:space="0" w:color="FDCF8F" w:themeColor="accent6"/>
          <w:bottom w:val="single" w:sz="8" w:space="0" w:color="FDCF8F" w:themeColor="accent6"/>
          <w:right w:val="single" w:sz="8" w:space="0" w:color="FDCF8F" w:themeColor="accent6"/>
        </w:tcBorders>
        <w:shd w:val="clear" w:color="auto" w:fill="FEF3E3" w:themeFill="accent6" w:themeFillTint="3F"/>
      </w:tcPr>
    </w:tblStylePr>
    <w:tblStylePr w:type="band1Horz">
      <w:tblPr/>
      <w:tcPr>
        <w:tcBorders>
          <w:top w:val="single" w:sz="8" w:space="0" w:color="FDCF8F" w:themeColor="accent6"/>
          <w:left w:val="single" w:sz="8" w:space="0" w:color="FDCF8F" w:themeColor="accent6"/>
          <w:bottom w:val="single" w:sz="8" w:space="0" w:color="FDCF8F" w:themeColor="accent6"/>
          <w:right w:val="single" w:sz="8" w:space="0" w:color="FDCF8F" w:themeColor="accent6"/>
          <w:insideV w:val="single" w:sz="8" w:space="0" w:color="FDCF8F" w:themeColor="accent6"/>
        </w:tcBorders>
        <w:shd w:val="clear" w:color="auto" w:fill="FEF3E3" w:themeFill="accent6" w:themeFillTint="3F"/>
      </w:tcPr>
    </w:tblStylePr>
    <w:tblStylePr w:type="band2Horz">
      <w:tblPr/>
      <w:tcPr>
        <w:tcBorders>
          <w:top w:val="single" w:sz="8" w:space="0" w:color="FDCF8F" w:themeColor="accent6"/>
          <w:left w:val="single" w:sz="8" w:space="0" w:color="FDCF8F" w:themeColor="accent6"/>
          <w:bottom w:val="single" w:sz="8" w:space="0" w:color="FDCF8F" w:themeColor="accent6"/>
          <w:right w:val="single" w:sz="8" w:space="0" w:color="FDCF8F" w:themeColor="accent6"/>
          <w:insideV w:val="single" w:sz="8" w:space="0" w:color="FDCF8F"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0A455B" w:themeColor="accent5"/>
        <w:left w:val="single" w:sz="8" w:space="0" w:color="0A455B" w:themeColor="accent5"/>
        <w:bottom w:val="single" w:sz="8" w:space="0" w:color="0A455B" w:themeColor="accent5"/>
        <w:right w:val="single" w:sz="8" w:space="0" w:color="0A455B" w:themeColor="accent5"/>
        <w:insideH w:val="single" w:sz="8" w:space="0" w:color="0A455B" w:themeColor="accent5"/>
        <w:insideV w:val="single" w:sz="8" w:space="0" w:color="0A455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455B" w:themeColor="accent5"/>
          <w:left w:val="single" w:sz="8" w:space="0" w:color="0A455B" w:themeColor="accent5"/>
          <w:bottom w:val="single" w:sz="18" w:space="0" w:color="0A455B" w:themeColor="accent5"/>
          <w:right w:val="single" w:sz="8" w:space="0" w:color="0A455B" w:themeColor="accent5"/>
          <w:insideH w:val="nil"/>
          <w:insideV w:val="single" w:sz="8" w:space="0" w:color="0A455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455B" w:themeColor="accent5"/>
          <w:left w:val="single" w:sz="8" w:space="0" w:color="0A455B" w:themeColor="accent5"/>
          <w:bottom w:val="single" w:sz="8" w:space="0" w:color="0A455B" w:themeColor="accent5"/>
          <w:right w:val="single" w:sz="8" w:space="0" w:color="0A455B" w:themeColor="accent5"/>
          <w:insideH w:val="nil"/>
          <w:insideV w:val="single" w:sz="8" w:space="0" w:color="0A455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455B" w:themeColor="accent5"/>
          <w:left w:val="single" w:sz="8" w:space="0" w:color="0A455B" w:themeColor="accent5"/>
          <w:bottom w:val="single" w:sz="8" w:space="0" w:color="0A455B" w:themeColor="accent5"/>
          <w:right w:val="single" w:sz="8" w:space="0" w:color="0A455B" w:themeColor="accent5"/>
        </w:tcBorders>
      </w:tcPr>
    </w:tblStylePr>
    <w:tblStylePr w:type="band1Vert">
      <w:tblPr/>
      <w:tcPr>
        <w:tcBorders>
          <w:top w:val="single" w:sz="8" w:space="0" w:color="0A455B" w:themeColor="accent5"/>
          <w:left w:val="single" w:sz="8" w:space="0" w:color="0A455B" w:themeColor="accent5"/>
          <w:bottom w:val="single" w:sz="8" w:space="0" w:color="0A455B" w:themeColor="accent5"/>
          <w:right w:val="single" w:sz="8" w:space="0" w:color="0A455B" w:themeColor="accent5"/>
        </w:tcBorders>
        <w:shd w:val="clear" w:color="auto" w:fill="A3DEF5" w:themeFill="accent5" w:themeFillTint="3F"/>
      </w:tcPr>
    </w:tblStylePr>
    <w:tblStylePr w:type="band1Horz">
      <w:tblPr/>
      <w:tcPr>
        <w:tcBorders>
          <w:top w:val="single" w:sz="8" w:space="0" w:color="0A455B" w:themeColor="accent5"/>
          <w:left w:val="single" w:sz="8" w:space="0" w:color="0A455B" w:themeColor="accent5"/>
          <w:bottom w:val="single" w:sz="8" w:space="0" w:color="0A455B" w:themeColor="accent5"/>
          <w:right w:val="single" w:sz="8" w:space="0" w:color="0A455B" w:themeColor="accent5"/>
          <w:insideV w:val="single" w:sz="8" w:space="0" w:color="0A455B" w:themeColor="accent5"/>
        </w:tcBorders>
        <w:shd w:val="clear" w:color="auto" w:fill="A3DEF5" w:themeFill="accent5" w:themeFillTint="3F"/>
      </w:tcPr>
    </w:tblStylePr>
    <w:tblStylePr w:type="band2Horz">
      <w:tblPr/>
      <w:tcPr>
        <w:tcBorders>
          <w:top w:val="single" w:sz="8" w:space="0" w:color="0A455B" w:themeColor="accent5"/>
          <w:left w:val="single" w:sz="8" w:space="0" w:color="0A455B" w:themeColor="accent5"/>
          <w:bottom w:val="single" w:sz="8" w:space="0" w:color="0A455B" w:themeColor="accent5"/>
          <w:right w:val="single" w:sz="8" w:space="0" w:color="0A455B" w:themeColor="accent5"/>
          <w:insideV w:val="single" w:sz="8" w:space="0" w:color="0A455B"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CF8F" w:themeColor="accent4"/>
        <w:left w:val="single" w:sz="8" w:space="0" w:color="FDCF8F" w:themeColor="accent4"/>
        <w:bottom w:val="single" w:sz="8" w:space="0" w:color="FDCF8F" w:themeColor="accent4"/>
        <w:right w:val="single" w:sz="8" w:space="0" w:color="FDCF8F" w:themeColor="accent4"/>
        <w:insideH w:val="single" w:sz="8" w:space="0" w:color="FDCF8F" w:themeColor="accent4"/>
        <w:insideV w:val="single" w:sz="8" w:space="0" w:color="FDCF8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CF8F" w:themeColor="accent4"/>
          <w:left w:val="single" w:sz="8" w:space="0" w:color="FDCF8F" w:themeColor="accent4"/>
          <w:bottom w:val="single" w:sz="18" w:space="0" w:color="FDCF8F" w:themeColor="accent4"/>
          <w:right w:val="single" w:sz="8" w:space="0" w:color="FDCF8F" w:themeColor="accent4"/>
          <w:insideH w:val="nil"/>
          <w:insideV w:val="single" w:sz="8" w:space="0" w:color="FDCF8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CF8F" w:themeColor="accent4"/>
          <w:left w:val="single" w:sz="8" w:space="0" w:color="FDCF8F" w:themeColor="accent4"/>
          <w:bottom w:val="single" w:sz="8" w:space="0" w:color="FDCF8F" w:themeColor="accent4"/>
          <w:right w:val="single" w:sz="8" w:space="0" w:color="FDCF8F" w:themeColor="accent4"/>
          <w:insideH w:val="nil"/>
          <w:insideV w:val="single" w:sz="8" w:space="0" w:color="FDCF8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CF8F" w:themeColor="accent4"/>
          <w:left w:val="single" w:sz="8" w:space="0" w:color="FDCF8F" w:themeColor="accent4"/>
          <w:bottom w:val="single" w:sz="8" w:space="0" w:color="FDCF8F" w:themeColor="accent4"/>
          <w:right w:val="single" w:sz="8" w:space="0" w:color="FDCF8F" w:themeColor="accent4"/>
        </w:tcBorders>
      </w:tcPr>
    </w:tblStylePr>
    <w:tblStylePr w:type="band1Vert">
      <w:tblPr/>
      <w:tcPr>
        <w:tcBorders>
          <w:top w:val="single" w:sz="8" w:space="0" w:color="FDCF8F" w:themeColor="accent4"/>
          <w:left w:val="single" w:sz="8" w:space="0" w:color="FDCF8F" w:themeColor="accent4"/>
          <w:bottom w:val="single" w:sz="8" w:space="0" w:color="FDCF8F" w:themeColor="accent4"/>
          <w:right w:val="single" w:sz="8" w:space="0" w:color="FDCF8F" w:themeColor="accent4"/>
        </w:tcBorders>
        <w:shd w:val="clear" w:color="auto" w:fill="FEF3E3" w:themeFill="accent4" w:themeFillTint="3F"/>
      </w:tcPr>
    </w:tblStylePr>
    <w:tblStylePr w:type="band1Horz">
      <w:tblPr/>
      <w:tcPr>
        <w:tcBorders>
          <w:top w:val="single" w:sz="8" w:space="0" w:color="FDCF8F" w:themeColor="accent4"/>
          <w:left w:val="single" w:sz="8" w:space="0" w:color="FDCF8F" w:themeColor="accent4"/>
          <w:bottom w:val="single" w:sz="8" w:space="0" w:color="FDCF8F" w:themeColor="accent4"/>
          <w:right w:val="single" w:sz="8" w:space="0" w:color="FDCF8F" w:themeColor="accent4"/>
          <w:insideV w:val="single" w:sz="8" w:space="0" w:color="FDCF8F" w:themeColor="accent4"/>
        </w:tcBorders>
        <w:shd w:val="clear" w:color="auto" w:fill="FEF3E3" w:themeFill="accent4" w:themeFillTint="3F"/>
      </w:tcPr>
    </w:tblStylePr>
    <w:tblStylePr w:type="band2Horz">
      <w:tblPr/>
      <w:tcPr>
        <w:tcBorders>
          <w:top w:val="single" w:sz="8" w:space="0" w:color="FDCF8F" w:themeColor="accent4"/>
          <w:left w:val="single" w:sz="8" w:space="0" w:color="FDCF8F" w:themeColor="accent4"/>
          <w:bottom w:val="single" w:sz="8" w:space="0" w:color="FDCF8F" w:themeColor="accent4"/>
          <w:right w:val="single" w:sz="8" w:space="0" w:color="FDCF8F" w:themeColor="accent4"/>
          <w:insideV w:val="single" w:sz="8" w:space="0" w:color="FDCF8F"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002539" w:themeColor="accent3"/>
        <w:left w:val="single" w:sz="8" w:space="0" w:color="002539" w:themeColor="accent3"/>
        <w:bottom w:val="single" w:sz="8" w:space="0" w:color="002539" w:themeColor="accent3"/>
        <w:right w:val="single" w:sz="8" w:space="0" w:color="002539" w:themeColor="accent3"/>
        <w:insideH w:val="single" w:sz="8" w:space="0" w:color="002539" w:themeColor="accent3"/>
        <w:insideV w:val="single" w:sz="8" w:space="0" w:color="00253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539" w:themeColor="accent3"/>
          <w:left w:val="single" w:sz="8" w:space="0" w:color="002539" w:themeColor="accent3"/>
          <w:bottom w:val="single" w:sz="18" w:space="0" w:color="002539" w:themeColor="accent3"/>
          <w:right w:val="single" w:sz="8" w:space="0" w:color="002539" w:themeColor="accent3"/>
          <w:insideH w:val="nil"/>
          <w:insideV w:val="single" w:sz="8" w:space="0" w:color="00253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539" w:themeColor="accent3"/>
          <w:left w:val="single" w:sz="8" w:space="0" w:color="002539" w:themeColor="accent3"/>
          <w:bottom w:val="single" w:sz="8" w:space="0" w:color="002539" w:themeColor="accent3"/>
          <w:right w:val="single" w:sz="8" w:space="0" w:color="002539" w:themeColor="accent3"/>
          <w:insideH w:val="nil"/>
          <w:insideV w:val="single" w:sz="8" w:space="0" w:color="00253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539" w:themeColor="accent3"/>
          <w:left w:val="single" w:sz="8" w:space="0" w:color="002539" w:themeColor="accent3"/>
          <w:bottom w:val="single" w:sz="8" w:space="0" w:color="002539" w:themeColor="accent3"/>
          <w:right w:val="single" w:sz="8" w:space="0" w:color="002539" w:themeColor="accent3"/>
        </w:tcBorders>
      </w:tcPr>
    </w:tblStylePr>
    <w:tblStylePr w:type="band1Vert">
      <w:tblPr/>
      <w:tcPr>
        <w:tcBorders>
          <w:top w:val="single" w:sz="8" w:space="0" w:color="002539" w:themeColor="accent3"/>
          <w:left w:val="single" w:sz="8" w:space="0" w:color="002539" w:themeColor="accent3"/>
          <w:bottom w:val="single" w:sz="8" w:space="0" w:color="002539" w:themeColor="accent3"/>
          <w:right w:val="single" w:sz="8" w:space="0" w:color="002539" w:themeColor="accent3"/>
        </w:tcBorders>
        <w:shd w:val="clear" w:color="auto" w:fill="8FD7FF" w:themeFill="accent3" w:themeFillTint="3F"/>
      </w:tcPr>
    </w:tblStylePr>
    <w:tblStylePr w:type="band1Horz">
      <w:tblPr/>
      <w:tcPr>
        <w:tcBorders>
          <w:top w:val="single" w:sz="8" w:space="0" w:color="002539" w:themeColor="accent3"/>
          <w:left w:val="single" w:sz="8" w:space="0" w:color="002539" w:themeColor="accent3"/>
          <w:bottom w:val="single" w:sz="8" w:space="0" w:color="002539" w:themeColor="accent3"/>
          <w:right w:val="single" w:sz="8" w:space="0" w:color="002539" w:themeColor="accent3"/>
          <w:insideV w:val="single" w:sz="8" w:space="0" w:color="002539" w:themeColor="accent3"/>
        </w:tcBorders>
        <w:shd w:val="clear" w:color="auto" w:fill="8FD7FF" w:themeFill="accent3" w:themeFillTint="3F"/>
      </w:tcPr>
    </w:tblStylePr>
    <w:tblStylePr w:type="band2Horz">
      <w:tblPr/>
      <w:tcPr>
        <w:tcBorders>
          <w:top w:val="single" w:sz="8" w:space="0" w:color="002539" w:themeColor="accent3"/>
          <w:left w:val="single" w:sz="8" w:space="0" w:color="002539" w:themeColor="accent3"/>
          <w:bottom w:val="single" w:sz="8" w:space="0" w:color="002539" w:themeColor="accent3"/>
          <w:right w:val="single" w:sz="8" w:space="0" w:color="002539" w:themeColor="accent3"/>
          <w:insideV w:val="single" w:sz="8" w:space="0" w:color="002539"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0A455B" w:themeColor="accent2"/>
        <w:left w:val="single" w:sz="8" w:space="0" w:color="0A455B" w:themeColor="accent2"/>
        <w:bottom w:val="single" w:sz="8" w:space="0" w:color="0A455B" w:themeColor="accent2"/>
        <w:right w:val="single" w:sz="8" w:space="0" w:color="0A455B" w:themeColor="accent2"/>
        <w:insideH w:val="single" w:sz="8" w:space="0" w:color="0A455B" w:themeColor="accent2"/>
        <w:insideV w:val="single" w:sz="8" w:space="0" w:color="0A455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455B" w:themeColor="accent2"/>
          <w:left w:val="single" w:sz="8" w:space="0" w:color="0A455B" w:themeColor="accent2"/>
          <w:bottom w:val="single" w:sz="18" w:space="0" w:color="0A455B" w:themeColor="accent2"/>
          <w:right w:val="single" w:sz="8" w:space="0" w:color="0A455B" w:themeColor="accent2"/>
          <w:insideH w:val="nil"/>
          <w:insideV w:val="single" w:sz="8" w:space="0" w:color="0A45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455B" w:themeColor="accent2"/>
          <w:left w:val="single" w:sz="8" w:space="0" w:color="0A455B" w:themeColor="accent2"/>
          <w:bottom w:val="single" w:sz="8" w:space="0" w:color="0A455B" w:themeColor="accent2"/>
          <w:right w:val="single" w:sz="8" w:space="0" w:color="0A455B" w:themeColor="accent2"/>
          <w:insideH w:val="nil"/>
          <w:insideV w:val="single" w:sz="8" w:space="0" w:color="0A45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455B" w:themeColor="accent2"/>
          <w:left w:val="single" w:sz="8" w:space="0" w:color="0A455B" w:themeColor="accent2"/>
          <w:bottom w:val="single" w:sz="8" w:space="0" w:color="0A455B" w:themeColor="accent2"/>
          <w:right w:val="single" w:sz="8" w:space="0" w:color="0A455B" w:themeColor="accent2"/>
        </w:tcBorders>
      </w:tcPr>
    </w:tblStylePr>
    <w:tblStylePr w:type="band1Vert">
      <w:tblPr/>
      <w:tcPr>
        <w:tcBorders>
          <w:top w:val="single" w:sz="8" w:space="0" w:color="0A455B" w:themeColor="accent2"/>
          <w:left w:val="single" w:sz="8" w:space="0" w:color="0A455B" w:themeColor="accent2"/>
          <w:bottom w:val="single" w:sz="8" w:space="0" w:color="0A455B" w:themeColor="accent2"/>
          <w:right w:val="single" w:sz="8" w:space="0" w:color="0A455B" w:themeColor="accent2"/>
        </w:tcBorders>
        <w:shd w:val="clear" w:color="auto" w:fill="A3DEF5" w:themeFill="accent2" w:themeFillTint="3F"/>
      </w:tcPr>
    </w:tblStylePr>
    <w:tblStylePr w:type="band1Horz">
      <w:tblPr/>
      <w:tcPr>
        <w:tcBorders>
          <w:top w:val="single" w:sz="8" w:space="0" w:color="0A455B" w:themeColor="accent2"/>
          <w:left w:val="single" w:sz="8" w:space="0" w:color="0A455B" w:themeColor="accent2"/>
          <w:bottom w:val="single" w:sz="8" w:space="0" w:color="0A455B" w:themeColor="accent2"/>
          <w:right w:val="single" w:sz="8" w:space="0" w:color="0A455B" w:themeColor="accent2"/>
          <w:insideV w:val="single" w:sz="8" w:space="0" w:color="0A455B" w:themeColor="accent2"/>
        </w:tcBorders>
        <w:shd w:val="clear" w:color="auto" w:fill="A3DEF5" w:themeFill="accent2" w:themeFillTint="3F"/>
      </w:tcPr>
    </w:tblStylePr>
    <w:tblStylePr w:type="band2Horz">
      <w:tblPr/>
      <w:tcPr>
        <w:tcBorders>
          <w:top w:val="single" w:sz="8" w:space="0" w:color="0A455B" w:themeColor="accent2"/>
          <w:left w:val="single" w:sz="8" w:space="0" w:color="0A455B" w:themeColor="accent2"/>
          <w:bottom w:val="single" w:sz="8" w:space="0" w:color="0A455B" w:themeColor="accent2"/>
          <w:right w:val="single" w:sz="8" w:space="0" w:color="0A455B" w:themeColor="accent2"/>
          <w:insideV w:val="single" w:sz="8" w:space="0" w:color="0A455B" w:themeColor="accent2"/>
        </w:tcBorders>
      </w:tcPr>
    </w:tblStylePr>
  </w:style>
  <w:style w:type="table" w:styleId="Kleurrijkelijst-accent6">
    <w:name w:val="Colorful List Accent 6"/>
    <w:basedOn w:val="Standaardtabel"/>
    <w:uiPriority w:val="72"/>
    <w:rsid w:val="00E07762"/>
    <w:pPr>
      <w:spacing w:line="240" w:lineRule="auto"/>
    </w:pPr>
    <w:tblPr>
      <w:tblStyleRowBandSize w:val="1"/>
      <w:tblStyleColBandSize w:val="1"/>
    </w:tblPr>
    <w:tcPr>
      <w:shd w:val="clear" w:color="auto" w:fill="FEFAF3" w:themeFill="accent6" w:themeFillTint="19"/>
    </w:tcPr>
    <w:tblStylePr w:type="firstRow">
      <w:rPr>
        <w:b/>
        <w:bCs/>
        <w:color w:val="FFFFFF" w:themeColor="background1"/>
      </w:rPr>
      <w:tblPr/>
      <w:tcPr>
        <w:tcBorders>
          <w:bottom w:val="single" w:sz="12" w:space="0" w:color="FFFFFF" w:themeColor="background1"/>
        </w:tcBorders>
        <w:shd w:val="clear" w:color="auto" w:fill="083648" w:themeFill="accent5" w:themeFillShade="CC"/>
      </w:tcPr>
    </w:tblStylePr>
    <w:tblStylePr w:type="lastRow">
      <w:rPr>
        <w:b/>
        <w:bCs/>
        <w:color w:val="083648" w:themeColor="accent5"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3" w:themeFill="accent6" w:themeFillTint="3F"/>
      </w:tcPr>
    </w:tblStylePr>
    <w:tblStylePr w:type="band1Horz">
      <w:tblPr/>
      <w:tcPr>
        <w:shd w:val="clear" w:color="auto" w:fill="FEF5E8" w:themeFill="accent6" w:themeFillTint="33"/>
      </w:tcPr>
    </w:tblStylePr>
  </w:style>
  <w:style w:type="table" w:styleId="Kleurrijkelijst-accent5">
    <w:name w:val="Colorful List Accent 5"/>
    <w:basedOn w:val="Standaardtabel"/>
    <w:uiPriority w:val="72"/>
    <w:rsid w:val="00E07762"/>
    <w:pPr>
      <w:spacing w:line="240" w:lineRule="auto"/>
    </w:pPr>
    <w:tblPr>
      <w:tblStyleRowBandSize w:val="1"/>
      <w:tblStyleColBandSize w:val="1"/>
    </w:tblPr>
    <w:tcPr>
      <w:shd w:val="clear" w:color="auto" w:fill="DAF2FB" w:themeFill="accent5" w:themeFillTint="19"/>
    </w:tcPr>
    <w:tblStylePr w:type="firstRow">
      <w:rPr>
        <w:b/>
        <w:bCs/>
        <w:color w:val="FFFFFF" w:themeColor="background1"/>
      </w:rPr>
      <w:tblPr/>
      <w:tcPr>
        <w:tcBorders>
          <w:bottom w:val="single" w:sz="12" w:space="0" w:color="FFFFFF" w:themeColor="background1"/>
        </w:tcBorders>
        <w:shd w:val="clear" w:color="auto" w:fill="FBAD41" w:themeFill="accent6" w:themeFillShade="CC"/>
      </w:tcPr>
    </w:tblStylePr>
    <w:tblStylePr w:type="lastRow">
      <w:rPr>
        <w:b/>
        <w:bCs/>
        <w:color w:val="FBAD41" w:themeColor="accent6"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EF5" w:themeFill="accent5" w:themeFillTint="3F"/>
      </w:tcPr>
    </w:tblStylePr>
    <w:tblStylePr w:type="band1Horz">
      <w:tblPr/>
      <w:tcPr>
        <w:shd w:val="clear" w:color="auto" w:fill="B5E4F7" w:themeFill="accent5" w:themeFillTint="33"/>
      </w:tcPr>
    </w:tblStylePr>
  </w:style>
  <w:style w:type="table" w:styleId="Kleurrijkelijst-accent4">
    <w:name w:val="Colorful List Accent 4"/>
    <w:basedOn w:val="Standaardtabel"/>
    <w:uiPriority w:val="72"/>
    <w:rsid w:val="00E07762"/>
    <w:pPr>
      <w:spacing w:line="240" w:lineRule="auto"/>
    </w:pPr>
    <w:tblPr>
      <w:tblStyleRowBandSize w:val="1"/>
      <w:tblStyleColBandSize w:val="1"/>
    </w:tblPr>
    <w:tcPr>
      <w:shd w:val="clear" w:color="auto" w:fill="FEFAF3" w:themeFill="accent4" w:themeFillTint="19"/>
    </w:tcPr>
    <w:tblStylePr w:type="firstRow">
      <w:rPr>
        <w:b/>
        <w:bCs/>
        <w:color w:val="FFFFFF" w:themeColor="background1"/>
      </w:rPr>
      <w:tblPr/>
      <w:tcPr>
        <w:tcBorders>
          <w:bottom w:val="single" w:sz="12" w:space="0" w:color="FFFFFF" w:themeColor="background1"/>
        </w:tcBorders>
        <w:shd w:val="clear" w:color="auto" w:fill="001D2D" w:themeFill="accent3" w:themeFillShade="CC"/>
      </w:tcPr>
    </w:tblStylePr>
    <w:tblStylePr w:type="lastRow">
      <w:rPr>
        <w:b/>
        <w:bCs/>
        <w:color w:val="001D2D" w:themeColor="accent3"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3" w:themeFill="accent4" w:themeFillTint="3F"/>
      </w:tcPr>
    </w:tblStylePr>
    <w:tblStylePr w:type="band1Horz">
      <w:tblPr/>
      <w:tcPr>
        <w:shd w:val="clear" w:color="auto" w:fill="FEF5E8" w:themeFill="accent4" w:themeFillTint="33"/>
      </w:tcPr>
    </w:tblStylePr>
  </w:style>
  <w:style w:type="table" w:styleId="Kleurrijkelijst-accent3">
    <w:name w:val="Colorful List Accent 3"/>
    <w:basedOn w:val="Standaardtabel"/>
    <w:uiPriority w:val="72"/>
    <w:rsid w:val="00E07762"/>
    <w:pPr>
      <w:spacing w:line="240" w:lineRule="auto"/>
    </w:pPr>
    <w:tblPr>
      <w:tblStyleRowBandSize w:val="1"/>
      <w:tblStyleColBandSize w:val="1"/>
    </w:tblPr>
    <w:tcPr>
      <w:shd w:val="clear" w:color="auto" w:fill="D2EFFF" w:themeFill="accent3" w:themeFillTint="19"/>
    </w:tcPr>
    <w:tblStylePr w:type="firstRow">
      <w:rPr>
        <w:b/>
        <w:bCs/>
        <w:color w:val="FFFFFF" w:themeColor="background1"/>
      </w:rPr>
      <w:tblPr/>
      <w:tcPr>
        <w:tcBorders>
          <w:bottom w:val="single" w:sz="12" w:space="0" w:color="FFFFFF" w:themeColor="background1"/>
        </w:tcBorders>
        <w:shd w:val="clear" w:color="auto" w:fill="FBAD41" w:themeFill="accent4" w:themeFillShade="CC"/>
      </w:tcPr>
    </w:tblStylePr>
    <w:tblStylePr w:type="lastRow">
      <w:rPr>
        <w:b/>
        <w:bCs/>
        <w:color w:val="FBAD41" w:themeColor="accent4"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D7FF" w:themeFill="accent3" w:themeFillTint="3F"/>
      </w:tcPr>
    </w:tblStylePr>
    <w:tblStylePr w:type="band1Horz">
      <w:tblPr/>
      <w:tcPr>
        <w:shd w:val="clear" w:color="auto" w:fill="A4DFFF" w:themeFill="accent3" w:themeFillTint="33"/>
      </w:tcPr>
    </w:tblStylePr>
  </w:style>
  <w:style w:type="table" w:styleId="Kleurrijkelijst-accent2">
    <w:name w:val="Colorful List Accent 2"/>
    <w:basedOn w:val="Standaardtabel"/>
    <w:uiPriority w:val="72"/>
    <w:rsid w:val="00E07762"/>
    <w:pPr>
      <w:spacing w:line="240" w:lineRule="auto"/>
    </w:pPr>
    <w:tblPr>
      <w:tblStyleRowBandSize w:val="1"/>
      <w:tblStyleColBandSize w:val="1"/>
    </w:tblPr>
    <w:tcPr>
      <w:shd w:val="clear" w:color="auto" w:fill="DAF2FB" w:themeFill="accent2" w:themeFillTint="19"/>
    </w:tcPr>
    <w:tblStylePr w:type="firstRow">
      <w:rPr>
        <w:b/>
        <w:bCs/>
        <w:color w:val="FFFFFF" w:themeColor="background1"/>
      </w:rPr>
      <w:tblPr/>
      <w:tcPr>
        <w:tcBorders>
          <w:bottom w:val="single" w:sz="12" w:space="0" w:color="FFFFFF" w:themeColor="background1"/>
        </w:tcBorders>
        <w:shd w:val="clear" w:color="auto" w:fill="083648" w:themeFill="accent2" w:themeFillShade="CC"/>
      </w:tcPr>
    </w:tblStylePr>
    <w:tblStylePr w:type="lastRow">
      <w:rPr>
        <w:b/>
        <w:bCs/>
        <w:color w:val="083648" w:themeColor="accent2"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EF5" w:themeFill="accent2" w:themeFillTint="3F"/>
      </w:tcPr>
    </w:tblStylePr>
    <w:tblStylePr w:type="band1Horz">
      <w:tblPr/>
      <w:tcPr>
        <w:shd w:val="clear" w:color="auto" w:fill="B5E4F7" w:themeFill="accent2" w:themeFillTint="33"/>
      </w:tcPr>
    </w:tblStylePr>
  </w:style>
  <w:style w:type="table" w:styleId="Kleurrijkelijst-accent1">
    <w:name w:val="Colorful List Accent 1"/>
    <w:basedOn w:val="Standaardtabel"/>
    <w:uiPriority w:val="72"/>
    <w:rsid w:val="00E07762"/>
    <w:pPr>
      <w:spacing w:line="240" w:lineRule="auto"/>
    </w:p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083648" w:themeFill="accent2" w:themeFillShade="CC"/>
      </w:tcPr>
    </w:tblStylePr>
    <w:tblStylePr w:type="lastRow">
      <w:rPr>
        <w:b/>
        <w:bCs/>
        <w:color w:val="083648" w:themeColor="accent2"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D" w:themeFill="accent1" w:themeFillTint="3F"/>
      </w:tcPr>
    </w:tblStylePr>
    <w:tblStylePr w:type="band1Horz">
      <w:tblPr/>
      <w:tcPr>
        <w:shd w:val="clear" w:color="auto" w:fill="FFEBCA" w:themeFill="accent1" w:themeFillTint="33"/>
      </w:tcPr>
    </w:tblStylePr>
  </w:style>
  <w:style w:type="table" w:styleId="Kleurrijkearcering-accent6">
    <w:name w:val="Colorful Shading Accent 6"/>
    <w:basedOn w:val="Standaardtabel"/>
    <w:uiPriority w:val="71"/>
    <w:rsid w:val="00E07762"/>
    <w:pPr>
      <w:spacing w:line="240" w:lineRule="auto"/>
    </w:pPr>
    <w:tblPr>
      <w:tblStyleRowBandSize w:val="1"/>
      <w:tblStyleColBandSize w:val="1"/>
      <w:tblBorders>
        <w:top w:val="single" w:sz="24" w:space="0" w:color="0A455B" w:themeColor="accent5"/>
        <w:left w:val="single" w:sz="4" w:space="0" w:color="FDCF8F" w:themeColor="accent6"/>
        <w:bottom w:val="single" w:sz="4" w:space="0" w:color="FDCF8F" w:themeColor="accent6"/>
        <w:right w:val="single" w:sz="4" w:space="0" w:color="FDCF8F" w:themeColor="accent6"/>
        <w:insideH w:val="single" w:sz="4" w:space="0" w:color="FFFFFF" w:themeColor="background1"/>
        <w:insideV w:val="single" w:sz="4" w:space="0" w:color="FFFFFF" w:themeColor="background1"/>
      </w:tblBorders>
    </w:tblPr>
    <w:tcPr>
      <w:shd w:val="clear" w:color="auto" w:fill="FEFAF3" w:themeFill="accent6" w:themeFillTint="19"/>
    </w:tcPr>
    <w:tblStylePr w:type="firstRow">
      <w:rPr>
        <w:b/>
        <w:bCs/>
      </w:rPr>
      <w:tblPr/>
      <w:tcPr>
        <w:tcBorders>
          <w:top w:val="nil"/>
          <w:left w:val="nil"/>
          <w:bottom w:val="single" w:sz="24" w:space="0" w:color="0A455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98904" w:themeFill="accent6" w:themeFillShade="99"/>
      </w:tcPr>
    </w:tblStylePr>
    <w:tblStylePr w:type="firstCol">
      <w:rPr>
        <w:color w:val="FFFFFF" w:themeColor="background1"/>
      </w:rPr>
      <w:tblPr/>
      <w:tcPr>
        <w:tcBorders>
          <w:top w:val="nil"/>
          <w:left w:val="nil"/>
          <w:bottom w:val="nil"/>
          <w:right w:val="nil"/>
          <w:insideH w:val="single" w:sz="4" w:space="0" w:color="E98904" w:themeColor="accent6" w:themeShade="99"/>
          <w:insideV w:val="nil"/>
        </w:tcBorders>
        <w:shd w:val="clear" w:color="auto" w:fill="E9890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98904" w:themeFill="accent6" w:themeFillShade="99"/>
      </w:tcPr>
    </w:tblStylePr>
    <w:tblStylePr w:type="band1Vert">
      <w:tblPr/>
      <w:tcPr>
        <w:shd w:val="clear" w:color="auto" w:fill="FEEBD2" w:themeFill="accent6" w:themeFillTint="66"/>
      </w:tcPr>
    </w:tblStylePr>
    <w:tblStylePr w:type="band1Horz">
      <w:tblPr/>
      <w:tcPr>
        <w:shd w:val="clear" w:color="auto" w:fill="FEE6C7" w:themeFill="accent6" w:themeFillTint="7F"/>
      </w:tcPr>
    </w:tblStylePr>
    <w:tblStylePr w:type="neCell">
      <w:rPr>
        <w:color w:val="002539" w:themeColor="text1"/>
      </w:rPr>
    </w:tblStylePr>
    <w:tblStylePr w:type="nwCell">
      <w:rPr>
        <w:color w:val="002539" w:themeColor="text1"/>
      </w:rPr>
    </w:tblStylePr>
  </w:style>
  <w:style w:type="table" w:styleId="Kleurrijkearcering-accent5">
    <w:name w:val="Colorful Shading Accent 5"/>
    <w:basedOn w:val="Standaardtabel"/>
    <w:uiPriority w:val="71"/>
    <w:rsid w:val="00E07762"/>
    <w:pPr>
      <w:spacing w:line="240" w:lineRule="auto"/>
    </w:pPr>
    <w:tblPr>
      <w:tblStyleRowBandSize w:val="1"/>
      <w:tblStyleColBandSize w:val="1"/>
      <w:tblBorders>
        <w:top w:val="single" w:sz="24" w:space="0" w:color="FDCF8F" w:themeColor="accent6"/>
        <w:left w:val="single" w:sz="4" w:space="0" w:color="0A455B" w:themeColor="accent5"/>
        <w:bottom w:val="single" w:sz="4" w:space="0" w:color="0A455B" w:themeColor="accent5"/>
        <w:right w:val="single" w:sz="4" w:space="0" w:color="0A455B" w:themeColor="accent5"/>
        <w:insideH w:val="single" w:sz="4" w:space="0" w:color="FFFFFF" w:themeColor="background1"/>
        <w:insideV w:val="single" w:sz="4" w:space="0" w:color="FFFFFF" w:themeColor="background1"/>
      </w:tblBorders>
    </w:tblPr>
    <w:tcPr>
      <w:shd w:val="clear" w:color="auto" w:fill="DAF2FB" w:themeFill="accent5" w:themeFillTint="19"/>
    </w:tcPr>
    <w:tblStylePr w:type="firstRow">
      <w:rPr>
        <w:b/>
        <w:bCs/>
      </w:rPr>
      <w:tblPr/>
      <w:tcPr>
        <w:tcBorders>
          <w:top w:val="nil"/>
          <w:left w:val="nil"/>
          <w:bottom w:val="single" w:sz="24" w:space="0" w:color="FDCF8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2936" w:themeFill="accent5" w:themeFillShade="99"/>
      </w:tcPr>
    </w:tblStylePr>
    <w:tblStylePr w:type="firstCol">
      <w:rPr>
        <w:color w:val="FFFFFF" w:themeColor="background1"/>
      </w:rPr>
      <w:tblPr/>
      <w:tcPr>
        <w:tcBorders>
          <w:top w:val="nil"/>
          <w:left w:val="nil"/>
          <w:bottom w:val="nil"/>
          <w:right w:val="nil"/>
          <w:insideH w:val="single" w:sz="4" w:space="0" w:color="062936" w:themeColor="accent5" w:themeShade="99"/>
          <w:insideV w:val="nil"/>
        </w:tcBorders>
        <w:shd w:val="clear" w:color="auto" w:fill="06293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62936" w:themeFill="accent5" w:themeFillShade="99"/>
      </w:tcPr>
    </w:tblStylePr>
    <w:tblStylePr w:type="band1Vert">
      <w:tblPr/>
      <w:tcPr>
        <w:shd w:val="clear" w:color="auto" w:fill="6BCAEE" w:themeFill="accent5" w:themeFillTint="66"/>
      </w:tcPr>
    </w:tblStylePr>
    <w:tblStylePr w:type="band1Horz">
      <w:tblPr/>
      <w:tcPr>
        <w:shd w:val="clear" w:color="auto" w:fill="47BDEA" w:themeFill="accent5" w:themeFillTint="7F"/>
      </w:tcPr>
    </w:tblStylePr>
    <w:tblStylePr w:type="neCell">
      <w:rPr>
        <w:color w:val="002539" w:themeColor="text1"/>
      </w:rPr>
    </w:tblStylePr>
    <w:tblStylePr w:type="nwCell">
      <w:rPr>
        <w:color w:val="002539" w:themeColor="text1"/>
      </w:rPr>
    </w:tblStylePr>
  </w:style>
  <w:style w:type="table" w:styleId="Kleurrijkearcering-accent4">
    <w:name w:val="Colorful Shading Accent 4"/>
    <w:basedOn w:val="Standaardtabel"/>
    <w:uiPriority w:val="71"/>
    <w:rsid w:val="00E07762"/>
    <w:pPr>
      <w:spacing w:line="240" w:lineRule="auto"/>
    </w:pPr>
    <w:tblPr>
      <w:tblStyleRowBandSize w:val="1"/>
      <w:tblStyleColBandSize w:val="1"/>
      <w:tblBorders>
        <w:top w:val="single" w:sz="24" w:space="0" w:color="002539" w:themeColor="accent3"/>
        <w:left w:val="single" w:sz="4" w:space="0" w:color="FDCF8F" w:themeColor="accent4"/>
        <w:bottom w:val="single" w:sz="4" w:space="0" w:color="FDCF8F" w:themeColor="accent4"/>
        <w:right w:val="single" w:sz="4" w:space="0" w:color="FDCF8F" w:themeColor="accent4"/>
        <w:insideH w:val="single" w:sz="4" w:space="0" w:color="FFFFFF" w:themeColor="background1"/>
        <w:insideV w:val="single" w:sz="4" w:space="0" w:color="FFFFFF" w:themeColor="background1"/>
      </w:tblBorders>
    </w:tblPr>
    <w:tcPr>
      <w:shd w:val="clear" w:color="auto" w:fill="FEFAF3" w:themeFill="accent4" w:themeFillTint="19"/>
    </w:tcPr>
    <w:tblStylePr w:type="firstRow">
      <w:rPr>
        <w:b/>
        <w:bCs/>
      </w:rPr>
      <w:tblPr/>
      <w:tcPr>
        <w:tcBorders>
          <w:top w:val="nil"/>
          <w:left w:val="nil"/>
          <w:bottom w:val="single" w:sz="24" w:space="0" w:color="00253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98904" w:themeFill="accent4" w:themeFillShade="99"/>
      </w:tcPr>
    </w:tblStylePr>
    <w:tblStylePr w:type="firstCol">
      <w:rPr>
        <w:color w:val="FFFFFF" w:themeColor="background1"/>
      </w:rPr>
      <w:tblPr/>
      <w:tcPr>
        <w:tcBorders>
          <w:top w:val="nil"/>
          <w:left w:val="nil"/>
          <w:bottom w:val="nil"/>
          <w:right w:val="nil"/>
          <w:insideH w:val="single" w:sz="4" w:space="0" w:color="E98904" w:themeColor="accent4" w:themeShade="99"/>
          <w:insideV w:val="nil"/>
        </w:tcBorders>
        <w:shd w:val="clear" w:color="auto" w:fill="E989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E98904" w:themeFill="accent4" w:themeFillShade="99"/>
      </w:tcPr>
    </w:tblStylePr>
    <w:tblStylePr w:type="band1Vert">
      <w:tblPr/>
      <w:tcPr>
        <w:shd w:val="clear" w:color="auto" w:fill="FEEBD2" w:themeFill="accent4" w:themeFillTint="66"/>
      </w:tcPr>
    </w:tblStylePr>
    <w:tblStylePr w:type="band1Horz">
      <w:tblPr/>
      <w:tcPr>
        <w:shd w:val="clear" w:color="auto" w:fill="FEE6C7" w:themeFill="accent4" w:themeFillTint="7F"/>
      </w:tcPr>
    </w:tblStylePr>
    <w:tblStylePr w:type="neCell">
      <w:rPr>
        <w:color w:val="002539" w:themeColor="text1"/>
      </w:rPr>
    </w:tblStylePr>
    <w:tblStylePr w:type="nwCell">
      <w:rPr>
        <w:color w:val="002539" w:themeColor="text1"/>
      </w:rPr>
    </w:tblStylePr>
  </w:style>
  <w:style w:type="table" w:styleId="Kleurrijkearcering-accent3">
    <w:name w:val="Colorful Shading Accent 3"/>
    <w:basedOn w:val="Standaardtabel"/>
    <w:uiPriority w:val="71"/>
    <w:rsid w:val="00E07762"/>
    <w:pPr>
      <w:spacing w:line="240" w:lineRule="auto"/>
    </w:pPr>
    <w:tblPr>
      <w:tblStyleRowBandSize w:val="1"/>
      <w:tblStyleColBandSize w:val="1"/>
      <w:tblBorders>
        <w:top w:val="single" w:sz="24" w:space="0" w:color="FDCF8F" w:themeColor="accent4"/>
        <w:left w:val="single" w:sz="4" w:space="0" w:color="002539" w:themeColor="accent3"/>
        <w:bottom w:val="single" w:sz="4" w:space="0" w:color="002539" w:themeColor="accent3"/>
        <w:right w:val="single" w:sz="4" w:space="0" w:color="002539" w:themeColor="accent3"/>
        <w:insideH w:val="single" w:sz="4" w:space="0" w:color="FFFFFF" w:themeColor="background1"/>
        <w:insideV w:val="single" w:sz="4" w:space="0" w:color="FFFFFF" w:themeColor="background1"/>
      </w:tblBorders>
    </w:tblPr>
    <w:tcPr>
      <w:shd w:val="clear" w:color="auto" w:fill="D2EFFF" w:themeFill="accent3" w:themeFillTint="19"/>
    </w:tcPr>
    <w:tblStylePr w:type="firstRow">
      <w:rPr>
        <w:b/>
        <w:bCs/>
      </w:rPr>
      <w:tblPr/>
      <w:tcPr>
        <w:tcBorders>
          <w:top w:val="nil"/>
          <w:left w:val="nil"/>
          <w:bottom w:val="single" w:sz="24" w:space="0" w:color="FDCF8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622" w:themeFill="accent3" w:themeFillShade="99"/>
      </w:tcPr>
    </w:tblStylePr>
    <w:tblStylePr w:type="firstCol">
      <w:rPr>
        <w:color w:val="FFFFFF" w:themeColor="background1"/>
      </w:rPr>
      <w:tblPr/>
      <w:tcPr>
        <w:tcBorders>
          <w:top w:val="nil"/>
          <w:left w:val="nil"/>
          <w:bottom w:val="nil"/>
          <w:right w:val="nil"/>
          <w:insideH w:val="single" w:sz="4" w:space="0" w:color="001622" w:themeColor="accent3" w:themeShade="99"/>
          <w:insideV w:val="nil"/>
        </w:tcBorders>
        <w:shd w:val="clear" w:color="auto" w:fill="00162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622" w:themeFill="accent3" w:themeFillShade="99"/>
      </w:tcPr>
    </w:tblStylePr>
    <w:tblStylePr w:type="band1Vert">
      <w:tblPr/>
      <w:tcPr>
        <w:shd w:val="clear" w:color="auto" w:fill="49BFFF" w:themeFill="accent3" w:themeFillTint="66"/>
      </w:tcPr>
    </w:tblStylePr>
    <w:tblStylePr w:type="band1Horz">
      <w:tblPr/>
      <w:tcPr>
        <w:shd w:val="clear" w:color="auto" w:fill="1DAFFF" w:themeFill="accent3" w:themeFillTint="7F"/>
      </w:tcPr>
    </w:tblStylePr>
  </w:style>
  <w:style w:type="table" w:styleId="Kleurrijkearcering-accent2">
    <w:name w:val="Colorful Shading Accent 2"/>
    <w:basedOn w:val="Standaardtabel"/>
    <w:uiPriority w:val="71"/>
    <w:rsid w:val="00E07762"/>
    <w:pPr>
      <w:spacing w:line="240" w:lineRule="auto"/>
    </w:pPr>
    <w:tblPr>
      <w:tblStyleRowBandSize w:val="1"/>
      <w:tblStyleColBandSize w:val="1"/>
      <w:tblBorders>
        <w:top w:val="single" w:sz="24" w:space="0" w:color="0A455B" w:themeColor="accent2"/>
        <w:left w:val="single" w:sz="4" w:space="0" w:color="0A455B" w:themeColor="accent2"/>
        <w:bottom w:val="single" w:sz="4" w:space="0" w:color="0A455B" w:themeColor="accent2"/>
        <w:right w:val="single" w:sz="4" w:space="0" w:color="0A455B" w:themeColor="accent2"/>
        <w:insideH w:val="single" w:sz="4" w:space="0" w:color="FFFFFF" w:themeColor="background1"/>
        <w:insideV w:val="single" w:sz="4" w:space="0" w:color="FFFFFF" w:themeColor="background1"/>
      </w:tblBorders>
    </w:tblPr>
    <w:tcPr>
      <w:shd w:val="clear" w:color="auto" w:fill="DAF2FB" w:themeFill="accent2" w:themeFillTint="19"/>
    </w:tcPr>
    <w:tblStylePr w:type="firstRow">
      <w:rPr>
        <w:b/>
        <w:bCs/>
      </w:rPr>
      <w:tblPr/>
      <w:tcPr>
        <w:tcBorders>
          <w:top w:val="nil"/>
          <w:left w:val="nil"/>
          <w:bottom w:val="single" w:sz="24" w:space="0" w:color="0A4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2936" w:themeFill="accent2" w:themeFillShade="99"/>
      </w:tcPr>
    </w:tblStylePr>
    <w:tblStylePr w:type="firstCol">
      <w:rPr>
        <w:color w:val="FFFFFF" w:themeColor="background1"/>
      </w:rPr>
      <w:tblPr/>
      <w:tcPr>
        <w:tcBorders>
          <w:top w:val="nil"/>
          <w:left w:val="nil"/>
          <w:bottom w:val="nil"/>
          <w:right w:val="nil"/>
          <w:insideH w:val="single" w:sz="4" w:space="0" w:color="062936" w:themeColor="accent2" w:themeShade="99"/>
          <w:insideV w:val="nil"/>
        </w:tcBorders>
        <w:shd w:val="clear" w:color="auto" w:fill="06293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62936" w:themeFill="accent2" w:themeFillShade="99"/>
      </w:tcPr>
    </w:tblStylePr>
    <w:tblStylePr w:type="band1Vert">
      <w:tblPr/>
      <w:tcPr>
        <w:shd w:val="clear" w:color="auto" w:fill="6BCAEE" w:themeFill="accent2" w:themeFillTint="66"/>
      </w:tcPr>
    </w:tblStylePr>
    <w:tblStylePr w:type="band1Horz">
      <w:tblPr/>
      <w:tcPr>
        <w:shd w:val="clear" w:color="auto" w:fill="47BDEA" w:themeFill="accent2" w:themeFillTint="7F"/>
      </w:tcPr>
    </w:tblStylePr>
    <w:tblStylePr w:type="neCell">
      <w:rPr>
        <w:color w:val="002539" w:themeColor="text1"/>
      </w:rPr>
    </w:tblStylePr>
    <w:tblStylePr w:type="nwCell">
      <w:rPr>
        <w:color w:val="002539" w:themeColor="text1"/>
      </w:rPr>
    </w:tblStylePr>
  </w:style>
  <w:style w:type="table" w:styleId="Kleurrijkearcering-accent1">
    <w:name w:val="Colorful Shading Accent 1"/>
    <w:basedOn w:val="Standaardtabel"/>
    <w:uiPriority w:val="71"/>
    <w:rsid w:val="00E07762"/>
    <w:pPr>
      <w:spacing w:line="240" w:lineRule="auto"/>
    </w:pPr>
    <w:tblPr>
      <w:tblStyleRowBandSize w:val="1"/>
      <w:tblStyleColBandSize w:val="1"/>
      <w:tblBorders>
        <w:top w:val="single" w:sz="24" w:space="0" w:color="0A455B" w:themeColor="accent2"/>
        <w:left w:val="single" w:sz="4" w:space="0" w:color="F59C00" w:themeColor="accent1"/>
        <w:bottom w:val="single" w:sz="4" w:space="0" w:color="F59C00" w:themeColor="accent1"/>
        <w:right w:val="single" w:sz="4" w:space="0" w:color="F59C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0A4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D00" w:themeFill="accent1" w:themeFillShade="99"/>
      </w:tcPr>
    </w:tblStylePr>
    <w:tblStylePr w:type="firstCol">
      <w:rPr>
        <w:color w:val="FFFFFF" w:themeColor="background1"/>
      </w:rPr>
      <w:tblPr/>
      <w:tcPr>
        <w:tcBorders>
          <w:top w:val="nil"/>
          <w:left w:val="nil"/>
          <w:bottom w:val="nil"/>
          <w:right w:val="nil"/>
          <w:insideH w:val="single" w:sz="4" w:space="0" w:color="935D00" w:themeColor="accent1" w:themeShade="99"/>
          <w:insideV w:val="nil"/>
        </w:tcBorders>
        <w:shd w:val="clear" w:color="auto" w:fill="935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D00" w:themeFill="accent1" w:themeFillShade="99"/>
      </w:tcPr>
    </w:tblStylePr>
    <w:tblStylePr w:type="band1Vert">
      <w:tblPr/>
      <w:tcPr>
        <w:shd w:val="clear" w:color="auto" w:fill="FFD895" w:themeFill="accent1" w:themeFillTint="66"/>
      </w:tcPr>
    </w:tblStylePr>
    <w:tblStylePr w:type="band1Horz">
      <w:tblPr/>
      <w:tcPr>
        <w:shd w:val="clear" w:color="auto" w:fill="FFCE7B" w:themeFill="accent1" w:themeFillTint="7F"/>
      </w:tcPr>
    </w:tblStylePr>
    <w:tblStylePr w:type="neCell">
      <w:rPr>
        <w:color w:val="002539" w:themeColor="text1"/>
      </w:rPr>
    </w:tblStylePr>
    <w:tblStylePr w:type="nwCell">
      <w:rPr>
        <w:color w:val="002539" w:themeColor="text1"/>
      </w:rPr>
    </w:tblStylePr>
  </w:style>
  <w:style w:type="table" w:styleId="Kleurrijkraster-accent6">
    <w:name w:val="Colorful Grid Accent 6"/>
    <w:basedOn w:val="Standaardtabel"/>
    <w:uiPriority w:val="73"/>
    <w:rsid w:val="00E07762"/>
    <w:pPr>
      <w:spacing w:line="240" w:lineRule="auto"/>
    </w:pPr>
    <w:tblPr>
      <w:tblStyleRowBandSize w:val="1"/>
      <w:tblStyleColBandSize w:val="1"/>
      <w:tblBorders>
        <w:insideH w:val="single" w:sz="4" w:space="0" w:color="FFFFFF" w:themeColor="background1"/>
      </w:tblBorders>
    </w:tblPr>
    <w:tcPr>
      <w:shd w:val="clear" w:color="auto" w:fill="FEF5E8" w:themeFill="accent6" w:themeFillTint="33"/>
    </w:tcPr>
    <w:tblStylePr w:type="firstRow">
      <w:rPr>
        <w:b/>
        <w:bCs/>
      </w:rPr>
      <w:tblPr/>
      <w:tcPr>
        <w:shd w:val="clear" w:color="auto" w:fill="FEEBD2" w:themeFill="accent6" w:themeFillTint="66"/>
      </w:tcPr>
    </w:tblStylePr>
    <w:tblStylePr w:type="lastRow">
      <w:rPr>
        <w:b/>
        <w:bCs/>
        <w:color w:val="002539" w:themeColor="text1"/>
      </w:rPr>
      <w:tblPr/>
      <w:tcPr>
        <w:shd w:val="clear" w:color="auto" w:fill="FEEBD2" w:themeFill="accent6" w:themeFillTint="66"/>
      </w:tcPr>
    </w:tblStylePr>
    <w:tblStylePr w:type="firstCol">
      <w:rPr>
        <w:color w:val="FFFFFF" w:themeColor="background1"/>
      </w:rPr>
      <w:tblPr/>
      <w:tcPr>
        <w:shd w:val="clear" w:color="auto" w:fill="FBA42D" w:themeFill="accent6" w:themeFillShade="BF"/>
      </w:tcPr>
    </w:tblStylePr>
    <w:tblStylePr w:type="lastCol">
      <w:rPr>
        <w:color w:val="FFFFFF" w:themeColor="background1"/>
      </w:rPr>
      <w:tblPr/>
      <w:tcPr>
        <w:shd w:val="clear" w:color="auto" w:fill="FBA42D" w:themeFill="accent6" w:themeFillShade="BF"/>
      </w:tcPr>
    </w:tblStylePr>
    <w:tblStylePr w:type="band1Vert">
      <w:tblPr/>
      <w:tcPr>
        <w:shd w:val="clear" w:color="auto" w:fill="FEE6C7" w:themeFill="accent6" w:themeFillTint="7F"/>
      </w:tcPr>
    </w:tblStylePr>
    <w:tblStylePr w:type="band1Horz">
      <w:tblPr/>
      <w:tcPr>
        <w:shd w:val="clear" w:color="auto" w:fill="FEE6C7" w:themeFill="accent6" w:themeFillTint="7F"/>
      </w:tcPr>
    </w:tblStylePr>
  </w:style>
  <w:style w:type="table" w:styleId="Kleurrijkraster-accent5">
    <w:name w:val="Colorful Grid Accent 5"/>
    <w:basedOn w:val="Standaardtabel"/>
    <w:uiPriority w:val="73"/>
    <w:rsid w:val="00E07762"/>
    <w:pPr>
      <w:spacing w:line="240" w:lineRule="auto"/>
    </w:pPr>
    <w:tblPr>
      <w:tblStyleRowBandSize w:val="1"/>
      <w:tblStyleColBandSize w:val="1"/>
      <w:tblBorders>
        <w:insideH w:val="single" w:sz="4" w:space="0" w:color="FFFFFF" w:themeColor="background1"/>
      </w:tblBorders>
    </w:tblPr>
    <w:tcPr>
      <w:shd w:val="clear" w:color="auto" w:fill="B5E4F7" w:themeFill="accent5" w:themeFillTint="33"/>
    </w:tcPr>
    <w:tblStylePr w:type="firstRow">
      <w:rPr>
        <w:b/>
        <w:bCs/>
      </w:rPr>
      <w:tblPr/>
      <w:tcPr>
        <w:shd w:val="clear" w:color="auto" w:fill="6BCAEE" w:themeFill="accent5" w:themeFillTint="66"/>
      </w:tcPr>
    </w:tblStylePr>
    <w:tblStylePr w:type="lastRow">
      <w:rPr>
        <w:b/>
        <w:bCs/>
        <w:color w:val="002539" w:themeColor="text1"/>
      </w:rPr>
      <w:tblPr/>
      <w:tcPr>
        <w:shd w:val="clear" w:color="auto" w:fill="6BCAEE" w:themeFill="accent5" w:themeFillTint="66"/>
      </w:tcPr>
    </w:tblStylePr>
    <w:tblStylePr w:type="firstCol">
      <w:rPr>
        <w:color w:val="FFFFFF" w:themeColor="background1"/>
      </w:rPr>
      <w:tblPr/>
      <w:tcPr>
        <w:shd w:val="clear" w:color="auto" w:fill="073343" w:themeFill="accent5" w:themeFillShade="BF"/>
      </w:tcPr>
    </w:tblStylePr>
    <w:tblStylePr w:type="lastCol">
      <w:rPr>
        <w:color w:val="FFFFFF" w:themeColor="background1"/>
      </w:rPr>
      <w:tblPr/>
      <w:tcPr>
        <w:shd w:val="clear" w:color="auto" w:fill="073343" w:themeFill="accent5" w:themeFillShade="BF"/>
      </w:tcPr>
    </w:tblStylePr>
    <w:tblStylePr w:type="band1Vert">
      <w:tblPr/>
      <w:tcPr>
        <w:shd w:val="clear" w:color="auto" w:fill="47BDEA" w:themeFill="accent5" w:themeFillTint="7F"/>
      </w:tcPr>
    </w:tblStylePr>
    <w:tblStylePr w:type="band1Horz">
      <w:tblPr/>
      <w:tcPr>
        <w:shd w:val="clear" w:color="auto" w:fill="47BDEA" w:themeFill="accent5" w:themeFillTint="7F"/>
      </w:tcPr>
    </w:tblStylePr>
  </w:style>
  <w:style w:type="table" w:styleId="Kleurrijkraster-accent4">
    <w:name w:val="Colorful Grid Accent 4"/>
    <w:basedOn w:val="Standaardtabel"/>
    <w:uiPriority w:val="73"/>
    <w:rsid w:val="00E07762"/>
    <w:pPr>
      <w:spacing w:line="240" w:lineRule="auto"/>
    </w:pPr>
    <w:tblPr>
      <w:tblStyleRowBandSize w:val="1"/>
      <w:tblStyleColBandSize w:val="1"/>
      <w:tblBorders>
        <w:insideH w:val="single" w:sz="4" w:space="0" w:color="FFFFFF" w:themeColor="background1"/>
      </w:tblBorders>
    </w:tblPr>
    <w:tcPr>
      <w:shd w:val="clear" w:color="auto" w:fill="FEF5E8" w:themeFill="accent4" w:themeFillTint="33"/>
    </w:tcPr>
    <w:tblStylePr w:type="firstRow">
      <w:rPr>
        <w:b/>
        <w:bCs/>
      </w:rPr>
      <w:tblPr/>
      <w:tcPr>
        <w:shd w:val="clear" w:color="auto" w:fill="FEEBD2" w:themeFill="accent4" w:themeFillTint="66"/>
      </w:tcPr>
    </w:tblStylePr>
    <w:tblStylePr w:type="lastRow">
      <w:rPr>
        <w:b/>
        <w:bCs/>
        <w:color w:val="002539" w:themeColor="text1"/>
      </w:rPr>
      <w:tblPr/>
      <w:tcPr>
        <w:shd w:val="clear" w:color="auto" w:fill="FEEBD2" w:themeFill="accent4" w:themeFillTint="66"/>
      </w:tcPr>
    </w:tblStylePr>
    <w:tblStylePr w:type="firstCol">
      <w:rPr>
        <w:color w:val="FFFFFF" w:themeColor="background1"/>
      </w:rPr>
      <w:tblPr/>
      <w:tcPr>
        <w:shd w:val="clear" w:color="auto" w:fill="FBA42D" w:themeFill="accent4" w:themeFillShade="BF"/>
      </w:tcPr>
    </w:tblStylePr>
    <w:tblStylePr w:type="lastCol">
      <w:rPr>
        <w:color w:val="FFFFFF" w:themeColor="background1"/>
      </w:rPr>
      <w:tblPr/>
      <w:tcPr>
        <w:shd w:val="clear" w:color="auto" w:fill="FBA42D" w:themeFill="accent4" w:themeFillShade="BF"/>
      </w:tcPr>
    </w:tblStylePr>
    <w:tblStylePr w:type="band1Vert">
      <w:tblPr/>
      <w:tcPr>
        <w:shd w:val="clear" w:color="auto" w:fill="FEE6C7" w:themeFill="accent4" w:themeFillTint="7F"/>
      </w:tcPr>
    </w:tblStylePr>
    <w:tblStylePr w:type="band1Horz">
      <w:tblPr/>
      <w:tcPr>
        <w:shd w:val="clear" w:color="auto" w:fill="FEE6C7" w:themeFill="accent4" w:themeFillTint="7F"/>
      </w:tcPr>
    </w:tblStylePr>
  </w:style>
  <w:style w:type="table" w:styleId="Kleurrijkraster-accent3">
    <w:name w:val="Colorful Grid Accent 3"/>
    <w:basedOn w:val="Standaardtabel"/>
    <w:uiPriority w:val="73"/>
    <w:rsid w:val="00E07762"/>
    <w:pPr>
      <w:spacing w:line="240" w:lineRule="auto"/>
    </w:pPr>
    <w:tblPr>
      <w:tblStyleRowBandSize w:val="1"/>
      <w:tblStyleColBandSize w:val="1"/>
      <w:tblBorders>
        <w:insideH w:val="single" w:sz="4" w:space="0" w:color="FFFFFF" w:themeColor="background1"/>
      </w:tblBorders>
    </w:tblPr>
    <w:tcPr>
      <w:shd w:val="clear" w:color="auto" w:fill="A4DFFF" w:themeFill="accent3" w:themeFillTint="33"/>
    </w:tcPr>
    <w:tblStylePr w:type="firstRow">
      <w:rPr>
        <w:b/>
        <w:bCs/>
      </w:rPr>
      <w:tblPr/>
      <w:tcPr>
        <w:shd w:val="clear" w:color="auto" w:fill="49BFFF" w:themeFill="accent3" w:themeFillTint="66"/>
      </w:tcPr>
    </w:tblStylePr>
    <w:tblStylePr w:type="lastRow">
      <w:rPr>
        <w:b/>
        <w:bCs/>
        <w:color w:val="002539" w:themeColor="text1"/>
      </w:rPr>
      <w:tblPr/>
      <w:tcPr>
        <w:shd w:val="clear" w:color="auto" w:fill="49BFFF" w:themeFill="accent3" w:themeFillTint="66"/>
      </w:tcPr>
    </w:tblStylePr>
    <w:tblStylePr w:type="firstCol">
      <w:rPr>
        <w:color w:val="FFFFFF" w:themeColor="background1"/>
      </w:rPr>
      <w:tblPr/>
      <w:tcPr>
        <w:shd w:val="clear" w:color="auto" w:fill="001B2A" w:themeFill="accent3" w:themeFillShade="BF"/>
      </w:tcPr>
    </w:tblStylePr>
    <w:tblStylePr w:type="lastCol">
      <w:rPr>
        <w:color w:val="FFFFFF" w:themeColor="background1"/>
      </w:rPr>
      <w:tblPr/>
      <w:tcPr>
        <w:shd w:val="clear" w:color="auto" w:fill="001B2A" w:themeFill="accent3" w:themeFillShade="BF"/>
      </w:tcPr>
    </w:tblStylePr>
    <w:tblStylePr w:type="band1Vert">
      <w:tblPr/>
      <w:tcPr>
        <w:shd w:val="clear" w:color="auto" w:fill="1DAFFF" w:themeFill="accent3" w:themeFillTint="7F"/>
      </w:tcPr>
    </w:tblStylePr>
    <w:tblStylePr w:type="band1Horz">
      <w:tblPr/>
      <w:tcPr>
        <w:shd w:val="clear" w:color="auto" w:fill="1DAFFF" w:themeFill="accent3" w:themeFillTint="7F"/>
      </w:tcPr>
    </w:tblStylePr>
  </w:style>
  <w:style w:type="table" w:styleId="Kleurrijkraster-accent2">
    <w:name w:val="Colorful Grid Accent 2"/>
    <w:basedOn w:val="Standaardtabel"/>
    <w:uiPriority w:val="73"/>
    <w:rsid w:val="00E07762"/>
    <w:pPr>
      <w:spacing w:line="240" w:lineRule="auto"/>
    </w:pPr>
    <w:tblPr>
      <w:tblStyleRowBandSize w:val="1"/>
      <w:tblStyleColBandSize w:val="1"/>
      <w:tblBorders>
        <w:insideH w:val="single" w:sz="4" w:space="0" w:color="FFFFFF" w:themeColor="background1"/>
      </w:tblBorders>
    </w:tblPr>
    <w:tcPr>
      <w:shd w:val="clear" w:color="auto" w:fill="B5E4F7" w:themeFill="accent2" w:themeFillTint="33"/>
    </w:tcPr>
    <w:tblStylePr w:type="firstRow">
      <w:rPr>
        <w:b/>
        <w:bCs/>
      </w:rPr>
      <w:tblPr/>
      <w:tcPr>
        <w:shd w:val="clear" w:color="auto" w:fill="6BCAEE" w:themeFill="accent2" w:themeFillTint="66"/>
      </w:tcPr>
    </w:tblStylePr>
    <w:tblStylePr w:type="lastRow">
      <w:rPr>
        <w:b/>
        <w:bCs/>
        <w:color w:val="002539" w:themeColor="text1"/>
      </w:rPr>
      <w:tblPr/>
      <w:tcPr>
        <w:shd w:val="clear" w:color="auto" w:fill="6BCAEE" w:themeFill="accent2" w:themeFillTint="66"/>
      </w:tcPr>
    </w:tblStylePr>
    <w:tblStylePr w:type="firstCol">
      <w:rPr>
        <w:color w:val="FFFFFF" w:themeColor="background1"/>
      </w:rPr>
      <w:tblPr/>
      <w:tcPr>
        <w:shd w:val="clear" w:color="auto" w:fill="073343" w:themeFill="accent2" w:themeFillShade="BF"/>
      </w:tcPr>
    </w:tblStylePr>
    <w:tblStylePr w:type="lastCol">
      <w:rPr>
        <w:color w:val="FFFFFF" w:themeColor="background1"/>
      </w:rPr>
      <w:tblPr/>
      <w:tcPr>
        <w:shd w:val="clear" w:color="auto" w:fill="073343" w:themeFill="accent2" w:themeFillShade="BF"/>
      </w:tcPr>
    </w:tblStylePr>
    <w:tblStylePr w:type="band1Vert">
      <w:tblPr/>
      <w:tcPr>
        <w:shd w:val="clear" w:color="auto" w:fill="47BDEA" w:themeFill="accent2" w:themeFillTint="7F"/>
      </w:tcPr>
    </w:tblStylePr>
    <w:tblStylePr w:type="band1Horz">
      <w:tblPr/>
      <w:tcPr>
        <w:shd w:val="clear" w:color="auto" w:fill="47BDEA" w:themeFill="accent2" w:themeFillTint="7F"/>
      </w:tcPr>
    </w:tblStylePr>
  </w:style>
  <w:style w:type="table" w:styleId="Kleurrijkraster-accent1">
    <w:name w:val="Colorful Grid Accent 1"/>
    <w:basedOn w:val="Standaardtabel"/>
    <w:uiPriority w:val="73"/>
    <w:rsid w:val="00E07762"/>
    <w:pPr>
      <w:spacing w:line="240" w:lineRule="auto"/>
    </w:p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895" w:themeFill="accent1" w:themeFillTint="66"/>
      </w:tcPr>
    </w:tblStylePr>
    <w:tblStylePr w:type="lastRow">
      <w:rPr>
        <w:b/>
        <w:bCs/>
        <w:color w:val="002539" w:themeColor="text1"/>
      </w:rPr>
      <w:tblPr/>
      <w:tcPr>
        <w:shd w:val="clear" w:color="auto" w:fill="FFD895" w:themeFill="accent1" w:themeFillTint="66"/>
      </w:tcPr>
    </w:tblStylePr>
    <w:tblStylePr w:type="firstCol">
      <w:rPr>
        <w:color w:val="FFFFFF" w:themeColor="background1"/>
      </w:rPr>
      <w:tblPr/>
      <w:tcPr>
        <w:shd w:val="clear" w:color="auto" w:fill="B77400" w:themeFill="accent1" w:themeFillShade="BF"/>
      </w:tcPr>
    </w:tblStylePr>
    <w:tblStylePr w:type="lastCol">
      <w:rPr>
        <w:color w:val="FFFFFF" w:themeColor="background1"/>
      </w:rPr>
      <w:tblPr/>
      <w:tcPr>
        <w:shd w:val="clear" w:color="auto" w:fill="B774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rPr>
    <w:tblPr>
      <w:tblStyleRowBandSize w:val="1"/>
      <w:tblStyleColBandSize w:val="1"/>
      <w:tblBorders>
        <w:top w:val="single" w:sz="8" w:space="0" w:color="FDCF8F" w:themeColor="accent6"/>
        <w:left w:val="single" w:sz="8" w:space="0" w:color="FDCF8F" w:themeColor="accent6"/>
        <w:bottom w:val="single" w:sz="8" w:space="0" w:color="FDCF8F" w:themeColor="accent6"/>
        <w:right w:val="single" w:sz="8" w:space="0" w:color="FDCF8F" w:themeColor="accent6"/>
      </w:tblBorders>
    </w:tblPr>
    <w:tblStylePr w:type="firstRow">
      <w:rPr>
        <w:sz w:val="24"/>
        <w:szCs w:val="24"/>
      </w:rPr>
      <w:tblPr/>
      <w:tcPr>
        <w:tcBorders>
          <w:top w:val="nil"/>
          <w:left w:val="nil"/>
          <w:bottom w:val="single" w:sz="24" w:space="0" w:color="FDCF8F" w:themeColor="accent6"/>
          <w:right w:val="nil"/>
          <w:insideH w:val="nil"/>
          <w:insideV w:val="nil"/>
        </w:tcBorders>
        <w:shd w:val="clear" w:color="auto" w:fill="FFFFFF" w:themeFill="background1"/>
      </w:tcPr>
    </w:tblStylePr>
    <w:tblStylePr w:type="lastRow">
      <w:tblPr/>
      <w:tcPr>
        <w:tcBorders>
          <w:top w:val="single" w:sz="8" w:space="0" w:color="FDCF8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CF8F" w:themeColor="accent6"/>
          <w:insideH w:val="nil"/>
          <w:insideV w:val="nil"/>
        </w:tcBorders>
        <w:shd w:val="clear" w:color="auto" w:fill="FFFFFF" w:themeFill="background1"/>
      </w:tcPr>
    </w:tblStylePr>
    <w:tblStylePr w:type="lastCol">
      <w:tblPr/>
      <w:tcPr>
        <w:tcBorders>
          <w:top w:val="nil"/>
          <w:left w:val="single" w:sz="8" w:space="0" w:color="FDCF8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3" w:themeFill="accent6" w:themeFillTint="3F"/>
      </w:tcPr>
    </w:tblStylePr>
    <w:tblStylePr w:type="band1Horz">
      <w:tblPr/>
      <w:tcPr>
        <w:tcBorders>
          <w:top w:val="nil"/>
          <w:bottom w:val="nil"/>
          <w:insideH w:val="nil"/>
          <w:insideV w:val="nil"/>
        </w:tcBorders>
        <w:shd w:val="clear" w:color="auto" w:fill="FEF3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rPr>
    <w:tblPr>
      <w:tblStyleRowBandSize w:val="1"/>
      <w:tblStyleColBandSize w:val="1"/>
      <w:tblBorders>
        <w:top w:val="single" w:sz="8" w:space="0" w:color="0A455B" w:themeColor="accent5"/>
        <w:left w:val="single" w:sz="8" w:space="0" w:color="0A455B" w:themeColor="accent5"/>
        <w:bottom w:val="single" w:sz="8" w:space="0" w:color="0A455B" w:themeColor="accent5"/>
        <w:right w:val="single" w:sz="8" w:space="0" w:color="0A455B" w:themeColor="accent5"/>
      </w:tblBorders>
    </w:tblPr>
    <w:tblStylePr w:type="firstRow">
      <w:rPr>
        <w:sz w:val="24"/>
        <w:szCs w:val="24"/>
      </w:rPr>
      <w:tblPr/>
      <w:tcPr>
        <w:tcBorders>
          <w:top w:val="nil"/>
          <w:left w:val="nil"/>
          <w:bottom w:val="single" w:sz="24" w:space="0" w:color="0A455B" w:themeColor="accent5"/>
          <w:right w:val="nil"/>
          <w:insideH w:val="nil"/>
          <w:insideV w:val="nil"/>
        </w:tcBorders>
        <w:shd w:val="clear" w:color="auto" w:fill="FFFFFF" w:themeFill="background1"/>
      </w:tcPr>
    </w:tblStylePr>
    <w:tblStylePr w:type="lastRow">
      <w:tblPr/>
      <w:tcPr>
        <w:tcBorders>
          <w:top w:val="single" w:sz="8" w:space="0" w:color="0A455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455B" w:themeColor="accent5"/>
          <w:insideH w:val="nil"/>
          <w:insideV w:val="nil"/>
        </w:tcBorders>
        <w:shd w:val="clear" w:color="auto" w:fill="FFFFFF" w:themeFill="background1"/>
      </w:tcPr>
    </w:tblStylePr>
    <w:tblStylePr w:type="lastCol">
      <w:tblPr/>
      <w:tcPr>
        <w:tcBorders>
          <w:top w:val="nil"/>
          <w:left w:val="single" w:sz="8" w:space="0" w:color="0A455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EF5" w:themeFill="accent5" w:themeFillTint="3F"/>
      </w:tcPr>
    </w:tblStylePr>
    <w:tblStylePr w:type="band1Horz">
      <w:tblPr/>
      <w:tcPr>
        <w:tcBorders>
          <w:top w:val="nil"/>
          <w:bottom w:val="nil"/>
          <w:insideH w:val="nil"/>
          <w:insideV w:val="nil"/>
        </w:tcBorders>
        <w:shd w:val="clear" w:color="auto" w:fill="A3DE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rPr>
    <w:tblPr>
      <w:tblStyleRowBandSize w:val="1"/>
      <w:tblStyleColBandSize w:val="1"/>
      <w:tblBorders>
        <w:top w:val="single" w:sz="8" w:space="0" w:color="FDCF8F" w:themeColor="accent4"/>
        <w:left w:val="single" w:sz="8" w:space="0" w:color="FDCF8F" w:themeColor="accent4"/>
        <w:bottom w:val="single" w:sz="8" w:space="0" w:color="FDCF8F" w:themeColor="accent4"/>
        <w:right w:val="single" w:sz="8" w:space="0" w:color="FDCF8F" w:themeColor="accent4"/>
      </w:tblBorders>
    </w:tblPr>
    <w:tblStylePr w:type="firstRow">
      <w:rPr>
        <w:sz w:val="24"/>
        <w:szCs w:val="24"/>
      </w:rPr>
      <w:tblPr/>
      <w:tcPr>
        <w:tcBorders>
          <w:top w:val="nil"/>
          <w:left w:val="nil"/>
          <w:bottom w:val="single" w:sz="24" w:space="0" w:color="FDCF8F" w:themeColor="accent4"/>
          <w:right w:val="nil"/>
          <w:insideH w:val="nil"/>
          <w:insideV w:val="nil"/>
        </w:tcBorders>
        <w:shd w:val="clear" w:color="auto" w:fill="FFFFFF" w:themeFill="background1"/>
      </w:tcPr>
    </w:tblStylePr>
    <w:tblStylePr w:type="lastRow">
      <w:tblPr/>
      <w:tcPr>
        <w:tcBorders>
          <w:top w:val="single" w:sz="8" w:space="0" w:color="FDCF8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CF8F" w:themeColor="accent4"/>
          <w:insideH w:val="nil"/>
          <w:insideV w:val="nil"/>
        </w:tcBorders>
        <w:shd w:val="clear" w:color="auto" w:fill="FFFFFF" w:themeFill="background1"/>
      </w:tcPr>
    </w:tblStylePr>
    <w:tblStylePr w:type="lastCol">
      <w:tblPr/>
      <w:tcPr>
        <w:tcBorders>
          <w:top w:val="nil"/>
          <w:left w:val="single" w:sz="8" w:space="0" w:color="FDCF8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3" w:themeFill="accent4" w:themeFillTint="3F"/>
      </w:tcPr>
    </w:tblStylePr>
    <w:tblStylePr w:type="band1Horz">
      <w:tblPr/>
      <w:tcPr>
        <w:tcBorders>
          <w:top w:val="nil"/>
          <w:bottom w:val="nil"/>
          <w:insideH w:val="nil"/>
          <w:insideV w:val="nil"/>
        </w:tcBorders>
        <w:shd w:val="clear" w:color="auto" w:fill="FEF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2539" w:themeColor="accent3"/>
        <w:left w:val="single" w:sz="8" w:space="0" w:color="002539" w:themeColor="accent3"/>
        <w:bottom w:val="single" w:sz="8" w:space="0" w:color="002539" w:themeColor="accent3"/>
        <w:right w:val="single" w:sz="8" w:space="0" w:color="002539" w:themeColor="accent3"/>
      </w:tblBorders>
    </w:tblPr>
    <w:tblStylePr w:type="firstRow">
      <w:rPr>
        <w:sz w:val="24"/>
        <w:szCs w:val="24"/>
      </w:rPr>
      <w:tblPr/>
      <w:tcPr>
        <w:tcBorders>
          <w:top w:val="nil"/>
          <w:left w:val="nil"/>
          <w:bottom w:val="single" w:sz="24" w:space="0" w:color="002539" w:themeColor="accent3"/>
          <w:right w:val="nil"/>
          <w:insideH w:val="nil"/>
          <w:insideV w:val="nil"/>
        </w:tcBorders>
        <w:shd w:val="clear" w:color="auto" w:fill="FFFFFF" w:themeFill="background1"/>
      </w:tcPr>
    </w:tblStylePr>
    <w:tblStylePr w:type="lastRow">
      <w:tblPr/>
      <w:tcPr>
        <w:tcBorders>
          <w:top w:val="single" w:sz="8" w:space="0" w:color="00253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539" w:themeColor="accent3"/>
          <w:insideH w:val="nil"/>
          <w:insideV w:val="nil"/>
        </w:tcBorders>
        <w:shd w:val="clear" w:color="auto" w:fill="FFFFFF" w:themeFill="background1"/>
      </w:tcPr>
    </w:tblStylePr>
    <w:tblStylePr w:type="lastCol">
      <w:tblPr/>
      <w:tcPr>
        <w:tcBorders>
          <w:top w:val="nil"/>
          <w:left w:val="single" w:sz="8" w:space="0" w:color="00253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D7FF" w:themeFill="accent3" w:themeFillTint="3F"/>
      </w:tcPr>
    </w:tblStylePr>
    <w:tblStylePr w:type="band1Horz">
      <w:tblPr/>
      <w:tcPr>
        <w:tcBorders>
          <w:top w:val="nil"/>
          <w:bottom w:val="nil"/>
          <w:insideH w:val="nil"/>
          <w:insideV w:val="nil"/>
        </w:tcBorders>
        <w:shd w:val="clear" w:color="auto" w:fill="8FD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rPr>
    <w:tblPr>
      <w:tblStyleRowBandSize w:val="1"/>
      <w:tblStyleColBandSize w:val="1"/>
      <w:tblBorders>
        <w:top w:val="single" w:sz="8" w:space="0" w:color="0A455B" w:themeColor="accent2"/>
        <w:left w:val="single" w:sz="8" w:space="0" w:color="0A455B" w:themeColor="accent2"/>
        <w:bottom w:val="single" w:sz="8" w:space="0" w:color="0A455B" w:themeColor="accent2"/>
        <w:right w:val="single" w:sz="8" w:space="0" w:color="0A455B" w:themeColor="accent2"/>
      </w:tblBorders>
    </w:tblPr>
    <w:tblStylePr w:type="firstRow">
      <w:rPr>
        <w:sz w:val="24"/>
        <w:szCs w:val="24"/>
      </w:rPr>
      <w:tblPr/>
      <w:tcPr>
        <w:tcBorders>
          <w:top w:val="nil"/>
          <w:left w:val="nil"/>
          <w:bottom w:val="single" w:sz="24" w:space="0" w:color="0A455B" w:themeColor="accent2"/>
          <w:right w:val="nil"/>
          <w:insideH w:val="nil"/>
          <w:insideV w:val="nil"/>
        </w:tcBorders>
        <w:shd w:val="clear" w:color="auto" w:fill="FFFFFF" w:themeFill="background1"/>
      </w:tcPr>
    </w:tblStylePr>
    <w:tblStylePr w:type="lastRow">
      <w:tblPr/>
      <w:tcPr>
        <w:tcBorders>
          <w:top w:val="single" w:sz="8" w:space="0" w:color="0A455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455B" w:themeColor="accent2"/>
          <w:insideH w:val="nil"/>
          <w:insideV w:val="nil"/>
        </w:tcBorders>
        <w:shd w:val="clear" w:color="auto" w:fill="FFFFFF" w:themeFill="background1"/>
      </w:tcPr>
    </w:tblStylePr>
    <w:tblStylePr w:type="lastCol">
      <w:tblPr/>
      <w:tcPr>
        <w:tcBorders>
          <w:top w:val="nil"/>
          <w:left w:val="single" w:sz="8" w:space="0" w:color="0A45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EF5" w:themeFill="accent2" w:themeFillTint="3F"/>
      </w:tcPr>
    </w:tblStylePr>
    <w:tblStylePr w:type="band1Horz">
      <w:tblPr/>
      <w:tcPr>
        <w:tcBorders>
          <w:top w:val="nil"/>
          <w:bottom w:val="nil"/>
          <w:insideH w:val="nil"/>
          <w:insideV w:val="nil"/>
        </w:tcBorders>
        <w:shd w:val="clear" w:color="auto" w:fill="A3DE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rPr>
    <w:tblPr>
      <w:tblStyleRowBandSize w:val="1"/>
      <w:tblStyleColBandSize w:val="1"/>
      <w:tblBorders>
        <w:top w:val="single" w:sz="8" w:space="0" w:color="F59C00" w:themeColor="accent1"/>
        <w:left w:val="single" w:sz="8" w:space="0" w:color="F59C00" w:themeColor="accent1"/>
        <w:bottom w:val="single" w:sz="8" w:space="0" w:color="F59C00" w:themeColor="accent1"/>
        <w:right w:val="single" w:sz="8" w:space="0" w:color="F59C00" w:themeColor="accent1"/>
      </w:tblBorders>
    </w:tblPr>
    <w:tblStylePr w:type="firstRow">
      <w:rPr>
        <w:sz w:val="24"/>
        <w:szCs w:val="24"/>
      </w:rPr>
      <w:tblPr/>
      <w:tcPr>
        <w:tcBorders>
          <w:top w:val="nil"/>
          <w:left w:val="nil"/>
          <w:bottom w:val="single" w:sz="24" w:space="0" w:color="F59C00" w:themeColor="accent1"/>
          <w:right w:val="nil"/>
          <w:insideH w:val="nil"/>
          <w:insideV w:val="nil"/>
        </w:tcBorders>
        <w:shd w:val="clear" w:color="auto" w:fill="FFFFFF" w:themeFill="background1"/>
      </w:tcPr>
    </w:tblStylePr>
    <w:tblStylePr w:type="lastRow">
      <w:tblPr/>
      <w:tcPr>
        <w:tcBorders>
          <w:top w:val="single" w:sz="8" w:space="0" w:color="F59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C00" w:themeColor="accent1"/>
          <w:insideH w:val="nil"/>
          <w:insideV w:val="nil"/>
        </w:tcBorders>
        <w:shd w:val="clear" w:color="auto" w:fill="FFFFFF" w:themeFill="background1"/>
      </w:tcPr>
    </w:tblStylePr>
    <w:tblStylePr w:type="lastCol">
      <w:tblPr/>
      <w:tcPr>
        <w:tcBorders>
          <w:top w:val="nil"/>
          <w:left w:val="single" w:sz="8" w:space="0" w:color="F59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7BD" w:themeFill="accent1" w:themeFillTint="3F"/>
      </w:tcPr>
    </w:tblStylePr>
    <w:tblStylePr w:type="band1Horz">
      <w:tblPr/>
      <w:tcPr>
        <w:tcBorders>
          <w:top w:val="nil"/>
          <w:bottom w:val="nil"/>
          <w:insideH w:val="nil"/>
          <w:insideV w:val="nil"/>
        </w:tcBorders>
        <w:shd w:val="clear" w:color="auto" w:fill="FFE7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tblPr>
      <w:tblStyleRowBandSize w:val="1"/>
      <w:tblStyleColBandSize w:val="1"/>
      <w:tblBorders>
        <w:top w:val="single" w:sz="8" w:space="0" w:color="FDCF8F" w:themeColor="accent6"/>
        <w:bottom w:val="single" w:sz="8" w:space="0" w:color="FDCF8F" w:themeColor="accent6"/>
      </w:tblBorders>
    </w:tblPr>
    <w:tblStylePr w:type="firstRow">
      <w:rPr>
        <w:rFonts w:asciiTheme="majorHAnsi" w:eastAsiaTheme="majorEastAsia" w:hAnsiTheme="majorHAnsi" w:cstheme="majorBidi"/>
      </w:rPr>
      <w:tblPr/>
      <w:tcPr>
        <w:tcBorders>
          <w:top w:val="nil"/>
          <w:bottom w:val="single" w:sz="8" w:space="0" w:color="FDCF8F" w:themeColor="accent6"/>
        </w:tcBorders>
      </w:tcPr>
    </w:tblStylePr>
    <w:tblStylePr w:type="lastRow">
      <w:rPr>
        <w:b/>
        <w:bCs/>
        <w:color w:val="000000" w:themeColor="text2"/>
      </w:rPr>
      <w:tblPr/>
      <w:tcPr>
        <w:tcBorders>
          <w:top w:val="single" w:sz="8" w:space="0" w:color="FDCF8F" w:themeColor="accent6"/>
          <w:bottom w:val="single" w:sz="8" w:space="0" w:color="FDCF8F" w:themeColor="accent6"/>
        </w:tcBorders>
      </w:tcPr>
    </w:tblStylePr>
    <w:tblStylePr w:type="firstCol">
      <w:rPr>
        <w:b/>
        <w:bCs/>
      </w:rPr>
    </w:tblStylePr>
    <w:tblStylePr w:type="lastCol">
      <w:rPr>
        <w:b/>
        <w:bCs/>
      </w:rPr>
      <w:tblPr/>
      <w:tcPr>
        <w:tcBorders>
          <w:top w:val="single" w:sz="8" w:space="0" w:color="FDCF8F" w:themeColor="accent6"/>
          <w:bottom w:val="single" w:sz="8" w:space="0" w:color="FDCF8F" w:themeColor="accent6"/>
        </w:tcBorders>
      </w:tcPr>
    </w:tblStylePr>
    <w:tblStylePr w:type="band1Vert">
      <w:tblPr/>
      <w:tcPr>
        <w:shd w:val="clear" w:color="auto" w:fill="FEF3E3" w:themeFill="accent6" w:themeFillTint="3F"/>
      </w:tcPr>
    </w:tblStylePr>
    <w:tblStylePr w:type="band1Horz">
      <w:tblPr/>
      <w:tcPr>
        <w:shd w:val="clear" w:color="auto" w:fill="FEF3E3" w:themeFill="accent6" w:themeFillTint="3F"/>
      </w:tcPr>
    </w:tblStylePr>
  </w:style>
  <w:style w:type="table" w:styleId="Gemiddeldelijst1-accent5">
    <w:name w:val="Medium List 1 Accent 5"/>
    <w:basedOn w:val="Standaardtabel"/>
    <w:uiPriority w:val="65"/>
    <w:rsid w:val="00E07762"/>
    <w:pPr>
      <w:spacing w:line="240" w:lineRule="auto"/>
    </w:pPr>
    <w:tblPr>
      <w:tblStyleRowBandSize w:val="1"/>
      <w:tblStyleColBandSize w:val="1"/>
      <w:tblBorders>
        <w:top w:val="single" w:sz="8" w:space="0" w:color="0A455B" w:themeColor="accent5"/>
        <w:bottom w:val="single" w:sz="8" w:space="0" w:color="0A455B" w:themeColor="accent5"/>
      </w:tblBorders>
    </w:tblPr>
    <w:tblStylePr w:type="firstRow">
      <w:rPr>
        <w:rFonts w:asciiTheme="majorHAnsi" w:eastAsiaTheme="majorEastAsia" w:hAnsiTheme="majorHAnsi" w:cstheme="majorBidi"/>
      </w:rPr>
      <w:tblPr/>
      <w:tcPr>
        <w:tcBorders>
          <w:top w:val="nil"/>
          <w:bottom w:val="single" w:sz="8" w:space="0" w:color="0A455B" w:themeColor="accent5"/>
        </w:tcBorders>
      </w:tcPr>
    </w:tblStylePr>
    <w:tblStylePr w:type="lastRow">
      <w:rPr>
        <w:b/>
        <w:bCs/>
        <w:color w:val="000000" w:themeColor="text2"/>
      </w:rPr>
      <w:tblPr/>
      <w:tcPr>
        <w:tcBorders>
          <w:top w:val="single" w:sz="8" w:space="0" w:color="0A455B" w:themeColor="accent5"/>
          <w:bottom w:val="single" w:sz="8" w:space="0" w:color="0A455B" w:themeColor="accent5"/>
        </w:tcBorders>
      </w:tcPr>
    </w:tblStylePr>
    <w:tblStylePr w:type="firstCol">
      <w:rPr>
        <w:b/>
        <w:bCs/>
      </w:rPr>
    </w:tblStylePr>
    <w:tblStylePr w:type="lastCol">
      <w:rPr>
        <w:b/>
        <w:bCs/>
      </w:rPr>
      <w:tblPr/>
      <w:tcPr>
        <w:tcBorders>
          <w:top w:val="single" w:sz="8" w:space="0" w:color="0A455B" w:themeColor="accent5"/>
          <w:bottom w:val="single" w:sz="8" w:space="0" w:color="0A455B" w:themeColor="accent5"/>
        </w:tcBorders>
      </w:tcPr>
    </w:tblStylePr>
    <w:tblStylePr w:type="band1Vert">
      <w:tblPr/>
      <w:tcPr>
        <w:shd w:val="clear" w:color="auto" w:fill="A3DEF5" w:themeFill="accent5" w:themeFillTint="3F"/>
      </w:tcPr>
    </w:tblStylePr>
    <w:tblStylePr w:type="band1Horz">
      <w:tblPr/>
      <w:tcPr>
        <w:shd w:val="clear" w:color="auto" w:fill="A3DEF5" w:themeFill="accent5" w:themeFillTint="3F"/>
      </w:tcPr>
    </w:tblStylePr>
  </w:style>
  <w:style w:type="table" w:styleId="Gemiddeldelijst1-accent4">
    <w:name w:val="Medium List 1 Accent 4"/>
    <w:basedOn w:val="Standaardtabel"/>
    <w:uiPriority w:val="65"/>
    <w:rsid w:val="00E07762"/>
    <w:pPr>
      <w:spacing w:line="240" w:lineRule="auto"/>
    </w:pPr>
    <w:tblPr>
      <w:tblStyleRowBandSize w:val="1"/>
      <w:tblStyleColBandSize w:val="1"/>
      <w:tblBorders>
        <w:top w:val="single" w:sz="8" w:space="0" w:color="FDCF8F" w:themeColor="accent4"/>
        <w:bottom w:val="single" w:sz="8" w:space="0" w:color="FDCF8F" w:themeColor="accent4"/>
      </w:tblBorders>
    </w:tblPr>
    <w:tblStylePr w:type="firstRow">
      <w:rPr>
        <w:rFonts w:asciiTheme="majorHAnsi" w:eastAsiaTheme="majorEastAsia" w:hAnsiTheme="majorHAnsi" w:cstheme="majorBidi"/>
      </w:rPr>
      <w:tblPr/>
      <w:tcPr>
        <w:tcBorders>
          <w:top w:val="nil"/>
          <w:bottom w:val="single" w:sz="8" w:space="0" w:color="FDCF8F" w:themeColor="accent4"/>
        </w:tcBorders>
      </w:tcPr>
    </w:tblStylePr>
    <w:tblStylePr w:type="lastRow">
      <w:rPr>
        <w:b/>
        <w:bCs/>
        <w:color w:val="000000" w:themeColor="text2"/>
      </w:rPr>
      <w:tblPr/>
      <w:tcPr>
        <w:tcBorders>
          <w:top w:val="single" w:sz="8" w:space="0" w:color="FDCF8F" w:themeColor="accent4"/>
          <w:bottom w:val="single" w:sz="8" w:space="0" w:color="FDCF8F" w:themeColor="accent4"/>
        </w:tcBorders>
      </w:tcPr>
    </w:tblStylePr>
    <w:tblStylePr w:type="firstCol">
      <w:rPr>
        <w:b/>
        <w:bCs/>
      </w:rPr>
    </w:tblStylePr>
    <w:tblStylePr w:type="lastCol">
      <w:rPr>
        <w:b/>
        <w:bCs/>
      </w:rPr>
      <w:tblPr/>
      <w:tcPr>
        <w:tcBorders>
          <w:top w:val="single" w:sz="8" w:space="0" w:color="FDCF8F" w:themeColor="accent4"/>
          <w:bottom w:val="single" w:sz="8" w:space="0" w:color="FDCF8F" w:themeColor="accent4"/>
        </w:tcBorders>
      </w:tcPr>
    </w:tblStylePr>
    <w:tblStylePr w:type="band1Vert">
      <w:tblPr/>
      <w:tcPr>
        <w:shd w:val="clear" w:color="auto" w:fill="FEF3E3" w:themeFill="accent4" w:themeFillTint="3F"/>
      </w:tcPr>
    </w:tblStylePr>
    <w:tblStylePr w:type="band1Horz">
      <w:tblPr/>
      <w:tcPr>
        <w:shd w:val="clear" w:color="auto" w:fill="FEF3E3" w:themeFill="accent4" w:themeFillTint="3F"/>
      </w:tcPr>
    </w:tblStylePr>
  </w:style>
  <w:style w:type="table" w:styleId="Gemiddeldelijst1-accent3">
    <w:name w:val="Medium List 1 Accent 3"/>
    <w:basedOn w:val="Standaardtabel"/>
    <w:uiPriority w:val="65"/>
    <w:rsid w:val="00E07762"/>
    <w:pPr>
      <w:spacing w:line="240" w:lineRule="auto"/>
    </w:pPr>
    <w:tblPr>
      <w:tblStyleRowBandSize w:val="1"/>
      <w:tblStyleColBandSize w:val="1"/>
      <w:tblBorders>
        <w:top w:val="single" w:sz="8" w:space="0" w:color="002539" w:themeColor="accent3"/>
        <w:bottom w:val="single" w:sz="8" w:space="0" w:color="002539" w:themeColor="accent3"/>
      </w:tblBorders>
    </w:tblPr>
    <w:tblStylePr w:type="firstRow">
      <w:rPr>
        <w:rFonts w:asciiTheme="majorHAnsi" w:eastAsiaTheme="majorEastAsia" w:hAnsiTheme="majorHAnsi" w:cstheme="majorBidi"/>
      </w:rPr>
      <w:tblPr/>
      <w:tcPr>
        <w:tcBorders>
          <w:top w:val="nil"/>
          <w:bottom w:val="single" w:sz="8" w:space="0" w:color="002539" w:themeColor="accent3"/>
        </w:tcBorders>
      </w:tcPr>
    </w:tblStylePr>
    <w:tblStylePr w:type="lastRow">
      <w:rPr>
        <w:b/>
        <w:bCs/>
        <w:color w:val="000000" w:themeColor="text2"/>
      </w:rPr>
      <w:tblPr/>
      <w:tcPr>
        <w:tcBorders>
          <w:top w:val="single" w:sz="8" w:space="0" w:color="002539" w:themeColor="accent3"/>
          <w:bottom w:val="single" w:sz="8" w:space="0" w:color="002539" w:themeColor="accent3"/>
        </w:tcBorders>
      </w:tcPr>
    </w:tblStylePr>
    <w:tblStylePr w:type="firstCol">
      <w:rPr>
        <w:b/>
        <w:bCs/>
      </w:rPr>
    </w:tblStylePr>
    <w:tblStylePr w:type="lastCol">
      <w:rPr>
        <w:b/>
        <w:bCs/>
      </w:rPr>
      <w:tblPr/>
      <w:tcPr>
        <w:tcBorders>
          <w:top w:val="single" w:sz="8" w:space="0" w:color="002539" w:themeColor="accent3"/>
          <w:bottom w:val="single" w:sz="8" w:space="0" w:color="002539" w:themeColor="accent3"/>
        </w:tcBorders>
      </w:tcPr>
    </w:tblStylePr>
    <w:tblStylePr w:type="band1Vert">
      <w:tblPr/>
      <w:tcPr>
        <w:shd w:val="clear" w:color="auto" w:fill="8FD7FF" w:themeFill="accent3" w:themeFillTint="3F"/>
      </w:tcPr>
    </w:tblStylePr>
    <w:tblStylePr w:type="band1Horz">
      <w:tblPr/>
      <w:tcPr>
        <w:shd w:val="clear" w:color="auto" w:fill="8FD7FF" w:themeFill="accent3" w:themeFillTint="3F"/>
      </w:tcPr>
    </w:tblStylePr>
  </w:style>
  <w:style w:type="table" w:styleId="Gemiddeldelijst1-accent2">
    <w:name w:val="Medium List 1 Accent 2"/>
    <w:basedOn w:val="Standaardtabel"/>
    <w:uiPriority w:val="65"/>
    <w:rsid w:val="00E07762"/>
    <w:pPr>
      <w:spacing w:line="240" w:lineRule="auto"/>
    </w:pPr>
    <w:tblPr>
      <w:tblStyleRowBandSize w:val="1"/>
      <w:tblStyleColBandSize w:val="1"/>
      <w:tblBorders>
        <w:top w:val="single" w:sz="8" w:space="0" w:color="0A455B" w:themeColor="accent2"/>
        <w:bottom w:val="single" w:sz="8" w:space="0" w:color="0A455B" w:themeColor="accent2"/>
      </w:tblBorders>
    </w:tblPr>
    <w:tblStylePr w:type="firstRow">
      <w:rPr>
        <w:rFonts w:asciiTheme="majorHAnsi" w:eastAsiaTheme="majorEastAsia" w:hAnsiTheme="majorHAnsi" w:cstheme="majorBidi"/>
      </w:rPr>
      <w:tblPr/>
      <w:tcPr>
        <w:tcBorders>
          <w:top w:val="nil"/>
          <w:bottom w:val="single" w:sz="8" w:space="0" w:color="0A455B" w:themeColor="accent2"/>
        </w:tcBorders>
      </w:tcPr>
    </w:tblStylePr>
    <w:tblStylePr w:type="lastRow">
      <w:rPr>
        <w:b/>
        <w:bCs/>
        <w:color w:val="000000" w:themeColor="text2"/>
      </w:rPr>
      <w:tblPr/>
      <w:tcPr>
        <w:tcBorders>
          <w:top w:val="single" w:sz="8" w:space="0" w:color="0A455B" w:themeColor="accent2"/>
          <w:bottom w:val="single" w:sz="8" w:space="0" w:color="0A455B" w:themeColor="accent2"/>
        </w:tcBorders>
      </w:tcPr>
    </w:tblStylePr>
    <w:tblStylePr w:type="firstCol">
      <w:rPr>
        <w:b/>
        <w:bCs/>
      </w:rPr>
    </w:tblStylePr>
    <w:tblStylePr w:type="lastCol">
      <w:rPr>
        <w:b/>
        <w:bCs/>
      </w:rPr>
      <w:tblPr/>
      <w:tcPr>
        <w:tcBorders>
          <w:top w:val="single" w:sz="8" w:space="0" w:color="0A455B" w:themeColor="accent2"/>
          <w:bottom w:val="single" w:sz="8" w:space="0" w:color="0A455B" w:themeColor="accent2"/>
        </w:tcBorders>
      </w:tcPr>
    </w:tblStylePr>
    <w:tblStylePr w:type="band1Vert">
      <w:tblPr/>
      <w:tcPr>
        <w:shd w:val="clear" w:color="auto" w:fill="A3DEF5" w:themeFill="accent2" w:themeFillTint="3F"/>
      </w:tcPr>
    </w:tblStylePr>
    <w:tblStylePr w:type="band1Horz">
      <w:tblPr/>
      <w:tcPr>
        <w:shd w:val="clear" w:color="auto" w:fill="A3DEF5"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CF8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CF8F" w:themeFill="accent6"/>
      </w:tcPr>
    </w:tblStylePr>
    <w:tblStylePr w:type="lastCol">
      <w:rPr>
        <w:b/>
        <w:bCs/>
        <w:color w:val="FFFFFF" w:themeColor="background1"/>
      </w:rPr>
      <w:tblPr/>
      <w:tcPr>
        <w:tcBorders>
          <w:left w:val="nil"/>
          <w:right w:val="nil"/>
          <w:insideH w:val="nil"/>
          <w:insideV w:val="nil"/>
        </w:tcBorders>
        <w:shd w:val="clear" w:color="auto" w:fill="FDCF8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455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455B" w:themeFill="accent5"/>
      </w:tcPr>
    </w:tblStylePr>
    <w:tblStylePr w:type="lastCol">
      <w:rPr>
        <w:b/>
        <w:bCs/>
        <w:color w:val="FFFFFF" w:themeColor="background1"/>
      </w:rPr>
      <w:tblPr/>
      <w:tcPr>
        <w:tcBorders>
          <w:left w:val="nil"/>
          <w:right w:val="nil"/>
          <w:insideH w:val="nil"/>
          <w:insideV w:val="nil"/>
        </w:tcBorders>
        <w:shd w:val="clear" w:color="auto" w:fill="0A455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CF8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CF8F" w:themeFill="accent4"/>
      </w:tcPr>
    </w:tblStylePr>
    <w:tblStylePr w:type="lastCol">
      <w:rPr>
        <w:b/>
        <w:bCs/>
        <w:color w:val="FFFFFF" w:themeColor="background1"/>
      </w:rPr>
      <w:tblPr/>
      <w:tcPr>
        <w:tcBorders>
          <w:left w:val="nil"/>
          <w:right w:val="nil"/>
          <w:insideH w:val="nil"/>
          <w:insideV w:val="nil"/>
        </w:tcBorders>
        <w:shd w:val="clear" w:color="auto" w:fill="FDCF8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53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539" w:themeFill="accent3"/>
      </w:tcPr>
    </w:tblStylePr>
    <w:tblStylePr w:type="lastCol">
      <w:rPr>
        <w:b/>
        <w:bCs/>
        <w:color w:val="FFFFFF" w:themeColor="background1"/>
      </w:rPr>
      <w:tblPr/>
      <w:tcPr>
        <w:tcBorders>
          <w:left w:val="nil"/>
          <w:right w:val="nil"/>
          <w:insideH w:val="nil"/>
          <w:insideV w:val="nil"/>
        </w:tcBorders>
        <w:shd w:val="clear" w:color="auto" w:fill="00253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45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455B" w:themeFill="accent2"/>
      </w:tcPr>
    </w:tblStylePr>
    <w:tblStylePr w:type="lastCol">
      <w:rPr>
        <w:b/>
        <w:bCs/>
        <w:color w:val="FFFFFF" w:themeColor="background1"/>
      </w:rPr>
      <w:tblPr/>
      <w:tcPr>
        <w:tcBorders>
          <w:left w:val="nil"/>
          <w:right w:val="nil"/>
          <w:insideH w:val="nil"/>
          <w:insideV w:val="nil"/>
        </w:tcBorders>
        <w:shd w:val="clear" w:color="auto" w:fill="0A45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DDAAA" w:themeColor="accent6" w:themeTint="BF"/>
        <w:left w:val="single" w:sz="8" w:space="0" w:color="FDDAAA" w:themeColor="accent6" w:themeTint="BF"/>
        <w:bottom w:val="single" w:sz="8" w:space="0" w:color="FDDAAA" w:themeColor="accent6" w:themeTint="BF"/>
        <w:right w:val="single" w:sz="8" w:space="0" w:color="FDDAAA" w:themeColor="accent6" w:themeTint="BF"/>
        <w:insideH w:val="single" w:sz="8" w:space="0" w:color="FDDAAA" w:themeColor="accent6" w:themeTint="BF"/>
      </w:tblBorders>
    </w:tblPr>
    <w:tblStylePr w:type="firstRow">
      <w:pPr>
        <w:spacing w:before="0" w:after="0" w:line="240" w:lineRule="auto"/>
      </w:pPr>
      <w:rPr>
        <w:b/>
        <w:bCs/>
        <w:color w:val="FFFFFF" w:themeColor="background1"/>
      </w:rPr>
      <w:tblPr/>
      <w:tcPr>
        <w:tcBorders>
          <w:top w:val="single" w:sz="8" w:space="0" w:color="FDDAAA" w:themeColor="accent6" w:themeTint="BF"/>
          <w:left w:val="single" w:sz="8" w:space="0" w:color="FDDAAA" w:themeColor="accent6" w:themeTint="BF"/>
          <w:bottom w:val="single" w:sz="8" w:space="0" w:color="FDDAAA" w:themeColor="accent6" w:themeTint="BF"/>
          <w:right w:val="single" w:sz="8" w:space="0" w:color="FDDAAA" w:themeColor="accent6" w:themeTint="BF"/>
          <w:insideH w:val="nil"/>
          <w:insideV w:val="nil"/>
        </w:tcBorders>
        <w:shd w:val="clear" w:color="auto" w:fill="FDCF8F" w:themeFill="accent6"/>
      </w:tcPr>
    </w:tblStylePr>
    <w:tblStylePr w:type="lastRow">
      <w:pPr>
        <w:spacing w:before="0" w:after="0" w:line="240" w:lineRule="auto"/>
      </w:pPr>
      <w:rPr>
        <w:b/>
        <w:bCs/>
      </w:rPr>
      <w:tblPr/>
      <w:tcPr>
        <w:tcBorders>
          <w:top w:val="double" w:sz="6" w:space="0" w:color="FDDAAA" w:themeColor="accent6" w:themeTint="BF"/>
          <w:left w:val="single" w:sz="8" w:space="0" w:color="FDDAAA" w:themeColor="accent6" w:themeTint="BF"/>
          <w:bottom w:val="single" w:sz="8" w:space="0" w:color="FDDAAA" w:themeColor="accent6" w:themeTint="BF"/>
          <w:right w:val="single" w:sz="8" w:space="0" w:color="FDDAA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3" w:themeFill="accent6" w:themeFillTint="3F"/>
      </w:tcPr>
    </w:tblStylePr>
    <w:tblStylePr w:type="band1Horz">
      <w:tblPr/>
      <w:tcPr>
        <w:tcBorders>
          <w:insideH w:val="nil"/>
          <w:insideV w:val="nil"/>
        </w:tcBorders>
        <w:shd w:val="clear" w:color="auto" w:fill="FEF3E3"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148AB7" w:themeColor="accent5" w:themeTint="BF"/>
        <w:left w:val="single" w:sz="8" w:space="0" w:color="148AB7" w:themeColor="accent5" w:themeTint="BF"/>
        <w:bottom w:val="single" w:sz="8" w:space="0" w:color="148AB7" w:themeColor="accent5" w:themeTint="BF"/>
        <w:right w:val="single" w:sz="8" w:space="0" w:color="148AB7" w:themeColor="accent5" w:themeTint="BF"/>
        <w:insideH w:val="single" w:sz="8" w:space="0" w:color="148AB7" w:themeColor="accent5" w:themeTint="BF"/>
      </w:tblBorders>
    </w:tblPr>
    <w:tblStylePr w:type="firstRow">
      <w:pPr>
        <w:spacing w:before="0" w:after="0" w:line="240" w:lineRule="auto"/>
      </w:pPr>
      <w:rPr>
        <w:b/>
        <w:bCs/>
        <w:color w:val="FFFFFF" w:themeColor="background1"/>
      </w:rPr>
      <w:tblPr/>
      <w:tcPr>
        <w:tcBorders>
          <w:top w:val="single" w:sz="8" w:space="0" w:color="148AB7" w:themeColor="accent5" w:themeTint="BF"/>
          <w:left w:val="single" w:sz="8" w:space="0" w:color="148AB7" w:themeColor="accent5" w:themeTint="BF"/>
          <w:bottom w:val="single" w:sz="8" w:space="0" w:color="148AB7" w:themeColor="accent5" w:themeTint="BF"/>
          <w:right w:val="single" w:sz="8" w:space="0" w:color="148AB7" w:themeColor="accent5" w:themeTint="BF"/>
          <w:insideH w:val="nil"/>
          <w:insideV w:val="nil"/>
        </w:tcBorders>
        <w:shd w:val="clear" w:color="auto" w:fill="0A455B" w:themeFill="accent5"/>
      </w:tcPr>
    </w:tblStylePr>
    <w:tblStylePr w:type="lastRow">
      <w:pPr>
        <w:spacing w:before="0" w:after="0" w:line="240" w:lineRule="auto"/>
      </w:pPr>
      <w:rPr>
        <w:b/>
        <w:bCs/>
      </w:rPr>
      <w:tblPr/>
      <w:tcPr>
        <w:tcBorders>
          <w:top w:val="double" w:sz="6" w:space="0" w:color="148AB7" w:themeColor="accent5" w:themeTint="BF"/>
          <w:left w:val="single" w:sz="8" w:space="0" w:color="148AB7" w:themeColor="accent5" w:themeTint="BF"/>
          <w:bottom w:val="single" w:sz="8" w:space="0" w:color="148AB7" w:themeColor="accent5" w:themeTint="BF"/>
          <w:right w:val="single" w:sz="8" w:space="0" w:color="148AB7" w:themeColor="accent5" w:themeTint="BF"/>
          <w:insideH w:val="nil"/>
          <w:insideV w:val="nil"/>
        </w:tcBorders>
      </w:tcPr>
    </w:tblStylePr>
    <w:tblStylePr w:type="firstCol">
      <w:rPr>
        <w:b/>
        <w:bCs/>
      </w:rPr>
    </w:tblStylePr>
    <w:tblStylePr w:type="lastCol">
      <w:rPr>
        <w:b/>
        <w:bCs/>
      </w:rPr>
    </w:tblStylePr>
    <w:tblStylePr w:type="band1Vert">
      <w:tblPr/>
      <w:tcPr>
        <w:shd w:val="clear" w:color="auto" w:fill="A3DEF5" w:themeFill="accent5" w:themeFillTint="3F"/>
      </w:tcPr>
    </w:tblStylePr>
    <w:tblStylePr w:type="band1Horz">
      <w:tblPr/>
      <w:tcPr>
        <w:tcBorders>
          <w:insideH w:val="nil"/>
          <w:insideV w:val="nil"/>
        </w:tcBorders>
        <w:shd w:val="clear" w:color="auto" w:fill="A3DEF5"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DAAA" w:themeColor="accent4" w:themeTint="BF"/>
        <w:left w:val="single" w:sz="8" w:space="0" w:color="FDDAAA" w:themeColor="accent4" w:themeTint="BF"/>
        <w:bottom w:val="single" w:sz="8" w:space="0" w:color="FDDAAA" w:themeColor="accent4" w:themeTint="BF"/>
        <w:right w:val="single" w:sz="8" w:space="0" w:color="FDDAAA" w:themeColor="accent4" w:themeTint="BF"/>
        <w:insideH w:val="single" w:sz="8" w:space="0" w:color="FDDAAA" w:themeColor="accent4" w:themeTint="BF"/>
      </w:tblBorders>
    </w:tblPr>
    <w:tblStylePr w:type="firstRow">
      <w:pPr>
        <w:spacing w:before="0" w:after="0" w:line="240" w:lineRule="auto"/>
      </w:pPr>
      <w:rPr>
        <w:b/>
        <w:bCs/>
        <w:color w:val="FFFFFF" w:themeColor="background1"/>
      </w:rPr>
      <w:tblPr/>
      <w:tcPr>
        <w:tcBorders>
          <w:top w:val="single" w:sz="8" w:space="0" w:color="FDDAAA" w:themeColor="accent4" w:themeTint="BF"/>
          <w:left w:val="single" w:sz="8" w:space="0" w:color="FDDAAA" w:themeColor="accent4" w:themeTint="BF"/>
          <w:bottom w:val="single" w:sz="8" w:space="0" w:color="FDDAAA" w:themeColor="accent4" w:themeTint="BF"/>
          <w:right w:val="single" w:sz="8" w:space="0" w:color="FDDAAA" w:themeColor="accent4" w:themeTint="BF"/>
          <w:insideH w:val="nil"/>
          <w:insideV w:val="nil"/>
        </w:tcBorders>
        <w:shd w:val="clear" w:color="auto" w:fill="FDCF8F" w:themeFill="accent4"/>
      </w:tcPr>
    </w:tblStylePr>
    <w:tblStylePr w:type="lastRow">
      <w:pPr>
        <w:spacing w:before="0" w:after="0" w:line="240" w:lineRule="auto"/>
      </w:pPr>
      <w:rPr>
        <w:b/>
        <w:bCs/>
      </w:rPr>
      <w:tblPr/>
      <w:tcPr>
        <w:tcBorders>
          <w:top w:val="double" w:sz="6" w:space="0" w:color="FDDAAA" w:themeColor="accent4" w:themeTint="BF"/>
          <w:left w:val="single" w:sz="8" w:space="0" w:color="FDDAAA" w:themeColor="accent4" w:themeTint="BF"/>
          <w:bottom w:val="single" w:sz="8" w:space="0" w:color="FDDAAA" w:themeColor="accent4" w:themeTint="BF"/>
          <w:right w:val="single" w:sz="8" w:space="0" w:color="FDDA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3E3" w:themeFill="accent4" w:themeFillTint="3F"/>
      </w:tcPr>
    </w:tblStylePr>
    <w:tblStylePr w:type="band1Horz">
      <w:tblPr/>
      <w:tcPr>
        <w:tcBorders>
          <w:insideH w:val="nil"/>
          <w:insideV w:val="nil"/>
        </w:tcBorders>
        <w:shd w:val="clear" w:color="auto" w:fill="FEF3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006EAA" w:themeColor="accent3" w:themeTint="BF"/>
        <w:left w:val="single" w:sz="8" w:space="0" w:color="006EAA" w:themeColor="accent3" w:themeTint="BF"/>
        <w:bottom w:val="single" w:sz="8" w:space="0" w:color="006EAA" w:themeColor="accent3" w:themeTint="BF"/>
        <w:right w:val="single" w:sz="8" w:space="0" w:color="006EAA" w:themeColor="accent3" w:themeTint="BF"/>
        <w:insideH w:val="single" w:sz="8" w:space="0" w:color="006EAA" w:themeColor="accent3" w:themeTint="BF"/>
      </w:tblBorders>
    </w:tblPr>
    <w:tblStylePr w:type="firstRow">
      <w:pPr>
        <w:spacing w:before="0" w:after="0" w:line="240" w:lineRule="auto"/>
      </w:pPr>
      <w:rPr>
        <w:b/>
        <w:bCs/>
        <w:color w:val="FFFFFF" w:themeColor="background1"/>
      </w:rPr>
      <w:tblPr/>
      <w:tcPr>
        <w:tcBorders>
          <w:top w:val="single" w:sz="8" w:space="0" w:color="006EAA" w:themeColor="accent3" w:themeTint="BF"/>
          <w:left w:val="single" w:sz="8" w:space="0" w:color="006EAA" w:themeColor="accent3" w:themeTint="BF"/>
          <w:bottom w:val="single" w:sz="8" w:space="0" w:color="006EAA" w:themeColor="accent3" w:themeTint="BF"/>
          <w:right w:val="single" w:sz="8" w:space="0" w:color="006EAA" w:themeColor="accent3" w:themeTint="BF"/>
          <w:insideH w:val="nil"/>
          <w:insideV w:val="nil"/>
        </w:tcBorders>
        <w:shd w:val="clear" w:color="auto" w:fill="002539" w:themeFill="accent3"/>
      </w:tcPr>
    </w:tblStylePr>
    <w:tblStylePr w:type="lastRow">
      <w:pPr>
        <w:spacing w:before="0" w:after="0" w:line="240" w:lineRule="auto"/>
      </w:pPr>
      <w:rPr>
        <w:b/>
        <w:bCs/>
      </w:rPr>
      <w:tblPr/>
      <w:tcPr>
        <w:tcBorders>
          <w:top w:val="double" w:sz="6" w:space="0" w:color="006EAA" w:themeColor="accent3" w:themeTint="BF"/>
          <w:left w:val="single" w:sz="8" w:space="0" w:color="006EAA" w:themeColor="accent3" w:themeTint="BF"/>
          <w:bottom w:val="single" w:sz="8" w:space="0" w:color="006EAA" w:themeColor="accent3" w:themeTint="BF"/>
          <w:right w:val="single" w:sz="8" w:space="0" w:color="006E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8FD7FF" w:themeFill="accent3" w:themeFillTint="3F"/>
      </w:tcPr>
    </w:tblStylePr>
    <w:tblStylePr w:type="band1Horz">
      <w:tblPr/>
      <w:tcPr>
        <w:tcBorders>
          <w:insideH w:val="nil"/>
          <w:insideV w:val="nil"/>
        </w:tcBorders>
        <w:shd w:val="clear" w:color="auto" w:fill="8FD7FF"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148AB7" w:themeColor="accent2" w:themeTint="BF"/>
        <w:left w:val="single" w:sz="8" w:space="0" w:color="148AB7" w:themeColor="accent2" w:themeTint="BF"/>
        <w:bottom w:val="single" w:sz="8" w:space="0" w:color="148AB7" w:themeColor="accent2" w:themeTint="BF"/>
        <w:right w:val="single" w:sz="8" w:space="0" w:color="148AB7" w:themeColor="accent2" w:themeTint="BF"/>
        <w:insideH w:val="single" w:sz="8" w:space="0" w:color="148AB7" w:themeColor="accent2" w:themeTint="BF"/>
      </w:tblBorders>
    </w:tblPr>
    <w:tblStylePr w:type="firstRow">
      <w:pPr>
        <w:spacing w:before="0" w:after="0" w:line="240" w:lineRule="auto"/>
      </w:pPr>
      <w:rPr>
        <w:b/>
        <w:bCs/>
        <w:color w:val="FFFFFF" w:themeColor="background1"/>
      </w:rPr>
      <w:tblPr/>
      <w:tcPr>
        <w:tcBorders>
          <w:top w:val="single" w:sz="8" w:space="0" w:color="148AB7" w:themeColor="accent2" w:themeTint="BF"/>
          <w:left w:val="single" w:sz="8" w:space="0" w:color="148AB7" w:themeColor="accent2" w:themeTint="BF"/>
          <w:bottom w:val="single" w:sz="8" w:space="0" w:color="148AB7" w:themeColor="accent2" w:themeTint="BF"/>
          <w:right w:val="single" w:sz="8" w:space="0" w:color="148AB7" w:themeColor="accent2" w:themeTint="BF"/>
          <w:insideH w:val="nil"/>
          <w:insideV w:val="nil"/>
        </w:tcBorders>
        <w:shd w:val="clear" w:color="auto" w:fill="0A455B" w:themeFill="accent2"/>
      </w:tcPr>
    </w:tblStylePr>
    <w:tblStylePr w:type="lastRow">
      <w:pPr>
        <w:spacing w:before="0" w:after="0" w:line="240" w:lineRule="auto"/>
      </w:pPr>
      <w:rPr>
        <w:b/>
        <w:bCs/>
      </w:rPr>
      <w:tblPr/>
      <w:tcPr>
        <w:tcBorders>
          <w:top w:val="double" w:sz="6" w:space="0" w:color="148AB7" w:themeColor="accent2" w:themeTint="BF"/>
          <w:left w:val="single" w:sz="8" w:space="0" w:color="148AB7" w:themeColor="accent2" w:themeTint="BF"/>
          <w:bottom w:val="single" w:sz="8" w:space="0" w:color="148AB7" w:themeColor="accent2" w:themeTint="BF"/>
          <w:right w:val="single" w:sz="8" w:space="0" w:color="148AB7" w:themeColor="accent2" w:themeTint="BF"/>
          <w:insideH w:val="nil"/>
          <w:insideV w:val="nil"/>
        </w:tcBorders>
      </w:tcPr>
    </w:tblStylePr>
    <w:tblStylePr w:type="firstCol">
      <w:rPr>
        <w:b/>
        <w:bCs/>
      </w:rPr>
    </w:tblStylePr>
    <w:tblStylePr w:type="lastCol">
      <w:rPr>
        <w:b/>
        <w:bCs/>
      </w:rPr>
    </w:tblStylePr>
    <w:tblStylePr w:type="band1Vert">
      <w:tblPr/>
      <w:tcPr>
        <w:shd w:val="clear" w:color="auto" w:fill="A3DEF5" w:themeFill="accent2" w:themeFillTint="3F"/>
      </w:tcPr>
    </w:tblStylePr>
    <w:tblStylePr w:type="band1Horz">
      <w:tblPr/>
      <w:tcPr>
        <w:tcBorders>
          <w:insideH w:val="nil"/>
          <w:insideV w:val="nil"/>
        </w:tcBorders>
        <w:shd w:val="clear" w:color="auto" w:fill="A3DEF5"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CF8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CF8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CF8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CF8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6C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6C7"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E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455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455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455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455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BD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BDEA"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CF8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CF8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CF8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CF8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6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6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D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53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53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53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53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A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AFFF"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E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45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45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45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45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BD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BDE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7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rPr>
    <w:tblPr>
      <w:tblStyleRowBandSize w:val="1"/>
      <w:tblStyleColBandSize w:val="1"/>
      <w:tblBorders>
        <w:top w:val="single" w:sz="8" w:space="0" w:color="FDCF8F" w:themeColor="accent6"/>
        <w:left w:val="single" w:sz="8" w:space="0" w:color="FDCF8F" w:themeColor="accent6"/>
        <w:bottom w:val="single" w:sz="8" w:space="0" w:color="FDCF8F" w:themeColor="accent6"/>
        <w:right w:val="single" w:sz="8" w:space="0" w:color="FDCF8F" w:themeColor="accent6"/>
        <w:insideH w:val="single" w:sz="8" w:space="0" w:color="FDCF8F" w:themeColor="accent6"/>
        <w:insideV w:val="single" w:sz="8" w:space="0" w:color="FDCF8F" w:themeColor="accent6"/>
      </w:tblBorders>
    </w:tblPr>
    <w:tcPr>
      <w:shd w:val="clear" w:color="auto" w:fill="FEF3E3" w:themeFill="accent6" w:themeFillTint="3F"/>
    </w:tcPr>
    <w:tblStylePr w:type="firstRow">
      <w:rPr>
        <w:b/>
        <w:bCs/>
        <w:color w:val="002539" w:themeColor="text1"/>
      </w:rPr>
      <w:tblPr/>
      <w:tcPr>
        <w:shd w:val="clear" w:color="auto" w:fill="FEFAF3" w:themeFill="accent6"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FEF5E8" w:themeFill="accent6" w:themeFillTint="33"/>
      </w:tcPr>
    </w:tblStylePr>
    <w:tblStylePr w:type="band1Vert">
      <w:tblPr/>
      <w:tcPr>
        <w:shd w:val="clear" w:color="auto" w:fill="FEE6C7" w:themeFill="accent6" w:themeFillTint="7F"/>
      </w:tcPr>
    </w:tblStylePr>
    <w:tblStylePr w:type="band1Horz">
      <w:tblPr/>
      <w:tcPr>
        <w:tcBorders>
          <w:insideH w:val="single" w:sz="6" w:space="0" w:color="FDCF8F" w:themeColor="accent6"/>
          <w:insideV w:val="single" w:sz="6" w:space="0" w:color="FDCF8F" w:themeColor="accent6"/>
        </w:tcBorders>
        <w:shd w:val="clear" w:color="auto" w:fill="FEE6C7"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rPr>
    <w:tblPr>
      <w:tblStyleRowBandSize w:val="1"/>
      <w:tblStyleColBandSize w:val="1"/>
      <w:tblBorders>
        <w:top w:val="single" w:sz="8" w:space="0" w:color="0A455B" w:themeColor="accent5"/>
        <w:left w:val="single" w:sz="8" w:space="0" w:color="0A455B" w:themeColor="accent5"/>
        <w:bottom w:val="single" w:sz="8" w:space="0" w:color="0A455B" w:themeColor="accent5"/>
        <w:right w:val="single" w:sz="8" w:space="0" w:color="0A455B" w:themeColor="accent5"/>
        <w:insideH w:val="single" w:sz="8" w:space="0" w:color="0A455B" w:themeColor="accent5"/>
        <w:insideV w:val="single" w:sz="8" w:space="0" w:color="0A455B" w:themeColor="accent5"/>
      </w:tblBorders>
    </w:tblPr>
    <w:tcPr>
      <w:shd w:val="clear" w:color="auto" w:fill="A3DEF5" w:themeFill="accent5" w:themeFillTint="3F"/>
    </w:tcPr>
    <w:tblStylePr w:type="firstRow">
      <w:rPr>
        <w:b/>
        <w:bCs/>
        <w:color w:val="002539" w:themeColor="text1"/>
      </w:rPr>
      <w:tblPr/>
      <w:tcPr>
        <w:shd w:val="clear" w:color="auto" w:fill="DAF2FB" w:themeFill="accent5"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B5E4F7" w:themeFill="accent5" w:themeFillTint="33"/>
      </w:tcPr>
    </w:tblStylePr>
    <w:tblStylePr w:type="band1Vert">
      <w:tblPr/>
      <w:tcPr>
        <w:shd w:val="clear" w:color="auto" w:fill="47BDEA" w:themeFill="accent5" w:themeFillTint="7F"/>
      </w:tcPr>
    </w:tblStylePr>
    <w:tblStylePr w:type="band1Horz">
      <w:tblPr/>
      <w:tcPr>
        <w:tcBorders>
          <w:insideH w:val="single" w:sz="6" w:space="0" w:color="0A455B" w:themeColor="accent5"/>
          <w:insideV w:val="single" w:sz="6" w:space="0" w:color="0A455B" w:themeColor="accent5"/>
        </w:tcBorders>
        <w:shd w:val="clear" w:color="auto" w:fill="47BDEA"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rPr>
    <w:tblPr>
      <w:tblStyleRowBandSize w:val="1"/>
      <w:tblStyleColBandSize w:val="1"/>
      <w:tblBorders>
        <w:top w:val="single" w:sz="8" w:space="0" w:color="FDCF8F" w:themeColor="accent4"/>
        <w:left w:val="single" w:sz="8" w:space="0" w:color="FDCF8F" w:themeColor="accent4"/>
        <w:bottom w:val="single" w:sz="8" w:space="0" w:color="FDCF8F" w:themeColor="accent4"/>
        <w:right w:val="single" w:sz="8" w:space="0" w:color="FDCF8F" w:themeColor="accent4"/>
        <w:insideH w:val="single" w:sz="8" w:space="0" w:color="FDCF8F" w:themeColor="accent4"/>
        <w:insideV w:val="single" w:sz="8" w:space="0" w:color="FDCF8F" w:themeColor="accent4"/>
      </w:tblBorders>
    </w:tblPr>
    <w:tcPr>
      <w:shd w:val="clear" w:color="auto" w:fill="FEF3E3" w:themeFill="accent4" w:themeFillTint="3F"/>
    </w:tcPr>
    <w:tblStylePr w:type="firstRow">
      <w:rPr>
        <w:b/>
        <w:bCs/>
        <w:color w:val="002539" w:themeColor="text1"/>
      </w:rPr>
      <w:tblPr/>
      <w:tcPr>
        <w:shd w:val="clear" w:color="auto" w:fill="FEFAF3" w:themeFill="accent4"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FEF5E8" w:themeFill="accent4" w:themeFillTint="33"/>
      </w:tcPr>
    </w:tblStylePr>
    <w:tblStylePr w:type="band1Vert">
      <w:tblPr/>
      <w:tcPr>
        <w:shd w:val="clear" w:color="auto" w:fill="FEE6C7" w:themeFill="accent4" w:themeFillTint="7F"/>
      </w:tcPr>
    </w:tblStylePr>
    <w:tblStylePr w:type="band1Horz">
      <w:tblPr/>
      <w:tcPr>
        <w:tcBorders>
          <w:insideH w:val="single" w:sz="6" w:space="0" w:color="FDCF8F" w:themeColor="accent4"/>
          <w:insideV w:val="single" w:sz="6" w:space="0" w:color="FDCF8F" w:themeColor="accent4"/>
        </w:tcBorders>
        <w:shd w:val="clear" w:color="auto" w:fill="FEE6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2539" w:themeColor="accent3"/>
        <w:left w:val="single" w:sz="8" w:space="0" w:color="002539" w:themeColor="accent3"/>
        <w:bottom w:val="single" w:sz="8" w:space="0" w:color="002539" w:themeColor="accent3"/>
        <w:right w:val="single" w:sz="8" w:space="0" w:color="002539" w:themeColor="accent3"/>
        <w:insideH w:val="single" w:sz="8" w:space="0" w:color="002539" w:themeColor="accent3"/>
        <w:insideV w:val="single" w:sz="8" w:space="0" w:color="002539" w:themeColor="accent3"/>
      </w:tblBorders>
    </w:tblPr>
    <w:tcPr>
      <w:shd w:val="clear" w:color="auto" w:fill="8FD7FF" w:themeFill="accent3" w:themeFillTint="3F"/>
    </w:tcPr>
    <w:tblStylePr w:type="firstRow">
      <w:rPr>
        <w:b/>
        <w:bCs/>
        <w:color w:val="002539" w:themeColor="text1"/>
      </w:rPr>
      <w:tblPr/>
      <w:tcPr>
        <w:shd w:val="clear" w:color="auto" w:fill="D2EFFF" w:themeFill="accent3"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A4DFFF" w:themeFill="accent3" w:themeFillTint="33"/>
      </w:tcPr>
    </w:tblStylePr>
    <w:tblStylePr w:type="band1Vert">
      <w:tblPr/>
      <w:tcPr>
        <w:shd w:val="clear" w:color="auto" w:fill="1DAFFF" w:themeFill="accent3" w:themeFillTint="7F"/>
      </w:tcPr>
    </w:tblStylePr>
    <w:tblStylePr w:type="band1Horz">
      <w:tblPr/>
      <w:tcPr>
        <w:tcBorders>
          <w:insideH w:val="single" w:sz="6" w:space="0" w:color="002539" w:themeColor="accent3"/>
          <w:insideV w:val="single" w:sz="6" w:space="0" w:color="002539" w:themeColor="accent3"/>
        </w:tcBorders>
        <w:shd w:val="clear" w:color="auto" w:fill="1DAFFF"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rPr>
    <w:tblPr>
      <w:tblStyleRowBandSize w:val="1"/>
      <w:tblStyleColBandSize w:val="1"/>
      <w:tblBorders>
        <w:top w:val="single" w:sz="8" w:space="0" w:color="0A455B" w:themeColor="accent2"/>
        <w:left w:val="single" w:sz="8" w:space="0" w:color="0A455B" w:themeColor="accent2"/>
        <w:bottom w:val="single" w:sz="8" w:space="0" w:color="0A455B" w:themeColor="accent2"/>
        <w:right w:val="single" w:sz="8" w:space="0" w:color="0A455B" w:themeColor="accent2"/>
        <w:insideH w:val="single" w:sz="8" w:space="0" w:color="0A455B" w:themeColor="accent2"/>
        <w:insideV w:val="single" w:sz="8" w:space="0" w:color="0A455B" w:themeColor="accent2"/>
      </w:tblBorders>
    </w:tblPr>
    <w:tcPr>
      <w:shd w:val="clear" w:color="auto" w:fill="A3DEF5" w:themeFill="accent2" w:themeFillTint="3F"/>
    </w:tcPr>
    <w:tblStylePr w:type="firstRow">
      <w:rPr>
        <w:b/>
        <w:bCs/>
        <w:color w:val="002539" w:themeColor="text1"/>
      </w:rPr>
      <w:tblPr/>
      <w:tcPr>
        <w:shd w:val="clear" w:color="auto" w:fill="DAF2FB" w:themeFill="accent2"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B5E4F7" w:themeFill="accent2" w:themeFillTint="33"/>
      </w:tcPr>
    </w:tblStylePr>
    <w:tblStylePr w:type="band1Vert">
      <w:tblPr/>
      <w:tcPr>
        <w:shd w:val="clear" w:color="auto" w:fill="47BDEA" w:themeFill="accent2" w:themeFillTint="7F"/>
      </w:tcPr>
    </w:tblStylePr>
    <w:tblStylePr w:type="band1Horz">
      <w:tblPr/>
      <w:tcPr>
        <w:tcBorders>
          <w:insideH w:val="single" w:sz="6" w:space="0" w:color="0A455B" w:themeColor="accent2"/>
          <w:insideV w:val="single" w:sz="6" w:space="0" w:color="0A455B" w:themeColor="accent2"/>
        </w:tcBorders>
        <w:shd w:val="clear" w:color="auto" w:fill="47BDE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rPr>
    <w:tblPr>
      <w:tblStyleRowBandSize w:val="1"/>
      <w:tblStyleColBandSize w:val="1"/>
      <w:tblBorders>
        <w:top w:val="single" w:sz="8" w:space="0" w:color="F59C00" w:themeColor="accent1"/>
        <w:left w:val="single" w:sz="8" w:space="0" w:color="F59C00" w:themeColor="accent1"/>
        <w:bottom w:val="single" w:sz="8" w:space="0" w:color="F59C00" w:themeColor="accent1"/>
        <w:right w:val="single" w:sz="8" w:space="0" w:color="F59C00" w:themeColor="accent1"/>
        <w:insideH w:val="single" w:sz="8" w:space="0" w:color="F59C00" w:themeColor="accent1"/>
        <w:insideV w:val="single" w:sz="8" w:space="0" w:color="F59C00" w:themeColor="accent1"/>
      </w:tblBorders>
    </w:tblPr>
    <w:tcPr>
      <w:shd w:val="clear" w:color="auto" w:fill="FFE7BD" w:themeFill="accent1" w:themeFillTint="3F"/>
    </w:tcPr>
    <w:tblStylePr w:type="firstRow">
      <w:rPr>
        <w:b/>
        <w:bCs/>
        <w:color w:val="002539" w:themeColor="text1"/>
      </w:rPr>
      <w:tblPr/>
      <w:tcPr>
        <w:shd w:val="clear" w:color="auto" w:fill="FFF5E5" w:themeFill="accent1"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C00" w:themeColor="accent1"/>
          <w:insideV w:val="single" w:sz="6" w:space="0" w:color="F59C00" w:themeColor="accent1"/>
        </w:tcBorders>
        <w:shd w:val="clear" w:color="auto" w:fill="FFCE7B"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DDAAA" w:themeColor="accent6" w:themeTint="BF"/>
        <w:left w:val="single" w:sz="8" w:space="0" w:color="FDDAAA" w:themeColor="accent6" w:themeTint="BF"/>
        <w:bottom w:val="single" w:sz="8" w:space="0" w:color="FDDAAA" w:themeColor="accent6" w:themeTint="BF"/>
        <w:right w:val="single" w:sz="8" w:space="0" w:color="FDDAAA" w:themeColor="accent6" w:themeTint="BF"/>
        <w:insideH w:val="single" w:sz="8" w:space="0" w:color="FDDAAA" w:themeColor="accent6" w:themeTint="BF"/>
        <w:insideV w:val="single" w:sz="8" w:space="0" w:color="FDDAAA" w:themeColor="accent6" w:themeTint="BF"/>
      </w:tblBorders>
    </w:tblPr>
    <w:tcPr>
      <w:shd w:val="clear" w:color="auto" w:fill="FEF3E3" w:themeFill="accent6" w:themeFillTint="3F"/>
    </w:tcPr>
    <w:tblStylePr w:type="firstRow">
      <w:rPr>
        <w:b/>
        <w:bCs/>
      </w:rPr>
    </w:tblStylePr>
    <w:tblStylePr w:type="lastRow">
      <w:rPr>
        <w:b/>
        <w:bCs/>
      </w:rPr>
      <w:tblPr/>
      <w:tcPr>
        <w:tcBorders>
          <w:top w:val="single" w:sz="18" w:space="0" w:color="FDDAAA" w:themeColor="accent6" w:themeTint="BF"/>
        </w:tcBorders>
      </w:tcPr>
    </w:tblStylePr>
    <w:tblStylePr w:type="firstCol">
      <w:rPr>
        <w:b/>
        <w:bCs/>
      </w:rPr>
    </w:tblStylePr>
    <w:tblStylePr w:type="lastCol">
      <w:rPr>
        <w:b/>
        <w:bCs/>
      </w:rPr>
    </w:tblStylePr>
    <w:tblStylePr w:type="band1Vert">
      <w:tblPr/>
      <w:tcPr>
        <w:shd w:val="clear" w:color="auto" w:fill="FEE6C7" w:themeFill="accent6" w:themeFillTint="7F"/>
      </w:tcPr>
    </w:tblStylePr>
    <w:tblStylePr w:type="band1Horz">
      <w:tblPr/>
      <w:tcPr>
        <w:shd w:val="clear" w:color="auto" w:fill="FEE6C7"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148AB7" w:themeColor="accent5" w:themeTint="BF"/>
        <w:left w:val="single" w:sz="8" w:space="0" w:color="148AB7" w:themeColor="accent5" w:themeTint="BF"/>
        <w:bottom w:val="single" w:sz="8" w:space="0" w:color="148AB7" w:themeColor="accent5" w:themeTint="BF"/>
        <w:right w:val="single" w:sz="8" w:space="0" w:color="148AB7" w:themeColor="accent5" w:themeTint="BF"/>
        <w:insideH w:val="single" w:sz="8" w:space="0" w:color="148AB7" w:themeColor="accent5" w:themeTint="BF"/>
        <w:insideV w:val="single" w:sz="8" w:space="0" w:color="148AB7" w:themeColor="accent5" w:themeTint="BF"/>
      </w:tblBorders>
    </w:tblPr>
    <w:tcPr>
      <w:shd w:val="clear" w:color="auto" w:fill="A3DEF5" w:themeFill="accent5" w:themeFillTint="3F"/>
    </w:tcPr>
    <w:tblStylePr w:type="firstRow">
      <w:rPr>
        <w:b/>
        <w:bCs/>
      </w:rPr>
    </w:tblStylePr>
    <w:tblStylePr w:type="lastRow">
      <w:rPr>
        <w:b/>
        <w:bCs/>
      </w:rPr>
      <w:tblPr/>
      <w:tcPr>
        <w:tcBorders>
          <w:top w:val="single" w:sz="18" w:space="0" w:color="148AB7" w:themeColor="accent5" w:themeTint="BF"/>
        </w:tcBorders>
      </w:tcPr>
    </w:tblStylePr>
    <w:tblStylePr w:type="firstCol">
      <w:rPr>
        <w:b/>
        <w:bCs/>
      </w:rPr>
    </w:tblStylePr>
    <w:tblStylePr w:type="lastCol">
      <w:rPr>
        <w:b/>
        <w:bCs/>
      </w:rPr>
    </w:tblStylePr>
    <w:tblStylePr w:type="band1Vert">
      <w:tblPr/>
      <w:tcPr>
        <w:shd w:val="clear" w:color="auto" w:fill="47BDEA" w:themeFill="accent5" w:themeFillTint="7F"/>
      </w:tcPr>
    </w:tblStylePr>
    <w:tblStylePr w:type="band1Horz">
      <w:tblPr/>
      <w:tcPr>
        <w:shd w:val="clear" w:color="auto" w:fill="47BDEA"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DAAA" w:themeColor="accent4" w:themeTint="BF"/>
        <w:left w:val="single" w:sz="8" w:space="0" w:color="FDDAAA" w:themeColor="accent4" w:themeTint="BF"/>
        <w:bottom w:val="single" w:sz="8" w:space="0" w:color="FDDAAA" w:themeColor="accent4" w:themeTint="BF"/>
        <w:right w:val="single" w:sz="8" w:space="0" w:color="FDDAAA" w:themeColor="accent4" w:themeTint="BF"/>
        <w:insideH w:val="single" w:sz="8" w:space="0" w:color="FDDAAA" w:themeColor="accent4" w:themeTint="BF"/>
        <w:insideV w:val="single" w:sz="8" w:space="0" w:color="FDDAAA" w:themeColor="accent4" w:themeTint="BF"/>
      </w:tblBorders>
    </w:tblPr>
    <w:tcPr>
      <w:shd w:val="clear" w:color="auto" w:fill="FEF3E3" w:themeFill="accent4" w:themeFillTint="3F"/>
    </w:tcPr>
    <w:tblStylePr w:type="firstRow">
      <w:rPr>
        <w:b/>
        <w:bCs/>
      </w:rPr>
    </w:tblStylePr>
    <w:tblStylePr w:type="lastRow">
      <w:rPr>
        <w:b/>
        <w:bCs/>
      </w:rPr>
      <w:tblPr/>
      <w:tcPr>
        <w:tcBorders>
          <w:top w:val="single" w:sz="18" w:space="0" w:color="FDDAAA" w:themeColor="accent4" w:themeTint="BF"/>
        </w:tcBorders>
      </w:tcPr>
    </w:tblStylePr>
    <w:tblStylePr w:type="firstCol">
      <w:rPr>
        <w:b/>
        <w:bCs/>
      </w:rPr>
    </w:tblStylePr>
    <w:tblStylePr w:type="lastCol">
      <w:rPr>
        <w:b/>
        <w:bCs/>
      </w:rPr>
    </w:tblStylePr>
    <w:tblStylePr w:type="band1Vert">
      <w:tblPr/>
      <w:tcPr>
        <w:shd w:val="clear" w:color="auto" w:fill="FEE6C7" w:themeFill="accent4" w:themeFillTint="7F"/>
      </w:tcPr>
    </w:tblStylePr>
    <w:tblStylePr w:type="band1Horz">
      <w:tblPr/>
      <w:tcPr>
        <w:shd w:val="clear" w:color="auto" w:fill="FEE6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006EAA" w:themeColor="accent3" w:themeTint="BF"/>
        <w:left w:val="single" w:sz="8" w:space="0" w:color="006EAA" w:themeColor="accent3" w:themeTint="BF"/>
        <w:bottom w:val="single" w:sz="8" w:space="0" w:color="006EAA" w:themeColor="accent3" w:themeTint="BF"/>
        <w:right w:val="single" w:sz="8" w:space="0" w:color="006EAA" w:themeColor="accent3" w:themeTint="BF"/>
        <w:insideH w:val="single" w:sz="8" w:space="0" w:color="006EAA" w:themeColor="accent3" w:themeTint="BF"/>
        <w:insideV w:val="single" w:sz="8" w:space="0" w:color="006EAA" w:themeColor="accent3" w:themeTint="BF"/>
      </w:tblBorders>
    </w:tblPr>
    <w:tcPr>
      <w:shd w:val="clear" w:color="auto" w:fill="8FD7FF" w:themeFill="accent3" w:themeFillTint="3F"/>
    </w:tcPr>
    <w:tblStylePr w:type="firstRow">
      <w:rPr>
        <w:b/>
        <w:bCs/>
      </w:rPr>
    </w:tblStylePr>
    <w:tblStylePr w:type="lastRow">
      <w:rPr>
        <w:b/>
        <w:bCs/>
      </w:rPr>
      <w:tblPr/>
      <w:tcPr>
        <w:tcBorders>
          <w:top w:val="single" w:sz="18" w:space="0" w:color="006EAA" w:themeColor="accent3" w:themeTint="BF"/>
        </w:tcBorders>
      </w:tcPr>
    </w:tblStylePr>
    <w:tblStylePr w:type="firstCol">
      <w:rPr>
        <w:b/>
        <w:bCs/>
      </w:rPr>
    </w:tblStylePr>
    <w:tblStylePr w:type="lastCol">
      <w:rPr>
        <w:b/>
        <w:bCs/>
      </w:rPr>
    </w:tblStylePr>
    <w:tblStylePr w:type="band1Vert">
      <w:tblPr/>
      <w:tcPr>
        <w:shd w:val="clear" w:color="auto" w:fill="1DAFFF" w:themeFill="accent3" w:themeFillTint="7F"/>
      </w:tcPr>
    </w:tblStylePr>
    <w:tblStylePr w:type="band1Horz">
      <w:tblPr/>
      <w:tcPr>
        <w:shd w:val="clear" w:color="auto" w:fill="1DAFFF"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148AB7" w:themeColor="accent2" w:themeTint="BF"/>
        <w:left w:val="single" w:sz="8" w:space="0" w:color="148AB7" w:themeColor="accent2" w:themeTint="BF"/>
        <w:bottom w:val="single" w:sz="8" w:space="0" w:color="148AB7" w:themeColor="accent2" w:themeTint="BF"/>
        <w:right w:val="single" w:sz="8" w:space="0" w:color="148AB7" w:themeColor="accent2" w:themeTint="BF"/>
        <w:insideH w:val="single" w:sz="8" w:space="0" w:color="148AB7" w:themeColor="accent2" w:themeTint="BF"/>
        <w:insideV w:val="single" w:sz="8" w:space="0" w:color="148AB7" w:themeColor="accent2" w:themeTint="BF"/>
      </w:tblBorders>
    </w:tblPr>
    <w:tcPr>
      <w:shd w:val="clear" w:color="auto" w:fill="A3DEF5" w:themeFill="accent2" w:themeFillTint="3F"/>
    </w:tcPr>
    <w:tblStylePr w:type="firstRow">
      <w:rPr>
        <w:b/>
        <w:bCs/>
      </w:rPr>
    </w:tblStylePr>
    <w:tblStylePr w:type="lastRow">
      <w:rPr>
        <w:b/>
        <w:bCs/>
      </w:rPr>
      <w:tblPr/>
      <w:tcPr>
        <w:tcBorders>
          <w:top w:val="single" w:sz="18" w:space="0" w:color="148AB7" w:themeColor="accent2" w:themeTint="BF"/>
        </w:tcBorders>
      </w:tcPr>
    </w:tblStylePr>
    <w:tblStylePr w:type="firstCol">
      <w:rPr>
        <w:b/>
        <w:bCs/>
      </w:rPr>
    </w:tblStylePr>
    <w:tblStylePr w:type="lastCol">
      <w:rPr>
        <w:b/>
        <w:bCs/>
      </w:rPr>
    </w:tblStylePr>
    <w:tblStylePr w:type="band1Vert">
      <w:tblPr/>
      <w:tcPr>
        <w:shd w:val="clear" w:color="auto" w:fill="47BDEA" w:themeFill="accent2" w:themeFillTint="7F"/>
      </w:tcPr>
    </w:tblStylePr>
    <w:tblStylePr w:type="band1Horz">
      <w:tblPr/>
      <w:tcPr>
        <w:shd w:val="clear" w:color="auto" w:fill="47BDE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FB638" w:themeColor="accent1" w:themeTint="BF"/>
        <w:left w:val="single" w:sz="8" w:space="0" w:color="FFB638" w:themeColor="accent1" w:themeTint="BF"/>
        <w:bottom w:val="single" w:sz="8" w:space="0" w:color="FFB638" w:themeColor="accent1" w:themeTint="BF"/>
        <w:right w:val="single" w:sz="8" w:space="0" w:color="FFB638" w:themeColor="accent1" w:themeTint="BF"/>
        <w:insideH w:val="single" w:sz="8" w:space="0" w:color="FFB638" w:themeColor="accent1" w:themeTint="BF"/>
        <w:insideV w:val="single" w:sz="8" w:space="0" w:color="FFB638" w:themeColor="accent1" w:themeTint="BF"/>
      </w:tblBorders>
    </w:tblPr>
    <w:tcPr>
      <w:shd w:val="clear" w:color="auto" w:fill="FFE7BD" w:themeFill="accent1" w:themeFillTint="3F"/>
    </w:tcPr>
    <w:tblStylePr w:type="firstRow">
      <w:rPr>
        <w:b/>
        <w:bCs/>
      </w:rPr>
    </w:tblStylePr>
    <w:tblStylePr w:type="lastRow">
      <w:rPr>
        <w:b/>
        <w:bCs/>
      </w:rPr>
      <w:tblPr/>
      <w:tcPr>
        <w:tcBorders>
          <w:top w:val="single" w:sz="18" w:space="0" w:color="FFB6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DCF8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C171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42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42D" w:themeFill="accent6" w:themeFillShade="BF"/>
      </w:tcPr>
    </w:tblStylePr>
    <w:tblStylePr w:type="band1Vert">
      <w:tblPr/>
      <w:tcPr>
        <w:tcBorders>
          <w:top w:val="nil"/>
          <w:left w:val="nil"/>
          <w:bottom w:val="nil"/>
          <w:right w:val="nil"/>
          <w:insideH w:val="nil"/>
          <w:insideV w:val="nil"/>
        </w:tcBorders>
        <w:shd w:val="clear" w:color="auto" w:fill="FBA42D" w:themeFill="accent6" w:themeFillShade="BF"/>
      </w:tcPr>
    </w:tblStylePr>
    <w:tblStylePr w:type="band1Horz">
      <w:tblPr/>
      <w:tcPr>
        <w:tcBorders>
          <w:top w:val="nil"/>
          <w:left w:val="nil"/>
          <w:bottom w:val="nil"/>
          <w:right w:val="nil"/>
          <w:insideH w:val="nil"/>
          <w:insideV w:val="nil"/>
        </w:tcBorders>
        <w:shd w:val="clear" w:color="auto" w:fill="FBA42D"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0A455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05222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733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73343" w:themeFill="accent5" w:themeFillShade="BF"/>
      </w:tcPr>
    </w:tblStylePr>
    <w:tblStylePr w:type="band1Vert">
      <w:tblPr/>
      <w:tcPr>
        <w:tcBorders>
          <w:top w:val="nil"/>
          <w:left w:val="nil"/>
          <w:bottom w:val="nil"/>
          <w:right w:val="nil"/>
          <w:insideH w:val="nil"/>
          <w:insideV w:val="nil"/>
        </w:tcBorders>
        <w:shd w:val="clear" w:color="auto" w:fill="073343" w:themeFill="accent5" w:themeFillShade="BF"/>
      </w:tcPr>
    </w:tblStylePr>
    <w:tblStylePr w:type="band1Horz">
      <w:tblPr/>
      <w:tcPr>
        <w:tcBorders>
          <w:top w:val="nil"/>
          <w:left w:val="nil"/>
          <w:bottom w:val="nil"/>
          <w:right w:val="nil"/>
          <w:insideH w:val="nil"/>
          <w:insideV w:val="nil"/>
        </w:tcBorders>
        <w:shd w:val="clear" w:color="auto" w:fill="07334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CF8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C1710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BA42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BA42D" w:themeFill="accent4" w:themeFillShade="BF"/>
      </w:tcPr>
    </w:tblStylePr>
    <w:tblStylePr w:type="band1Vert">
      <w:tblPr/>
      <w:tcPr>
        <w:tcBorders>
          <w:top w:val="nil"/>
          <w:left w:val="nil"/>
          <w:bottom w:val="nil"/>
          <w:right w:val="nil"/>
          <w:insideH w:val="nil"/>
          <w:insideV w:val="nil"/>
        </w:tcBorders>
        <w:shd w:val="clear" w:color="auto" w:fill="FBA42D" w:themeFill="accent4" w:themeFillShade="BF"/>
      </w:tcPr>
    </w:tblStylePr>
    <w:tblStylePr w:type="band1Horz">
      <w:tblPr/>
      <w:tcPr>
        <w:tcBorders>
          <w:top w:val="nil"/>
          <w:left w:val="nil"/>
          <w:bottom w:val="nil"/>
          <w:right w:val="nil"/>
          <w:insideH w:val="nil"/>
          <w:insideV w:val="nil"/>
        </w:tcBorders>
        <w:shd w:val="clear" w:color="auto" w:fill="FBA42D"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00253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00121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1B2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1B2A" w:themeFill="accent3" w:themeFillShade="BF"/>
      </w:tcPr>
    </w:tblStylePr>
    <w:tblStylePr w:type="band1Vert">
      <w:tblPr/>
      <w:tcPr>
        <w:tcBorders>
          <w:top w:val="nil"/>
          <w:left w:val="nil"/>
          <w:bottom w:val="nil"/>
          <w:right w:val="nil"/>
          <w:insideH w:val="nil"/>
          <w:insideV w:val="nil"/>
        </w:tcBorders>
        <w:shd w:val="clear" w:color="auto" w:fill="001B2A" w:themeFill="accent3" w:themeFillShade="BF"/>
      </w:tcPr>
    </w:tblStylePr>
    <w:tblStylePr w:type="band1Horz">
      <w:tblPr/>
      <w:tcPr>
        <w:tcBorders>
          <w:top w:val="nil"/>
          <w:left w:val="nil"/>
          <w:bottom w:val="nil"/>
          <w:right w:val="nil"/>
          <w:insideH w:val="nil"/>
          <w:insideV w:val="nil"/>
        </w:tcBorders>
        <w:shd w:val="clear" w:color="auto" w:fill="001B2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0A455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0522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7334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73343" w:themeFill="accent2" w:themeFillShade="BF"/>
      </w:tcPr>
    </w:tblStylePr>
    <w:tblStylePr w:type="band1Vert">
      <w:tblPr/>
      <w:tcPr>
        <w:tcBorders>
          <w:top w:val="nil"/>
          <w:left w:val="nil"/>
          <w:bottom w:val="nil"/>
          <w:right w:val="nil"/>
          <w:insideH w:val="nil"/>
          <w:insideV w:val="nil"/>
        </w:tcBorders>
        <w:shd w:val="clear" w:color="auto" w:fill="073343" w:themeFill="accent2" w:themeFillShade="BF"/>
      </w:tcPr>
    </w:tblStylePr>
    <w:tblStylePr w:type="band1Horz">
      <w:tblPr/>
      <w:tcPr>
        <w:tcBorders>
          <w:top w:val="nil"/>
          <w:left w:val="nil"/>
          <w:bottom w:val="nil"/>
          <w:right w:val="nil"/>
          <w:insideH w:val="nil"/>
          <w:insideV w:val="nil"/>
        </w:tcBorders>
        <w:shd w:val="clear" w:color="auto" w:fill="073343"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59C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400" w:themeFill="accent1" w:themeFillShade="BF"/>
      </w:tcPr>
    </w:tblStylePr>
    <w:tblStylePr w:type="band1Vert">
      <w:tblPr/>
      <w:tcPr>
        <w:tcBorders>
          <w:top w:val="nil"/>
          <w:left w:val="nil"/>
          <w:bottom w:val="nil"/>
          <w:right w:val="nil"/>
          <w:insideH w:val="nil"/>
          <w:insideV w:val="nil"/>
        </w:tcBorders>
        <w:shd w:val="clear" w:color="auto" w:fill="B77400" w:themeFill="accent1" w:themeFillShade="BF"/>
      </w:tcPr>
    </w:tblStylePr>
    <w:tblStylePr w:type="band1Horz">
      <w:tblPr/>
      <w:tcPr>
        <w:tcBorders>
          <w:top w:val="nil"/>
          <w:left w:val="nil"/>
          <w:bottom w:val="nil"/>
          <w:right w:val="nil"/>
          <w:insideH w:val="nil"/>
          <w:insideV w:val="nil"/>
        </w:tcBorders>
        <w:shd w:val="clear" w:color="auto" w:fill="B77400" w:themeFill="accent1" w:themeFillShade="BF"/>
      </w:tcPr>
    </w:tblStylePr>
  </w:style>
  <w:style w:type="paragraph" w:styleId="Bibliografie">
    <w:name w:val="Bibliography"/>
    <w:basedOn w:val="ZsysbasisBlinkers"/>
    <w:next w:val="BasistekstBlinkers"/>
    <w:uiPriority w:val="37"/>
    <w:semiHidden/>
    <w:rsid w:val="00E07762"/>
  </w:style>
  <w:style w:type="paragraph" w:styleId="Citaat">
    <w:name w:val="Quote"/>
    <w:basedOn w:val="ZsysbasisBlinkers"/>
    <w:next w:val="BasistekstBlinkers"/>
    <w:link w:val="CitaatChar"/>
    <w:uiPriority w:val="29"/>
    <w:semiHidden/>
    <w:rsid w:val="00E07762"/>
    <w:rPr>
      <w:i/>
      <w:iCs/>
    </w:rPr>
  </w:style>
  <w:style w:type="character" w:customStyle="1" w:styleId="CitaatChar">
    <w:name w:val="Citaat Char"/>
    <w:basedOn w:val="Standaardalinea-lettertype"/>
    <w:link w:val="Citaat"/>
    <w:uiPriority w:val="29"/>
    <w:semiHidden/>
    <w:rsid w:val="00F33259"/>
    <w:rPr>
      <w:rFonts w:ascii="Bitter Light" w:hAnsi="Bitter Light"/>
      <w:i/>
      <w:iCs/>
      <w:color w:val="002539"/>
      <w:sz w:val="21"/>
    </w:rPr>
  </w:style>
  <w:style w:type="paragraph" w:styleId="Duidelijkcitaat">
    <w:name w:val="Intense Quote"/>
    <w:basedOn w:val="ZsysbasisBlinkers"/>
    <w:next w:val="BasistekstBlinkers"/>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Bitter Light" w:hAnsi="Bitter Light"/>
      <w:b/>
      <w:bCs/>
      <w:i/>
      <w:iCs/>
      <w:color w:val="002539"/>
      <w:sz w:val="21"/>
    </w:rPr>
  </w:style>
  <w:style w:type="character" w:styleId="Eindnootmarkering">
    <w:name w:val="endnote reference"/>
    <w:aliases w:val="Eindnootmarkering Blinkers"/>
    <w:basedOn w:val="Standaardalinea-lettertype"/>
    <w:uiPriority w:val="51"/>
    <w:rsid w:val="00E07762"/>
    <w:rPr>
      <w:vertAlign w:val="superscript"/>
    </w:rPr>
  </w:style>
  <w:style w:type="paragraph" w:styleId="Geenafstand">
    <w:name w:val="No Spacing"/>
    <w:basedOn w:val="ZsysbasisBlinkers"/>
    <w:next w:val="BasistekstBlinkers"/>
    <w:uiPriority w:val="1"/>
    <w:qFormat/>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Blinkers"/>
    <w:next w:val="BasistekstBlinkers"/>
    <w:uiPriority w:val="39"/>
    <w:semiHidden/>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Blinkers"/>
    <w:next w:val="BasistekstBlinkers"/>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Blinkers">
    <w:name w:val="Kopnummering Blinkers"/>
    <w:uiPriority w:val="99"/>
    <w:semiHidden/>
    <w:rsid w:val="00AE2AB4"/>
    <w:pPr>
      <w:numPr>
        <w:numId w:val="6"/>
      </w:numPr>
    </w:pPr>
  </w:style>
  <w:style w:type="paragraph" w:customStyle="1" w:styleId="ZsyseenpuntBlinkers">
    <w:name w:val="Zsyseenpunt Blinkers"/>
    <w:basedOn w:val="ZsysbasisBlinkers"/>
    <w:semiHidden/>
    <w:rsid w:val="00756C31"/>
    <w:pPr>
      <w:spacing w:line="20" w:lineRule="exact"/>
    </w:pPr>
    <w:rPr>
      <w:sz w:val="2"/>
    </w:rPr>
  </w:style>
  <w:style w:type="paragraph" w:customStyle="1" w:styleId="ZsysbasisdocumentgegevensBlinkers">
    <w:name w:val="Zsysbasisdocumentgegevens Blinkers"/>
    <w:basedOn w:val="ZsysbasisBlinkers"/>
    <w:next w:val="BasistekstBlinkers"/>
    <w:semiHidden/>
    <w:rsid w:val="0020548B"/>
    <w:rPr>
      <w:noProof/>
    </w:rPr>
  </w:style>
  <w:style w:type="paragraph" w:customStyle="1" w:styleId="DocumentgegevenskopjeBlinkers">
    <w:name w:val="Documentgegevens kopje Blinkers"/>
    <w:basedOn w:val="ZsysbasisdocumentgegevensBlinkers"/>
    <w:semiHidden/>
    <w:rsid w:val="00756C31"/>
  </w:style>
  <w:style w:type="paragraph" w:customStyle="1" w:styleId="DocumentgegevensBlinkers">
    <w:name w:val="Documentgegevens Blinkers"/>
    <w:basedOn w:val="ZsysbasisdocumentgegevensBlinkers"/>
    <w:uiPriority w:val="39"/>
    <w:rsid w:val="00756C31"/>
  </w:style>
  <w:style w:type="paragraph" w:customStyle="1" w:styleId="PaginanummerBlinkers">
    <w:name w:val="Paginanummer Blinkers"/>
    <w:basedOn w:val="ZsysbasisdocumentgegevensBlinkers"/>
    <w:uiPriority w:val="48"/>
    <w:rsid w:val="00E334BB"/>
    <w:pPr>
      <w:spacing w:line="343" w:lineRule="exact"/>
    </w:pPr>
  </w:style>
  <w:style w:type="paragraph" w:customStyle="1" w:styleId="AfzendergegevensBlinkers">
    <w:name w:val="Afzendergegevens Blinkers"/>
    <w:basedOn w:val="ZsysbasisdocumentgegevensBlinkers"/>
    <w:uiPriority w:val="38"/>
    <w:rsid w:val="00135E7B"/>
  </w:style>
  <w:style w:type="paragraph" w:customStyle="1" w:styleId="AfzendergegevenskopjeBlinkers">
    <w:name w:val="Afzendergegevens kopje Blinkers"/>
    <w:basedOn w:val="ZsysbasisdocumentgegevensBlinkers"/>
    <w:semiHidden/>
    <w:rsid w:val="00135E7B"/>
  </w:style>
  <w:style w:type="numbering" w:customStyle="1" w:styleId="OpsommingtekenBlinkers">
    <w:name w:val="Opsomming teken Blinkers"/>
    <w:uiPriority w:val="99"/>
    <w:semiHidden/>
    <w:rsid w:val="00EE11F4"/>
    <w:pPr>
      <w:numPr>
        <w:numId w:val="7"/>
      </w:numPr>
    </w:pPr>
  </w:style>
  <w:style w:type="paragraph" w:customStyle="1" w:styleId="AlineavoorafbeeldingBlinkers">
    <w:name w:val="Alinea voor afbeelding Blinkers"/>
    <w:basedOn w:val="ZsysbasisBlinkers"/>
    <w:next w:val="BasistekstBlinkers"/>
    <w:semiHidden/>
    <w:rsid w:val="005E02CD"/>
  </w:style>
  <w:style w:type="paragraph" w:customStyle="1" w:styleId="TitelBlinkers">
    <w:name w:val="Titel Blinkers"/>
    <w:basedOn w:val="ZsysbasisBlinkers"/>
    <w:uiPriority w:val="41"/>
    <w:rsid w:val="005C019D"/>
    <w:pPr>
      <w:keepLines/>
      <w:spacing w:line="880" w:lineRule="exact"/>
    </w:pPr>
    <w:rPr>
      <w:rFonts w:ascii="Poppins SemiBold" w:hAnsi="Poppins SemiBold" w:cs="Poppins SemiBold"/>
      <w:sz w:val="64"/>
    </w:rPr>
  </w:style>
  <w:style w:type="paragraph" w:customStyle="1" w:styleId="SubtitelBlinkers">
    <w:name w:val="Subtitel Blinkers"/>
    <w:basedOn w:val="ZsysbasisBlinkers"/>
    <w:uiPriority w:val="40"/>
    <w:rsid w:val="005C019D"/>
    <w:pPr>
      <w:keepLines/>
      <w:spacing w:line="564" w:lineRule="exact"/>
    </w:pPr>
    <w:rPr>
      <w:rFonts w:ascii="Poppins SemiBold" w:hAnsi="Poppins SemiBold" w:cs="Poppins SemiBold"/>
      <w:color w:val="F59C00"/>
      <w:sz w:val="32"/>
    </w:rPr>
  </w:style>
  <w:style w:type="numbering" w:customStyle="1" w:styleId="BijlagenummeringBlinkers">
    <w:name w:val="Bijlagenummering Blinkers"/>
    <w:uiPriority w:val="99"/>
    <w:semiHidden/>
    <w:rsid w:val="00345315"/>
    <w:pPr>
      <w:numPr>
        <w:numId w:val="8"/>
      </w:numPr>
    </w:pPr>
  </w:style>
  <w:style w:type="paragraph" w:customStyle="1" w:styleId="Bijlagekop1Blinkers">
    <w:name w:val="Bijlage kop 1 Blinkers"/>
    <w:basedOn w:val="ZsysbasisBlinkers"/>
    <w:next w:val="BasistekstBlinkers"/>
    <w:uiPriority w:val="9"/>
    <w:rsid w:val="00B468ED"/>
    <w:pPr>
      <w:keepNext/>
      <w:keepLines/>
      <w:numPr>
        <w:numId w:val="27"/>
      </w:numPr>
      <w:tabs>
        <w:tab w:val="left" w:pos="709"/>
      </w:tabs>
      <w:spacing w:before="200" w:line="420" w:lineRule="exact"/>
      <w:outlineLvl w:val="0"/>
    </w:pPr>
    <w:rPr>
      <w:rFonts w:ascii="Poppins SemiBold" w:hAnsi="Poppins SemiBold" w:cs="Poppins SemiBold"/>
      <w:bCs/>
      <w:color w:val="F59C00" w:themeColor="accent1"/>
      <w:sz w:val="30"/>
      <w:szCs w:val="32"/>
    </w:rPr>
  </w:style>
  <w:style w:type="paragraph" w:customStyle="1" w:styleId="Bijlagekop2Blinkers">
    <w:name w:val="Bijlage kop 2 Blinkers"/>
    <w:basedOn w:val="ZsysbasisBlinkers"/>
    <w:next w:val="BasistekstBlinkers"/>
    <w:uiPriority w:val="10"/>
    <w:rsid w:val="005C019D"/>
    <w:pPr>
      <w:keepNext/>
      <w:keepLines/>
      <w:numPr>
        <w:ilvl w:val="1"/>
        <w:numId w:val="27"/>
      </w:numPr>
      <w:spacing w:line="280" w:lineRule="exact"/>
      <w:outlineLvl w:val="1"/>
    </w:pPr>
    <w:rPr>
      <w:rFonts w:ascii="Poppins SemiBold" w:hAnsi="Poppins SemiBold" w:cs="Poppins SemiBold"/>
      <w:bCs/>
      <w:iCs/>
      <w:sz w:val="18"/>
      <w:szCs w:val="28"/>
    </w:rPr>
  </w:style>
  <w:style w:type="paragraph" w:styleId="Onderwerpvanopmerking">
    <w:name w:val="annotation subject"/>
    <w:basedOn w:val="ZsysbasisBlinkers"/>
    <w:next w:val="BasistekstBlinkers"/>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Bitter Light" w:hAnsi="Bitter Light"/>
      <w:b/>
      <w:bCs/>
      <w:color w:val="002539"/>
      <w:sz w:val="21"/>
      <w:szCs w:val="20"/>
    </w:rPr>
  </w:style>
  <w:style w:type="character" w:customStyle="1" w:styleId="Plattetekst2Char">
    <w:name w:val="Platte tekst 2 Char"/>
    <w:basedOn w:val="Standaardalinea-lettertype"/>
    <w:link w:val="Plattetekst2"/>
    <w:semiHidden/>
    <w:rsid w:val="00E7078D"/>
    <w:rPr>
      <w:rFonts w:ascii="Bitter Light" w:hAnsi="Bitter Light"/>
      <w:color w:val="002539"/>
      <w:sz w:val="21"/>
    </w:rPr>
  </w:style>
  <w:style w:type="character" w:customStyle="1" w:styleId="PlattetekstChar">
    <w:name w:val="Platte tekst Char"/>
    <w:basedOn w:val="ZsysbasisBlinkersChar"/>
    <w:link w:val="Plattetekst"/>
    <w:semiHidden/>
    <w:rsid w:val="00E7078D"/>
    <w:rPr>
      <w:rFonts w:ascii="Bitter Light" w:hAnsi="Bitter Light"/>
      <w:color w:val="002539"/>
      <w:sz w:val="21"/>
    </w:rPr>
  </w:style>
  <w:style w:type="character" w:customStyle="1" w:styleId="Platteteksteersteinspringing2Char">
    <w:name w:val="Platte tekst eerste inspringing 2 Char"/>
    <w:basedOn w:val="PlattetekstinspringenChar"/>
    <w:link w:val="Platteteksteersteinspringing2"/>
    <w:semiHidden/>
    <w:rsid w:val="00E7078D"/>
    <w:rPr>
      <w:rFonts w:ascii="Bitter Light" w:hAnsi="Bitter Light"/>
      <w:color w:val="002539"/>
      <w:sz w:val="21"/>
    </w:rPr>
  </w:style>
  <w:style w:type="paragraph" w:styleId="Plattetekstinspringen2">
    <w:name w:val="Body Text Indent 2"/>
    <w:basedOn w:val="ZsysbasisBlinkers"/>
    <w:next w:val="BasistekstBlinkers"/>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Bitter Light" w:hAnsi="Bitter Light"/>
      <w:color w:val="002539"/>
      <w:sz w:val="21"/>
    </w:rPr>
  </w:style>
  <w:style w:type="paragraph" w:styleId="Plattetekstinspringen3">
    <w:name w:val="Body Text Indent 3"/>
    <w:basedOn w:val="ZsysbasisBlinkers"/>
    <w:next w:val="BasistekstBlinkers"/>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Bitter Light" w:hAnsi="Bitter Light"/>
      <w:color w:val="002539"/>
      <w:sz w:val="21"/>
      <w:szCs w:val="16"/>
    </w:rPr>
  </w:style>
  <w:style w:type="paragraph" w:styleId="Lijstmetafbeeldingen">
    <w:name w:val="table of figures"/>
    <w:aliases w:val="Lijst met afbeeldingen Blinkers"/>
    <w:basedOn w:val="ZsysbasisBlinkers"/>
    <w:next w:val="BasistekstBlinkers"/>
    <w:uiPriority w:val="62"/>
    <w:semiHidden/>
    <w:rsid w:val="00DD2A9E"/>
  </w:style>
  <w:style w:type="table" w:customStyle="1" w:styleId="TabelstijlblancoBlinkers">
    <w:name w:val="Tabelstijl blanco Blinkers"/>
    <w:basedOn w:val="Standaardtabel"/>
    <w:uiPriority w:val="99"/>
    <w:qFormat/>
    <w:rsid w:val="00D16E87"/>
    <w:pPr>
      <w:spacing w:line="240" w:lineRule="auto"/>
    </w:pPr>
    <w:tblPr>
      <w:tblCellMar>
        <w:left w:w="0" w:type="dxa"/>
        <w:right w:w="0" w:type="dxa"/>
      </w:tblCellMar>
    </w:tblPr>
  </w:style>
  <w:style w:type="paragraph" w:customStyle="1" w:styleId="ZsysbasistocBlinkers">
    <w:name w:val="Zsysbasistoc Blinkers"/>
    <w:basedOn w:val="ZsysbasisBlinkers"/>
    <w:next w:val="BasistekstBlinkers"/>
    <w:semiHidden/>
    <w:rsid w:val="00364B2C"/>
    <w:pPr>
      <w:ind w:left="709" w:right="567" w:hanging="709"/>
    </w:pPr>
  </w:style>
  <w:style w:type="numbering" w:customStyle="1" w:styleId="AgendapuntlijstBlinkers">
    <w:name w:val="Agendapunt (lijst) Blinkers"/>
    <w:uiPriority w:val="99"/>
    <w:semiHidden/>
    <w:rsid w:val="001C6232"/>
    <w:pPr>
      <w:numPr>
        <w:numId w:val="19"/>
      </w:numPr>
    </w:pPr>
  </w:style>
  <w:style w:type="paragraph" w:customStyle="1" w:styleId="AgendapuntBlinkers">
    <w:name w:val="Agendapunt Blinkers"/>
    <w:basedOn w:val="ZsysbasisBlinkers"/>
    <w:semiHidden/>
    <w:rsid w:val="001C6232"/>
    <w:pPr>
      <w:numPr>
        <w:numId w:val="20"/>
      </w:numPr>
    </w:pPr>
  </w:style>
  <w:style w:type="paragraph" w:customStyle="1" w:styleId="DocumentnaamBlinkers">
    <w:name w:val="Documentnaam Blinkers"/>
    <w:basedOn w:val="ZsysbasisBlinkers"/>
    <w:next w:val="BasistekstBlinkers"/>
    <w:semiHidden/>
    <w:rsid w:val="002A515B"/>
    <w:pPr>
      <w:spacing w:line="846" w:lineRule="exact"/>
      <w:jc w:val="right"/>
    </w:pPr>
    <w:rPr>
      <w:rFonts w:ascii="Poppins SemiBold" w:hAnsi="Poppins SemiBold" w:cs="Poppins SemiBold"/>
      <w:sz w:val="48"/>
    </w:rPr>
  </w:style>
  <w:style w:type="table" w:styleId="Kleurrijkraster">
    <w:name w:val="Colorful Grid"/>
    <w:basedOn w:val="Standaardtabel"/>
    <w:uiPriority w:val="73"/>
    <w:unhideWhenUsed/>
    <w:rsid w:val="0019042B"/>
    <w:pPr>
      <w:spacing w:line="240" w:lineRule="auto"/>
    </w:pPr>
    <w:tblPr>
      <w:tblStyleRowBandSize w:val="1"/>
      <w:tblStyleColBandSize w:val="1"/>
      <w:tblBorders>
        <w:insideH w:val="single" w:sz="4" w:space="0" w:color="FFFFFF" w:themeColor="background1"/>
      </w:tblBorders>
    </w:tblPr>
    <w:tcPr>
      <w:shd w:val="clear" w:color="auto" w:fill="A4DFFF" w:themeFill="text1" w:themeFillTint="33"/>
    </w:tcPr>
    <w:tblStylePr w:type="firstRow">
      <w:rPr>
        <w:b/>
        <w:bCs/>
      </w:rPr>
      <w:tblPr/>
      <w:tcPr>
        <w:shd w:val="clear" w:color="auto" w:fill="49BFFF" w:themeFill="text1" w:themeFillTint="66"/>
      </w:tcPr>
    </w:tblStylePr>
    <w:tblStylePr w:type="lastRow">
      <w:rPr>
        <w:b/>
        <w:bCs/>
        <w:color w:val="002539" w:themeColor="text1"/>
      </w:rPr>
      <w:tblPr/>
      <w:tcPr>
        <w:shd w:val="clear" w:color="auto" w:fill="49BFFF" w:themeFill="text1" w:themeFillTint="66"/>
      </w:tcPr>
    </w:tblStylePr>
    <w:tblStylePr w:type="firstCol">
      <w:rPr>
        <w:color w:val="FFFFFF" w:themeColor="background1"/>
      </w:rPr>
      <w:tblPr/>
      <w:tcPr>
        <w:shd w:val="clear" w:color="auto" w:fill="001B2A" w:themeFill="text1" w:themeFillShade="BF"/>
      </w:tcPr>
    </w:tblStylePr>
    <w:tblStylePr w:type="lastCol">
      <w:rPr>
        <w:color w:val="FFFFFF" w:themeColor="background1"/>
      </w:rPr>
      <w:tblPr/>
      <w:tcPr>
        <w:shd w:val="clear" w:color="auto" w:fill="001B2A" w:themeFill="text1" w:themeFillShade="BF"/>
      </w:tcPr>
    </w:tblStylePr>
    <w:tblStylePr w:type="band1Vert">
      <w:tblPr/>
      <w:tcPr>
        <w:shd w:val="clear" w:color="auto" w:fill="1DAFFF" w:themeFill="text1" w:themeFillTint="7F"/>
      </w:tcPr>
    </w:tblStylePr>
    <w:tblStylePr w:type="band1Horz">
      <w:tblPr/>
      <w:tcPr>
        <w:shd w:val="clear" w:color="auto" w:fill="1DAFFF" w:themeFill="text1" w:themeFillTint="7F"/>
      </w:tcPr>
    </w:tblStylePr>
  </w:style>
  <w:style w:type="table" w:styleId="Kleurrijkelijst">
    <w:name w:val="Colorful List"/>
    <w:basedOn w:val="Standaardtabel"/>
    <w:uiPriority w:val="72"/>
    <w:unhideWhenUsed/>
    <w:rsid w:val="0019042B"/>
    <w:pPr>
      <w:spacing w:line="240" w:lineRule="auto"/>
    </w:pPr>
    <w:tblPr>
      <w:tblStyleRowBandSize w:val="1"/>
      <w:tblStyleColBandSize w:val="1"/>
    </w:tblPr>
    <w:tcPr>
      <w:shd w:val="clear" w:color="auto" w:fill="D2EFFF" w:themeFill="text1" w:themeFillTint="19"/>
    </w:tcPr>
    <w:tblStylePr w:type="firstRow">
      <w:rPr>
        <w:b/>
        <w:bCs/>
        <w:color w:val="FFFFFF" w:themeColor="background1"/>
      </w:rPr>
      <w:tblPr/>
      <w:tcPr>
        <w:tcBorders>
          <w:bottom w:val="single" w:sz="12" w:space="0" w:color="FFFFFF" w:themeColor="background1"/>
        </w:tcBorders>
        <w:shd w:val="clear" w:color="auto" w:fill="083648" w:themeFill="accent2" w:themeFillShade="CC"/>
      </w:tcPr>
    </w:tblStylePr>
    <w:tblStylePr w:type="lastRow">
      <w:rPr>
        <w:b/>
        <w:bCs/>
        <w:color w:val="083648" w:themeColor="accent2"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D7FF" w:themeFill="text1" w:themeFillTint="3F"/>
      </w:tcPr>
    </w:tblStylePr>
    <w:tblStylePr w:type="band1Horz">
      <w:tblPr/>
      <w:tcPr>
        <w:shd w:val="clear" w:color="auto" w:fill="A4DFFF" w:themeFill="text1" w:themeFillTint="33"/>
      </w:tcPr>
    </w:tblStylePr>
  </w:style>
  <w:style w:type="table" w:styleId="Kleurrijkearcering">
    <w:name w:val="Colorful Shading"/>
    <w:basedOn w:val="Standaardtabel"/>
    <w:uiPriority w:val="71"/>
    <w:unhideWhenUsed/>
    <w:rsid w:val="0019042B"/>
    <w:pPr>
      <w:spacing w:line="240" w:lineRule="auto"/>
    </w:pPr>
    <w:tblPr>
      <w:tblStyleRowBandSize w:val="1"/>
      <w:tblStyleColBandSize w:val="1"/>
      <w:tblBorders>
        <w:top w:val="single" w:sz="24" w:space="0" w:color="0A455B" w:themeColor="accent2"/>
        <w:left w:val="single" w:sz="4" w:space="0" w:color="002539" w:themeColor="text1"/>
        <w:bottom w:val="single" w:sz="4" w:space="0" w:color="002539" w:themeColor="text1"/>
        <w:right w:val="single" w:sz="4" w:space="0" w:color="002539" w:themeColor="text1"/>
        <w:insideH w:val="single" w:sz="4" w:space="0" w:color="FFFFFF" w:themeColor="background1"/>
        <w:insideV w:val="single" w:sz="4" w:space="0" w:color="FFFFFF" w:themeColor="background1"/>
      </w:tblBorders>
    </w:tblPr>
    <w:tcPr>
      <w:shd w:val="clear" w:color="auto" w:fill="D2EFFF" w:themeFill="text1" w:themeFillTint="19"/>
    </w:tcPr>
    <w:tblStylePr w:type="firstRow">
      <w:rPr>
        <w:b/>
        <w:bCs/>
      </w:rPr>
      <w:tblPr/>
      <w:tcPr>
        <w:tcBorders>
          <w:top w:val="nil"/>
          <w:left w:val="nil"/>
          <w:bottom w:val="single" w:sz="24" w:space="0" w:color="0A4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622" w:themeFill="text1" w:themeFillShade="99"/>
      </w:tcPr>
    </w:tblStylePr>
    <w:tblStylePr w:type="firstCol">
      <w:rPr>
        <w:color w:val="FFFFFF" w:themeColor="background1"/>
      </w:rPr>
      <w:tblPr/>
      <w:tcPr>
        <w:tcBorders>
          <w:top w:val="nil"/>
          <w:left w:val="nil"/>
          <w:bottom w:val="nil"/>
          <w:right w:val="nil"/>
          <w:insideH w:val="single" w:sz="4" w:space="0" w:color="001622" w:themeColor="text1" w:themeShade="99"/>
          <w:insideV w:val="nil"/>
        </w:tcBorders>
        <w:shd w:val="clear" w:color="auto" w:fill="00162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B2A" w:themeFill="text1" w:themeFillShade="BF"/>
      </w:tcPr>
    </w:tblStylePr>
    <w:tblStylePr w:type="band1Vert">
      <w:tblPr/>
      <w:tcPr>
        <w:shd w:val="clear" w:color="auto" w:fill="49BFFF" w:themeFill="text1" w:themeFillTint="66"/>
      </w:tcPr>
    </w:tblStylePr>
    <w:tblStylePr w:type="band1Horz">
      <w:tblPr/>
      <w:tcPr>
        <w:shd w:val="clear" w:color="auto" w:fill="1DAFFF" w:themeFill="text1" w:themeFillTint="7F"/>
      </w:tcPr>
    </w:tblStylePr>
    <w:tblStylePr w:type="neCell">
      <w:rPr>
        <w:color w:val="002539" w:themeColor="text1"/>
      </w:rPr>
    </w:tblStylePr>
    <w:tblStylePr w:type="nwCell">
      <w:rPr>
        <w:color w:val="002539" w:themeColor="text1"/>
      </w:rPr>
    </w:tblStylePr>
  </w:style>
  <w:style w:type="table" w:styleId="Donkerelijst">
    <w:name w:val="Dark List"/>
    <w:basedOn w:val="Standaardtabel"/>
    <w:uiPriority w:val="70"/>
    <w:unhideWhenUsed/>
    <w:rsid w:val="0019042B"/>
    <w:pPr>
      <w:spacing w:line="240" w:lineRule="auto"/>
    </w:pPr>
    <w:rPr>
      <w:color w:val="FFFFFF" w:themeColor="background1"/>
    </w:rPr>
    <w:tblPr>
      <w:tblStyleRowBandSize w:val="1"/>
      <w:tblStyleColBandSize w:val="1"/>
    </w:tblPr>
    <w:tcPr>
      <w:shd w:val="clear" w:color="auto" w:fill="002539"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00121C"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B2A"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B2A" w:themeFill="text1" w:themeFillShade="BF"/>
      </w:tcPr>
    </w:tblStylePr>
    <w:tblStylePr w:type="band1Vert">
      <w:tblPr/>
      <w:tcPr>
        <w:tcBorders>
          <w:top w:val="nil"/>
          <w:left w:val="nil"/>
          <w:bottom w:val="nil"/>
          <w:right w:val="nil"/>
          <w:insideH w:val="nil"/>
          <w:insideV w:val="nil"/>
        </w:tcBorders>
        <w:shd w:val="clear" w:color="auto" w:fill="001B2A" w:themeFill="text1" w:themeFillShade="BF"/>
      </w:tcPr>
    </w:tblStylePr>
    <w:tblStylePr w:type="band1Horz">
      <w:tblPr/>
      <w:tcPr>
        <w:tcBorders>
          <w:top w:val="nil"/>
          <w:left w:val="nil"/>
          <w:bottom w:val="nil"/>
          <w:right w:val="nil"/>
          <w:insideH w:val="nil"/>
          <w:insideV w:val="nil"/>
        </w:tcBorders>
        <w:shd w:val="clear" w:color="auto" w:fill="001B2A" w:themeFill="text1" w:themeFillShade="BF"/>
      </w:tcPr>
    </w:tblStylePr>
  </w:style>
  <w:style w:type="table" w:styleId="Rastertabel1licht">
    <w:name w:val="Grid Table 1 Light"/>
    <w:basedOn w:val="Standaardtabel"/>
    <w:uiPriority w:val="46"/>
    <w:rsid w:val="0019042B"/>
    <w:pPr>
      <w:spacing w:line="240" w:lineRule="auto"/>
    </w:pPr>
    <w:tblPr>
      <w:tblStyleRowBandSize w:val="1"/>
      <w:tblStyleColBandSize w:val="1"/>
      <w:tblBorders>
        <w:top w:val="single" w:sz="4" w:space="0" w:color="49BFFF" w:themeColor="text1" w:themeTint="66"/>
        <w:left w:val="single" w:sz="4" w:space="0" w:color="49BFFF" w:themeColor="text1" w:themeTint="66"/>
        <w:bottom w:val="single" w:sz="4" w:space="0" w:color="49BFFF" w:themeColor="text1" w:themeTint="66"/>
        <w:right w:val="single" w:sz="4" w:space="0" w:color="49BFFF" w:themeColor="text1" w:themeTint="66"/>
        <w:insideH w:val="single" w:sz="4" w:space="0" w:color="49BFFF" w:themeColor="text1" w:themeTint="66"/>
        <w:insideV w:val="single" w:sz="4" w:space="0" w:color="49BFFF" w:themeColor="text1" w:themeTint="66"/>
      </w:tblBorders>
    </w:tblPr>
    <w:tblStylePr w:type="firstRow">
      <w:rPr>
        <w:b/>
        <w:bCs/>
      </w:rPr>
      <w:tblPr/>
      <w:tcPr>
        <w:tcBorders>
          <w:bottom w:val="single" w:sz="12" w:space="0" w:color="009AEE" w:themeColor="text1" w:themeTint="99"/>
        </w:tcBorders>
      </w:tcPr>
    </w:tblStylePr>
    <w:tblStylePr w:type="lastRow">
      <w:rPr>
        <w:b/>
        <w:bCs/>
      </w:rPr>
      <w:tblPr/>
      <w:tcPr>
        <w:tcBorders>
          <w:top w:val="double" w:sz="2" w:space="0" w:color="009AEE"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19042B"/>
    <w:pPr>
      <w:spacing w:line="240" w:lineRule="auto"/>
    </w:pPr>
    <w:tblPr>
      <w:tblStyleRowBandSize w:val="1"/>
      <w:tblStyleColBandSize w:val="1"/>
      <w:tblBorders>
        <w:top w:val="single" w:sz="4" w:space="0" w:color="FFD895" w:themeColor="accent1" w:themeTint="66"/>
        <w:left w:val="single" w:sz="4" w:space="0" w:color="FFD895" w:themeColor="accent1" w:themeTint="66"/>
        <w:bottom w:val="single" w:sz="4" w:space="0" w:color="FFD895" w:themeColor="accent1" w:themeTint="66"/>
        <w:right w:val="single" w:sz="4" w:space="0" w:color="FFD895" w:themeColor="accent1" w:themeTint="66"/>
        <w:insideH w:val="single" w:sz="4" w:space="0" w:color="FFD895" w:themeColor="accent1" w:themeTint="66"/>
        <w:insideV w:val="single" w:sz="4" w:space="0" w:color="FFD895" w:themeColor="accent1" w:themeTint="66"/>
      </w:tblBorders>
    </w:tblPr>
    <w:tblStylePr w:type="firstRow">
      <w:rPr>
        <w:b/>
        <w:bCs/>
      </w:rPr>
      <w:tblPr/>
      <w:tcPr>
        <w:tcBorders>
          <w:bottom w:val="single" w:sz="12" w:space="0" w:color="FFC560" w:themeColor="accent1" w:themeTint="99"/>
        </w:tcBorders>
      </w:tcPr>
    </w:tblStylePr>
    <w:tblStylePr w:type="lastRow">
      <w:rPr>
        <w:b/>
        <w:bCs/>
      </w:rPr>
      <w:tblPr/>
      <w:tcPr>
        <w:tcBorders>
          <w:top w:val="double" w:sz="2" w:space="0" w:color="FFC560"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19042B"/>
    <w:pPr>
      <w:spacing w:line="240" w:lineRule="auto"/>
    </w:pPr>
    <w:tblPr>
      <w:tblStyleRowBandSize w:val="1"/>
      <w:tblStyleColBandSize w:val="1"/>
      <w:tblBorders>
        <w:top w:val="single" w:sz="4" w:space="0" w:color="6BCAEE" w:themeColor="accent2" w:themeTint="66"/>
        <w:left w:val="single" w:sz="4" w:space="0" w:color="6BCAEE" w:themeColor="accent2" w:themeTint="66"/>
        <w:bottom w:val="single" w:sz="4" w:space="0" w:color="6BCAEE" w:themeColor="accent2" w:themeTint="66"/>
        <w:right w:val="single" w:sz="4" w:space="0" w:color="6BCAEE" w:themeColor="accent2" w:themeTint="66"/>
        <w:insideH w:val="single" w:sz="4" w:space="0" w:color="6BCAEE" w:themeColor="accent2" w:themeTint="66"/>
        <w:insideV w:val="single" w:sz="4" w:space="0" w:color="6BCAEE" w:themeColor="accent2" w:themeTint="66"/>
      </w:tblBorders>
    </w:tblPr>
    <w:tblStylePr w:type="firstRow">
      <w:rPr>
        <w:b/>
        <w:bCs/>
      </w:rPr>
      <w:tblPr/>
      <w:tcPr>
        <w:tcBorders>
          <w:bottom w:val="single" w:sz="12" w:space="0" w:color="21B0E6" w:themeColor="accent2" w:themeTint="99"/>
        </w:tcBorders>
      </w:tcPr>
    </w:tblStylePr>
    <w:tblStylePr w:type="lastRow">
      <w:rPr>
        <w:b/>
        <w:bCs/>
      </w:rPr>
      <w:tblPr/>
      <w:tcPr>
        <w:tcBorders>
          <w:top w:val="double" w:sz="2" w:space="0" w:color="21B0E6"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19042B"/>
    <w:pPr>
      <w:spacing w:line="240" w:lineRule="auto"/>
    </w:pPr>
    <w:tblPr>
      <w:tblStyleRowBandSize w:val="1"/>
      <w:tblStyleColBandSize w:val="1"/>
      <w:tblBorders>
        <w:top w:val="single" w:sz="4" w:space="0" w:color="49BFFF" w:themeColor="accent3" w:themeTint="66"/>
        <w:left w:val="single" w:sz="4" w:space="0" w:color="49BFFF" w:themeColor="accent3" w:themeTint="66"/>
        <w:bottom w:val="single" w:sz="4" w:space="0" w:color="49BFFF" w:themeColor="accent3" w:themeTint="66"/>
        <w:right w:val="single" w:sz="4" w:space="0" w:color="49BFFF" w:themeColor="accent3" w:themeTint="66"/>
        <w:insideH w:val="single" w:sz="4" w:space="0" w:color="49BFFF" w:themeColor="accent3" w:themeTint="66"/>
        <w:insideV w:val="single" w:sz="4" w:space="0" w:color="49BFFF" w:themeColor="accent3" w:themeTint="66"/>
      </w:tblBorders>
    </w:tblPr>
    <w:tblStylePr w:type="firstRow">
      <w:rPr>
        <w:b/>
        <w:bCs/>
      </w:rPr>
      <w:tblPr/>
      <w:tcPr>
        <w:tcBorders>
          <w:bottom w:val="single" w:sz="12" w:space="0" w:color="009AEE" w:themeColor="accent3" w:themeTint="99"/>
        </w:tcBorders>
      </w:tcPr>
    </w:tblStylePr>
    <w:tblStylePr w:type="lastRow">
      <w:rPr>
        <w:b/>
        <w:bCs/>
      </w:rPr>
      <w:tblPr/>
      <w:tcPr>
        <w:tcBorders>
          <w:top w:val="double" w:sz="2" w:space="0" w:color="009AEE"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19042B"/>
    <w:pPr>
      <w:spacing w:line="240" w:lineRule="auto"/>
    </w:pPr>
    <w:tblPr>
      <w:tblStyleRowBandSize w:val="1"/>
      <w:tblStyleColBandSize w:val="1"/>
      <w:tblBorders>
        <w:top w:val="single" w:sz="4" w:space="0" w:color="FEEBD2" w:themeColor="accent4" w:themeTint="66"/>
        <w:left w:val="single" w:sz="4" w:space="0" w:color="FEEBD2" w:themeColor="accent4" w:themeTint="66"/>
        <w:bottom w:val="single" w:sz="4" w:space="0" w:color="FEEBD2" w:themeColor="accent4" w:themeTint="66"/>
        <w:right w:val="single" w:sz="4" w:space="0" w:color="FEEBD2" w:themeColor="accent4" w:themeTint="66"/>
        <w:insideH w:val="single" w:sz="4" w:space="0" w:color="FEEBD2" w:themeColor="accent4" w:themeTint="66"/>
        <w:insideV w:val="single" w:sz="4" w:space="0" w:color="FEEBD2" w:themeColor="accent4" w:themeTint="66"/>
      </w:tblBorders>
    </w:tblPr>
    <w:tblStylePr w:type="firstRow">
      <w:rPr>
        <w:b/>
        <w:bCs/>
      </w:rPr>
      <w:tblPr/>
      <w:tcPr>
        <w:tcBorders>
          <w:bottom w:val="single" w:sz="12" w:space="0" w:color="FDE1BB" w:themeColor="accent4" w:themeTint="99"/>
        </w:tcBorders>
      </w:tcPr>
    </w:tblStylePr>
    <w:tblStylePr w:type="lastRow">
      <w:rPr>
        <w:b/>
        <w:bCs/>
      </w:rPr>
      <w:tblPr/>
      <w:tcPr>
        <w:tcBorders>
          <w:top w:val="double" w:sz="2" w:space="0" w:color="FDE1BB"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19042B"/>
    <w:pPr>
      <w:spacing w:line="240" w:lineRule="auto"/>
    </w:pPr>
    <w:tblPr>
      <w:tblStyleRowBandSize w:val="1"/>
      <w:tblStyleColBandSize w:val="1"/>
      <w:tblBorders>
        <w:top w:val="single" w:sz="4" w:space="0" w:color="6BCAEE" w:themeColor="accent5" w:themeTint="66"/>
        <w:left w:val="single" w:sz="4" w:space="0" w:color="6BCAEE" w:themeColor="accent5" w:themeTint="66"/>
        <w:bottom w:val="single" w:sz="4" w:space="0" w:color="6BCAEE" w:themeColor="accent5" w:themeTint="66"/>
        <w:right w:val="single" w:sz="4" w:space="0" w:color="6BCAEE" w:themeColor="accent5" w:themeTint="66"/>
        <w:insideH w:val="single" w:sz="4" w:space="0" w:color="6BCAEE" w:themeColor="accent5" w:themeTint="66"/>
        <w:insideV w:val="single" w:sz="4" w:space="0" w:color="6BCAEE" w:themeColor="accent5" w:themeTint="66"/>
      </w:tblBorders>
    </w:tblPr>
    <w:tblStylePr w:type="firstRow">
      <w:rPr>
        <w:b/>
        <w:bCs/>
      </w:rPr>
      <w:tblPr/>
      <w:tcPr>
        <w:tcBorders>
          <w:bottom w:val="single" w:sz="12" w:space="0" w:color="21B0E6" w:themeColor="accent5" w:themeTint="99"/>
        </w:tcBorders>
      </w:tcPr>
    </w:tblStylePr>
    <w:tblStylePr w:type="lastRow">
      <w:rPr>
        <w:b/>
        <w:bCs/>
      </w:rPr>
      <w:tblPr/>
      <w:tcPr>
        <w:tcBorders>
          <w:top w:val="double" w:sz="2" w:space="0" w:color="21B0E6"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19042B"/>
    <w:pPr>
      <w:spacing w:line="240" w:lineRule="auto"/>
    </w:pPr>
    <w:tblPr>
      <w:tblStyleRowBandSize w:val="1"/>
      <w:tblStyleColBandSize w:val="1"/>
      <w:tblBorders>
        <w:top w:val="single" w:sz="4" w:space="0" w:color="FEEBD2" w:themeColor="accent6" w:themeTint="66"/>
        <w:left w:val="single" w:sz="4" w:space="0" w:color="FEEBD2" w:themeColor="accent6" w:themeTint="66"/>
        <w:bottom w:val="single" w:sz="4" w:space="0" w:color="FEEBD2" w:themeColor="accent6" w:themeTint="66"/>
        <w:right w:val="single" w:sz="4" w:space="0" w:color="FEEBD2" w:themeColor="accent6" w:themeTint="66"/>
        <w:insideH w:val="single" w:sz="4" w:space="0" w:color="FEEBD2" w:themeColor="accent6" w:themeTint="66"/>
        <w:insideV w:val="single" w:sz="4" w:space="0" w:color="FEEBD2" w:themeColor="accent6" w:themeTint="66"/>
      </w:tblBorders>
    </w:tblPr>
    <w:tblStylePr w:type="firstRow">
      <w:rPr>
        <w:b/>
        <w:bCs/>
      </w:rPr>
      <w:tblPr/>
      <w:tcPr>
        <w:tcBorders>
          <w:bottom w:val="single" w:sz="12" w:space="0" w:color="FDE1BB" w:themeColor="accent6" w:themeTint="99"/>
        </w:tcBorders>
      </w:tcPr>
    </w:tblStylePr>
    <w:tblStylePr w:type="lastRow">
      <w:rPr>
        <w:b/>
        <w:bCs/>
      </w:rPr>
      <w:tblPr/>
      <w:tcPr>
        <w:tcBorders>
          <w:top w:val="double" w:sz="2" w:space="0" w:color="FDE1BB"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19042B"/>
    <w:pPr>
      <w:spacing w:line="240" w:lineRule="auto"/>
    </w:pPr>
    <w:tblPr>
      <w:tblStyleRowBandSize w:val="1"/>
      <w:tblStyleColBandSize w:val="1"/>
      <w:tblBorders>
        <w:top w:val="single" w:sz="2" w:space="0" w:color="009AEE" w:themeColor="text1" w:themeTint="99"/>
        <w:bottom w:val="single" w:sz="2" w:space="0" w:color="009AEE" w:themeColor="text1" w:themeTint="99"/>
        <w:insideH w:val="single" w:sz="2" w:space="0" w:color="009AEE" w:themeColor="text1" w:themeTint="99"/>
        <w:insideV w:val="single" w:sz="2" w:space="0" w:color="009AEE" w:themeColor="text1" w:themeTint="99"/>
      </w:tblBorders>
    </w:tblPr>
    <w:tblStylePr w:type="firstRow">
      <w:rPr>
        <w:b/>
        <w:bCs/>
      </w:rPr>
      <w:tblPr/>
      <w:tcPr>
        <w:tcBorders>
          <w:top w:val="nil"/>
          <w:bottom w:val="single" w:sz="12" w:space="0" w:color="009AEE" w:themeColor="text1" w:themeTint="99"/>
          <w:insideH w:val="nil"/>
          <w:insideV w:val="nil"/>
        </w:tcBorders>
        <w:shd w:val="clear" w:color="auto" w:fill="FFFFFF" w:themeFill="background1"/>
      </w:tcPr>
    </w:tblStylePr>
    <w:tblStylePr w:type="lastRow">
      <w:rPr>
        <w:b/>
        <w:bCs/>
      </w:rPr>
      <w:tblPr/>
      <w:tcPr>
        <w:tcBorders>
          <w:top w:val="double" w:sz="2" w:space="0" w:color="009AE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Rastertabel2-Accent1">
    <w:name w:val="Grid Table 2 Accent 1"/>
    <w:basedOn w:val="Standaardtabel"/>
    <w:uiPriority w:val="47"/>
    <w:rsid w:val="0019042B"/>
    <w:pPr>
      <w:spacing w:line="240" w:lineRule="auto"/>
    </w:pPr>
    <w:tblPr>
      <w:tblStyleRowBandSize w:val="1"/>
      <w:tblStyleColBandSize w:val="1"/>
      <w:tblBorders>
        <w:top w:val="single" w:sz="2" w:space="0" w:color="FFC560" w:themeColor="accent1" w:themeTint="99"/>
        <w:bottom w:val="single" w:sz="2" w:space="0" w:color="FFC560" w:themeColor="accent1" w:themeTint="99"/>
        <w:insideH w:val="single" w:sz="2" w:space="0" w:color="FFC560" w:themeColor="accent1" w:themeTint="99"/>
        <w:insideV w:val="single" w:sz="2" w:space="0" w:color="FFC560" w:themeColor="accent1" w:themeTint="99"/>
      </w:tblBorders>
    </w:tblPr>
    <w:tblStylePr w:type="firstRow">
      <w:rPr>
        <w:b/>
        <w:bCs/>
      </w:rPr>
      <w:tblPr/>
      <w:tcPr>
        <w:tcBorders>
          <w:top w:val="nil"/>
          <w:bottom w:val="single" w:sz="12" w:space="0" w:color="FFC560" w:themeColor="accent1" w:themeTint="99"/>
          <w:insideH w:val="nil"/>
          <w:insideV w:val="nil"/>
        </w:tcBorders>
        <w:shd w:val="clear" w:color="auto" w:fill="FFFFFF" w:themeFill="background1"/>
      </w:tcPr>
    </w:tblStylePr>
    <w:tblStylePr w:type="lastRow">
      <w:rPr>
        <w:b/>
        <w:bCs/>
      </w:rPr>
      <w:tblPr/>
      <w:tcPr>
        <w:tcBorders>
          <w:top w:val="double" w:sz="2" w:space="0" w:color="FFC5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Rastertabel2-Accent2">
    <w:name w:val="Grid Table 2 Accent 2"/>
    <w:basedOn w:val="Standaardtabel"/>
    <w:uiPriority w:val="47"/>
    <w:rsid w:val="0019042B"/>
    <w:pPr>
      <w:spacing w:line="240" w:lineRule="auto"/>
    </w:pPr>
    <w:tblPr>
      <w:tblStyleRowBandSize w:val="1"/>
      <w:tblStyleColBandSize w:val="1"/>
      <w:tblBorders>
        <w:top w:val="single" w:sz="2" w:space="0" w:color="21B0E6" w:themeColor="accent2" w:themeTint="99"/>
        <w:bottom w:val="single" w:sz="2" w:space="0" w:color="21B0E6" w:themeColor="accent2" w:themeTint="99"/>
        <w:insideH w:val="single" w:sz="2" w:space="0" w:color="21B0E6" w:themeColor="accent2" w:themeTint="99"/>
        <w:insideV w:val="single" w:sz="2" w:space="0" w:color="21B0E6" w:themeColor="accent2" w:themeTint="99"/>
      </w:tblBorders>
    </w:tblPr>
    <w:tblStylePr w:type="firstRow">
      <w:rPr>
        <w:b/>
        <w:bCs/>
      </w:rPr>
      <w:tblPr/>
      <w:tcPr>
        <w:tcBorders>
          <w:top w:val="nil"/>
          <w:bottom w:val="single" w:sz="12" w:space="0" w:color="21B0E6" w:themeColor="accent2" w:themeTint="99"/>
          <w:insideH w:val="nil"/>
          <w:insideV w:val="nil"/>
        </w:tcBorders>
        <w:shd w:val="clear" w:color="auto" w:fill="FFFFFF" w:themeFill="background1"/>
      </w:tcPr>
    </w:tblStylePr>
    <w:tblStylePr w:type="lastRow">
      <w:rPr>
        <w:b/>
        <w:bCs/>
      </w:rPr>
      <w:tblPr/>
      <w:tcPr>
        <w:tcBorders>
          <w:top w:val="double" w:sz="2" w:space="0" w:color="21B0E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Rastertabel2-Accent3">
    <w:name w:val="Grid Table 2 Accent 3"/>
    <w:basedOn w:val="Standaardtabel"/>
    <w:uiPriority w:val="47"/>
    <w:rsid w:val="0019042B"/>
    <w:pPr>
      <w:spacing w:line="240" w:lineRule="auto"/>
    </w:pPr>
    <w:tblPr>
      <w:tblStyleRowBandSize w:val="1"/>
      <w:tblStyleColBandSize w:val="1"/>
      <w:tblBorders>
        <w:top w:val="single" w:sz="2" w:space="0" w:color="009AEE" w:themeColor="accent3" w:themeTint="99"/>
        <w:bottom w:val="single" w:sz="2" w:space="0" w:color="009AEE" w:themeColor="accent3" w:themeTint="99"/>
        <w:insideH w:val="single" w:sz="2" w:space="0" w:color="009AEE" w:themeColor="accent3" w:themeTint="99"/>
        <w:insideV w:val="single" w:sz="2" w:space="0" w:color="009AEE" w:themeColor="accent3" w:themeTint="99"/>
      </w:tblBorders>
    </w:tblPr>
    <w:tblStylePr w:type="firstRow">
      <w:rPr>
        <w:b/>
        <w:bCs/>
      </w:rPr>
      <w:tblPr/>
      <w:tcPr>
        <w:tcBorders>
          <w:top w:val="nil"/>
          <w:bottom w:val="single" w:sz="12" w:space="0" w:color="009AEE" w:themeColor="accent3" w:themeTint="99"/>
          <w:insideH w:val="nil"/>
          <w:insideV w:val="nil"/>
        </w:tcBorders>
        <w:shd w:val="clear" w:color="auto" w:fill="FFFFFF" w:themeFill="background1"/>
      </w:tcPr>
    </w:tblStylePr>
    <w:tblStylePr w:type="lastRow">
      <w:rPr>
        <w:b/>
        <w:bCs/>
      </w:rPr>
      <w:tblPr/>
      <w:tcPr>
        <w:tcBorders>
          <w:top w:val="double" w:sz="2" w:space="0" w:color="009A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Rastertabel2-Accent4">
    <w:name w:val="Grid Table 2 Accent 4"/>
    <w:basedOn w:val="Standaardtabel"/>
    <w:uiPriority w:val="47"/>
    <w:rsid w:val="0019042B"/>
    <w:pPr>
      <w:spacing w:line="240" w:lineRule="auto"/>
    </w:pPr>
    <w:tblPr>
      <w:tblStyleRowBandSize w:val="1"/>
      <w:tblStyleColBandSize w:val="1"/>
      <w:tblBorders>
        <w:top w:val="single" w:sz="2" w:space="0" w:color="FDE1BB" w:themeColor="accent4" w:themeTint="99"/>
        <w:bottom w:val="single" w:sz="2" w:space="0" w:color="FDE1BB" w:themeColor="accent4" w:themeTint="99"/>
        <w:insideH w:val="single" w:sz="2" w:space="0" w:color="FDE1BB" w:themeColor="accent4" w:themeTint="99"/>
        <w:insideV w:val="single" w:sz="2" w:space="0" w:color="FDE1BB" w:themeColor="accent4" w:themeTint="99"/>
      </w:tblBorders>
    </w:tblPr>
    <w:tblStylePr w:type="firstRow">
      <w:rPr>
        <w:b/>
        <w:bCs/>
      </w:rPr>
      <w:tblPr/>
      <w:tcPr>
        <w:tcBorders>
          <w:top w:val="nil"/>
          <w:bottom w:val="single" w:sz="12" w:space="0" w:color="FDE1BB" w:themeColor="accent4" w:themeTint="99"/>
          <w:insideH w:val="nil"/>
          <w:insideV w:val="nil"/>
        </w:tcBorders>
        <w:shd w:val="clear" w:color="auto" w:fill="FFFFFF" w:themeFill="background1"/>
      </w:tcPr>
    </w:tblStylePr>
    <w:tblStylePr w:type="lastRow">
      <w:rPr>
        <w:b/>
        <w:bCs/>
      </w:rPr>
      <w:tblPr/>
      <w:tcPr>
        <w:tcBorders>
          <w:top w:val="double" w:sz="2" w:space="0" w:color="FDE1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Rastertabel2-Accent5">
    <w:name w:val="Grid Table 2 Accent 5"/>
    <w:basedOn w:val="Standaardtabel"/>
    <w:uiPriority w:val="47"/>
    <w:rsid w:val="0019042B"/>
    <w:pPr>
      <w:spacing w:line="240" w:lineRule="auto"/>
    </w:pPr>
    <w:tblPr>
      <w:tblStyleRowBandSize w:val="1"/>
      <w:tblStyleColBandSize w:val="1"/>
      <w:tblBorders>
        <w:top w:val="single" w:sz="2" w:space="0" w:color="21B0E6" w:themeColor="accent5" w:themeTint="99"/>
        <w:bottom w:val="single" w:sz="2" w:space="0" w:color="21B0E6" w:themeColor="accent5" w:themeTint="99"/>
        <w:insideH w:val="single" w:sz="2" w:space="0" w:color="21B0E6" w:themeColor="accent5" w:themeTint="99"/>
        <w:insideV w:val="single" w:sz="2" w:space="0" w:color="21B0E6" w:themeColor="accent5" w:themeTint="99"/>
      </w:tblBorders>
    </w:tblPr>
    <w:tblStylePr w:type="firstRow">
      <w:rPr>
        <w:b/>
        <w:bCs/>
      </w:rPr>
      <w:tblPr/>
      <w:tcPr>
        <w:tcBorders>
          <w:top w:val="nil"/>
          <w:bottom w:val="single" w:sz="12" w:space="0" w:color="21B0E6" w:themeColor="accent5" w:themeTint="99"/>
          <w:insideH w:val="nil"/>
          <w:insideV w:val="nil"/>
        </w:tcBorders>
        <w:shd w:val="clear" w:color="auto" w:fill="FFFFFF" w:themeFill="background1"/>
      </w:tcPr>
    </w:tblStylePr>
    <w:tblStylePr w:type="lastRow">
      <w:rPr>
        <w:b/>
        <w:bCs/>
      </w:rPr>
      <w:tblPr/>
      <w:tcPr>
        <w:tcBorders>
          <w:top w:val="double" w:sz="2" w:space="0" w:color="21B0E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Rastertabel2-Accent6">
    <w:name w:val="Grid Table 2 Accent 6"/>
    <w:basedOn w:val="Standaardtabel"/>
    <w:uiPriority w:val="47"/>
    <w:rsid w:val="0019042B"/>
    <w:pPr>
      <w:spacing w:line="240" w:lineRule="auto"/>
    </w:pPr>
    <w:tblPr>
      <w:tblStyleRowBandSize w:val="1"/>
      <w:tblStyleColBandSize w:val="1"/>
      <w:tblBorders>
        <w:top w:val="single" w:sz="2" w:space="0" w:color="FDE1BB" w:themeColor="accent6" w:themeTint="99"/>
        <w:bottom w:val="single" w:sz="2" w:space="0" w:color="FDE1BB" w:themeColor="accent6" w:themeTint="99"/>
        <w:insideH w:val="single" w:sz="2" w:space="0" w:color="FDE1BB" w:themeColor="accent6" w:themeTint="99"/>
        <w:insideV w:val="single" w:sz="2" w:space="0" w:color="FDE1BB" w:themeColor="accent6" w:themeTint="99"/>
      </w:tblBorders>
    </w:tblPr>
    <w:tblStylePr w:type="firstRow">
      <w:rPr>
        <w:b/>
        <w:bCs/>
      </w:rPr>
      <w:tblPr/>
      <w:tcPr>
        <w:tcBorders>
          <w:top w:val="nil"/>
          <w:bottom w:val="single" w:sz="12" w:space="0" w:color="FDE1BB" w:themeColor="accent6" w:themeTint="99"/>
          <w:insideH w:val="nil"/>
          <w:insideV w:val="nil"/>
        </w:tcBorders>
        <w:shd w:val="clear" w:color="auto" w:fill="FFFFFF" w:themeFill="background1"/>
      </w:tcPr>
    </w:tblStylePr>
    <w:tblStylePr w:type="lastRow">
      <w:rPr>
        <w:b/>
        <w:bCs/>
      </w:rPr>
      <w:tblPr/>
      <w:tcPr>
        <w:tcBorders>
          <w:top w:val="double" w:sz="2" w:space="0" w:color="FDE1B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Rastertabel3">
    <w:name w:val="Grid Table 3"/>
    <w:basedOn w:val="Standaardtabel"/>
    <w:uiPriority w:val="48"/>
    <w:rsid w:val="0019042B"/>
    <w:pPr>
      <w:spacing w:line="240" w:lineRule="auto"/>
    </w:pPr>
    <w:tblPr>
      <w:tblStyleRowBandSize w:val="1"/>
      <w:tblStyleColBandSize w:val="1"/>
      <w:tblBorders>
        <w:top w:val="single" w:sz="4" w:space="0" w:color="009AEE" w:themeColor="text1" w:themeTint="99"/>
        <w:left w:val="single" w:sz="4" w:space="0" w:color="009AEE" w:themeColor="text1" w:themeTint="99"/>
        <w:bottom w:val="single" w:sz="4" w:space="0" w:color="009AEE" w:themeColor="text1" w:themeTint="99"/>
        <w:right w:val="single" w:sz="4" w:space="0" w:color="009AEE" w:themeColor="text1" w:themeTint="99"/>
        <w:insideH w:val="single" w:sz="4" w:space="0" w:color="009AEE" w:themeColor="text1" w:themeTint="99"/>
        <w:insideV w:val="single" w:sz="4" w:space="0" w:color="009AE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DFFF" w:themeFill="text1" w:themeFillTint="33"/>
      </w:tcPr>
    </w:tblStylePr>
    <w:tblStylePr w:type="band1Horz">
      <w:tblPr/>
      <w:tcPr>
        <w:shd w:val="clear" w:color="auto" w:fill="A4DFFF" w:themeFill="text1" w:themeFillTint="33"/>
      </w:tcPr>
    </w:tblStylePr>
    <w:tblStylePr w:type="neCell">
      <w:tblPr/>
      <w:tcPr>
        <w:tcBorders>
          <w:bottom w:val="single" w:sz="4" w:space="0" w:color="009AEE" w:themeColor="text1" w:themeTint="99"/>
        </w:tcBorders>
      </w:tcPr>
    </w:tblStylePr>
    <w:tblStylePr w:type="nwCell">
      <w:tblPr/>
      <w:tcPr>
        <w:tcBorders>
          <w:bottom w:val="single" w:sz="4" w:space="0" w:color="009AEE" w:themeColor="text1" w:themeTint="99"/>
        </w:tcBorders>
      </w:tcPr>
    </w:tblStylePr>
    <w:tblStylePr w:type="seCell">
      <w:tblPr/>
      <w:tcPr>
        <w:tcBorders>
          <w:top w:val="single" w:sz="4" w:space="0" w:color="009AEE" w:themeColor="text1" w:themeTint="99"/>
        </w:tcBorders>
      </w:tcPr>
    </w:tblStylePr>
    <w:tblStylePr w:type="swCell">
      <w:tblPr/>
      <w:tcPr>
        <w:tcBorders>
          <w:top w:val="single" w:sz="4" w:space="0" w:color="009AEE" w:themeColor="text1" w:themeTint="99"/>
        </w:tcBorders>
      </w:tcPr>
    </w:tblStylePr>
  </w:style>
  <w:style w:type="table" w:styleId="Rastertabel3-Accent1">
    <w:name w:val="Grid Table 3 Accent 1"/>
    <w:basedOn w:val="Standaardtabel"/>
    <w:uiPriority w:val="48"/>
    <w:rsid w:val="0019042B"/>
    <w:pPr>
      <w:spacing w:line="240" w:lineRule="auto"/>
    </w:pPr>
    <w:tblPr>
      <w:tblStyleRowBandSize w:val="1"/>
      <w:tblStyleColBandSize w:val="1"/>
      <w:tblBorders>
        <w:top w:val="single" w:sz="4" w:space="0" w:color="FFC560" w:themeColor="accent1" w:themeTint="99"/>
        <w:left w:val="single" w:sz="4" w:space="0" w:color="FFC560" w:themeColor="accent1" w:themeTint="99"/>
        <w:bottom w:val="single" w:sz="4" w:space="0" w:color="FFC560" w:themeColor="accent1" w:themeTint="99"/>
        <w:right w:val="single" w:sz="4" w:space="0" w:color="FFC560" w:themeColor="accent1" w:themeTint="99"/>
        <w:insideH w:val="single" w:sz="4" w:space="0" w:color="FFC560" w:themeColor="accent1" w:themeTint="99"/>
        <w:insideV w:val="single" w:sz="4" w:space="0" w:color="FFC5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560" w:themeColor="accent1" w:themeTint="99"/>
        </w:tcBorders>
      </w:tcPr>
    </w:tblStylePr>
    <w:tblStylePr w:type="nwCell">
      <w:tblPr/>
      <w:tcPr>
        <w:tcBorders>
          <w:bottom w:val="single" w:sz="4" w:space="0" w:color="FFC560" w:themeColor="accent1" w:themeTint="99"/>
        </w:tcBorders>
      </w:tcPr>
    </w:tblStylePr>
    <w:tblStylePr w:type="seCell">
      <w:tblPr/>
      <w:tcPr>
        <w:tcBorders>
          <w:top w:val="single" w:sz="4" w:space="0" w:color="FFC560" w:themeColor="accent1" w:themeTint="99"/>
        </w:tcBorders>
      </w:tcPr>
    </w:tblStylePr>
    <w:tblStylePr w:type="swCell">
      <w:tblPr/>
      <w:tcPr>
        <w:tcBorders>
          <w:top w:val="single" w:sz="4" w:space="0" w:color="FFC560" w:themeColor="accent1" w:themeTint="99"/>
        </w:tcBorders>
      </w:tcPr>
    </w:tblStylePr>
  </w:style>
  <w:style w:type="table" w:styleId="Rastertabel3-Accent2">
    <w:name w:val="Grid Table 3 Accent 2"/>
    <w:basedOn w:val="Standaardtabel"/>
    <w:uiPriority w:val="48"/>
    <w:rsid w:val="0019042B"/>
    <w:pPr>
      <w:spacing w:line="240" w:lineRule="auto"/>
    </w:pPr>
    <w:tblPr>
      <w:tblStyleRowBandSize w:val="1"/>
      <w:tblStyleColBandSize w:val="1"/>
      <w:tblBorders>
        <w:top w:val="single" w:sz="4" w:space="0" w:color="21B0E6" w:themeColor="accent2" w:themeTint="99"/>
        <w:left w:val="single" w:sz="4" w:space="0" w:color="21B0E6" w:themeColor="accent2" w:themeTint="99"/>
        <w:bottom w:val="single" w:sz="4" w:space="0" w:color="21B0E6" w:themeColor="accent2" w:themeTint="99"/>
        <w:right w:val="single" w:sz="4" w:space="0" w:color="21B0E6" w:themeColor="accent2" w:themeTint="99"/>
        <w:insideH w:val="single" w:sz="4" w:space="0" w:color="21B0E6" w:themeColor="accent2" w:themeTint="99"/>
        <w:insideV w:val="single" w:sz="4" w:space="0" w:color="21B0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7" w:themeFill="accent2" w:themeFillTint="33"/>
      </w:tcPr>
    </w:tblStylePr>
    <w:tblStylePr w:type="band1Horz">
      <w:tblPr/>
      <w:tcPr>
        <w:shd w:val="clear" w:color="auto" w:fill="B5E4F7" w:themeFill="accent2" w:themeFillTint="33"/>
      </w:tcPr>
    </w:tblStylePr>
    <w:tblStylePr w:type="neCell">
      <w:tblPr/>
      <w:tcPr>
        <w:tcBorders>
          <w:bottom w:val="single" w:sz="4" w:space="0" w:color="21B0E6" w:themeColor="accent2" w:themeTint="99"/>
        </w:tcBorders>
      </w:tcPr>
    </w:tblStylePr>
    <w:tblStylePr w:type="nwCell">
      <w:tblPr/>
      <w:tcPr>
        <w:tcBorders>
          <w:bottom w:val="single" w:sz="4" w:space="0" w:color="21B0E6" w:themeColor="accent2" w:themeTint="99"/>
        </w:tcBorders>
      </w:tcPr>
    </w:tblStylePr>
    <w:tblStylePr w:type="seCell">
      <w:tblPr/>
      <w:tcPr>
        <w:tcBorders>
          <w:top w:val="single" w:sz="4" w:space="0" w:color="21B0E6" w:themeColor="accent2" w:themeTint="99"/>
        </w:tcBorders>
      </w:tcPr>
    </w:tblStylePr>
    <w:tblStylePr w:type="swCell">
      <w:tblPr/>
      <w:tcPr>
        <w:tcBorders>
          <w:top w:val="single" w:sz="4" w:space="0" w:color="21B0E6" w:themeColor="accent2" w:themeTint="99"/>
        </w:tcBorders>
      </w:tcPr>
    </w:tblStylePr>
  </w:style>
  <w:style w:type="table" w:styleId="Rastertabel3-Accent3">
    <w:name w:val="Grid Table 3 Accent 3"/>
    <w:basedOn w:val="Standaardtabel"/>
    <w:uiPriority w:val="48"/>
    <w:rsid w:val="0019042B"/>
    <w:pPr>
      <w:spacing w:line="240" w:lineRule="auto"/>
    </w:pPr>
    <w:tblPr>
      <w:tblStyleRowBandSize w:val="1"/>
      <w:tblStyleColBandSize w:val="1"/>
      <w:tblBorders>
        <w:top w:val="single" w:sz="4" w:space="0" w:color="009AEE" w:themeColor="accent3" w:themeTint="99"/>
        <w:left w:val="single" w:sz="4" w:space="0" w:color="009AEE" w:themeColor="accent3" w:themeTint="99"/>
        <w:bottom w:val="single" w:sz="4" w:space="0" w:color="009AEE" w:themeColor="accent3" w:themeTint="99"/>
        <w:right w:val="single" w:sz="4" w:space="0" w:color="009AEE" w:themeColor="accent3" w:themeTint="99"/>
        <w:insideH w:val="single" w:sz="4" w:space="0" w:color="009AEE" w:themeColor="accent3" w:themeTint="99"/>
        <w:insideV w:val="single" w:sz="4" w:space="0" w:color="009A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DFFF" w:themeFill="accent3" w:themeFillTint="33"/>
      </w:tcPr>
    </w:tblStylePr>
    <w:tblStylePr w:type="band1Horz">
      <w:tblPr/>
      <w:tcPr>
        <w:shd w:val="clear" w:color="auto" w:fill="A4DFFF" w:themeFill="accent3" w:themeFillTint="33"/>
      </w:tcPr>
    </w:tblStylePr>
    <w:tblStylePr w:type="neCell">
      <w:tblPr/>
      <w:tcPr>
        <w:tcBorders>
          <w:bottom w:val="single" w:sz="4" w:space="0" w:color="009AEE" w:themeColor="accent3" w:themeTint="99"/>
        </w:tcBorders>
      </w:tcPr>
    </w:tblStylePr>
    <w:tblStylePr w:type="nwCell">
      <w:tblPr/>
      <w:tcPr>
        <w:tcBorders>
          <w:bottom w:val="single" w:sz="4" w:space="0" w:color="009AEE" w:themeColor="accent3" w:themeTint="99"/>
        </w:tcBorders>
      </w:tcPr>
    </w:tblStylePr>
    <w:tblStylePr w:type="seCell">
      <w:tblPr/>
      <w:tcPr>
        <w:tcBorders>
          <w:top w:val="single" w:sz="4" w:space="0" w:color="009AEE" w:themeColor="accent3" w:themeTint="99"/>
        </w:tcBorders>
      </w:tcPr>
    </w:tblStylePr>
    <w:tblStylePr w:type="swCell">
      <w:tblPr/>
      <w:tcPr>
        <w:tcBorders>
          <w:top w:val="single" w:sz="4" w:space="0" w:color="009AEE" w:themeColor="accent3" w:themeTint="99"/>
        </w:tcBorders>
      </w:tcPr>
    </w:tblStylePr>
  </w:style>
  <w:style w:type="table" w:styleId="Rastertabel3-Accent4">
    <w:name w:val="Grid Table 3 Accent 4"/>
    <w:basedOn w:val="Standaardtabel"/>
    <w:uiPriority w:val="48"/>
    <w:rsid w:val="0019042B"/>
    <w:pPr>
      <w:spacing w:line="240" w:lineRule="auto"/>
    </w:pPr>
    <w:tblPr>
      <w:tblStyleRowBandSize w:val="1"/>
      <w:tblStyleColBandSize w:val="1"/>
      <w:tblBorders>
        <w:top w:val="single" w:sz="4" w:space="0" w:color="FDE1BB" w:themeColor="accent4" w:themeTint="99"/>
        <w:left w:val="single" w:sz="4" w:space="0" w:color="FDE1BB" w:themeColor="accent4" w:themeTint="99"/>
        <w:bottom w:val="single" w:sz="4" w:space="0" w:color="FDE1BB" w:themeColor="accent4" w:themeTint="99"/>
        <w:right w:val="single" w:sz="4" w:space="0" w:color="FDE1BB" w:themeColor="accent4" w:themeTint="99"/>
        <w:insideH w:val="single" w:sz="4" w:space="0" w:color="FDE1BB" w:themeColor="accent4" w:themeTint="99"/>
        <w:insideV w:val="single" w:sz="4" w:space="0" w:color="FDE1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E8" w:themeFill="accent4" w:themeFillTint="33"/>
      </w:tcPr>
    </w:tblStylePr>
    <w:tblStylePr w:type="band1Horz">
      <w:tblPr/>
      <w:tcPr>
        <w:shd w:val="clear" w:color="auto" w:fill="FEF5E8" w:themeFill="accent4" w:themeFillTint="33"/>
      </w:tcPr>
    </w:tblStylePr>
    <w:tblStylePr w:type="neCell">
      <w:tblPr/>
      <w:tcPr>
        <w:tcBorders>
          <w:bottom w:val="single" w:sz="4" w:space="0" w:color="FDE1BB" w:themeColor="accent4" w:themeTint="99"/>
        </w:tcBorders>
      </w:tcPr>
    </w:tblStylePr>
    <w:tblStylePr w:type="nwCell">
      <w:tblPr/>
      <w:tcPr>
        <w:tcBorders>
          <w:bottom w:val="single" w:sz="4" w:space="0" w:color="FDE1BB" w:themeColor="accent4" w:themeTint="99"/>
        </w:tcBorders>
      </w:tcPr>
    </w:tblStylePr>
    <w:tblStylePr w:type="seCell">
      <w:tblPr/>
      <w:tcPr>
        <w:tcBorders>
          <w:top w:val="single" w:sz="4" w:space="0" w:color="FDE1BB" w:themeColor="accent4" w:themeTint="99"/>
        </w:tcBorders>
      </w:tcPr>
    </w:tblStylePr>
    <w:tblStylePr w:type="swCell">
      <w:tblPr/>
      <w:tcPr>
        <w:tcBorders>
          <w:top w:val="single" w:sz="4" w:space="0" w:color="FDE1BB" w:themeColor="accent4" w:themeTint="99"/>
        </w:tcBorders>
      </w:tcPr>
    </w:tblStylePr>
  </w:style>
  <w:style w:type="table" w:styleId="Rastertabel3-Accent5">
    <w:name w:val="Grid Table 3 Accent 5"/>
    <w:basedOn w:val="Standaardtabel"/>
    <w:uiPriority w:val="48"/>
    <w:rsid w:val="0019042B"/>
    <w:pPr>
      <w:spacing w:line="240" w:lineRule="auto"/>
    </w:pPr>
    <w:tblPr>
      <w:tblStyleRowBandSize w:val="1"/>
      <w:tblStyleColBandSize w:val="1"/>
      <w:tblBorders>
        <w:top w:val="single" w:sz="4" w:space="0" w:color="21B0E6" w:themeColor="accent5" w:themeTint="99"/>
        <w:left w:val="single" w:sz="4" w:space="0" w:color="21B0E6" w:themeColor="accent5" w:themeTint="99"/>
        <w:bottom w:val="single" w:sz="4" w:space="0" w:color="21B0E6" w:themeColor="accent5" w:themeTint="99"/>
        <w:right w:val="single" w:sz="4" w:space="0" w:color="21B0E6" w:themeColor="accent5" w:themeTint="99"/>
        <w:insideH w:val="single" w:sz="4" w:space="0" w:color="21B0E6" w:themeColor="accent5" w:themeTint="99"/>
        <w:insideV w:val="single" w:sz="4" w:space="0" w:color="21B0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7" w:themeFill="accent5" w:themeFillTint="33"/>
      </w:tcPr>
    </w:tblStylePr>
    <w:tblStylePr w:type="band1Horz">
      <w:tblPr/>
      <w:tcPr>
        <w:shd w:val="clear" w:color="auto" w:fill="B5E4F7" w:themeFill="accent5" w:themeFillTint="33"/>
      </w:tcPr>
    </w:tblStylePr>
    <w:tblStylePr w:type="neCell">
      <w:tblPr/>
      <w:tcPr>
        <w:tcBorders>
          <w:bottom w:val="single" w:sz="4" w:space="0" w:color="21B0E6" w:themeColor="accent5" w:themeTint="99"/>
        </w:tcBorders>
      </w:tcPr>
    </w:tblStylePr>
    <w:tblStylePr w:type="nwCell">
      <w:tblPr/>
      <w:tcPr>
        <w:tcBorders>
          <w:bottom w:val="single" w:sz="4" w:space="0" w:color="21B0E6" w:themeColor="accent5" w:themeTint="99"/>
        </w:tcBorders>
      </w:tcPr>
    </w:tblStylePr>
    <w:tblStylePr w:type="seCell">
      <w:tblPr/>
      <w:tcPr>
        <w:tcBorders>
          <w:top w:val="single" w:sz="4" w:space="0" w:color="21B0E6" w:themeColor="accent5" w:themeTint="99"/>
        </w:tcBorders>
      </w:tcPr>
    </w:tblStylePr>
    <w:tblStylePr w:type="swCell">
      <w:tblPr/>
      <w:tcPr>
        <w:tcBorders>
          <w:top w:val="single" w:sz="4" w:space="0" w:color="21B0E6" w:themeColor="accent5" w:themeTint="99"/>
        </w:tcBorders>
      </w:tcPr>
    </w:tblStylePr>
  </w:style>
  <w:style w:type="table" w:styleId="Rastertabel3-Accent6">
    <w:name w:val="Grid Table 3 Accent 6"/>
    <w:basedOn w:val="Standaardtabel"/>
    <w:uiPriority w:val="48"/>
    <w:rsid w:val="0019042B"/>
    <w:pPr>
      <w:spacing w:line="240" w:lineRule="auto"/>
    </w:pPr>
    <w:tblPr>
      <w:tblStyleRowBandSize w:val="1"/>
      <w:tblStyleColBandSize w:val="1"/>
      <w:tblBorders>
        <w:top w:val="single" w:sz="4" w:space="0" w:color="FDE1BB" w:themeColor="accent6" w:themeTint="99"/>
        <w:left w:val="single" w:sz="4" w:space="0" w:color="FDE1BB" w:themeColor="accent6" w:themeTint="99"/>
        <w:bottom w:val="single" w:sz="4" w:space="0" w:color="FDE1BB" w:themeColor="accent6" w:themeTint="99"/>
        <w:right w:val="single" w:sz="4" w:space="0" w:color="FDE1BB" w:themeColor="accent6" w:themeTint="99"/>
        <w:insideH w:val="single" w:sz="4" w:space="0" w:color="FDE1BB" w:themeColor="accent6" w:themeTint="99"/>
        <w:insideV w:val="single" w:sz="4" w:space="0" w:color="FDE1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E8" w:themeFill="accent6" w:themeFillTint="33"/>
      </w:tcPr>
    </w:tblStylePr>
    <w:tblStylePr w:type="band1Horz">
      <w:tblPr/>
      <w:tcPr>
        <w:shd w:val="clear" w:color="auto" w:fill="FEF5E8" w:themeFill="accent6" w:themeFillTint="33"/>
      </w:tcPr>
    </w:tblStylePr>
    <w:tblStylePr w:type="neCell">
      <w:tblPr/>
      <w:tcPr>
        <w:tcBorders>
          <w:bottom w:val="single" w:sz="4" w:space="0" w:color="FDE1BB" w:themeColor="accent6" w:themeTint="99"/>
        </w:tcBorders>
      </w:tcPr>
    </w:tblStylePr>
    <w:tblStylePr w:type="nwCell">
      <w:tblPr/>
      <w:tcPr>
        <w:tcBorders>
          <w:bottom w:val="single" w:sz="4" w:space="0" w:color="FDE1BB" w:themeColor="accent6" w:themeTint="99"/>
        </w:tcBorders>
      </w:tcPr>
    </w:tblStylePr>
    <w:tblStylePr w:type="seCell">
      <w:tblPr/>
      <w:tcPr>
        <w:tcBorders>
          <w:top w:val="single" w:sz="4" w:space="0" w:color="FDE1BB" w:themeColor="accent6" w:themeTint="99"/>
        </w:tcBorders>
      </w:tcPr>
    </w:tblStylePr>
    <w:tblStylePr w:type="swCell">
      <w:tblPr/>
      <w:tcPr>
        <w:tcBorders>
          <w:top w:val="single" w:sz="4" w:space="0" w:color="FDE1BB" w:themeColor="accent6" w:themeTint="99"/>
        </w:tcBorders>
      </w:tcPr>
    </w:tblStylePr>
  </w:style>
  <w:style w:type="table" w:styleId="Rastertabel4">
    <w:name w:val="Grid Table 4"/>
    <w:basedOn w:val="Standaardtabel"/>
    <w:uiPriority w:val="49"/>
    <w:rsid w:val="0019042B"/>
    <w:pPr>
      <w:spacing w:line="240" w:lineRule="auto"/>
    </w:pPr>
    <w:tblPr>
      <w:tblStyleRowBandSize w:val="1"/>
      <w:tblStyleColBandSize w:val="1"/>
      <w:tblBorders>
        <w:top w:val="single" w:sz="4" w:space="0" w:color="009AEE" w:themeColor="text1" w:themeTint="99"/>
        <w:left w:val="single" w:sz="4" w:space="0" w:color="009AEE" w:themeColor="text1" w:themeTint="99"/>
        <w:bottom w:val="single" w:sz="4" w:space="0" w:color="009AEE" w:themeColor="text1" w:themeTint="99"/>
        <w:right w:val="single" w:sz="4" w:space="0" w:color="009AEE" w:themeColor="text1" w:themeTint="99"/>
        <w:insideH w:val="single" w:sz="4" w:space="0" w:color="009AEE" w:themeColor="text1" w:themeTint="99"/>
        <w:insideV w:val="single" w:sz="4" w:space="0" w:color="009AEE" w:themeColor="text1" w:themeTint="99"/>
      </w:tblBorders>
    </w:tblPr>
    <w:tblStylePr w:type="firstRow">
      <w:rPr>
        <w:b/>
        <w:bCs/>
        <w:color w:val="FFFFFF" w:themeColor="background1"/>
      </w:rPr>
      <w:tblPr/>
      <w:tcPr>
        <w:tcBorders>
          <w:top w:val="single" w:sz="4" w:space="0" w:color="002539" w:themeColor="text1"/>
          <w:left w:val="single" w:sz="4" w:space="0" w:color="002539" w:themeColor="text1"/>
          <w:bottom w:val="single" w:sz="4" w:space="0" w:color="002539" w:themeColor="text1"/>
          <w:right w:val="single" w:sz="4" w:space="0" w:color="002539" w:themeColor="text1"/>
          <w:insideH w:val="nil"/>
          <w:insideV w:val="nil"/>
        </w:tcBorders>
        <w:shd w:val="clear" w:color="auto" w:fill="002539" w:themeFill="text1"/>
      </w:tcPr>
    </w:tblStylePr>
    <w:tblStylePr w:type="lastRow">
      <w:rPr>
        <w:b/>
        <w:bCs/>
      </w:rPr>
      <w:tblPr/>
      <w:tcPr>
        <w:tcBorders>
          <w:top w:val="double" w:sz="4" w:space="0" w:color="002539" w:themeColor="text1"/>
        </w:tcBorders>
      </w:tc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Rastertabel4-Accent1">
    <w:name w:val="Grid Table 4 Accent 1"/>
    <w:basedOn w:val="Standaardtabel"/>
    <w:uiPriority w:val="49"/>
    <w:rsid w:val="0019042B"/>
    <w:pPr>
      <w:spacing w:line="240" w:lineRule="auto"/>
    </w:pPr>
    <w:tblPr>
      <w:tblStyleRowBandSize w:val="1"/>
      <w:tblStyleColBandSize w:val="1"/>
      <w:tblBorders>
        <w:top w:val="single" w:sz="4" w:space="0" w:color="FFC560" w:themeColor="accent1" w:themeTint="99"/>
        <w:left w:val="single" w:sz="4" w:space="0" w:color="FFC560" w:themeColor="accent1" w:themeTint="99"/>
        <w:bottom w:val="single" w:sz="4" w:space="0" w:color="FFC560" w:themeColor="accent1" w:themeTint="99"/>
        <w:right w:val="single" w:sz="4" w:space="0" w:color="FFC560" w:themeColor="accent1" w:themeTint="99"/>
        <w:insideH w:val="single" w:sz="4" w:space="0" w:color="FFC560" w:themeColor="accent1" w:themeTint="99"/>
        <w:insideV w:val="single" w:sz="4" w:space="0" w:color="FFC560" w:themeColor="accent1" w:themeTint="99"/>
      </w:tblBorders>
    </w:tblPr>
    <w:tblStylePr w:type="firstRow">
      <w:rPr>
        <w:b/>
        <w:bCs/>
        <w:color w:val="FFFFFF" w:themeColor="background1"/>
      </w:rPr>
      <w:tblPr/>
      <w:tcPr>
        <w:tcBorders>
          <w:top w:val="single" w:sz="4" w:space="0" w:color="F59C00" w:themeColor="accent1"/>
          <w:left w:val="single" w:sz="4" w:space="0" w:color="F59C00" w:themeColor="accent1"/>
          <w:bottom w:val="single" w:sz="4" w:space="0" w:color="F59C00" w:themeColor="accent1"/>
          <w:right w:val="single" w:sz="4" w:space="0" w:color="F59C00" w:themeColor="accent1"/>
          <w:insideH w:val="nil"/>
          <w:insideV w:val="nil"/>
        </w:tcBorders>
        <w:shd w:val="clear" w:color="auto" w:fill="F59C00" w:themeFill="accent1"/>
      </w:tcPr>
    </w:tblStylePr>
    <w:tblStylePr w:type="lastRow">
      <w:rPr>
        <w:b/>
        <w:bCs/>
      </w:rPr>
      <w:tblPr/>
      <w:tcPr>
        <w:tcBorders>
          <w:top w:val="double" w:sz="4" w:space="0" w:color="F59C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Rastertabel4-Accent2">
    <w:name w:val="Grid Table 4 Accent 2"/>
    <w:basedOn w:val="Standaardtabel"/>
    <w:uiPriority w:val="49"/>
    <w:rsid w:val="0019042B"/>
    <w:pPr>
      <w:spacing w:line="240" w:lineRule="auto"/>
    </w:pPr>
    <w:tblPr>
      <w:tblStyleRowBandSize w:val="1"/>
      <w:tblStyleColBandSize w:val="1"/>
      <w:tblBorders>
        <w:top w:val="single" w:sz="4" w:space="0" w:color="21B0E6" w:themeColor="accent2" w:themeTint="99"/>
        <w:left w:val="single" w:sz="4" w:space="0" w:color="21B0E6" w:themeColor="accent2" w:themeTint="99"/>
        <w:bottom w:val="single" w:sz="4" w:space="0" w:color="21B0E6" w:themeColor="accent2" w:themeTint="99"/>
        <w:right w:val="single" w:sz="4" w:space="0" w:color="21B0E6" w:themeColor="accent2" w:themeTint="99"/>
        <w:insideH w:val="single" w:sz="4" w:space="0" w:color="21B0E6" w:themeColor="accent2" w:themeTint="99"/>
        <w:insideV w:val="single" w:sz="4" w:space="0" w:color="21B0E6" w:themeColor="accent2" w:themeTint="99"/>
      </w:tblBorders>
    </w:tblPr>
    <w:tblStylePr w:type="firstRow">
      <w:rPr>
        <w:b/>
        <w:bCs/>
        <w:color w:val="FFFFFF" w:themeColor="background1"/>
      </w:rPr>
      <w:tblPr/>
      <w:tcPr>
        <w:tcBorders>
          <w:top w:val="single" w:sz="4" w:space="0" w:color="0A455B" w:themeColor="accent2"/>
          <w:left w:val="single" w:sz="4" w:space="0" w:color="0A455B" w:themeColor="accent2"/>
          <w:bottom w:val="single" w:sz="4" w:space="0" w:color="0A455B" w:themeColor="accent2"/>
          <w:right w:val="single" w:sz="4" w:space="0" w:color="0A455B" w:themeColor="accent2"/>
          <w:insideH w:val="nil"/>
          <w:insideV w:val="nil"/>
        </w:tcBorders>
        <w:shd w:val="clear" w:color="auto" w:fill="0A455B" w:themeFill="accent2"/>
      </w:tcPr>
    </w:tblStylePr>
    <w:tblStylePr w:type="lastRow">
      <w:rPr>
        <w:b/>
        <w:bCs/>
      </w:rPr>
      <w:tblPr/>
      <w:tcPr>
        <w:tcBorders>
          <w:top w:val="double" w:sz="4" w:space="0" w:color="0A455B" w:themeColor="accent2"/>
        </w:tcBorders>
      </w:tc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Rastertabel4-Accent3">
    <w:name w:val="Grid Table 4 Accent 3"/>
    <w:basedOn w:val="Standaardtabel"/>
    <w:uiPriority w:val="49"/>
    <w:rsid w:val="0019042B"/>
    <w:pPr>
      <w:spacing w:line="240" w:lineRule="auto"/>
    </w:pPr>
    <w:tblPr>
      <w:tblStyleRowBandSize w:val="1"/>
      <w:tblStyleColBandSize w:val="1"/>
      <w:tblBorders>
        <w:top w:val="single" w:sz="4" w:space="0" w:color="009AEE" w:themeColor="accent3" w:themeTint="99"/>
        <w:left w:val="single" w:sz="4" w:space="0" w:color="009AEE" w:themeColor="accent3" w:themeTint="99"/>
        <w:bottom w:val="single" w:sz="4" w:space="0" w:color="009AEE" w:themeColor="accent3" w:themeTint="99"/>
        <w:right w:val="single" w:sz="4" w:space="0" w:color="009AEE" w:themeColor="accent3" w:themeTint="99"/>
        <w:insideH w:val="single" w:sz="4" w:space="0" w:color="009AEE" w:themeColor="accent3" w:themeTint="99"/>
        <w:insideV w:val="single" w:sz="4" w:space="0" w:color="009AEE" w:themeColor="accent3" w:themeTint="99"/>
      </w:tblBorders>
    </w:tblPr>
    <w:tblStylePr w:type="firstRow">
      <w:rPr>
        <w:b/>
        <w:bCs/>
        <w:color w:val="FFFFFF" w:themeColor="background1"/>
      </w:rPr>
      <w:tblPr/>
      <w:tcPr>
        <w:tcBorders>
          <w:top w:val="single" w:sz="4" w:space="0" w:color="002539" w:themeColor="accent3"/>
          <w:left w:val="single" w:sz="4" w:space="0" w:color="002539" w:themeColor="accent3"/>
          <w:bottom w:val="single" w:sz="4" w:space="0" w:color="002539" w:themeColor="accent3"/>
          <w:right w:val="single" w:sz="4" w:space="0" w:color="002539" w:themeColor="accent3"/>
          <w:insideH w:val="nil"/>
          <w:insideV w:val="nil"/>
        </w:tcBorders>
        <w:shd w:val="clear" w:color="auto" w:fill="002539" w:themeFill="accent3"/>
      </w:tcPr>
    </w:tblStylePr>
    <w:tblStylePr w:type="lastRow">
      <w:rPr>
        <w:b/>
        <w:bCs/>
      </w:rPr>
      <w:tblPr/>
      <w:tcPr>
        <w:tcBorders>
          <w:top w:val="double" w:sz="4" w:space="0" w:color="002539" w:themeColor="accent3"/>
        </w:tcBorders>
      </w:tc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Rastertabel4-Accent4">
    <w:name w:val="Grid Table 4 Accent 4"/>
    <w:basedOn w:val="Standaardtabel"/>
    <w:uiPriority w:val="49"/>
    <w:rsid w:val="0019042B"/>
    <w:pPr>
      <w:spacing w:line="240" w:lineRule="auto"/>
    </w:pPr>
    <w:tblPr>
      <w:tblStyleRowBandSize w:val="1"/>
      <w:tblStyleColBandSize w:val="1"/>
      <w:tblBorders>
        <w:top w:val="single" w:sz="4" w:space="0" w:color="FDE1BB" w:themeColor="accent4" w:themeTint="99"/>
        <w:left w:val="single" w:sz="4" w:space="0" w:color="FDE1BB" w:themeColor="accent4" w:themeTint="99"/>
        <w:bottom w:val="single" w:sz="4" w:space="0" w:color="FDE1BB" w:themeColor="accent4" w:themeTint="99"/>
        <w:right w:val="single" w:sz="4" w:space="0" w:color="FDE1BB" w:themeColor="accent4" w:themeTint="99"/>
        <w:insideH w:val="single" w:sz="4" w:space="0" w:color="FDE1BB" w:themeColor="accent4" w:themeTint="99"/>
        <w:insideV w:val="single" w:sz="4" w:space="0" w:color="FDE1BB" w:themeColor="accent4" w:themeTint="99"/>
      </w:tblBorders>
    </w:tblPr>
    <w:tblStylePr w:type="firstRow">
      <w:rPr>
        <w:b/>
        <w:bCs/>
        <w:color w:val="FFFFFF" w:themeColor="background1"/>
      </w:rPr>
      <w:tblPr/>
      <w:tcPr>
        <w:tcBorders>
          <w:top w:val="single" w:sz="4" w:space="0" w:color="FDCF8F" w:themeColor="accent4"/>
          <w:left w:val="single" w:sz="4" w:space="0" w:color="FDCF8F" w:themeColor="accent4"/>
          <w:bottom w:val="single" w:sz="4" w:space="0" w:color="FDCF8F" w:themeColor="accent4"/>
          <w:right w:val="single" w:sz="4" w:space="0" w:color="FDCF8F" w:themeColor="accent4"/>
          <w:insideH w:val="nil"/>
          <w:insideV w:val="nil"/>
        </w:tcBorders>
        <w:shd w:val="clear" w:color="auto" w:fill="FDCF8F" w:themeFill="accent4"/>
      </w:tcPr>
    </w:tblStylePr>
    <w:tblStylePr w:type="lastRow">
      <w:rPr>
        <w:b/>
        <w:bCs/>
      </w:rPr>
      <w:tblPr/>
      <w:tcPr>
        <w:tcBorders>
          <w:top w:val="double" w:sz="4" w:space="0" w:color="FDCF8F" w:themeColor="accent4"/>
        </w:tcBorders>
      </w:tc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Rastertabel4-Accent5">
    <w:name w:val="Grid Table 4 Accent 5"/>
    <w:basedOn w:val="Standaardtabel"/>
    <w:uiPriority w:val="49"/>
    <w:rsid w:val="0019042B"/>
    <w:pPr>
      <w:spacing w:line="240" w:lineRule="auto"/>
    </w:pPr>
    <w:tblPr>
      <w:tblStyleRowBandSize w:val="1"/>
      <w:tblStyleColBandSize w:val="1"/>
      <w:tblBorders>
        <w:top w:val="single" w:sz="4" w:space="0" w:color="21B0E6" w:themeColor="accent5" w:themeTint="99"/>
        <w:left w:val="single" w:sz="4" w:space="0" w:color="21B0E6" w:themeColor="accent5" w:themeTint="99"/>
        <w:bottom w:val="single" w:sz="4" w:space="0" w:color="21B0E6" w:themeColor="accent5" w:themeTint="99"/>
        <w:right w:val="single" w:sz="4" w:space="0" w:color="21B0E6" w:themeColor="accent5" w:themeTint="99"/>
        <w:insideH w:val="single" w:sz="4" w:space="0" w:color="21B0E6" w:themeColor="accent5" w:themeTint="99"/>
        <w:insideV w:val="single" w:sz="4" w:space="0" w:color="21B0E6" w:themeColor="accent5" w:themeTint="99"/>
      </w:tblBorders>
    </w:tblPr>
    <w:tblStylePr w:type="firstRow">
      <w:rPr>
        <w:b/>
        <w:bCs/>
        <w:color w:val="FFFFFF" w:themeColor="background1"/>
      </w:rPr>
      <w:tblPr/>
      <w:tcPr>
        <w:tcBorders>
          <w:top w:val="single" w:sz="4" w:space="0" w:color="0A455B" w:themeColor="accent5"/>
          <w:left w:val="single" w:sz="4" w:space="0" w:color="0A455B" w:themeColor="accent5"/>
          <w:bottom w:val="single" w:sz="4" w:space="0" w:color="0A455B" w:themeColor="accent5"/>
          <w:right w:val="single" w:sz="4" w:space="0" w:color="0A455B" w:themeColor="accent5"/>
          <w:insideH w:val="nil"/>
          <w:insideV w:val="nil"/>
        </w:tcBorders>
        <w:shd w:val="clear" w:color="auto" w:fill="0A455B" w:themeFill="accent5"/>
      </w:tcPr>
    </w:tblStylePr>
    <w:tblStylePr w:type="lastRow">
      <w:rPr>
        <w:b/>
        <w:bCs/>
      </w:rPr>
      <w:tblPr/>
      <w:tcPr>
        <w:tcBorders>
          <w:top w:val="double" w:sz="4" w:space="0" w:color="0A455B" w:themeColor="accent5"/>
        </w:tcBorders>
      </w:tc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Rastertabel4-Accent6">
    <w:name w:val="Grid Table 4 Accent 6"/>
    <w:basedOn w:val="Standaardtabel"/>
    <w:uiPriority w:val="49"/>
    <w:rsid w:val="0019042B"/>
    <w:pPr>
      <w:spacing w:line="240" w:lineRule="auto"/>
    </w:pPr>
    <w:tblPr>
      <w:tblStyleRowBandSize w:val="1"/>
      <w:tblStyleColBandSize w:val="1"/>
      <w:tblBorders>
        <w:top w:val="single" w:sz="4" w:space="0" w:color="FDE1BB" w:themeColor="accent6" w:themeTint="99"/>
        <w:left w:val="single" w:sz="4" w:space="0" w:color="FDE1BB" w:themeColor="accent6" w:themeTint="99"/>
        <w:bottom w:val="single" w:sz="4" w:space="0" w:color="FDE1BB" w:themeColor="accent6" w:themeTint="99"/>
        <w:right w:val="single" w:sz="4" w:space="0" w:color="FDE1BB" w:themeColor="accent6" w:themeTint="99"/>
        <w:insideH w:val="single" w:sz="4" w:space="0" w:color="FDE1BB" w:themeColor="accent6" w:themeTint="99"/>
        <w:insideV w:val="single" w:sz="4" w:space="0" w:color="FDE1BB" w:themeColor="accent6" w:themeTint="99"/>
      </w:tblBorders>
    </w:tblPr>
    <w:tblStylePr w:type="firstRow">
      <w:rPr>
        <w:b/>
        <w:bCs/>
        <w:color w:val="FFFFFF" w:themeColor="background1"/>
      </w:rPr>
      <w:tblPr/>
      <w:tcPr>
        <w:tcBorders>
          <w:top w:val="single" w:sz="4" w:space="0" w:color="FDCF8F" w:themeColor="accent6"/>
          <w:left w:val="single" w:sz="4" w:space="0" w:color="FDCF8F" w:themeColor="accent6"/>
          <w:bottom w:val="single" w:sz="4" w:space="0" w:color="FDCF8F" w:themeColor="accent6"/>
          <w:right w:val="single" w:sz="4" w:space="0" w:color="FDCF8F" w:themeColor="accent6"/>
          <w:insideH w:val="nil"/>
          <w:insideV w:val="nil"/>
        </w:tcBorders>
        <w:shd w:val="clear" w:color="auto" w:fill="FDCF8F" w:themeFill="accent6"/>
      </w:tcPr>
    </w:tblStylePr>
    <w:tblStylePr w:type="lastRow">
      <w:rPr>
        <w:b/>
        <w:bCs/>
      </w:rPr>
      <w:tblPr/>
      <w:tcPr>
        <w:tcBorders>
          <w:top w:val="double" w:sz="4" w:space="0" w:color="FDCF8F" w:themeColor="accent6"/>
        </w:tcBorders>
      </w:tc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Rastertabel5donker">
    <w:name w:val="Grid Table 5 Dark"/>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DF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5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5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5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539" w:themeFill="text1"/>
      </w:tcPr>
    </w:tblStylePr>
    <w:tblStylePr w:type="band1Vert">
      <w:tblPr/>
      <w:tcPr>
        <w:shd w:val="clear" w:color="auto" w:fill="49BFFF" w:themeFill="text1" w:themeFillTint="66"/>
      </w:tcPr>
    </w:tblStylePr>
    <w:tblStylePr w:type="band1Horz">
      <w:tblPr/>
      <w:tcPr>
        <w:shd w:val="clear" w:color="auto" w:fill="49BFFF" w:themeFill="text1" w:themeFillTint="66"/>
      </w:tcPr>
    </w:tblStylePr>
  </w:style>
  <w:style w:type="table" w:styleId="Rastertabel5donker-Accent1">
    <w:name w:val="Grid Table 5 Dark Accent 1"/>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C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C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C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C00" w:themeFill="accent1"/>
      </w:tcPr>
    </w:tblStylePr>
    <w:tblStylePr w:type="band1Vert">
      <w:tblPr/>
      <w:tcPr>
        <w:shd w:val="clear" w:color="auto" w:fill="FFD895" w:themeFill="accent1" w:themeFillTint="66"/>
      </w:tcPr>
    </w:tblStylePr>
    <w:tblStylePr w:type="band1Horz">
      <w:tblPr/>
      <w:tcPr>
        <w:shd w:val="clear" w:color="auto" w:fill="FFD895" w:themeFill="accent1" w:themeFillTint="66"/>
      </w:tcPr>
    </w:tblStylePr>
  </w:style>
  <w:style w:type="table" w:styleId="Rastertabel5donker-Accent2">
    <w:name w:val="Grid Table 5 Dark Accent 2"/>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455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455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455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455B" w:themeFill="accent2"/>
      </w:tcPr>
    </w:tblStylePr>
    <w:tblStylePr w:type="band1Vert">
      <w:tblPr/>
      <w:tcPr>
        <w:shd w:val="clear" w:color="auto" w:fill="6BCAEE" w:themeFill="accent2" w:themeFillTint="66"/>
      </w:tcPr>
    </w:tblStylePr>
    <w:tblStylePr w:type="band1Horz">
      <w:tblPr/>
      <w:tcPr>
        <w:shd w:val="clear" w:color="auto" w:fill="6BCAEE" w:themeFill="accent2" w:themeFillTint="66"/>
      </w:tcPr>
    </w:tblStylePr>
  </w:style>
  <w:style w:type="table" w:styleId="Rastertabel5donker-Accent3">
    <w:name w:val="Grid Table 5 Dark Accent 3"/>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D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53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53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53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539" w:themeFill="accent3"/>
      </w:tcPr>
    </w:tblStylePr>
    <w:tblStylePr w:type="band1Vert">
      <w:tblPr/>
      <w:tcPr>
        <w:shd w:val="clear" w:color="auto" w:fill="49BFFF" w:themeFill="accent3" w:themeFillTint="66"/>
      </w:tcPr>
    </w:tblStylePr>
    <w:tblStylePr w:type="band1Horz">
      <w:tblPr/>
      <w:tcPr>
        <w:shd w:val="clear" w:color="auto" w:fill="49BFFF" w:themeFill="accent3" w:themeFillTint="66"/>
      </w:tcPr>
    </w:tblStylePr>
  </w:style>
  <w:style w:type="table" w:styleId="Rastertabel5donker-Accent4">
    <w:name w:val="Grid Table 5 Dark Accent 4"/>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F8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F8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F8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F8F" w:themeFill="accent4"/>
      </w:tcPr>
    </w:tblStylePr>
    <w:tblStylePr w:type="band1Vert">
      <w:tblPr/>
      <w:tcPr>
        <w:shd w:val="clear" w:color="auto" w:fill="FEEBD2" w:themeFill="accent4" w:themeFillTint="66"/>
      </w:tcPr>
    </w:tblStylePr>
    <w:tblStylePr w:type="band1Horz">
      <w:tblPr/>
      <w:tcPr>
        <w:shd w:val="clear" w:color="auto" w:fill="FEEBD2" w:themeFill="accent4" w:themeFillTint="66"/>
      </w:tcPr>
    </w:tblStylePr>
  </w:style>
  <w:style w:type="table" w:styleId="Rastertabel5donker-Accent5">
    <w:name w:val="Grid Table 5 Dark Accent 5"/>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455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455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455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455B" w:themeFill="accent5"/>
      </w:tcPr>
    </w:tblStylePr>
    <w:tblStylePr w:type="band1Vert">
      <w:tblPr/>
      <w:tcPr>
        <w:shd w:val="clear" w:color="auto" w:fill="6BCAEE" w:themeFill="accent5" w:themeFillTint="66"/>
      </w:tcPr>
    </w:tblStylePr>
    <w:tblStylePr w:type="band1Horz">
      <w:tblPr/>
      <w:tcPr>
        <w:shd w:val="clear" w:color="auto" w:fill="6BCAEE" w:themeFill="accent5" w:themeFillTint="66"/>
      </w:tcPr>
    </w:tblStylePr>
  </w:style>
  <w:style w:type="table" w:styleId="Rastertabel5donker-Accent6">
    <w:name w:val="Grid Table 5 Dark Accent 6"/>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F8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F8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F8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F8F" w:themeFill="accent6"/>
      </w:tcPr>
    </w:tblStylePr>
    <w:tblStylePr w:type="band1Vert">
      <w:tblPr/>
      <w:tcPr>
        <w:shd w:val="clear" w:color="auto" w:fill="FEEBD2" w:themeFill="accent6" w:themeFillTint="66"/>
      </w:tcPr>
    </w:tblStylePr>
    <w:tblStylePr w:type="band1Horz">
      <w:tblPr/>
      <w:tcPr>
        <w:shd w:val="clear" w:color="auto" w:fill="FEEBD2" w:themeFill="accent6" w:themeFillTint="66"/>
      </w:tcPr>
    </w:tblStylePr>
  </w:style>
  <w:style w:type="table" w:styleId="Rastertabel6kleurrijk">
    <w:name w:val="Grid Table 6 Colorful"/>
    <w:basedOn w:val="Standaardtabel"/>
    <w:uiPriority w:val="51"/>
    <w:rsid w:val="0019042B"/>
    <w:pPr>
      <w:spacing w:line="240" w:lineRule="auto"/>
    </w:pPr>
    <w:tblPr>
      <w:tblStyleRowBandSize w:val="1"/>
      <w:tblStyleColBandSize w:val="1"/>
      <w:tblBorders>
        <w:top w:val="single" w:sz="4" w:space="0" w:color="009AEE" w:themeColor="text1" w:themeTint="99"/>
        <w:left w:val="single" w:sz="4" w:space="0" w:color="009AEE" w:themeColor="text1" w:themeTint="99"/>
        <w:bottom w:val="single" w:sz="4" w:space="0" w:color="009AEE" w:themeColor="text1" w:themeTint="99"/>
        <w:right w:val="single" w:sz="4" w:space="0" w:color="009AEE" w:themeColor="text1" w:themeTint="99"/>
        <w:insideH w:val="single" w:sz="4" w:space="0" w:color="009AEE" w:themeColor="text1" w:themeTint="99"/>
        <w:insideV w:val="single" w:sz="4" w:space="0" w:color="009AEE" w:themeColor="text1" w:themeTint="99"/>
      </w:tblBorders>
    </w:tblPr>
    <w:tblStylePr w:type="firstRow">
      <w:rPr>
        <w:b/>
        <w:bCs/>
      </w:rPr>
      <w:tblPr/>
      <w:tcPr>
        <w:tcBorders>
          <w:bottom w:val="single" w:sz="12" w:space="0" w:color="009AEE" w:themeColor="text1" w:themeTint="99"/>
        </w:tcBorders>
      </w:tcPr>
    </w:tblStylePr>
    <w:tblStylePr w:type="lastRow">
      <w:rPr>
        <w:b/>
        <w:bCs/>
      </w:rPr>
      <w:tblPr/>
      <w:tcPr>
        <w:tcBorders>
          <w:top w:val="double" w:sz="4" w:space="0" w:color="009AEE" w:themeColor="text1" w:themeTint="99"/>
        </w:tcBorders>
      </w:tc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Rastertabel6kleurrijk-Accent1">
    <w:name w:val="Grid Table 6 Colorful Accent 1"/>
    <w:basedOn w:val="Standaardtabel"/>
    <w:uiPriority w:val="51"/>
    <w:rsid w:val="0019042B"/>
    <w:pPr>
      <w:spacing w:line="240" w:lineRule="auto"/>
    </w:pPr>
    <w:rPr>
      <w:color w:val="B77400" w:themeColor="accent1" w:themeShade="BF"/>
    </w:rPr>
    <w:tblPr>
      <w:tblStyleRowBandSize w:val="1"/>
      <w:tblStyleColBandSize w:val="1"/>
      <w:tblBorders>
        <w:top w:val="single" w:sz="4" w:space="0" w:color="FFC560" w:themeColor="accent1" w:themeTint="99"/>
        <w:left w:val="single" w:sz="4" w:space="0" w:color="FFC560" w:themeColor="accent1" w:themeTint="99"/>
        <w:bottom w:val="single" w:sz="4" w:space="0" w:color="FFC560" w:themeColor="accent1" w:themeTint="99"/>
        <w:right w:val="single" w:sz="4" w:space="0" w:color="FFC560" w:themeColor="accent1" w:themeTint="99"/>
        <w:insideH w:val="single" w:sz="4" w:space="0" w:color="FFC560" w:themeColor="accent1" w:themeTint="99"/>
        <w:insideV w:val="single" w:sz="4" w:space="0" w:color="FFC560" w:themeColor="accent1" w:themeTint="99"/>
      </w:tblBorders>
    </w:tblPr>
    <w:tblStylePr w:type="firstRow">
      <w:rPr>
        <w:b/>
        <w:bCs/>
      </w:rPr>
      <w:tblPr/>
      <w:tcPr>
        <w:tcBorders>
          <w:bottom w:val="single" w:sz="12" w:space="0" w:color="FFC560" w:themeColor="accent1" w:themeTint="99"/>
        </w:tcBorders>
      </w:tcPr>
    </w:tblStylePr>
    <w:tblStylePr w:type="lastRow">
      <w:rPr>
        <w:b/>
        <w:bCs/>
      </w:rPr>
      <w:tblPr/>
      <w:tcPr>
        <w:tcBorders>
          <w:top w:val="double" w:sz="4" w:space="0" w:color="FFC5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Rastertabel6kleurrijk-Accent2">
    <w:name w:val="Grid Table 6 Colorful Accent 2"/>
    <w:basedOn w:val="Standaardtabel"/>
    <w:uiPriority w:val="51"/>
    <w:rsid w:val="0019042B"/>
    <w:pPr>
      <w:spacing w:line="240" w:lineRule="auto"/>
    </w:pPr>
    <w:rPr>
      <w:color w:val="073343" w:themeColor="accent2" w:themeShade="BF"/>
    </w:rPr>
    <w:tblPr>
      <w:tblStyleRowBandSize w:val="1"/>
      <w:tblStyleColBandSize w:val="1"/>
      <w:tblBorders>
        <w:top w:val="single" w:sz="4" w:space="0" w:color="21B0E6" w:themeColor="accent2" w:themeTint="99"/>
        <w:left w:val="single" w:sz="4" w:space="0" w:color="21B0E6" w:themeColor="accent2" w:themeTint="99"/>
        <w:bottom w:val="single" w:sz="4" w:space="0" w:color="21B0E6" w:themeColor="accent2" w:themeTint="99"/>
        <w:right w:val="single" w:sz="4" w:space="0" w:color="21B0E6" w:themeColor="accent2" w:themeTint="99"/>
        <w:insideH w:val="single" w:sz="4" w:space="0" w:color="21B0E6" w:themeColor="accent2" w:themeTint="99"/>
        <w:insideV w:val="single" w:sz="4" w:space="0" w:color="21B0E6" w:themeColor="accent2" w:themeTint="99"/>
      </w:tblBorders>
    </w:tblPr>
    <w:tblStylePr w:type="firstRow">
      <w:rPr>
        <w:b/>
        <w:bCs/>
      </w:rPr>
      <w:tblPr/>
      <w:tcPr>
        <w:tcBorders>
          <w:bottom w:val="single" w:sz="12" w:space="0" w:color="21B0E6" w:themeColor="accent2" w:themeTint="99"/>
        </w:tcBorders>
      </w:tcPr>
    </w:tblStylePr>
    <w:tblStylePr w:type="lastRow">
      <w:rPr>
        <w:b/>
        <w:bCs/>
      </w:rPr>
      <w:tblPr/>
      <w:tcPr>
        <w:tcBorders>
          <w:top w:val="double" w:sz="4" w:space="0" w:color="21B0E6" w:themeColor="accent2" w:themeTint="99"/>
        </w:tcBorders>
      </w:tc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Rastertabel6kleurrijk-Accent3">
    <w:name w:val="Grid Table 6 Colorful Accent 3"/>
    <w:basedOn w:val="Standaardtabel"/>
    <w:uiPriority w:val="51"/>
    <w:rsid w:val="0019042B"/>
    <w:pPr>
      <w:spacing w:line="240" w:lineRule="auto"/>
    </w:pPr>
    <w:rPr>
      <w:color w:val="001B2A" w:themeColor="accent3" w:themeShade="BF"/>
    </w:rPr>
    <w:tblPr>
      <w:tblStyleRowBandSize w:val="1"/>
      <w:tblStyleColBandSize w:val="1"/>
      <w:tblBorders>
        <w:top w:val="single" w:sz="4" w:space="0" w:color="009AEE" w:themeColor="accent3" w:themeTint="99"/>
        <w:left w:val="single" w:sz="4" w:space="0" w:color="009AEE" w:themeColor="accent3" w:themeTint="99"/>
        <w:bottom w:val="single" w:sz="4" w:space="0" w:color="009AEE" w:themeColor="accent3" w:themeTint="99"/>
        <w:right w:val="single" w:sz="4" w:space="0" w:color="009AEE" w:themeColor="accent3" w:themeTint="99"/>
        <w:insideH w:val="single" w:sz="4" w:space="0" w:color="009AEE" w:themeColor="accent3" w:themeTint="99"/>
        <w:insideV w:val="single" w:sz="4" w:space="0" w:color="009AEE" w:themeColor="accent3" w:themeTint="99"/>
      </w:tblBorders>
    </w:tblPr>
    <w:tblStylePr w:type="firstRow">
      <w:rPr>
        <w:b/>
        <w:bCs/>
      </w:rPr>
      <w:tblPr/>
      <w:tcPr>
        <w:tcBorders>
          <w:bottom w:val="single" w:sz="12" w:space="0" w:color="009AEE" w:themeColor="accent3" w:themeTint="99"/>
        </w:tcBorders>
      </w:tcPr>
    </w:tblStylePr>
    <w:tblStylePr w:type="lastRow">
      <w:rPr>
        <w:b/>
        <w:bCs/>
      </w:rPr>
      <w:tblPr/>
      <w:tcPr>
        <w:tcBorders>
          <w:top w:val="double" w:sz="4" w:space="0" w:color="009AEE" w:themeColor="accent3" w:themeTint="99"/>
        </w:tcBorders>
      </w:tc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Rastertabel6kleurrijk-Accent4">
    <w:name w:val="Grid Table 6 Colorful Accent 4"/>
    <w:basedOn w:val="Standaardtabel"/>
    <w:uiPriority w:val="51"/>
    <w:rsid w:val="0019042B"/>
    <w:pPr>
      <w:spacing w:line="240" w:lineRule="auto"/>
    </w:pPr>
    <w:rPr>
      <w:color w:val="FBA42D" w:themeColor="accent4" w:themeShade="BF"/>
    </w:rPr>
    <w:tblPr>
      <w:tblStyleRowBandSize w:val="1"/>
      <w:tblStyleColBandSize w:val="1"/>
      <w:tblBorders>
        <w:top w:val="single" w:sz="4" w:space="0" w:color="FDE1BB" w:themeColor="accent4" w:themeTint="99"/>
        <w:left w:val="single" w:sz="4" w:space="0" w:color="FDE1BB" w:themeColor="accent4" w:themeTint="99"/>
        <w:bottom w:val="single" w:sz="4" w:space="0" w:color="FDE1BB" w:themeColor="accent4" w:themeTint="99"/>
        <w:right w:val="single" w:sz="4" w:space="0" w:color="FDE1BB" w:themeColor="accent4" w:themeTint="99"/>
        <w:insideH w:val="single" w:sz="4" w:space="0" w:color="FDE1BB" w:themeColor="accent4" w:themeTint="99"/>
        <w:insideV w:val="single" w:sz="4" w:space="0" w:color="FDE1BB" w:themeColor="accent4" w:themeTint="99"/>
      </w:tblBorders>
    </w:tblPr>
    <w:tblStylePr w:type="firstRow">
      <w:rPr>
        <w:b/>
        <w:bCs/>
      </w:rPr>
      <w:tblPr/>
      <w:tcPr>
        <w:tcBorders>
          <w:bottom w:val="single" w:sz="12" w:space="0" w:color="FDE1BB" w:themeColor="accent4" w:themeTint="99"/>
        </w:tcBorders>
      </w:tcPr>
    </w:tblStylePr>
    <w:tblStylePr w:type="lastRow">
      <w:rPr>
        <w:b/>
        <w:bCs/>
      </w:rPr>
      <w:tblPr/>
      <w:tcPr>
        <w:tcBorders>
          <w:top w:val="double" w:sz="4" w:space="0" w:color="FDE1BB" w:themeColor="accent4" w:themeTint="99"/>
        </w:tcBorders>
      </w:tc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Rastertabel6kleurrijk-Accent5">
    <w:name w:val="Grid Table 6 Colorful Accent 5"/>
    <w:basedOn w:val="Standaardtabel"/>
    <w:uiPriority w:val="51"/>
    <w:rsid w:val="0019042B"/>
    <w:pPr>
      <w:spacing w:line="240" w:lineRule="auto"/>
    </w:pPr>
    <w:rPr>
      <w:color w:val="073343" w:themeColor="accent5" w:themeShade="BF"/>
    </w:rPr>
    <w:tblPr>
      <w:tblStyleRowBandSize w:val="1"/>
      <w:tblStyleColBandSize w:val="1"/>
      <w:tblBorders>
        <w:top w:val="single" w:sz="4" w:space="0" w:color="21B0E6" w:themeColor="accent5" w:themeTint="99"/>
        <w:left w:val="single" w:sz="4" w:space="0" w:color="21B0E6" w:themeColor="accent5" w:themeTint="99"/>
        <w:bottom w:val="single" w:sz="4" w:space="0" w:color="21B0E6" w:themeColor="accent5" w:themeTint="99"/>
        <w:right w:val="single" w:sz="4" w:space="0" w:color="21B0E6" w:themeColor="accent5" w:themeTint="99"/>
        <w:insideH w:val="single" w:sz="4" w:space="0" w:color="21B0E6" w:themeColor="accent5" w:themeTint="99"/>
        <w:insideV w:val="single" w:sz="4" w:space="0" w:color="21B0E6" w:themeColor="accent5" w:themeTint="99"/>
      </w:tblBorders>
    </w:tblPr>
    <w:tblStylePr w:type="firstRow">
      <w:rPr>
        <w:b/>
        <w:bCs/>
      </w:rPr>
      <w:tblPr/>
      <w:tcPr>
        <w:tcBorders>
          <w:bottom w:val="single" w:sz="12" w:space="0" w:color="21B0E6" w:themeColor="accent5" w:themeTint="99"/>
        </w:tcBorders>
      </w:tcPr>
    </w:tblStylePr>
    <w:tblStylePr w:type="lastRow">
      <w:rPr>
        <w:b/>
        <w:bCs/>
      </w:rPr>
      <w:tblPr/>
      <w:tcPr>
        <w:tcBorders>
          <w:top w:val="double" w:sz="4" w:space="0" w:color="21B0E6" w:themeColor="accent5" w:themeTint="99"/>
        </w:tcBorders>
      </w:tc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Rastertabel6kleurrijk-Accent6">
    <w:name w:val="Grid Table 6 Colorful Accent 6"/>
    <w:basedOn w:val="Standaardtabel"/>
    <w:uiPriority w:val="51"/>
    <w:rsid w:val="0019042B"/>
    <w:pPr>
      <w:spacing w:line="240" w:lineRule="auto"/>
    </w:pPr>
    <w:rPr>
      <w:color w:val="FBA42D" w:themeColor="accent6" w:themeShade="BF"/>
    </w:rPr>
    <w:tblPr>
      <w:tblStyleRowBandSize w:val="1"/>
      <w:tblStyleColBandSize w:val="1"/>
      <w:tblBorders>
        <w:top w:val="single" w:sz="4" w:space="0" w:color="FDE1BB" w:themeColor="accent6" w:themeTint="99"/>
        <w:left w:val="single" w:sz="4" w:space="0" w:color="FDE1BB" w:themeColor="accent6" w:themeTint="99"/>
        <w:bottom w:val="single" w:sz="4" w:space="0" w:color="FDE1BB" w:themeColor="accent6" w:themeTint="99"/>
        <w:right w:val="single" w:sz="4" w:space="0" w:color="FDE1BB" w:themeColor="accent6" w:themeTint="99"/>
        <w:insideH w:val="single" w:sz="4" w:space="0" w:color="FDE1BB" w:themeColor="accent6" w:themeTint="99"/>
        <w:insideV w:val="single" w:sz="4" w:space="0" w:color="FDE1BB" w:themeColor="accent6" w:themeTint="99"/>
      </w:tblBorders>
    </w:tblPr>
    <w:tblStylePr w:type="firstRow">
      <w:rPr>
        <w:b/>
        <w:bCs/>
      </w:rPr>
      <w:tblPr/>
      <w:tcPr>
        <w:tcBorders>
          <w:bottom w:val="single" w:sz="12" w:space="0" w:color="FDE1BB" w:themeColor="accent6" w:themeTint="99"/>
        </w:tcBorders>
      </w:tcPr>
    </w:tblStylePr>
    <w:tblStylePr w:type="lastRow">
      <w:rPr>
        <w:b/>
        <w:bCs/>
      </w:rPr>
      <w:tblPr/>
      <w:tcPr>
        <w:tcBorders>
          <w:top w:val="double" w:sz="4" w:space="0" w:color="FDE1BB" w:themeColor="accent6" w:themeTint="99"/>
        </w:tcBorders>
      </w:tc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Rastertabel7kleurrijk">
    <w:name w:val="Grid Table 7 Colorful"/>
    <w:basedOn w:val="Standaardtabel"/>
    <w:uiPriority w:val="52"/>
    <w:rsid w:val="0019042B"/>
    <w:pPr>
      <w:spacing w:line="240" w:lineRule="auto"/>
    </w:pPr>
    <w:tblPr>
      <w:tblStyleRowBandSize w:val="1"/>
      <w:tblStyleColBandSize w:val="1"/>
      <w:tblBorders>
        <w:top w:val="single" w:sz="4" w:space="0" w:color="009AEE" w:themeColor="text1" w:themeTint="99"/>
        <w:left w:val="single" w:sz="4" w:space="0" w:color="009AEE" w:themeColor="text1" w:themeTint="99"/>
        <w:bottom w:val="single" w:sz="4" w:space="0" w:color="009AEE" w:themeColor="text1" w:themeTint="99"/>
        <w:right w:val="single" w:sz="4" w:space="0" w:color="009AEE" w:themeColor="text1" w:themeTint="99"/>
        <w:insideH w:val="single" w:sz="4" w:space="0" w:color="009AEE" w:themeColor="text1" w:themeTint="99"/>
        <w:insideV w:val="single" w:sz="4" w:space="0" w:color="009AE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DFFF" w:themeFill="text1" w:themeFillTint="33"/>
      </w:tcPr>
    </w:tblStylePr>
    <w:tblStylePr w:type="band1Horz">
      <w:tblPr/>
      <w:tcPr>
        <w:shd w:val="clear" w:color="auto" w:fill="A4DFFF" w:themeFill="text1" w:themeFillTint="33"/>
      </w:tcPr>
    </w:tblStylePr>
    <w:tblStylePr w:type="neCell">
      <w:tblPr/>
      <w:tcPr>
        <w:tcBorders>
          <w:bottom w:val="single" w:sz="4" w:space="0" w:color="009AEE" w:themeColor="text1" w:themeTint="99"/>
        </w:tcBorders>
      </w:tcPr>
    </w:tblStylePr>
    <w:tblStylePr w:type="nwCell">
      <w:tblPr/>
      <w:tcPr>
        <w:tcBorders>
          <w:bottom w:val="single" w:sz="4" w:space="0" w:color="009AEE" w:themeColor="text1" w:themeTint="99"/>
        </w:tcBorders>
      </w:tcPr>
    </w:tblStylePr>
    <w:tblStylePr w:type="seCell">
      <w:tblPr/>
      <w:tcPr>
        <w:tcBorders>
          <w:top w:val="single" w:sz="4" w:space="0" w:color="009AEE" w:themeColor="text1" w:themeTint="99"/>
        </w:tcBorders>
      </w:tcPr>
    </w:tblStylePr>
    <w:tblStylePr w:type="swCell">
      <w:tblPr/>
      <w:tcPr>
        <w:tcBorders>
          <w:top w:val="single" w:sz="4" w:space="0" w:color="009AEE" w:themeColor="text1" w:themeTint="99"/>
        </w:tcBorders>
      </w:tcPr>
    </w:tblStylePr>
  </w:style>
  <w:style w:type="table" w:styleId="Rastertabel7kleurrijk-Accent1">
    <w:name w:val="Grid Table 7 Colorful Accent 1"/>
    <w:basedOn w:val="Standaardtabel"/>
    <w:uiPriority w:val="52"/>
    <w:rsid w:val="0019042B"/>
    <w:pPr>
      <w:spacing w:line="240" w:lineRule="auto"/>
    </w:pPr>
    <w:rPr>
      <w:color w:val="B77400" w:themeColor="accent1" w:themeShade="BF"/>
    </w:rPr>
    <w:tblPr>
      <w:tblStyleRowBandSize w:val="1"/>
      <w:tblStyleColBandSize w:val="1"/>
      <w:tblBorders>
        <w:top w:val="single" w:sz="4" w:space="0" w:color="FFC560" w:themeColor="accent1" w:themeTint="99"/>
        <w:left w:val="single" w:sz="4" w:space="0" w:color="FFC560" w:themeColor="accent1" w:themeTint="99"/>
        <w:bottom w:val="single" w:sz="4" w:space="0" w:color="FFC560" w:themeColor="accent1" w:themeTint="99"/>
        <w:right w:val="single" w:sz="4" w:space="0" w:color="FFC560" w:themeColor="accent1" w:themeTint="99"/>
        <w:insideH w:val="single" w:sz="4" w:space="0" w:color="FFC560" w:themeColor="accent1" w:themeTint="99"/>
        <w:insideV w:val="single" w:sz="4" w:space="0" w:color="FFC5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560" w:themeColor="accent1" w:themeTint="99"/>
        </w:tcBorders>
      </w:tcPr>
    </w:tblStylePr>
    <w:tblStylePr w:type="nwCell">
      <w:tblPr/>
      <w:tcPr>
        <w:tcBorders>
          <w:bottom w:val="single" w:sz="4" w:space="0" w:color="FFC560" w:themeColor="accent1" w:themeTint="99"/>
        </w:tcBorders>
      </w:tcPr>
    </w:tblStylePr>
    <w:tblStylePr w:type="seCell">
      <w:tblPr/>
      <w:tcPr>
        <w:tcBorders>
          <w:top w:val="single" w:sz="4" w:space="0" w:color="FFC560" w:themeColor="accent1" w:themeTint="99"/>
        </w:tcBorders>
      </w:tcPr>
    </w:tblStylePr>
    <w:tblStylePr w:type="swCell">
      <w:tblPr/>
      <w:tcPr>
        <w:tcBorders>
          <w:top w:val="single" w:sz="4" w:space="0" w:color="FFC560" w:themeColor="accent1" w:themeTint="99"/>
        </w:tcBorders>
      </w:tcPr>
    </w:tblStylePr>
  </w:style>
  <w:style w:type="table" w:styleId="Rastertabel7kleurrijk-Accent2">
    <w:name w:val="Grid Table 7 Colorful Accent 2"/>
    <w:basedOn w:val="Standaardtabel"/>
    <w:uiPriority w:val="52"/>
    <w:rsid w:val="0019042B"/>
    <w:pPr>
      <w:spacing w:line="240" w:lineRule="auto"/>
    </w:pPr>
    <w:rPr>
      <w:color w:val="073343" w:themeColor="accent2" w:themeShade="BF"/>
    </w:rPr>
    <w:tblPr>
      <w:tblStyleRowBandSize w:val="1"/>
      <w:tblStyleColBandSize w:val="1"/>
      <w:tblBorders>
        <w:top w:val="single" w:sz="4" w:space="0" w:color="21B0E6" w:themeColor="accent2" w:themeTint="99"/>
        <w:left w:val="single" w:sz="4" w:space="0" w:color="21B0E6" w:themeColor="accent2" w:themeTint="99"/>
        <w:bottom w:val="single" w:sz="4" w:space="0" w:color="21B0E6" w:themeColor="accent2" w:themeTint="99"/>
        <w:right w:val="single" w:sz="4" w:space="0" w:color="21B0E6" w:themeColor="accent2" w:themeTint="99"/>
        <w:insideH w:val="single" w:sz="4" w:space="0" w:color="21B0E6" w:themeColor="accent2" w:themeTint="99"/>
        <w:insideV w:val="single" w:sz="4" w:space="0" w:color="21B0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7" w:themeFill="accent2" w:themeFillTint="33"/>
      </w:tcPr>
    </w:tblStylePr>
    <w:tblStylePr w:type="band1Horz">
      <w:tblPr/>
      <w:tcPr>
        <w:shd w:val="clear" w:color="auto" w:fill="B5E4F7" w:themeFill="accent2" w:themeFillTint="33"/>
      </w:tcPr>
    </w:tblStylePr>
    <w:tblStylePr w:type="neCell">
      <w:tblPr/>
      <w:tcPr>
        <w:tcBorders>
          <w:bottom w:val="single" w:sz="4" w:space="0" w:color="21B0E6" w:themeColor="accent2" w:themeTint="99"/>
        </w:tcBorders>
      </w:tcPr>
    </w:tblStylePr>
    <w:tblStylePr w:type="nwCell">
      <w:tblPr/>
      <w:tcPr>
        <w:tcBorders>
          <w:bottom w:val="single" w:sz="4" w:space="0" w:color="21B0E6" w:themeColor="accent2" w:themeTint="99"/>
        </w:tcBorders>
      </w:tcPr>
    </w:tblStylePr>
    <w:tblStylePr w:type="seCell">
      <w:tblPr/>
      <w:tcPr>
        <w:tcBorders>
          <w:top w:val="single" w:sz="4" w:space="0" w:color="21B0E6" w:themeColor="accent2" w:themeTint="99"/>
        </w:tcBorders>
      </w:tcPr>
    </w:tblStylePr>
    <w:tblStylePr w:type="swCell">
      <w:tblPr/>
      <w:tcPr>
        <w:tcBorders>
          <w:top w:val="single" w:sz="4" w:space="0" w:color="21B0E6" w:themeColor="accent2" w:themeTint="99"/>
        </w:tcBorders>
      </w:tcPr>
    </w:tblStylePr>
  </w:style>
  <w:style w:type="table" w:styleId="Rastertabel7kleurrijk-Accent3">
    <w:name w:val="Grid Table 7 Colorful Accent 3"/>
    <w:basedOn w:val="Standaardtabel"/>
    <w:uiPriority w:val="52"/>
    <w:rsid w:val="0019042B"/>
    <w:pPr>
      <w:spacing w:line="240" w:lineRule="auto"/>
    </w:pPr>
    <w:rPr>
      <w:color w:val="001B2A" w:themeColor="accent3" w:themeShade="BF"/>
    </w:rPr>
    <w:tblPr>
      <w:tblStyleRowBandSize w:val="1"/>
      <w:tblStyleColBandSize w:val="1"/>
      <w:tblBorders>
        <w:top w:val="single" w:sz="4" w:space="0" w:color="009AEE" w:themeColor="accent3" w:themeTint="99"/>
        <w:left w:val="single" w:sz="4" w:space="0" w:color="009AEE" w:themeColor="accent3" w:themeTint="99"/>
        <w:bottom w:val="single" w:sz="4" w:space="0" w:color="009AEE" w:themeColor="accent3" w:themeTint="99"/>
        <w:right w:val="single" w:sz="4" w:space="0" w:color="009AEE" w:themeColor="accent3" w:themeTint="99"/>
        <w:insideH w:val="single" w:sz="4" w:space="0" w:color="009AEE" w:themeColor="accent3" w:themeTint="99"/>
        <w:insideV w:val="single" w:sz="4" w:space="0" w:color="009A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DFFF" w:themeFill="accent3" w:themeFillTint="33"/>
      </w:tcPr>
    </w:tblStylePr>
    <w:tblStylePr w:type="band1Horz">
      <w:tblPr/>
      <w:tcPr>
        <w:shd w:val="clear" w:color="auto" w:fill="A4DFFF" w:themeFill="accent3" w:themeFillTint="33"/>
      </w:tcPr>
    </w:tblStylePr>
    <w:tblStylePr w:type="neCell">
      <w:tblPr/>
      <w:tcPr>
        <w:tcBorders>
          <w:bottom w:val="single" w:sz="4" w:space="0" w:color="009AEE" w:themeColor="accent3" w:themeTint="99"/>
        </w:tcBorders>
      </w:tcPr>
    </w:tblStylePr>
    <w:tblStylePr w:type="nwCell">
      <w:tblPr/>
      <w:tcPr>
        <w:tcBorders>
          <w:bottom w:val="single" w:sz="4" w:space="0" w:color="009AEE" w:themeColor="accent3" w:themeTint="99"/>
        </w:tcBorders>
      </w:tcPr>
    </w:tblStylePr>
    <w:tblStylePr w:type="seCell">
      <w:tblPr/>
      <w:tcPr>
        <w:tcBorders>
          <w:top w:val="single" w:sz="4" w:space="0" w:color="009AEE" w:themeColor="accent3" w:themeTint="99"/>
        </w:tcBorders>
      </w:tcPr>
    </w:tblStylePr>
    <w:tblStylePr w:type="swCell">
      <w:tblPr/>
      <w:tcPr>
        <w:tcBorders>
          <w:top w:val="single" w:sz="4" w:space="0" w:color="009AEE" w:themeColor="accent3" w:themeTint="99"/>
        </w:tcBorders>
      </w:tcPr>
    </w:tblStylePr>
  </w:style>
  <w:style w:type="table" w:styleId="Rastertabel7kleurrijk-Accent4">
    <w:name w:val="Grid Table 7 Colorful Accent 4"/>
    <w:basedOn w:val="Standaardtabel"/>
    <w:uiPriority w:val="52"/>
    <w:rsid w:val="0019042B"/>
    <w:pPr>
      <w:spacing w:line="240" w:lineRule="auto"/>
    </w:pPr>
    <w:rPr>
      <w:color w:val="FBA42D" w:themeColor="accent4" w:themeShade="BF"/>
    </w:rPr>
    <w:tblPr>
      <w:tblStyleRowBandSize w:val="1"/>
      <w:tblStyleColBandSize w:val="1"/>
      <w:tblBorders>
        <w:top w:val="single" w:sz="4" w:space="0" w:color="FDE1BB" w:themeColor="accent4" w:themeTint="99"/>
        <w:left w:val="single" w:sz="4" w:space="0" w:color="FDE1BB" w:themeColor="accent4" w:themeTint="99"/>
        <w:bottom w:val="single" w:sz="4" w:space="0" w:color="FDE1BB" w:themeColor="accent4" w:themeTint="99"/>
        <w:right w:val="single" w:sz="4" w:space="0" w:color="FDE1BB" w:themeColor="accent4" w:themeTint="99"/>
        <w:insideH w:val="single" w:sz="4" w:space="0" w:color="FDE1BB" w:themeColor="accent4" w:themeTint="99"/>
        <w:insideV w:val="single" w:sz="4" w:space="0" w:color="FDE1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E8" w:themeFill="accent4" w:themeFillTint="33"/>
      </w:tcPr>
    </w:tblStylePr>
    <w:tblStylePr w:type="band1Horz">
      <w:tblPr/>
      <w:tcPr>
        <w:shd w:val="clear" w:color="auto" w:fill="FEF5E8" w:themeFill="accent4" w:themeFillTint="33"/>
      </w:tcPr>
    </w:tblStylePr>
    <w:tblStylePr w:type="neCell">
      <w:tblPr/>
      <w:tcPr>
        <w:tcBorders>
          <w:bottom w:val="single" w:sz="4" w:space="0" w:color="FDE1BB" w:themeColor="accent4" w:themeTint="99"/>
        </w:tcBorders>
      </w:tcPr>
    </w:tblStylePr>
    <w:tblStylePr w:type="nwCell">
      <w:tblPr/>
      <w:tcPr>
        <w:tcBorders>
          <w:bottom w:val="single" w:sz="4" w:space="0" w:color="FDE1BB" w:themeColor="accent4" w:themeTint="99"/>
        </w:tcBorders>
      </w:tcPr>
    </w:tblStylePr>
    <w:tblStylePr w:type="seCell">
      <w:tblPr/>
      <w:tcPr>
        <w:tcBorders>
          <w:top w:val="single" w:sz="4" w:space="0" w:color="FDE1BB" w:themeColor="accent4" w:themeTint="99"/>
        </w:tcBorders>
      </w:tcPr>
    </w:tblStylePr>
    <w:tblStylePr w:type="swCell">
      <w:tblPr/>
      <w:tcPr>
        <w:tcBorders>
          <w:top w:val="single" w:sz="4" w:space="0" w:color="FDE1BB" w:themeColor="accent4" w:themeTint="99"/>
        </w:tcBorders>
      </w:tcPr>
    </w:tblStylePr>
  </w:style>
  <w:style w:type="table" w:styleId="Rastertabel7kleurrijk-Accent5">
    <w:name w:val="Grid Table 7 Colorful Accent 5"/>
    <w:basedOn w:val="Standaardtabel"/>
    <w:uiPriority w:val="52"/>
    <w:rsid w:val="0019042B"/>
    <w:pPr>
      <w:spacing w:line="240" w:lineRule="auto"/>
    </w:pPr>
    <w:rPr>
      <w:color w:val="073343" w:themeColor="accent5" w:themeShade="BF"/>
    </w:rPr>
    <w:tblPr>
      <w:tblStyleRowBandSize w:val="1"/>
      <w:tblStyleColBandSize w:val="1"/>
      <w:tblBorders>
        <w:top w:val="single" w:sz="4" w:space="0" w:color="21B0E6" w:themeColor="accent5" w:themeTint="99"/>
        <w:left w:val="single" w:sz="4" w:space="0" w:color="21B0E6" w:themeColor="accent5" w:themeTint="99"/>
        <w:bottom w:val="single" w:sz="4" w:space="0" w:color="21B0E6" w:themeColor="accent5" w:themeTint="99"/>
        <w:right w:val="single" w:sz="4" w:space="0" w:color="21B0E6" w:themeColor="accent5" w:themeTint="99"/>
        <w:insideH w:val="single" w:sz="4" w:space="0" w:color="21B0E6" w:themeColor="accent5" w:themeTint="99"/>
        <w:insideV w:val="single" w:sz="4" w:space="0" w:color="21B0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7" w:themeFill="accent5" w:themeFillTint="33"/>
      </w:tcPr>
    </w:tblStylePr>
    <w:tblStylePr w:type="band1Horz">
      <w:tblPr/>
      <w:tcPr>
        <w:shd w:val="clear" w:color="auto" w:fill="B5E4F7" w:themeFill="accent5" w:themeFillTint="33"/>
      </w:tcPr>
    </w:tblStylePr>
    <w:tblStylePr w:type="neCell">
      <w:tblPr/>
      <w:tcPr>
        <w:tcBorders>
          <w:bottom w:val="single" w:sz="4" w:space="0" w:color="21B0E6" w:themeColor="accent5" w:themeTint="99"/>
        </w:tcBorders>
      </w:tcPr>
    </w:tblStylePr>
    <w:tblStylePr w:type="nwCell">
      <w:tblPr/>
      <w:tcPr>
        <w:tcBorders>
          <w:bottom w:val="single" w:sz="4" w:space="0" w:color="21B0E6" w:themeColor="accent5" w:themeTint="99"/>
        </w:tcBorders>
      </w:tcPr>
    </w:tblStylePr>
    <w:tblStylePr w:type="seCell">
      <w:tblPr/>
      <w:tcPr>
        <w:tcBorders>
          <w:top w:val="single" w:sz="4" w:space="0" w:color="21B0E6" w:themeColor="accent5" w:themeTint="99"/>
        </w:tcBorders>
      </w:tcPr>
    </w:tblStylePr>
    <w:tblStylePr w:type="swCell">
      <w:tblPr/>
      <w:tcPr>
        <w:tcBorders>
          <w:top w:val="single" w:sz="4" w:space="0" w:color="21B0E6" w:themeColor="accent5" w:themeTint="99"/>
        </w:tcBorders>
      </w:tcPr>
    </w:tblStylePr>
  </w:style>
  <w:style w:type="table" w:styleId="Rastertabel7kleurrijk-Accent6">
    <w:name w:val="Grid Table 7 Colorful Accent 6"/>
    <w:basedOn w:val="Standaardtabel"/>
    <w:uiPriority w:val="52"/>
    <w:rsid w:val="0019042B"/>
    <w:pPr>
      <w:spacing w:line="240" w:lineRule="auto"/>
    </w:pPr>
    <w:rPr>
      <w:color w:val="FBA42D" w:themeColor="accent6" w:themeShade="BF"/>
    </w:rPr>
    <w:tblPr>
      <w:tblStyleRowBandSize w:val="1"/>
      <w:tblStyleColBandSize w:val="1"/>
      <w:tblBorders>
        <w:top w:val="single" w:sz="4" w:space="0" w:color="FDE1BB" w:themeColor="accent6" w:themeTint="99"/>
        <w:left w:val="single" w:sz="4" w:space="0" w:color="FDE1BB" w:themeColor="accent6" w:themeTint="99"/>
        <w:bottom w:val="single" w:sz="4" w:space="0" w:color="FDE1BB" w:themeColor="accent6" w:themeTint="99"/>
        <w:right w:val="single" w:sz="4" w:space="0" w:color="FDE1BB" w:themeColor="accent6" w:themeTint="99"/>
        <w:insideH w:val="single" w:sz="4" w:space="0" w:color="FDE1BB" w:themeColor="accent6" w:themeTint="99"/>
        <w:insideV w:val="single" w:sz="4" w:space="0" w:color="FDE1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E8" w:themeFill="accent6" w:themeFillTint="33"/>
      </w:tcPr>
    </w:tblStylePr>
    <w:tblStylePr w:type="band1Horz">
      <w:tblPr/>
      <w:tcPr>
        <w:shd w:val="clear" w:color="auto" w:fill="FEF5E8" w:themeFill="accent6" w:themeFillTint="33"/>
      </w:tcPr>
    </w:tblStylePr>
    <w:tblStylePr w:type="neCell">
      <w:tblPr/>
      <w:tcPr>
        <w:tcBorders>
          <w:bottom w:val="single" w:sz="4" w:space="0" w:color="FDE1BB" w:themeColor="accent6" w:themeTint="99"/>
        </w:tcBorders>
      </w:tcPr>
    </w:tblStylePr>
    <w:tblStylePr w:type="nwCell">
      <w:tblPr/>
      <w:tcPr>
        <w:tcBorders>
          <w:bottom w:val="single" w:sz="4" w:space="0" w:color="FDE1BB" w:themeColor="accent6" w:themeTint="99"/>
        </w:tcBorders>
      </w:tcPr>
    </w:tblStylePr>
    <w:tblStylePr w:type="seCell">
      <w:tblPr/>
      <w:tcPr>
        <w:tcBorders>
          <w:top w:val="single" w:sz="4" w:space="0" w:color="FDE1BB" w:themeColor="accent6" w:themeTint="99"/>
        </w:tcBorders>
      </w:tcPr>
    </w:tblStylePr>
    <w:tblStylePr w:type="swCell">
      <w:tblPr/>
      <w:tcPr>
        <w:tcBorders>
          <w:top w:val="single" w:sz="4" w:space="0" w:color="FDE1BB" w:themeColor="accent6" w:themeTint="99"/>
        </w:tcBorders>
      </w:tcPr>
    </w:tblStylePr>
  </w:style>
  <w:style w:type="table" w:styleId="Lichtraster">
    <w:name w:val="Light Grid"/>
    <w:basedOn w:val="Standaardtabel"/>
    <w:uiPriority w:val="62"/>
    <w:unhideWhenUsed/>
    <w:rsid w:val="0019042B"/>
    <w:pPr>
      <w:spacing w:line="240" w:lineRule="auto"/>
    </w:pPr>
    <w:tblPr>
      <w:tblStyleRowBandSize w:val="1"/>
      <w:tblStyleColBandSize w:val="1"/>
      <w:tblBorders>
        <w:top w:val="single" w:sz="8" w:space="0" w:color="002539" w:themeColor="text1"/>
        <w:left w:val="single" w:sz="8" w:space="0" w:color="002539" w:themeColor="text1"/>
        <w:bottom w:val="single" w:sz="8" w:space="0" w:color="002539" w:themeColor="text1"/>
        <w:right w:val="single" w:sz="8" w:space="0" w:color="002539" w:themeColor="text1"/>
        <w:insideH w:val="single" w:sz="8" w:space="0" w:color="002539" w:themeColor="text1"/>
        <w:insideV w:val="single" w:sz="8" w:space="0" w:color="002539"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539" w:themeColor="text1"/>
          <w:left w:val="single" w:sz="8" w:space="0" w:color="002539" w:themeColor="text1"/>
          <w:bottom w:val="single" w:sz="18" w:space="0" w:color="002539" w:themeColor="text1"/>
          <w:right w:val="single" w:sz="8" w:space="0" w:color="002539" w:themeColor="text1"/>
          <w:insideH w:val="nil"/>
          <w:insideV w:val="single" w:sz="8" w:space="0" w:color="002539"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539" w:themeColor="text1"/>
          <w:left w:val="single" w:sz="8" w:space="0" w:color="002539" w:themeColor="text1"/>
          <w:bottom w:val="single" w:sz="8" w:space="0" w:color="002539" w:themeColor="text1"/>
          <w:right w:val="single" w:sz="8" w:space="0" w:color="002539" w:themeColor="text1"/>
          <w:insideH w:val="nil"/>
          <w:insideV w:val="single" w:sz="8" w:space="0" w:color="002539"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539" w:themeColor="text1"/>
          <w:left w:val="single" w:sz="8" w:space="0" w:color="002539" w:themeColor="text1"/>
          <w:bottom w:val="single" w:sz="8" w:space="0" w:color="002539" w:themeColor="text1"/>
          <w:right w:val="single" w:sz="8" w:space="0" w:color="002539" w:themeColor="text1"/>
        </w:tcBorders>
      </w:tcPr>
    </w:tblStylePr>
    <w:tblStylePr w:type="band1Vert">
      <w:tblPr/>
      <w:tcPr>
        <w:tcBorders>
          <w:top w:val="single" w:sz="8" w:space="0" w:color="002539" w:themeColor="text1"/>
          <w:left w:val="single" w:sz="8" w:space="0" w:color="002539" w:themeColor="text1"/>
          <w:bottom w:val="single" w:sz="8" w:space="0" w:color="002539" w:themeColor="text1"/>
          <w:right w:val="single" w:sz="8" w:space="0" w:color="002539" w:themeColor="text1"/>
        </w:tcBorders>
        <w:shd w:val="clear" w:color="auto" w:fill="8FD7FF" w:themeFill="text1" w:themeFillTint="3F"/>
      </w:tcPr>
    </w:tblStylePr>
    <w:tblStylePr w:type="band1Horz">
      <w:tblPr/>
      <w:tcPr>
        <w:tcBorders>
          <w:top w:val="single" w:sz="8" w:space="0" w:color="002539" w:themeColor="text1"/>
          <w:left w:val="single" w:sz="8" w:space="0" w:color="002539" w:themeColor="text1"/>
          <w:bottom w:val="single" w:sz="8" w:space="0" w:color="002539" w:themeColor="text1"/>
          <w:right w:val="single" w:sz="8" w:space="0" w:color="002539" w:themeColor="text1"/>
          <w:insideV w:val="single" w:sz="8" w:space="0" w:color="002539" w:themeColor="text1"/>
        </w:tcBorders>
        <w:shd w:val="clear" w:color="auto" w:fill="8FD7FF" w:themeFill="text1" w:themeFillTint="3F"/>
      </w:tcPr>
    </w:tblStylePr>
    <w:tblStylePr w:type="band2Horz">
      <w:tblPr/>
      <w:tcPr>
        <w:tcBorders>
          <w:top w:val="single" w:sz="8" w:space="0" w:color="002539" w:themeColor="text1"/>
          <w:left w:val="single" w:sz="8" w:space="0" w:color="002539" w:themeColor="text1"/>
          <w:bottom w:val="single" w:sz="8" w:space="0" w:color="002539" w:themeColor="text1"/>
          <w:right w:val="single" w:sz="8" w:space="0" w:color="002539" w:themeColor="text1"/>
          <w:insideV w:val="single" w:sz="8" w:space="0" w:color="002539" w:themeColor="text1"/>
        </w:tcBorders>
      </w:tcPr>
    </w:tblStylePr>
  </w:style>
  <w:style w:type="table" w:styleId="Lichtraster-accent1">
    <w:name w:val="Light Grid Accent 1"/>
    <w:basedOn w:val="Standaardtabel"/>
    <w:uiPriority w:val="62"/>
    <w:unhideWhenUsed/>
    <w:rsid w:val="0019042B"/>
    <w:pPr>
      <w:spacing w:line="240" w:lineRule="auto"/>
    </w:pPr>
    <w:tblPr>
      <w:tblStyleRowBandSize w:val="1"/>
      <w:tblStyleColBandSize w:val="1"/>
      <w:tblBorders>
        <w:top w:val="single" w:sz="8" w:space="0" w:color="F59C00" w:themeColor="accent1"/>
        <w:left w:val="single" w:sz="8" w:space="0" w:color="F59C00" w:themeColor="accent1"/>
        <w:bottom w:val="single" w:sz="8" w:space="0" w:color="F59C00" w:themeColor="accent1"/>
        <w:right w:val="single" w:sz="8" w:space="0" w:color="F59C00" w:themeColor="accent1"/>
        <w:insideH w:val="single" w:sz="8" w:space="0" w:color="F59C00" w:themeColor="accent1"/>
        <w:insideV w:val="single" w:sz="8" w:space="0" w:color="F59C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C00" w:themeColor="accent1"/>
          <w:left w:val="single" w:sz="8" w:space="0" w:color="F59C00" w:themeColor="accent1"/>
          <w:bottom w:val="single" w:sz="18" w:space="0" w:color="F59C00" w:themeColor="accent1"/>
          <w:right w:val="single" w:sz="8" w:space="0" w:color="F59C00" w:themeColor="accent1"/>
          <w:insideH w:val="nil"/>
          <w:insideV w:val="single" w:sz="8" w:space="0" w:color="F59C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C00" w:themeColor="accent1"/>
          <w:left w:val="single" w:sz="8" w:space="0" w:color="F59C00" w:themeColor="accent1"/>
          <w:bottom w:val="single" w:sz="8" w:space="0" w:color="F59C00" w:themeColor="accent1"/>
          <w:right w:val="single" w:sz="8" w:space="0" w:color="F59C00" w:themeColor="accent1"/>
          <w:insideH w:val="nil"/>
          <w:insideV w:val="single" w:sz="8" w:space="0" w:color="F59C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C00" w:themeColor="accent1"/>
          <w:left w:val="single" w:sz="8" w:space="0" w:color="F59C00" w:themeColor="accent1"/>
          <w:bottom w:val="single" w:sz="8" w:space="0" w:color="F59C00" w:themeColor="accent1"/>
          <w:right w:val="single" w:sz="8" w:space="0" w:color="F59C00" w:themeColor="accent1"/>
        </w:tcBorders>
      </w:tcPr>
    </w:tblStylePr>
    <w:tblStylePr w:type="band1Vert">
      <w:tblPr/>
      <w:tcPr>
        <w:tcBorders>
          <w:top w:val="single" w:sz="8" w:space="0" w:color="F59C00" w:themeColor="accent1"/>
          <w:left w:val="single" w:sz="8" w:space="0" w:color="F59C00" w:themeColor="accent1"/>
          <w:bottom w:val="single" w:sz="8" w:space="0" w:color="F59C00" w:themeColor="accent1"/>
          <w:right w:val="single" w:sz="8" w:space="0" w:color="F59C00" w:themeColor="accent1"/>
        </w:tcBorders>
        <w:shd w:val="clear" w:color="auto" w:fill="FFE7BD" w:themeFill="accent1" w:themeFillTint="3F"/>
      </w:tcPr>
    </w:tblStylePr>
    <w:tblStylePr w:type="band1Horz">
      <w:tblPr/>
      <w:tcPr>
        <w:tcBorders>
          <w:top w:val="single" w:sz="8" w:space="0" w:color="F59C00" w:themeColor="accent1"/>
          <w:left w:val="single" w:sz="8" w:space="0" w:color="F59C00" w:themeColor="accent1"/>
          <w:bottom w:val="single" w:sz="8" w:space="0" w:color="F59C00" w:themeColor="accent1"/>
          <w:right w:val="single" w:sz="8" w:space="0" w:color="F59C00" w:themeColor="accent1"/>
          <w:insideV w:val="single" w:sz="8" w:space="0" w:color="F59C00" w:themeColor="accent1"/>
        </w:tcBorders>
        <w:shd w:val="clear" w:color="auto" w:fill="FFE7BD" w:themeFill="accent1" w:themeFillTint="3F"/>
      </w:tcPr>
    </w:tblStylePr>
    <w:tblStylePr w:type="band2Horz">
      <w:tblPr/>
      <w:tcPr>
        <w:tcBorders>
          <w:top w:val="single" w:sz="8" w:space="0" w:color="F59C00" w:themeColor="accent1"/>
          <w:left w:val="single" w:sz="8" w:space="0" w:color="F59C00" w:themeColor="accent1"/>
          <w:bottom w:val="single" w:sz="8" w:space="0" w:color="F59C00" w:themeColor="accent1"/>
          <w:right w:val="single" w:sz="8" w:space="0" w:color="F59C00" w:themeColor="accent1"/>
          <w:insideV w:val="single" w:sz="8" w:space="0" w:color="F59C00" w:themeColor="accent1"/>
        </w:tcBorders>
      </w:tcPr>
    </w:tblStylePr>
  </w:style>
  <w:style w:type="table" w:styleId="Lichtelijst">
    <w:name w:val="Light List"/>
    <w:basedOn w:val="Standaardtabel"/>
    <w:uiPriority w:val="61"/>
    <w:unhideWhenUsed/>
    <w:rsid w:val="0019042B"/>
    <w:pPr>
      <w:spacing w:line="240" w:lineRule="auto"/>
    </w:pPr>
    <w:tblPr>
      <w:tblStyleRowBandSize w:val="1"/>
      <w:tblStyleColBandSize w:val="1"/>
      <w:tblBorders>
        <w:top w:val="single" w:sz="8" w:space="0" w:color="002539" w:themeColor="text1"/>
        <w:left w:val="single" w:sz="8" w:space="0" w:color="002539" w:themeColor="text1"/>
        <w:bottom w:val="single" w:sz="8" w:space="0" w:color="002539" w:themeColor="text1"/>
        <w:right w:val="single" w:sz="8" w:space="0" w:color="002539" w:themeColor="text1"/>
      </w:tblBorders>
    </w:tblPr>
    <w:tblStylePr w:type="firstRow">
      <w:pPr>
        <w:spacing w:before="0" w:after="0" w:line="240" w:lineRule="auto"/>
      </w:pPr>
      <w:rPr>
        <w:b/>
        <w:bCs/>
        <w:color w:val="FFFFFF" w:themeColor="background1"/>
      </w:rPr>
      <w:tblPr/>
      <w:tcPr>
        <w:shd w:val="clear" w:color="auto" w:fill="002539" w:themeFill="text1"/>
      </w:tcPr>
    </w:tblStylePr>
    <w:tblStylePr w:type="lastRow">
      <w:pPr>
        <w:spacing w:before="0" w:after="0" w:line="240" w:lineRule="auto"/>
      </w:pPr>
      <w:rPr>
        <w:b/>
        <w:bCs/>
      </w:rPr>
      <w:tblPr/>
      <w:tcPr>
        <w:tcBorders>
          <w:top w:val="double" w:sz="6" w:space="0" w:color="002539" w:themeColor="text1"/>
          <w:left w:val="single" w:sz="8" w:space="0" w:color="002539" w:themeColor="text1"/>
          <w:bottom w:val="single" w:sz="8" w:space="0" w:color="002539" w:themeColor="text1"/>
          <w:right w:val="single" w:sz="8" w:space="0" w:color="002539" w:themeColor="text1"/>
        </w:tcBorders>
      </w:tcPr>
    </w:tblStylePr>
    <w:tblStylePr w:type="firstCol">
      <w:rPr>
        <w:b/>
        <w:bCs/>
      </w:rPr>
    </w:tblStylePr>
    <w:tblStylePr w:type="lastCol">
      <w:rPr>
        <w:b/>
        <w:bCs/>
      </w:rPr>
    </w:tblStylePr>
    <w:tblStylePr w:type="band1Vert">
      <w:tblPr/>
      <w:tcPr>
        <w:tcBorders>
          <w:top w:val="single" w:sz="8" w:space="0" w:color="002539" w:themeColor="text1"/>
          <w:left w:val="single" w:sz="8" w:space="0" w:color="002539" w:themeColor="text1"/>
          <w:bottom w:val="single" w:sz="8" w:space="0" w:color="002539" w:themeColor="text1"/>
          <w:right w:val="single" w:sz="8" w:space="0" w:color="002539" w:themeColor="text1"/>
        </w:tcBorders>
      </w:tcPr>
    </w:tblStylePr>
    <w:tblStylePr w:type="band1Horz">
      <w:tblPr/>
      <w:tcPr>
        <w:tcBorders>
          <w:top w:val="single" w:sz="8" w:space="0" w:color="002539" w:themeColor="text1"/>
          <w:left w:val="single" w:sz="8" w:space="0" w:color="002539" w:themeColor="text1"/>
          <w:bottom w:val="single" w:sz="8" w:space="0" w:color="002539" w:themeColor="text1"/>
          <w:right w:val="single" w:sz="8" w:space="0" w:color="002539" w:themeColor="text1"/>
        </w:tcBorders>
      </w:tcPr>
    </w:tblStylePr>
  </w:style>
  <w:style w:type="table" w:styleId="Lichtelijst-accent1">
    <w:name w:val="Light List Accent 1"/>
    <w:basedOn w:val="Standaardtabel"/>
    <w:uiPriority w:val="61"/>
    <w:unhideWhenUsed/>
    <w:rsid w:val="0019042B"/>
    <w:pPr>
      <w:spacing w:line="240" w:lineRule="auto"/>
    </w:pPr>
    <w:tblPr>
      <w:tblStyleRowBandSize w:val="1"/>
      <w:tblStyleColBandSize w:val="1"/>
      <w:tblBorders>
        <w:top w:val="single" w:sz="8" w:space="0" w:color="F59C00" w:themeColor="accent1"/>
        <w:left w:val="single" w:sz="8" w:space="0" w:color="F59C00" w:themeColor="accent1"/>
        <w:bottom w:val="single" w:sz="8" w:space="0" w:color="F59C00" w:themeColor="accent1"/>
        <w:right w:val="single" w:sz="8" w:space="0" w:color="F59C00" w:themeColor="accent1"/>
      </w:tblBorders>
    </w:tblPr>
    <w:tblStylePr w:type="firstRow">
      <w:pPr>
        <w:spacing w:before="0" w:after="0" w:line="240" w:lineRule="auto"/>
      </w:pPr>
      <w:rPr>
        <w:b/>
        <w:bCs/>
        <w:color w:val="FFFFFF" w:themeColor="background1"/>
      </w:rPr>
      <w:tblPr/>
      <w:tcPr>
        <w:shd w:val="clear" w:color="auto" w:fill="F59C00" w:themeFill="accent1"/>
      </w:tcPr>
    </w:tblStylePr>
    <w:tblStylePr w:type="lastRow">
      <w:pPr>
        <w:spacing w:before="0" w:after="0" w:line="240" w:lineRule="auto"/>
      </w:pPr>
      <w:rPr>
        <w:b/>
        <w:bCs/>
      </w:rPr>
      <w:tblPr/>
      <w:tcPr>
        <w:tcBorders>
          <w:top w:val="double" w:sz="6" w:space="0" w:color="F59C00" w:themeColor="accent1"/>
          <w:left w:val="single" w:sz="8" w:space="0" w:color="F59C00" w:themeColor="accent1"/>
          <w:bottom w:val="single" w:sz="8" w:space="0" w:color="F59C00" w:themeColor="accent1"/>
          <w:right w:val="single" w:sz="8" w:space="0" w:color="F59C00" w:themeColor="accent1"/>
        </w:tcBorders>
      </w:tcPr>
    </w:tblStylePr>
    <w:tblStylePr w:type="firstCol">
      <w:rPr>
        <w:b/>
        <w:bCs/>
      </w:rPr>
    </w:tblStylePr>
    <w:tblStylePr w:type="lastCol">
      <w:rPr>
        <w:b/>
        <w:bCs/>
      </w:rPr>
    </w:tblStylePr>
    <w:tblStylePr w:type="band1Vert">
      <w:tblPr/>
      <w:tcPr>
        <w:tcBorders>
          <w:top w:val="single" w:sz="8" w:space="0" w:color="F59C00" w:themeColor="accent1"/>
          <w:left w:val="single" w:sz="8" w:space="0" w:color="F59C00" w:themeColor="accent1"/>
          <w:bottom w:val="single" w:sz="8" w:space="0" w:color="F59C00" w:themeColor="accent1"/>
          <w:right w:val="single" w:sz="8" w:space="0" w:color="F59C00" w:themeColor="accent1"/>
        </w:tcBorders>
      </w:tcPr>
    </w:tblStylePr>
    <w:tblStylePr w:type="band1Horz">
      <w:tblPr/>
      <w:tcPr>
        <w:tcBorders>
          <w:top w:val="single" w:sz="8" w:space="0" w:color="F59C00" w:themeColor="accent1"/>
          <w:left w:val="single" w:sz="8" w:space="0" w:color="F59C00" w:themeColor="accent1"/>
          <w:bottom w:val="single" w:sz="8" w:space="0" w:color="F59C00" w:themeColor="accent1"/>
          <w:right w:val="single" w:sz="8" w:space="0" w:color="F59C00" w:themeColor="accent1"/>
        </w:tcBorders>
      </w:tcPr>
    </w:tblStylePr>
  </w:style>
  <w:style w:type="table" w:styleId="Lichtearcering">
    <w:name w:val="Light Shading"/>
    <w:basedOn w:val="Standaardtabel"/>
    <w:uiPriority w:val="60"/>
    <w:unhideWhenUsed/>
    <w:rsid w:val="0019042B"/>
    <w:pPr>
      <w:spacing w:line="240" w:lineRule="auto"/>
    </w:pPr>
    <w:rPr>
      <w:color w:val="001B2A" w:themeColor="text1" w:themeShade="BF"/>
    </w:rPr>
    <w:tblPr>
      <w:tblStyleRowBandSize w:val="1"/>
      <w:tblStyleColBandSize w:val="1"/>
      <w:tblBorders>
        <w:top w:val="single" w:sz="8" w:space="0" w:color="002539" w:themeColor="text1"/>
        <w:bottom w:val="single" w:sz="8" w:space="0" w:color="002539" w:themeColor="text1"/>
      </w:tblBorders>
    </w:tblPr>
    <w:tblStylePr w:type="firstRow">
      <w:pPr>
        <w:spacing w:before="0" w:after="0" w:line="240" w:lineRule="auto"/>
      </w:pPr>
      <w:rPr>
        <w:b/>
        <w:bCs/>
      </w:rPr>
      <w:tblPr/>
      <w:tcPr>
        <w:tcBorders>
          <w:top w:val="single" w:sz="8" w:space="0" w:color="002539" w:themeColor="text1"/>
          <w:left w:val="nil"/>
          <w:bottom w:val="single" w:sz="8" w:space="0" w:color="002539" w:themeColor="text1"/>
          <w:right w:val="nil"/>
          <w:insideH w:val="nil"/>
          <w:insideV w:val="nil"/>
        </w:tcBorders>
      </w:tcPr>
    </w:tblStylePr>
    <w:tblStylePr w:type="lastRow">
      <w:pPr>
        <w:spacing w:before="0" w:after="0" w:line="240" w:lineRule="auto"/>
      </w:pPr>
      <w:rPr>
        <w:b/>
        <w:bCs/>
      </w:rPr>
      <w:tblPr/>
      <w:tcPr>
        <w:tcBorders>
          <w:top w:val="single" w:sz="8" w:space="0" w:color="002539" w:themeColor="text1"/>
          <w:left w:val="nil"/>
          <w:bottom w:val="single" w:sz="8" w:space="0" w:color="0025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D7FF" w:themeFill="text1" w:themeFillTint="3F"/>
      </w:tcPr>
    </w:tblStylePr>
    <w:tblStylePr w:type="band1Horz">
      <w:tblPr/>
      <w:tcPr>
        <w:tcBorders>
          <w:left w:val="nil"/>
          <w:right w:val="nil"/>
          <w:insideH w:val="nil"/>
          <w:insideV w:val="nil"/>
        </w:tcBorders>
        <w:shd w:val="clear" w:color="auto" w:fill="8FD7FF" w:themeFill="text1" w:themeFillTint="3F"/>
      </w:tcPr>
    </w:tblStylePr>
  </w:style>
  <w:style w:type="table" w:styleId="Lichtearcering-accent1">
    <w:name w:val="Light Shading Accent 1"/>
    <w:basedOn w:val="Standaardtabel"/>
    <w:uiPriority w:val="60"/>
    <w:unhideWhenUsed/>
    <w:rsid w:val="0019042B"/>
    <w:pPr>
      <w:spacing w:line="240" w:lineRule="auto"/>
    </w:pPr>
    <w:rPr>
      <w:color w:val="B77400" w:themeColor="accent1" w:themeShade="BF"/>
    </w:rPr>
    <w:tblPr>
      <w:tblStyleRowBandSize w:val="1"/>
      <w:tblStyleColBandSize w:val="1"/>
      <w:tblBorders>
        <w:top w:val="single" w:sz="8" w:space="0" w:color="F59C00" w:themeColor="accent1"/>
        <w:bottom w:val="single" w:sz="8" w:space="0" w:color="F59C00" w:themeColor="accent1"/>
      </w:tblBorders>
    </w:tblPr>
    <w:tblStylePr w:type="firstRow">
      <w:pPr>
        <w:spacing w:before="0" w:after="0" w:line="240" w:lineRule="auto"/>
      </w:pPr>
      <w:rPr>
        <w:b/>
        <w:bCs/>
      </w:rPr>
      <w:tblPr/>
      <w:tcPr>
        <w:tcBorders>
          <w:top w:val="single" w:sz="8" w:space="0" w:color="F59C00" w:themeColor="accent1"/>
          <w:left w:val="nil"/>
          <w:bottom w:val="single" w:sz="8" w:space="0" w:color="F59C00" w:themeColor="accent1"/>
          <w:right w:val="nil"/>
          <w:insideH w:val="nil"/>
          <w:insideV w:val="nil"/>
        </w:tcBorders>
      </w:tcPr>
    </w:tblStylePr>
    <w:tblStylePr w:type="lastRow">
      <w:pPr>
        <w:spacing w:before="0" w:after="0" w:line="240" w:lineRule="auto"/>
      </w:pPr>
      <w:rPr>
        <w:b/>
        <w:bCs/>
      </w:rPr>
      <w:tblPr/>
      <w:tcPr>
        <w:tcBorders>
          <w:top w:val="single" w:sz="8" w:space="0" w:color="F59C00" w:themeColor="accent1"/>
          <w:left w:val="nil"/>
          <w:bottom w:val="single" w:sz="8" w:space="0" w:color="F59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D" w:themeFill="accent1" w:themeFillTint="3F"/>
      </w:tcPr>
    </w:tblStylePr>
    <w:tblStylePr w:type="band1Horz">
      <w:tblPr/>
      <w:tcPr>
        <w:tcBorders>
          <w:left w:val="nil"/>
          <w:right w:val="nil"/>
          <w:insideH w:val="nil"/>
          <w:insideV w:val="nil"/>
        </w:tcBorders>
        <w:shd w:val="clear" w:color="auto" w:fill="FFE7BD" w:themeFill="accent1" w:themeFillTint="3F"/>
      </w:tcPr>
    </w:tblStylePr>
  </w:style>
  <w:style w:type="table" w:styleId="Lijsttabel1licht">
    <w:name w:val="List Table 1 Light"/>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009AEE" w:themeColor="text1" w:themeTint="99"/>
        </w:tcBorders>
      </w:tcPr>
    </w:tblStylePr>
    <w:tblStylePr w:type="lastRow">
      <w:rPr>
        <w:b/>
        <w:bCs/>
      </w:rPr>
      <w:tblPr/>
      <w:tcPr>
        <w:tcBorders>
          <w:top w:val="single" w:sz="4" w:space="0" w:color="009AEE" w:themeColor="text1" w:themeTint="99"/>
        </w:tcBorders>
      </w:tc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Lijsttabel1licht-Accent1">
    <w:name w:val="List Table 1 Light Accent 1"/>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FFC560" w:themeColor="accent1" w:themeTint="99"/>
        </w:tcBorders>
      </w:tcPr>
    </w:tblStylePr>
    <w:tblStylePr w:type="lastRow">
      <w:rPr>
        <w:b/>
        <w:bCs/>
      </w:rPr>
      <w:tblPr/>
      <w:tcPr>
        <w:tcBorders>
          <w:top w:val="single" w:sz="4" w:space="0" w:color="FFC5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jsttabel1licht-Accent2">
    <w:name w:val="List Table 1 Light Accent 2"/>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21B0E6" w:themeColor="accent2" w:themeTint="99"/>
        </w:tcBorders>
      </w:tcPr>
    </w:tblStylePr>
    <w:tblStylePr w:type="lastRow">
      <w:rPr>
        <w:b/>
        <w:bCs/>
      </w:rPr>
      <w:tblPr/>
      <w:tcPr>
        <w:tcBorders>
          <w:top w:val="single" w:sz="4" w:space="0" w:color="21B0E6" w:themeColor="accent2" w:themeTint="99"/>
        </w:tcBorders>
      </w:tc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Lijsttabel1licht-Accent3">
    <w:name w:val="List Table 1 Light Accent 3"/>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009AEE" w:themeColor="accent3" w:themeTint="99"/>
        </w:tcBorders>
      </w:tcPr>
    </w:tblStylePr>
    <w:tblStylePr w:type="lastRow">
      <w:rPr>
        <w:b/>
        <w:bCs/>
      </w:rPr>
      <w:tblPr/>
      <w:tcPr>
        <w:tcBorders>
          <w:top w:val="single" w:sz="4" w:space="0" w:color="009AEE" w:themeColor="accent3" w:themeTint="99"/>
        </w:tcBorders>
      </w:tc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Lijsttabel1licht-Accent4">
    <w:name w:val="List Table 1 Light Accent 4"/>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FDE1BB" w:themeColor="accent4" w:themeTint="99"/>
        </w:tcBorders>
      </w:tcPr>
    </w:tblStylePr>
    <w:tblStylePr w:type="lastRow">
      <w:rPr>
        <w:b/>
        <w:bCs/>
      </w:rPr>
      <w:tblPr/>
      <w:tcPr>
        <w:tcBorders>
          <w:top w:val="single" w:sz="4" w:space="0" w:color="FDE1BB" w:themeColor="accent4" w:themeTint="99"/>
        </w:tcBorders>
      </w:tc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Lijsttabel1licht-Accent5">
    <w:name w:val="List Table 1 Light Accent 5"/>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21B0E6" w:themeColor="accent5" w:themeTint="99"/>
        </w:tcBorders>
      </w:tcPr>
    </w:tblStylePr>
    <w:tblStylePr w:type="lastRow">
      <w:rPr>
        <w:b/>
        <w:bCs/>
      </w:rPr>
      <w:tblPr/>
      <w:tcPr>
        <w:tcBorders>
          <w:top w:val="single" w:sz="4" w:space="0" w:color="21B0E6" w:themeColor="accent5" w:themeTint="99"/>
        </w:tcBorders>
      </w:tc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Lijsttabel1licht-Accent6">
    <w:name w:val="List Table 1 Light Accent 6"/>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FDE1BB" w:themeColor="accent6" w:themeTint="99"/>
        </w:tcBorders>
      </w:tcPr>
    </w:tblStylePr>
    <w:tblStylePr w:type="lastRow">
      <w:rPr>
        <w:b/>
        <w:bCs/>
      </w:rPr>
      <w:tblPr/>
      <w:tcPr>
        <w:tcBorders>
          <w:top w:val="single" w:sz="4" w:space="0" w:color="FDE1BB" w:themeColor="accent6" w:themeTint="99"/>
        </w:tcBorders>
      </w:tc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Lijsttabel2">
    <w:name w:val="List Table 2"/>
    <w:basedOn w:val="Standaardtabel"/>
    <w:uiPriority w:val="47"/>
    <w:rsid w:val="0019042B"/>
    <w:pPr>
      <w:spacing w:line="240" w:lineRule="auto"/>
    </w:pPr>
    <w:tblPr>
      <w:tblStyleRowBandSize w:val="1"/>
      <w:tblStyleColBandSize w:val="1"/>
      <w:tblBorders>
        <w:top w:val="single" w:sz="4" w:space="0" w:color="009AEE" w:themeColor="text1" w:themeTint="99"/>
        <w:bottom w:val="single" w:sz="4" w:space="0" w:color="009AEE" w:themeColor="text1" w:themeTint="99"/>
        <w:insideH w:val="single" w:sz="4" w:space="0" w:color="009AE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Lijsttabel2-Accent1">
    <w:name w:val="List Table 2 Accent 1"/>
    <w:basedOn w:val="Standaardtabel"/>
    <w:uiPriority w:val="47"/>
    <w:rsid w:val="0019042B"/>
    <w:pPr>
      <w:spacing w:line="240" w:lineRule="auto"/>
    </w:pPr>
    <w:tblPr>
      <w:tblStyleRowBandSize w:val="1"/>
      <w:tblStyleColBandSize w:val="1"/>
      <w:tblBorders>
        <w:top w:val="single" w:sz="4" w:space="0" w:color="FFC560" w:themeColor="accent1" w:themeTint="99"/>
        <w:bottom w:val="single" w:sz="4" w:space="0" w:color="FFC560" w:themeColor="accent1" w:themeTint="99"/>
        <w:insideH w:val="single" w:sz="4" w:space="0" w:color="FFC5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jsttabel2-Accent2">
    <w:name w:val="List Table 2 Accent 2"/>
    <w:basedOn w:val="Standaardtabel"/>
    <w:uiPriority w:val="47"/>
    <w:rsid w:val="0019042B"/>
    <w:pPr>
      <w:spacing w:line="240" w:lineRule="auto"/>
    </w:pPr>
    <w:tblPr>
      <w:tblStyleRowBandSize w:val="1"/>
      <w:tblStyleColBandSize w:val="1"/>
      <w:tblBorders>
        <w:top w:val="single" w:sz="4" w:space="0" w:color="21B0E6" w:themeColor="accent2" w:themeTint="99"/>
        <w:bottom w:val="single" w:sz="4" w:space="0" w:color="21B0E6" w:themeColor="accent2" w:themeTint="99"/>
        <w:insideH w:val="single" w:sz="4" w:space="0" w:color="21B0E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Lijsttabel2-Accent3">
    <w:name w:val="List Table 2 Accent 3"/>
    <w:basedOn w:val="Standaardtabel"/>
    <w:uiPriority w:val="47"/>
    <w:rsid w:val="0019042B"/>
    <w:pPr>
      <w:spacing w:line="240" w:lineRule="auto"/>
    </w:pPr>
    <w:tblPr>
      <w:tblStyleRowBandSize w:val="1"/>
      <w:tblStyleColBandSize w:val="1"/>
      <w:tblBorders>
        <w:top w:val="single" w:sz="4" w:space="0" w:color="009AEE" w:themeColor="accent3" w:themeTint="99"/>
        <w:bottom w:val="single" w:sz="4" w:space="0" w:color="009AEE" w:themeColor="accent3" w:themeTint="99"/>
        <w:insideH w:val="single" w:sz="4" w:space="0" w:color="009A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Lijsttabel2-Accent4">
    <w:name w:val="List Table 2 Accent 4"/>
    <w:basedOn w:val="Standaardtabel"/>
    <w:uiPriority w:val="47"/>
    <w:rsid w:val="0019042B"/>
    <w:pPr>
      <w:spacing w:line="240" w:lineRule="auto"/>
    </w:pPr>
    <w:tblPr>
      <w:tblStyleRowBandSize w:val="1"/>
      <w:tblStyleColBandSize w:val="1"/>
      <w:tblBorders>
        <w:top w:val="single" w:sz="4" w:space="0" w:color="FDE1BB" w:themeColor="accent4" w:themeTint="99"/>
        <w:bottom w:val="single" w:sz="4" w:space="0" w:color="FDE1BB" w:themeColor="accent4" w:themeTint="99"/>
        <w:insideH w:val="single" w:sz="4" w:space="0" w:color="FDE1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Lijsttabel2-Accent5">
    <w:name w:val="List Table 2 Accent 5"/>
    <w:basedOn w:val="Standaardtabel"/>
    <w:uiPriority w:val="47"/>
    <w:rsid w:val="0019042B"/>
    <w:pPr>
      <w:spacing w:line="240" w:lineRule="auto"/>
    </w:pPr>
    <w:tblPr>
      <w:tblStyleRowBandSize w:val="1"/>
      <w:tblStyleColBandSize w:val="1"/>
      <w:tblBorders>
        <w:top w:val="single" w:sz="4" w:space="0" w:color="21B0E6" w:themeColor="accent5" w:themeTint="99"/>
        <w:bottom w:val="single" w:sz="4" w:space="0" w:color="21B0E6" w:themeColor="accent5" w:themeTint="99"/>
        <w:insideH w:val="single" w:sz="4" w:space="0" w:color="21B0E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Lijsttabel2-Accent6">
    <w:name w:val="List Table 2 Accent 6"/>
    <w:basedOn w:val="Standaardtabel"/>
    <w:uiPriority w:val="47"/>
    <w:rsid w:val="0019042B"/>
    <w:pPr>
      <w:spacing w:line="240" w:lineRule="auto"/>
    </w:pPr>
    <w:tblPr>
      <w:tblStyleRowBandSize w:val="1"/>
      <w:tblStyleColBandSize w:val="1"/>
      <w:tblBorders>
        <w:top w:val="single" w:sz="4" w:space="0" w:color="FDE1BB" w:themeColor="accent6" w:themeTint="99"/>
        <w:bottom w:val="single" w:sz="4" w:space="0" w:color="FDE1BB" w:themeColor="accent6" w:themeTint="99"/>
        <w:insideH w:val="single" w:sz="4" w:space="0" w:color="FDE1B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Lijsttabel3">
    <w:name w:val="List Table 3"/>
    <w:basedOn w:val="Standaardtabel"/>
    <w:uiPriority w:val="48"/>
    <w:rsid w:val="0019042B"/>
    <w:pPr>
      <w:spacing w:line="240" w:lineRule="auto"/>
    </w:pPr>
    <w:tblPr>
      <w:tblStyleRowBandSize w:val="1"/>
      <w:tblStyleColBandSize w:val="1"/>
      <w:tblBorders>
        <w:top w:val="single" w:sz="4" w:space="0" w:color="002539" w:themeColor="text1"/>
        <w:left w:val="single" w:sz="4" w:space="0" w:color="002539" w:themeColor="text1"/>
        <w:bottom w:val="single" w:sz="4" w:space="0" w:color="002539" w:themeColor="text1"/>
        <w:right w:val="single" w:sz="4" w:space="0" w:color="002539" w:themeColor="text1"/>
      </w:tblBorders>
    </w:tblPr>
    <w:tblStylePr w:type="firstRow">
      <w:rPr>
        <w:b/>
        <w:bCs/>
        <w:color w:val="FFFFFF" w:themeColor="background1"/>
      </w:rPr>
      <w:tblPr/>
      <w:tcPr>
        <w:shd w:val="clear" w:color="auto" w:fill="002539" w:themeFill="text1"/>
      </w:tcPr>
    </w:tblStylePr>
    <w:tblStylePr w:type="lastRow">
      <w:rPr>
        <w:b/>
        <w:bCs/>
      </w:rPr>
      <w:tblPr/>
      <w:tcPr>
        <w:tcBorders>
          <w:top w:val="double" w:sz="4" w:space="0" w:color="00253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39" w:themeColor="text1"/>
          <w:right w:val="single" w:sz="4" w:space="0" w:color="002539" w:themeColor="text1"/>
        </w:tcBorders>
      </w:tcPr>
    </w:tblStylePr>
    <w:tblStylePr w:type="band1Horz">
      <w:tblPr/>
      <w:tcPr>
        <w:tcBorders>
          <w:top w:val="single" w:sz="4" w:space="0" w:color="002539" w:themeColor="text1"/>
          <w:bottom w:val="single" w:sz="4" w:space="0" w:color="00253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39" w:themeColor="text1"/>
          <w:left w:val="nil"/>
        </w:tcBorders>
      </w:tcPr>
    </w:tblStylePr>
    <w:tblStylePr w:type="swCell">
      <w:tblPr/>
      <w:tcPr>
        <w:tcBorders>
          <w:top w:val="double" w:sz="4" w:space="0" w:color="002539" w:themeColor="text1"/>
          <w:right w:val="nil"/>
        </w:tcBorders>
      </w:tcPr>
    </w:tblStylePr>
  </w:style>
  <w:style w:type="table" w:styleId="Lijsttabel3-Accent1">
    <w:name w:val="List Table 3 Accent 1"/>
    <w:basedOn w:val="Standaardtabel"/>
    <w:uiPriority w:val="48"/>
    <w:rsid w:val="0019042B"/>
    <w:pPr>
      <w:spacing w:line="240" w:lineRule="auto"/>
    </w:pPr>
    <w:tblPr>
      <w:tblStyleRowBandSize w:val="1"/>
      <w:tblStyleColBandSize w:val="1"/>
      <w:tblBorders>
        <w:top w:val="single" w:sz="4" w:space="0" w:color="F59C00" w:themeColor="accent1"/>
        <w:left w:val="single" w:sz="4" w:space="0" w:color="F59C00" w:themeColor="accent1"/>
        <w:bottom w:val="single" w:sz="4" w:space="0" w:color="F59C00" w:themeColor="accent1"/>
        <w:right w:val="single" w:sz="4" w:space="0" w:color="F59C00" w:themeColor="accent1"/>
      </w:tblBorders>
    </w:tblPr>
    <w:tblStylePr w:type="firstRow">
      <w:rPr>
        <w:b/>
        <w:bCs/>
        <w:color w:val="FFFFFF" w:themeColor="background1"/>
      </w:rPr>
      <w:tblPr/>
      <w:tcPr>
        <w:shd w:val="clear" w:color="auto" w:fill="F59C00" w:themeFill="accent1"/>
      </w:tcPr>
    </w:tblStylePr>
    <w:tblStylePr w:type="lastRow">
      <w:rPr>
        <w:b/>
        <w:bCs/>
      </w:rPr>
      <w:tblPr/>
      <w:tcPr>
        <w:tcBorders>
          <w:top w:val="double" w:sz="4" w:space="0" w:color="F59C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C00" w:themeColor="accent1"/>
          <w:right w:val="single" w:sz="4" w:space="0" w:color="F59C00" w:themeColor="accent1"/>
        </w:tcBorders>
      </w:tcPr>
    </w:tblStylePr>
    <w:tblStylePr w:type="band1Horz">
      <w:tblPr/>
      <w:tcPr>
        <w:tcBorders>
          <w:top w:val="single" w:sz="4" w:space="0" w:color="F59C00" w:themeColor="accent1"/>
          <w:bottom w:val="single" w:sz="4" w:space="0" w:color="F59C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C00" w:themeColor="accent1"/>
          <w:left w:val="nil"/>
        </w:tcBorders>
      </w:tcPr>
    </w:tblStylePr>
    <w:tblStylePr w:type="swCell">
      <w:tblPr/>
      <w:tcPr>
        <w:tcBorders>
          <w:top w:val="double" w:sz="4" w:space="0" w:color="F59C00" w:themeColor="accent1"/>
          <w:right w:val="nil"/>
        </w:tcBorders>
      </w:tcPr>
    </w:tblStylePr>
  </w:style>
  <w:style w:type="table" w:styleId="Lijsttabel3-Accent2">
    <w:name w:val="List Table 3 Accent 2"/>
    <w:basedOn w:val="Standaardtabel"/>
    <w:uiPriority w:val="48"/>
    <w:rsid w:val="0019042B"/>
    <w:pPr>
      <w:spacing w:line="240" w:lineRule="auto"/>
    </w:pPr>
    <w:tblPr>
      <w:tblStyleRowBandSize w:val="1"/>
      <w:tblStyleColBandSize w:val="1"/>
      <w:tblBorders>
        <w:top w:val="single" w:sz="4" w:space="0" w:color="0A455B" w:themeColor="accent2"/>
        <w:left w:val="single" w:sz="4" w:space="0" w:color="0A455B" w:themeColor="accent2"/>
        <w:bottom w:val="single" w:sz="4" w:space="0" w:color="0A455B" w:themeColor="accent2"/>
        <w:right w:val="single" w:sz="4" w:space="0" w:color="0A455B" w:themeColor="accent2"/>
      </w:tblBorders>
    </w:tblPr>
    <w:tblStylePr w:type="firstRow">
      <w:rPr>
        <w:b/>
        <w:bCs/>
        <w:color w:val="FFFFFF" w:themeColor="background1"/>
      </w:rPr>
      <w:tblPr/>
      <w:tcPr>
        <w:shd w:val="clear" w:color="auto" w:fill="0A455B" w:themeFill="accent2"/>
      </w:tcPr>
    </w:tblStylePr>
    <w:tblStylePr w:type="lastRow">
      <w:rPr>
        <w:b/>
        <w:bCs/>
      </w:rPr>
      <w:tblPr/>
      <w:tcPr>
        <w:tcBorders>
          <w:top w:val="double" w:sz="4" w:space="0" w:color="0A455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455B" w:themeColor="accent2"/>
          <w:right w:val="single" w:sz="4" w:space="0" w:color="0A455B" w:themeColor="accent2"/>
        </w:tcBorders>
      </w:tcPr>
    </w:tblStylePr>
    <w:tblStylePr w:type="band1Horz">
      <w:tblPr/>
      <w:tcPr>
        <w:tcBorders>
          <w:top w:val="single" w:sz="4" w:space="0" w:color="0A455B" w:themeColor="accent2"/>
          <w:bottom w:val="single" w:sz="4" w:space="0" w:color="0A455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455B" w:themeColor="accent2"/>
          <w:left w:val="nil"/>
        </w:tcBorders>
      </w:tcPr>
    </w:tblStylePr>
    <w:tblStylePr w:type="swCell">
      <w:tblPr/>
      <w:tcPr>
        <w:tcBorders>
          <w:top w:val="double" w:sz="4" w:space="0" w:color="0A455B" w:themeColor="accent2"/>
          <w:right w:val="nil"/>
        </w:tcBorders>
      </w:tcPr>
    </w:tblStylePr>
  </w:style>
  <w:style w:type="table" w:styleId="Lijsttabel3-Accent3">
    <w:name w:val="List Table 3 Accent 3"/>
    <w:basedOn w:val="Standaardtabel"/>
    <w:uiPriority w:val="48"/>
    <w:rsid w:val="0019042B"/>
    <w:pPr>
      <w:spacing w:line="240" w:lineRule="auto"/>
    </w:pPr>
    <w:tblPr>
      <w:tblStyleRowBandSize w:val="1"/>
      <w:tblStyleColBandSize w:val="1"/>
      <w:tblBorders>
        <w:top w:val="single" w:sz="4" w:space="0" w:color="002539" w:themeColor="accent3"/>
        <w:left w:val="single" w:sz="4" w:space="0" w:color="002539" w:themeColor="accent3"/>
        <w:bottom w:val="single" w:sz="4" w:space="0" w:color="002539" w:themeColor="accent3"/>
        <w:right w:val="single" w:sz="4" w:space="0" w:color="002539" w:themeColor="accent3"/>
      </w:tblBorders>
    </w:tblPr>
    <w:tblStylePr w:type="firstRow">
      <w:rPr>
        <w:b/>
        <w:bCs/>
        <w:color w:val="FFFFFF" w:themeColor="background1"/>
      </w:rPr>
      <w:tblPr/>
      <w:tcPr>
        <w:shd w:val="clear" w:color="auto" w:fill="002539" w:themeFill="accent3"/>
      </w:tcPr>
    </w:tblStylePr>
    <w:tblStylePr w:type="lastRow">
      <w:rPr>
        <w:b/>
        <w:bCs/>
      </w:rPr>
      <w:tblPr/>
      <w:tcPr>
        <w:tcBorders>
          <w:top w:val="double" w:sz="4" w:space="0" w:color="00253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39" w:themeColor="accent3"/>
          <w:right w:val="single" w:sz="4" w:space="0" w:color="002539" w:themeColor="accent3"/>
        </w:tcBorders>
      </w:tcPr>
    </w:tblStylePr>
    <w:tblStylePr w:type="band1Horz">
      <w:tblPr/>
      <w:tcPr>
        <w:tcBorders>
          <w:top w:val="single" w:sz="4" w:space="0" w:color="002539" w:themeColor="accent3"/>
          <w:bottom w:val="single" w:sz="4" w:space="0" w:color="00253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39" w:themeColor="accent3"/>
          <w:left w:val="nil"/>
        </w:tcBorders>
      </w:tcPr>
    </w:tblStylePr>
    <w:tblStylePr w:type="swCell">
      <w:tblPr/>
      <w:tcPr>
        <w:tcBorders>
          <w:top w:val="double" w:sz="4" w:space="0" w:color="002539" w:themeColor="accent3"/>
          <w:right w:val="nil"/>
        </w:tcBorders>
      </w:tcPr>
    </w:tblStylePr>
  </w:style>
  <w:style w:type="table" w:styleId="Lijsttabel3-Accent4">
    <w:name w:val="List Table 3 Accent 4"/>
    <w:basedOn w:val="Standaardtabel"/>
    <w:uiPriority w:val="48"/>
    <w:rsid w:val="0019042B"/>
    <w:pPr>
      <w:spacing w:line="240" w:lineRule="auto"/>
    </w:pPr>
    <w:tblPr>
      <w:tblStyleRowBandSize w:val="1"/>
      <w:tblStyleColBandSize w:val="1"/>
      <w:tblBorders>
        <w:top w:val="single" w:sz="4" w:space="0" w:color="FDCF8F" w:themeColor="accent4"/>
        <w:left w:val="single" w:sz="4" w:space="0" w:color="FDCF8F" w:themeColor="accent4"/>
        <w:bottom w:val="single" w:sz="4" w:space="0" w:color="FDCF8F" w:themeColor="accent4"/>
        <w:right w:val="single" w:sz="4" w:space="0" w:color="FDCF8F" w:themeColor="accent4"/>
      </w:tblBorders>
    </w:tblPr>
    <w:tblStylePr w:type="firstRow">
      <w:rPr>
        <w:b/>
        <w:bCs/>
        <w:color w:val="FFFFFF" w:themeColor="background1"/>
      </w:rPr>
      <w:tblPr/>
      <w:tcPr>
        <w:shd w:val="clear" w:color="auto" w:fill="FDCF8F" w:themeFill="accent4"/>
      </w:tcPr>
    </w:tblStylePr>
    <w:tblStylePr w:type="lastRow">
      <w:rPr>
        <w:b/>
        <w:bCs/>
      </w:rPr>
      <w:tblPr/>
      <w:tcPr>
        <w:tcBorders>
          <w:top w:val="double" w:sz="4" w:space="0" w:color="FDCF8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CF8F" w:themeColor="accent4"/>
          <w:right w:val="single" w:sz="4" w:space="0" w:color="FDCF8F" w:themeColor="accent4"/>
        </w:tcBorders>
      </w:tcPr>
    </w:tblStylePr>
    <w:tblStylePr w:type="band1Horz">
      <w:tblPr/>
      <w:tcPr>
        <w:tcBorders>
          <w:top w:val="single" w:sz="4" w:space="0" w:color="FDCF8F" w:themeColor="accent4"/>
          <w:bottom w:val="single" w:sz="4" w:space="0" w:color="FDCF8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CF8F" w:themeColor="accent4"/>
          <w:left w:val="nil"/>
        </w:tcBorders>
      </w:tcPr>
    </w:tblStylePr>
    <w:tblStylePr w:type="swCell">
      <w:tblPr/>
      <w:tcPr>
        <w:tcBorders>
          <w:top w:val="double" w:sz="4" w:space="0" w:color="FDCF8F" w:themeColor="accent4"/>
          <w:right w:val="nil"/>
        </w:tcBorders>
      </w:tcPr>
    </w:tblStylePr>
  </w:style>
  <w:style w:type="table" w:styleId="Lijsttabel3-Accent5">
    <w:name w:val="List Table 3 Accent 5"/>
    <w:basedOn w:val="Standaardtabel"/>
    <w:uiPriority w:val="48"/>
    <w:rsid w:val="0019042B"/>
    <w:pPr>
      <w:spacing w:line="240" w:lineRule="auto"/>
    </w:pPr>
    <w:tblPr>
      <w:tblStyleRowBandSize w:val="1"/>
      <w:tblStyleColBandSize w:val="1"/>
      <w:tblBorders>
        <w:top w:val="single" w:sz="4" w:space="0" w:color="0A455B" w:themeColor="accent5"/>
        <w:left w:val="single" w:sz="4" w:space="0" w:color="0A455B" w:themeColor="accent5"/>
        <w:bottom w:val="single" w:sz="4" w:space="0" w:color="0A455B" w:themeColor="accent5"/>
        <w:right w:val="single" w:sz="4" w:space="0" w:color="0A455B" w:themeColor="accent5"/>
      </w:tblBorders>
    </w:tblPr>
    <w:tblStylePr w:type="firstRow">
      <w:rPr>
        <w:b/>
        <w:bCs/>
        <w:color w:val="FFFFFF" w:themeColor="background1"/>
      </w:rPr>
      <w:tblPr/>
      <w:tcPr>
        <w:shd w:val="clear" w:color="auto" w:fill="0A455B" w:themeFill="accent5"/>
      </w:tcPr>
    </w:tblStylePr>
    <w:tblStylePr w:type="lastRow">
      <w:rPr>
        <w:b/>
        <w:bCs/>
      </w:rPr>
      <w:tblPr/>
      <w:tcPr>
        <w:tcBorders>
          <w:top w:val="double" w:sz="4" w:space="0" w:color="0A455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455B" w:themeColor="accent5"/>
          <w:right w:val="single" w:sz="4" w:space="0" w:color="0A455B" w:themeColor="accent5"/>
        </w:tcBorders>
      </w:tcPr>
    </w:tblStylePr>
    <w:tblStylePr w:type="band1Horz">
      <w:tblPr/>
      <w:tcPr>
        <w:tcBorders>
          <w:top w:val="single" w:sz="4" w:space="0" w:color="0A455B" w:themeColor="accent5"/>
          <w:bottom w:val="single" w:sz="4" w:space="0" w:color="0A455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455B" w:themeColor="accent5"/>
          <w:left w:val="nil"/>
        </w:tcBorders>
      </w:tcPr>
    </w:tblStylePr>
    <w:tblStylePr w:type="swCell">
      <w:tblPr/>
      <w:tcPr>
        <w:tcBorders>
          <w:top w:val="double" w:sz="4" w:space="0" w:color="0A455B" w:themeColor="accent5"/>
          <w:right w:val="nil"/>
        </w:tcBorders>
      </w:tcPr>
    </w:tblStylePr>
  </w:style>
  <w:style w:type="table" w:styleId="Lijsttabel3-Accent6">
    <w:name w:val="List Table 3 Accent 6"/>
    <w:basedOn w:val="Standaardtabel"/>
    <w:uiPriority w:val="48"/>
    <w:rsid w:val="0019042B"/>
    <w:pPr>
      <w:spacing w:line="240" w:lineRule="auto"/>
    </w:pPr>
    <w:tblPr>
      <w:tblStyleRowBandSize w:val="1"/>
      <w:tblStyleColBandSize w:val="1"/>
      <w:tblBorders>
        <w:top w:val="single" w:sz="4" w:space="0" w:color="FDCF8F" w:themeColor="accent6"/>
        <w:left w:val="single" w:sz="4" w:space="0" w:color="FDCF8F" w:themeColor="accent6"/>
        <w:bottom w:val="single" w:sz="4" w:space="0" w:color="FDCF8F" w:themeColor="accent6"/>
        <w:right w:val="single" w:sz="4" w:space="0" w:color="FDCF8F" w:themeColor="accent6"/>
      </w:tblBorders>
    </w:tblPr>
    <w:tblStylePr w:type="firstRow">
      <w:rPr>
        <w:b/>
        <w:bCs/>
        <w:color w:val="FFFFFF" w:themeColor="background1"/>
      </w:rPr>
      <w:tblPr/>
      <w:tcPr>
        <w:shd w:val="clear" w:color="auto" w:fill="FDCF8F" w:themeFill="accent6"/>
      </w:tcPr>
    </w:tblStylePr>
    <w:tblStylePr w:type="lastRow">
      <w:rPr>
        <w:b/>
        <w:bCs/>
      </w:rPr>
      <w:tblPr/>
      <w:tcPr>
        <w:tcBorders>
          <w:top w:val="double" w:sz="4" w:space="0" w:color="FDCF8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CF8F" w:themeColor="accent6"/>
          <w:right w:val="single" w:sz="4" w:space="0" w:color="FDCF8F" w:themeColor="accent6"/>
        </w:tcBorders>
      </w:tcPr>
    </w:tblStylePr>
    <w:tblStylePr w:type="band1Horz">
      <w:tblPr/>
      <w:tcPr>
        <w:tcBorders>
          <w:top w:val="single" w:sz="4" w:space="0" w:color="FDCF8F" w:themeColor="accent6"/>
          <w:bottom w:val="single" w:sz="4" w:space="0" w:color="FDCF8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CF8F" w:themeColor="accent6"/>
          <w:left w:val="nil"/>
        </w:tcBorders>
      </w:tcPr>
    </w:tblStylePr>
    <w:tblStylePr w:type="swCell">
      <w:tblPr/>
      <w:tcPr>
        <w:tcBorders>
          <w:top w:val="double" w:sz="4" w:space="0" w:color="FDCF8F" w:themeColor="accent6"/>
          <w:right w:val="nil"/>
        </w:tcBorders>
      </w:tcPr>
    </w:tblStylePr>
  </w:style>
  <w:style w:type="table" w:styleId="Lijsttabel4">
    <w:name w:val="List Table 4"/>
    <w:basedOn w:val="Standaardtabel"/>
    <w:uiPriority w:val="49"/>
    <w:rsid w:val="0019042B"/>
    <w:pPr>
      <w:spacing w:line="240" w:lineRule="auto"/>
    </w:pPr>
    <w:tblPr>
      <w:tblStyleRowBandSize w:val="1"/>
      <w:tblStyleColBandSize w:val="1"/>
      <w:tblBorders>
        <w:top w:val="single" w:sz="4" w:space="0" w:color="009AEE" w:themeColor="text1" w:themeTint="99"/>
        <w:left w:val="single" w:sz="4" w:space="0" w:color="009AEE" w:themeColor="text1" w:themeTint="99"/>
        <w:bottom w:val="single" w:sz="4" w:space="0" w:color="009AEE" w:themeColor="text1" w:themeTint="99"/>
        <w:right w:val="single" w:sz="4" w:space="0" w:color="009AEE" w:themeColor="text1" w:themeTint="99"/>
        <w:insideH w:val="single" w:sz="4" w:space="0" w:color="009AEE" w:themeColor="text1" w:themeTint="99"/>
      </w:tblBorders>
    </w:tblPr>
    <w:tblStylePr w:type="firstRow">
      <w:rPr>
        <w:b/>
        <w:bCs/>
        <w:color w:val="FFFFFF" w:themeColor="background1"/>
      </w:rPr>
      <w:tblPr/>
      <w:tcPr>
        <w:tcBorders>
          <w:top w:val="single" w:sz="4" w:space="0" w:color="002539" w:themeColor="text1"/>
          <w:left w:val="single" w:sz="4" w:space="0" w:color="002539" w:themeColor="text1"/>
          <w:bottom w:val="single" w:sz="4" w:space="0" w:color="002539" w:themeColor="text1"/>
          <w:right w:val="single" w:sz="4" w:space="0" w:color="002539" w:themeColor="text1"/>
          <w:insideH w:val="nil"/>
        </w:tcBorders>
        <w:shd w:val="clear" w:color="auto" w:fill="002539" w:themeFill="text1"/>
      </w:tcPr>
    </w:tblStylePr>
    <w:tblStylePr w:type="lastRow">
      <w:rPr>
        <w:b/>
        <w:bCs/>
      </w:rPr>
      <w:tblPr/>
      <w:tcPr>
        <w:tcBorders>
          <w:top w:val="double" w:sz="4" w:space="0" w:color="009AEE" w:themeColor="text1" w:themeTint="99"/>
        </w:tcBorders>
      </w:tc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Lijsttabel4-Accent1">
    <w:name w:val="List Table 4 Accent 1"/>
    <w:basedOn w:val="Standaardtabel"/>
    <w:uiPriority w:val="49"/>
    <w:rsid w:val="0019042B"/>
    <w:pPr>
      <w:spacing w:line="240" w:lineRule="auto"/>
    </w:pPr>
    <w:tblPr>
      <w:tblStyleRowBandSize w:val="1"/>
      <w:tblStyleColBandSize w:val="1"/>
      <w:tblBorders>
        <w:top w:val="single" w:sz="4" w:space="0" w:color="FFC560" w:themeColor="accent1" w:themeTint="99"/>
        <w:left w:val="single" w:sz="4" w:space="0" w:color="FFC560" w:themeColor="accent1" w:themeTint="99"/>
        <w:bottom w:val="single" w:sz="4" w:space="0" w:color="FFC560" w:themeColor="accent1" w:themeTint="99"/>
        <w:right w:val="single" w:sz="4" w:space="0" w:color="FFC560" w:themeColor="accent1" w:themeTint="99"/>
        <w:insideH w:val="single" w:sz="4" w:space="0" w:color="FFC560" w:themeColor="accent1" w:themeTint="99"/>
      </w:tblBorders>
    </w:tblPr>
    <w:tblStylePr w:type="firstRow">
      <w:rPr>
        <w:b/>
        <w:bCs/>
        <w:color w:val="FFFFFF" w:themeColor="background1"/>
      </w:rPr>
      <w:tblPr/>
      <w:tcPr>
        <w:tcBorders>
          <w:top w:val="single" w:sz="4" w:space="0" w:color="F59C00" w:themeColor="accent1"/>
          <w:left w:val="single" w:sz="4" w:space="0" w:color="F59C00" w:themeColor="accent1"/>
          <w:bottom w:val="single" w:sz="4" w:space="0" w:color="F59C00" w:themeColor="accent1"/>
          <w:right w:val="single" w:sz="4" w:space="0" w:color="F59C00" w:themeColor="accent1"/>
          <w:insideH w:val="nil"/>
        </w:tcBorders>
        <w:shd w:val="clear" w:color="auto" w:fill="F59C00" w:themeFill="accent1"/>
      </w:tcPr>
    </w:tblStylePr>
    <w:tblStylePr w:type="lastRow">
      <w:rPr>
        <w:b/>
        <w:bCs/>
      </w:rPr>
      <w:tblPr/>
      <w:tcPr>
        <w:tcBorders>
          <w:top w:val="double" w:sz="4" w:space="0" w:color="FFC5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jsttabel4-Accent2">
    <w:name w:val="List Table 4 Accent 2"/>
    <w:basedOn w:val="Standaardtabel"/>
    <w:uiPriority w:val="49"/>
    <w:rsid w:val="0019042B"/>
    <w:pPr>
      <w:spacing w:line="240" w:lineRule="auto"/>
    </w:pPr>
    <w:tblPr>
      <w:tblStyleRowBandSize w:val="1"/>
      <w:tblStyleColBandSize w:val="1"/>
      <w:tblBorders>
        <w:top w:val="single" w:sz="4" w:space="0" w:color="21B0E6" w:themeColor="accent2" w:themeTint="99"/>
        <w:left w:val="single" w:sz="4" w:space="0" w:color="21B0E6" w:themeColor="accent2" w:themeTint="99"/>
        <w:bottom w:val="single" w:sz="4" w:space="0" w:color="21B0E6" w:themeColor="accent2" w:themeTint="99"/>
        <w:right w:val="single" w:sz="4" w:space="0" w:color="21B0E6" w:themeColor="accent2" w:themeTint="99"/>
        <w:insideH w:val="single" w:sz="4" w:space="0" w:color="21B0E6" w:themeColor="accent2" w:themeTint="99"/>
      </w:tblBorders>
    </w:tblPr>
    <w:tblStylePr w:type="firstRow">
      <w:rPr>
        <w:b/>
        <w:bCs/>
        <w:color w:val="FFFFFF" w:themeColor="background1"/>
      </w:rPr>
      <w:tblPr/>
      <w:tcPr>
        <w:tcBorders>
          <w:top w:val="single" w:sz="4" w:space="0" w:color="0A455B" w:themeColor="accent2"/>
          <w:left w:val="single" w:sz="4" w:space="0" w:color="0A455B" w:themeColor="accent2"/>
          <w:bottom w:val="single" w:sz="4" w:space="0" w:color="0A455B" w:themeColor="accent2"/>
          <w:right w:val="single" w:sz="4" w:space="0" w:color="0A455B" w:themeColor="accent2"/>
          <w:insideH w:val="nil"/>
        </w:tcBorders>
        <w:shd w:val="clear" w:color="auto" w:fill="0A455B" w:themeFill="accent2"/>
      </w:tcPr>
    </w:tblStylePr>
    <w:tblStylePr w:type="lastRow">
      <w:rPr>
        <w:b/>
        <w:bCs/>
      </w:rPr>
      <w:tblPr/>
      <w:tcPr>
        <w:tcBorders>
          <w:top w:val="double" w:sz="4" w:space="0" w:color="21B0E6" w:themeColor="accent2" w:themeTint="99"/>
        </w:tcBorders>
      </w:tc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Lijsttabel4-Accent3">
    <w:name w:val="List Table 4 Accent 3"/>
    <w:basedOn w:val="Standaardtabel"/>
    <w:uiPriority w:val="49"/>
    <w:rsid w:val="0019042B"/>
    <w:pPr>
      <w:spacing w:line="240" w:lineRule="auto"/>
    </w:pPr>
    <w:tblPr>
      <w:tblStyleRowBandSize w:val="1"/>
      <w:tblStyleColBandSize w:val="1"/>
      <w:tblBorders>
        <w:top w:val="single" w:sz="4" w:space="0" w:color="009AEE" w:themeColor="accent3" w:themeTint="99"/>
        <w:left w:val="single" w:sz="4" w:space="0" w:color="009AEE" w:themeColor="accent3" w:themeTint="99"/>
        <w:bottom w:val="single" w:sz="4" w:space="0" w:color="009AEE" w:themeColor="accent3" w:themeTint="99"/>
        <w:right w:val="single" w:sz="4" w:space="0" w:color="009AEE" w:themeColor="accent3" w:themeTint="99"/>
        <w:insideH w:val="single" w:sz="4" w:space="0" w:color="009AEE" w:themeColor="accent3" w:themeTint="99"/>
      </w:tblBorders>
    </w:tblPr>
    <w:tblStylePr w:type="firstRow">
      <w:rPr>
        <w:b/>
        <w:bCs/>
        <w:color w:val="FFFFFF" w:themeColor="background1"/>
      </w:rPr>
      <w:tblPr/>
      <w:tcPr>
        <w:tcBorders>
          <w:top w:val="single" w:sz="4" w:space="0" w:color="002539" w:themeColor="accent3"/>
          <w:left w:val="single" w:sz="4" w:space="0" w:color="002539" w:themeColor="accent3"/>
          <w:bottom w:val="single" w:sz="4" w:space="0" w:color="002539" w:themeColor="accent3"/>
          <w:right w:val="single" w:sz="4" w:space="0" w:color="002539" w:themeColor="accent3"/>
          <w:insideH w:val="nil"/>
        </w:tcBorders>
        <w:shd w:val="clear" w:color="auto" w:fill="002539" w:themeFill="accent3"/>
      </w:tcPr>
    </w:tblStylePr>
    <w:tblStylePr w:type="lastRow">
      <w:rPr>
        <w:b/>
        <w:bCs/>
      </w:rPr>
      <w:tblPr/>
      <w:tcPr>
        <w:tcBorders>
          <w:top w:val="double" w:sz="4" w:space="0" w:color="009AEE" w:themeColor="accent3" w:themeTint="99"/>
        </w:tcBorders>
      </w:tc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Lijsttabel4-Accent4">
    <w:name w:val="List Table 4 Accent 4"/>
    <w:basedOn w:val="Standaardtabel"/>
    <w:uiPriority w:val="49"/>
    <w:rsid w:val="0019042B"/>
    <w:pPr>
      <w:spacing w:line="240" w:lineRule="auto"/>
    </w:pPr>
    <w:tblPr>
      <w:tblStyleRowBandSize w:val="1"/>
      <w:tblStyleColBandSize w:val="1"/>
      <w:tblBorders>
        <w:top w:val="single" w:sz="4" w:space="0" w:color="FDE1BB" w:themeColor="accent4" w:themeTint="99"/>
        <w:left w:val="single" w:sz="4" w:space="0" w:color="FDE1BB" w:themeColor="accent4" w:themeTint="99"/>
        <w:bottom w:val="single" w:sz="4" w:space="0" w:color="FDE1BB" w:themeColor="accent4" w:themeTint="99"/>
        <w:right w:val="single" w:sz="4" w:space="0" w:color="FDE1BB" w:themeColor="accent4" w:themeTint="99"/>
        <w:insideH w:val="single" w:sz="4" w:space="0" w:color="FDE1BB" w:themeColor="accent4" w:themeTint="99"/>
      </w:tblBorders>
    </w:tblPr>
    <w:tblStylePr w:type="firstRow">
      <w:rPr>
        <w:b/>
        <w:bCs/>
        <w:color w:val="FFFFFF" w:themeColor="background1"/>
      </w:rPr>
      <w:tblPr/>
      <w:tcPr>
        <w:tcBorders>
          <w:top w:val="single" w:sz="4" w:space="0" w:color="FDCF8F" w:themeColor="accent4"/>
          <w:left w:val="single" w:sz="4" w:space="0" w:color="FDCF8F" w:themeColor="accent4"/>
          <w:bottom w:val="single" w:sz="4" w:space="0" w:color="FDCF8F" w:themeColor="accent4"/>
          <w:right w:val="single" w:sz="4" w:space="0" w:color="FDCF8F" w:themeColor="accent4"/>
          <w:insideH w:val="nil"/>
        </w:tcBorders>
        <w:shd w:val="clear" w:color="auto" w:fill="FDCF8F" w:themeFill="accent4"/>
      </w:tcPr>
    </w:tblStylePr>
    <w:tblStylePr w:type="lastRow">
      <w:rPr>
        <w:b/>
        <w:bCs/>
      </w:rPr>
      <w:tblPr/>
      <w:tcPr>
        <w:tcBorders>
          <w:top w:val="double" w:sz="4" w:space="0" w:color="FDE1BB" w:themeColor="accent4" w:themeTint="99"/>
        </w:tcBorders>
      </w:tc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Lijsttabel4-Accent5">
    <w:name w:val="List Table 4 Accent 5"/>
    <w:basedOn w:val="Standaardtabel"/>
    <w:uiPriority w:val="49"/>
    <w:rsid w:val="0019042B"/>
    <w:pPr>
      <w:spacing w:line="240" w:lineRule="auto"/>
    </w:pPr>
    <w:tblPr>
      <w:tblStyleRowBandSize w:val="1"/>
      <w:tblStyleColBandSize w:val="1"/>
      <w:tblBorders>
        <w:top w:val="single" w:sz="4" w:space="0" w:color="21B0E6" w:themeColor="accent5" w:themeTint="99"/>
        <w:left w:val="single" w:sz="4" w:space="0" w:color="21B0E6" w:themeColor="accent5" w:themeTint="99"/>
        <w:bottom w:val="single" w:sz="4" w:space="0" w:color="21B0E6" w:themeColor="accent5" w:themeTint="99"/>
        <w:right w:val="single" w:sz="4" w:space="0" w:color="21B0E6" w:themeColor="accent5" w:themeTint="99"/>
        <w:insideH w:val="single" w:sz="4" w:space="0" w:color="21B0E6" w:themeColor="accent5" w:themeTint="99"/>
      </w:tblBorders>
    </w:tblPr>
    <w:tblStylePr w:type="firstRow">
      <w:rPr>
        <w:b/>
        <w:bCs/>
        <w:color w:val="FFFFFF" w:themeColor="background1"/>
      </w:rPr>
      <w:tblPr/>
      <w:tcPr>
        <w:tcBorders>
          <w:top w:val="single" w:sz="4" w:space="0" w:color="0A455B" w:themeColor="accent5"/>
          <w:left w:val="single" w:sz="4" w:space="0" w:color="0A455B" w:themeColor="accent5"/>
          <w:bottom w:val="single" w:sz="4" w:space="0" w:color="0A455B" w:themeColor="accent5"/>
          <w:right w:val="single" w:sz="4" w:space="0" w:color="0A455B" w:themeColor="accent5"/>
          <w:insideH w:val="nil"/>
        </w:tcBorders>
        <w:shd w:val="clear" w:color="auto" w:fill="0A455B" w:themeFill="accent5"/>
      </w:tcPr>
    </w:tblStylePr>
    <w:tblStylePr w:type="lastRow">
      <w:rPr>
        <w:b/>
        <w:bCs/>
      </w:rPr>
      <w:tblPr/>
      <w:tcPr>
        <w:tcBorders>
          <w:top w:val="double" w:sz="4" w:space="0" w:color="21B0E6" w:themeColor="accent5" w:themeTint="99"/>
        </w:tcBorders>
      </w:tc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Lijsttabel4-Accent6">
    <w:name w:val="List Table 4 Accent 6"/>
    <w:basedOn w:val="Standaardtabel"/>
    <w:uiPriority w:val="49"/>
    <w:rsid w:val="0019042B"/>
    <w:pPr>
      <w:spacing w:line="240" w:lineRule="auto"/>
    </w:pPr>
    <w:tblPr>
      <w:tblStyleRowBandSize w:val="1"/>
      <w:tblStyleColBandSize w:val="1"/>
      <w:tblBorders>
        <w:top w:val="single" w:sz="4" w:space="0" w:color="FDE1BB" w:themeColor="accent6" w:themeTint="99"/>
        <w:left w:val="single" w:sz="4" w:space="0" w:color="FDE1BB" w:themeColor="accent6" w:themeTint="99"/>
        <w:bottom w:val="single" w:sz="4" w:space="0" w:color="FDE1BB" w:themeColor="accent6" w:themeTint="99"/>
        <w:right w:val="single" w:sz="4" w:space="0" w:color="FDE1BB" w:themeColor="accent6" w:themeTint="99"/>
        <w:insideH w:val="single" w:sz="4" w:space="0" w:color="FDE1BB" w:themeColor="accent6" w:themeTint="99"/>
      </w:tblBorders>
    </w:tblPr>
    <w:tblStylePr w:type="firstRow">
      <w:rPr>
        <w:b/>
        <w:bCs/>
        <w:color w:val="FFFFFF" w:themeColor="background1"/>
      </w:rPr>
      <w:tblPr/>
      <w:tcPr>
        <w:tcBorders>
          <w:top w:val="single" w:sz="4" w:space="0" w:color="FDCF8F" w:themeColor="accent6"/>
          <w:left w:val="single" w:sz="4" w:space="0" w:color="FDCF8F" w:themeColor="accent6"/>
          <w:bottom w:val="single" w:sz="4" w:space="0" w:color="FDCF8F" w:themeColor="accent6"/>
          <w:right w:val="single" w:sz="4" w:space="0" w:color="FDCF8F" w:themeColor="accent6"/>
          <w:insideH w:val="nil"/>
        </w:tcBorders>
        <w:shd w:val="clear" w:color="auto" w:fill="FDCF8F" w:themeFill="accent6"/>
      </w:tcPr>
    </w:tblStylePr>
    <w:tblStylePr w:type="lastRow">
      <w:rPr>
        <w:b/>
        <w:bCs/>
      </w:rPr>
      <w:tblPr/>
      <w:tcPr>
        <w:tcBorders>
          <w:top w:val="double" w:sz="4" w:space="0" w:color="FDE1BB" w:themeColor="accent6" w:themeTint="99"/>
        </w:tcBorders>
      </w:tc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Lijsttabel5donker">
    <w:name w:val="List Table 5 Dark"/>
    <w:basedOn w:val="Standaardtabel"/>
    <w:uiPriority w:val="50"/>
    <w:rsid w:val="0019042B"/>
    <w:pPr>
      <w:spacing w:line="240" w:lineRule="auto"/>
    </w:pPr>
    <w:rPr>
      <w:color w:val="FFFFFF" w:themeColor="background1"/>
    </w:rPr>
    <w:tblPr>
      <w:tblStyleRowBandSize w:val="1"/>
      <w:tblStyleColBandSize w:val="1"/>
      <w:tblBorders>
        <w:top w:val="single" w:sz="24" w:space="0" w:color="002539" w:themeColor="text1"/>
        <w:left w:val="single" w:sz="24" w:space="0" w:color="002539" w:themeColor="text1"/>
        <w:bottom w:val="single" w:sz="24" w:space="0" w:color="002539" w:themeColor="text1"/>
        <w:right w:val="single" w:sz="24" w:space="0" w:color="002539" w:themeColor="text1"/>
      </w:tblBorders>
    </w:tblPr>
    <w:tcPr>
      <w:shd w:val="clear" w:color="auto" w:fill="002539"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19042B"/>
    <w:pPr>
      <w:spacing w:line="240" w:lineRule="auto"/>
    </w:pPr>
    <w:rPr>
      <w:color w:val="FFFFFF" w:themeColor="background1"/>
    </w:rPr>
    <w:tblPr>
      <w:tblStyleRowBandSize w:val="1"/>
      <w:tblStyleColBandSize w:val="1"/>
      <w:tblBorders>
        <w:top w:val="single" w:sz="24" w:space="0" w:color="F59C00" w:themeColor="accent1"/>
        <w:left w:val="single" w:sz="24" w:space="0" w:color="F59C00" w:themeColor="accent1"/>
        <w:bottom w:val="single" w:sz="24" w:space="0" w:color="F59C00" w:themeColor="accent1"/>
        <w:right w:val="single" w:sz="24" w:space="0" w:color="F59C00" w:themeColor="accent1"/>
      </w:tblBorders>
    </w:tblPr>
    <w:tcPr>
      <w:shd w:val="clear" w:color="auto" w:fill="F59C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19042B"/>
    <w:pPr>
      <w:spacing w:line="240" w:lineRule="auto"/>
    </w:pPr>
    <w:rPr>
      <w:color w:val="FFFFFF" w:themeColor="background1"/>
    </w:rPr>
    <w:tblPr>
      <w:tblStyleRowBandSize w:val="1"/>
      <w:tblStyleColBandSize w:val="1"/>
      <w:tblBorders>
        <w:top w:val="single" w:sz="24" w:space="0" w:color="0A455B" w:themeColor="accent2"/>
        <w:left w:val="single" w:sz="24" w:space="0" w:color="0A455B" w:themeColor="accent2"/>
        <w:bottom w:val="single" w:sz="24" w:space="0" w:color="0A455B" w:themeColor="accent2"/>
        <w:right w:val="single" w:sz="24" w:space="0" w:color="0A455B" w:themeColor="accent2"/>
      </w:tblBorders>
    </w:tblPr>
    <w:tcPr>
      <w:shd w:val="clear" w:color="auto" w:fill="0A455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19042B"/>
    <w:pPr>
      <w:spacing w:line="240" w:lineRule="auto"/>
    </w:pPr>
    <w:rPr>
      <w:color w:val="FFFFFF" w:themeColor="background1"/>
    </w:rPr>
    <w:tblPr>
      <w:tblStyleRowBandSize w:val="1"/>
      <w:tblStyleColBandSize w:val="1"/>
      <w:tblBorders>
        <w:top w:val="single" w:sz="24" w:space="0" w:color="002539" w:themeColor="accent3"/>
        <w:left w:val="single" w:sz="24" w:space="0" w:color="002539" w:themeColor="accent3"/>
        <w:bottom w:val="single" w:sz="24" w:space="0" w:color="002539" w:themeColor="accent3"/>
        <w:right w:val="single" w:sz="24" w:space="0" w:color="002539" w:themeColor="accent3"/>
      </w:tblBorders>
    </w:tblPr>
    <w:tcPr>
      <w:shd w:val="clear" w:color="auto" w:fill="00253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19042B"/>
    <w:pPr>
      <w:spacing w:line="240" w:lineRule="auto"/>
    </w:pPr>
    <w:rPr>
      <w:color w:val="FFFFFF" w:themeColor="background1"/>
    </w:rPr>
    <w:tblPr>
      <w:tblStyleRowBandSize w:val="1"/>
      <w:tblStyleColBandSize w:val="1"/>
      <w:tblBorders>
        <w:top w:val="single" w:sz="24" w:space="0" w:color="FDCF8F" w:themeColor="accent4"/>
        <w:left w:val="single" w:sz="24" w:space="0" w:color="FDCF8F" w:themeColor="accent4"/>
        <w:bottom w:val="single" w:sz="24" w:space="0" w:color="FDCF8F" w:themeColor="accent4"/>
        <w:right w:val="single" w:sz="24" w:space="0" w:color="FDCF8F" w:themeColor="accent4"/>
      </w:tblBorders>
    </w:tblPr>
    <w:tcPr>
      <w:shd w:val="clear" w:color="auto" w:fill="FDCF8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19042B"/>
    <w:pPr>
      <w:spacing w:line="240" w:lineRule="auto"/>
    </w:pPr>
    <w:rPr>
      <w:color w:val="FFFFFF" w:themeColor="background1"/>
    </w:rPr>
    <w:tblPr>
      <w:tblStyleRowBandSize w:val="1"/>
      <w:tblStyleColBandSize w:val="1"/>
      <w:tblBorders>
        <w:top w:val="single" w:sz="24" w:space="0" w:color="0A455B" w:themeColor="accent5"/>
        <w:left w:val="single" w:sz="24" w:space="0" w:color="0A455B" w:themeColor="accent5"/>
        <w:bottom w:val="single" w:sz="24" w:space="0" w:color="0A455B" w:themeColor="accent5"/>
        <w:right w:val="single" w:sz="24" w:space="0" w:color="0A455B" w:themeColor="accent5"/>
      </w:tblBorders>
    </w:tblPr>
    <w:tcPr>
      <w:shd w:val="clear" w:color="auto" w:fill="0A455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19042B"/>
    <w:pPr>
      <w:spacing w:line="240" w:lineRule="auto"/>
    </w:pPr>
    <w:rPr>
      <w:color w:val="FFFFFF" w:themeColor="background1"/>
    </w:rPr>
    <w:tblPr>
      <w:tblStyleRowBandSize w:val="1"/>
      <w:tblStyleColBandSize w:val="1"/>
      <w:tblBorders>
        <w:top w:val="single" w:sz="24" w:space="0" w:color="FDCF8F" w:themeColor="accent6"/>
        <w:left w:val="single" w:sz="24" w:space="0" w:color="FDCF8F" w:themeColor="accent6"/>
        <w:bottom w:val="single" w:sz="24" w:space="0" w:color="FDCF8F" w:themeColor="accent6"/>
        <w:right w:val="single" w:sz="24" w:space="0" w:color="FDCF8F" w:themeColor="accent6"/>
      </w:tblBorders>
    </w:tblPr>
    <w:tcPr>
      <w:shd w:val="clear" w:color="auto" w:fill="FDCF8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19042B"/>
    <w:pPr>
      <w:spacing w:line="240" w:lineRule="auto"/>
    </w:pPr>
    <w:tblPr>
      <w:tblStyleRowBandSize w:val="1"/>
      <w:tblStyleColBandSize w:val="1"/>
      <w:tblBorders>
        <w:top w:val="single" w:sz="4" w:space="0" w:color="002539" w:themeColor="text1"/>
        <w:bottom w:val="single" w:sz="4" w:space="0" w:color="002539" w:themeColor="text1"/>
      </w:tblBorders>
    </w:tblPr>
    <w:tblStylePr w:type="firstRow">
      <w:rPr>
        <w:b/>
        <w:bCs/>
      </w:rPr>
      <w:tblPr/>
      <w:tcPr>
        <w:tcBorders>
          <w:bottom w:val="single" w:sz="4" w:space="0" w:color="002539" w:themeColor="text1"/>
        </w:tcBorders>
      </w:tcPr>
    </w:tblStylePr>
    <w:tblStylePr w:type="lastRow">
      <w:rPr>
        <w:b/>
        <w:bCs/>
      </w:rPr>
      <w:tblPr/>
      <w:tcPr>
        <w:tcBorders>
          <w:top w:val="double" w:sz="4" w:space="0" w:color="002539" w:themeColor="text1"/>
        </w:tcBorders>
      </w:tc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Lijsttabel6kleurrijk-Accent1">
    <w:name w:val="List Table 6 Colorful Accent 1"/>
    <w:basedOn w:val="Standaardtabel"/>
    <w:uiPriority w:val="51"/>
    <w:rsid w:val="0019042B"/>
    <w:pPr>
      <w:spacing w:line="240" w:lineRule="auto"/>
    </w:pPr>
    <w:rPr>
      <w:color w:val="B77400" w:themeColor="accent1" w:themeShade="BF"/>
    </w:rPr>
    <w:tblPr>
      <w:tblStyleRowBandSize w:val="1"/>
      <w:tblStyleColBandSize w:val="1"/>
      <w:tblBorders>
        <w:top w:val="single" w:sz="4" w:space="0" w:color="F59C00" w:themeColor="accent1"/>
        <w:bottom w:val="single" w:sz="4" w:space="0" w:color="F59C00" w:themeColor="accent1"/>
      </w:tblBorders>
    </w:tblPr>
    <w:tblStylePr w:type="firstRow">
      <w:rPr>
        <w:b/>
        <w:bCs/>
      </w:rPr>
      <w:tblPr/>
      <w:tcPr>
        <w:tcBorders>
          <w:bottom w:val="single" w:sz="4" w:space="0" w:color="F59C00" w:themeColor="accent1"/>
        </w:tcBorders>
      </w:tcPr>
    </w:tblStylePr>
    <w:tblStylePr w:type="lastRow">
      <w:rPr>
        <w:b/>
        <w:bCs/>
      </w:rPr>
      <w:tblPr/>
      <w:tcPr>
        <w:tcBorders>
          <w:top w:val="double" w:sz="4" w:space="0" w:color="F59C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jsttabel6kleurrijk-Accent2">
    <w:name w:val="List Table 6 Colorful Accent 2"/>
    <w:basedOn w:val="Standaardtabel"/>
    <w:uiPriority w:val="51"/>
    <w:rsid w:val="0019042B"/>
    <w:pPr>
      <w:spacing w:line="240" w:lineRule="auto"/>
    </w:pPr>
    <w:rPr>
      <w:color w:val="073343" w:themeColor="accent2" w:themeShade="BF"/>
    </w:rPr>
    <w:tblPr>
      <w:tblStyleRowBandSize w:val="1"/>
      <w:tblStyleColBandSize w:val="1"/>
      <w:tblBorders>
        <w:top w:val="single" w:sz="4" w:space="0" w:color="0A455B" w:themeColor="accent2"/>
        <w:bottom w:val="single" w:sz="4" w:space="0" w:color="0A455B" w:themeColor="accent2"/>
      </w:tblBorders>
    </w:tblPr>
    <w:tblStylePr w:type="firstRow">
      <w:rPr>
        <w:b/>
        <w:bCs/>
      </w:rPr>
      <w:tblPr/>
      <w:tcPr>
        <w:tcBorders>
          <w:bottom w:val="single" w:sz="4" w:space="0" w:color="0A455B" w:themeColor="accent2"/>
        </w:tcBorders>
      </w:tcPr>
    </w:tblStylePr>
    <w:tblStylePr w:type="lastRow">
      <w:rPr>
        <w:b/>
        <w:bCs/>
      </w:rPr>
      <w:tblPr/>
      <w:tcPr>
        <w:tcBorders>
          <w:top w:val="double" w:sz="4" w:space="0" w:color="0A455B" w:themeColor="accent2"/>
        </w:tcBorders>
      </w:tc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Lijsttabel6kleurrijk-Accent3">
    <w:name w:val="List Table 6 Colorful Accent 3"/>
    <w:basedOn w:val="Standaardtabel"/>
    <w:uiPriority w:val="51"/>
    <w:rsid w:val="0019042B"/>
    <w:pPr>
      <w:spacing w:line="240" w:lineRule="auto"/>
    </w:pPr>
    <w:rPr>
      <w:color w:val="001B2A" w:themeColor="accent3" w:themeShade="BF"/>
    </w:rPr>
    <w:tblPr>
      <w:tblStyleRowBandSize w:val="1"/>
      <w:tblStyleColBandSize w:val="1"/>
      <w:tblBorders>
        <w:top w:val="single" w:sz="4" w:space="0" w:color="002539" w:themeColor="accent3"/>
        <w:bottom w:val="single" w:sz="4" w:space="0" w:color="002539" w:themeColor="accent3"/>
      </w:tblBorders>
    </w:tblPr>
    <w:tblStylePr w:type="firstRow">
      <w:rPr>
        <w:b/>
        <w:bCs/>
      </w:rPr>
      <w:tblPr/>
      <w:tcPr>
        <w:tcBorders>
          <w:bottom w:val="single" w:sz="4" w:space="0" w:color="002539" w:themeColor="accent3"/>
        </w:tcBorders>
      </w:tcPr>
    </w:tblStylePr>
    <w:tblStylePr w:type="lastRow">
      <w:rPr>
        <w:b/>
        <w:bCs/>
      </w:rPr>
      <w:tblPr/>
      <w:tcPr>
        <w:tcBorders>
          <w:top w:val="double" w:sz="4" w:space="0" w:color="002539" w:themeColor="accent3"/>
        </w:tcBorders>
      </w:tc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Lijsttabel6kleurrijk-Accent4">
    <w:name w:val="List Table 6 Colorful Accent 4"/>
    <w:basedOn w:val="Standaardtabel"/>
    <w:uiPriority w:val="51"/>
    <w:rsid w:val="0019042B"/>
    <w:pPr>
      <w:spacing w:line="240" w:lineRule="auto"/>
    </w:pPr>
    <w:rPr>
      <w:color w:val="FBA42D" w:themeColor="accent4" w:themeShade="BF"/>
    </w:rPr>
    <w:tblPr>
      <w:tblStyleRowBandSize w:val="1"/>
      <w:tblStyleColBandSize w:val="1"/>
      <w:tblBorders>
        <w:top w:val="single" w:sz="4" w:space="0" w:color="FDCF8F" w:themeColor="accent4"/>
        <w:bottom w:val="single" w:sz="4" w:space="0" w:color="FDCF8F" w:themeColor="accent4"/>
      </w:tblBorders>
    </w:tblPr>
    <w:tblStylePr w:type="firstRow">
      <w:rPr>
        <w:b/>
        <w:bCs/>
      </w:rPr>
      <w:tblPr/>
      <w:tcPr>
        <w:tcBorders>
          <w:bottom w:val="single" w:sz="4" w:space="0" w:color="FDCF8F" w:themeColor="accent4"/>
        </w:tcBorders>
      </w:tcPr>
    </w:tblStylePr>
    <w:tblStylePr w:type="lastRow">
      <w:rPr>
        <w:b/>
        <w:bCs/>
      </w:rPr>
      <w:tblPr/>
      <w:tcPr>
        <w:tcBorders>
          <w:top w:val="double" w:sz="4" w:space="0" w:color="FDCF8F" w:themeColor="accent4"/>
        </w:tcBorders>
      </w:tc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Lijsttabel6kleurrijk-Accent5">
    <w:name w:val="List Table 6 Colorful Accent 5"/>
    <w:basedOn w:val="Standaardtabel"/>
    <w:uiPriority w:val="51"/>
    <w:rsid w:val="0019042B"/>
    <w:pPr>
      <w:spacing w:line="240" w:lineRule="auto"/>
    </w:pPr>
    <w:rPr>
      <w:color w:val="073343" w:themeColor="accent5" w:themeShade="BF"/>
    </w:rPr>
    <w:tblPr>
      <w:tblStyleRowBandSize w:val="1"/>
      <w:tblStyleColBandSize w:val="1"/>
      <w:tblBorders>
        <w:top w:val="single" w:sz="4" w:space="0" w:color="0A455B" w:themeColor="accent5"/>
        <w:bottom w:val="single" w:sz="4" w:space="0" w:color="0A455B" w:themeColor="accent5"/>
      </w:tblBorders>
    </w:tblPr>
    <w:tblStylePr w:type="firstRow">
      <w:rPr>
        <w:b/>
        <w:bCs/>
      </w:rPr>
      <w:tblPr/>
      <w:tcPr>
        <w:tcBorders>
          <w:bottom w:val="single" w:sz="4" w:space="0" w:color="0A455B" w:themeColor="accent5"/>
        </w:tcBorders>
      </w:tcPr>
    </w:tblStylePr>
    <w:tblStylePr w:type="lastRow">
      <w:rPr>
        <w:b/>
        <w:bCs/>
      </w:rPr>
      <w:tblPr/>
      <w:tcPr>
        <w:tcBorders>
          <w:top w:val="double" w:sz="4" w:space="0" w:color="0A455B" w:themeColor="accent5"/>
        </w:tcBorders>
      </w:tc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Lijsttabel6kleurrijk-Accent6">
    <w:name w:val="List Table 6 Colorful Accent 6"/>
    <w:basedOn w:val="Standaardtabel"/>
    <w:uiPriority w:val="51"/>
    <w:rsid w:val="0019042B"/>
    <w:pPr>
      <w:spacing w:line="240" w:lineRule="auto"/>
    </w:pPr>
    <w:rPr>
      <w:color w:val="FBA42D" w:themeColor="accent6" w:themeShade="BF"/>
    </w:rPr>
    <w:tblPr>
      <w:tblStyleRowBandSize w:val="1"/>
      <w:tblStyleColBandSize w:val="1"/>
      <w:tblBorders>
        <w:top w:val="single" w:sz="4" w:space="0" w:color="FDCF8F" w:themeColor="accent6"/>
        <w:bottom w:val="single" w:sz="4" w:space="0" w:color="FDCF8F" w:themeColor="accent6"/>
      </w:tblBorders>
    </w:tblPr>
    <w:tblStylePr w:type="firstRow">
      <w:rPr>
        <w:b/>
        <w:bCs/>
      </w:rPr>
      <w:tblPr/>
      <w:tcPr>
        <w:tcBorders>
          <w:bottom w:val="single" w:sz="4" w:space="0" w:color="FDCF8F" w:themeColor="accent6"/>
        </w:tcBorders>
      </w:tcPr>
    </w:tblStylePr>
    <w:tblStylePr w:type="lastRow">
      <w:rPr>
        <w:b/>
        <w:bCs/>
      </w:rPr>
      <w:tblPr/>
      <w:tcPr>
        <w:tcBorders>
          <w:top w:val="double" w:sz="4" w:space="0" w:color="FDCF8F" w:themeColor="accent6"/>
        </w:tcBorders>
      </w:tc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Lijsttabel7kleurrijk">
    <w:name w:val="List Table 7 Colorful"/>
    <w:basedOn w:val="Standaardtabel"/>
    <w:uiPriority w:val="52"/>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5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5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5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539" w:themeColor="text1"/>
        </w:tcBorders>
        <w:shd w:val="clear" w:color="auto" w:fill="FFFFFF" w:themeFill="background1"/>
      </w:tcPr>
    </w:tblStylePr>
    <w:tblStylePr w:type="band1Vert">
      <w:tblPr/>
      <w:tcPr>
        <w:shd w:val="clear" w:color="auto" w:fill="A4DFFF" w:themeFill="text1" w:themeFillTint="33"/>
      </w:tcPr>
    </w:tblStylePr>
    <w:tblStylePr w:type="band1Horz">
      <w:tblPr/>
      <w:tcPr>
        <w:shd w:val="clear" w:color="auto" w:fill="A4DF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19042B"/>
    <w:pPr>
      <w:spacing w:line="240" w:lineRule="auto"/>
    </w:pPr>
    <w:rPr>
      <w:color w:val="B774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C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C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C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C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19042B"/>
    <w:pPr>
      <w:spacing w:line="240" w:lineRule="auto"/>
    </w:pPr>
    <w:rPr>
      <w:color w:val="07334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455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455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455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455B" w:themeColor="accent2"/>
        </w:tcBorders>
        <w:shd w:val="clear" w:color="auto" w:fill="FFFFFF" w:themeFill="background1"/>
      </w:tcPr>
    </w:tblStylePr>
    <w:tblStylePr w:type="band1Vert">
      <w:tblPr/>
      <w:tcPr>
        <w:shd w:val="clear" w:color="auto" w:fill="B5E4F7" w:themeFill="accent2" w:themeFillTint="33"/>
      </w:tcPr>
    </w:tblStylePr>
    <w:tblStylePr w:type="band1Horz">
      <w:tblPr/>
      <w:tcPr>
        <w:shd w:val="clear" w:color="auto" w:fill="B5E4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19042B"/>
    <w:pPr>
      <w:spacing w:line="240" w:lineRule="auto"/>
    </w:pPr>
    <w:rPr>
      <w:color w:val="001B2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53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53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53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539" w:themeColor="accent3"/>
        </w:tcBorders>
        <w:shd w:val="clear" w:color="auto" w:fill="FFFFFF" w:themeFill="background1"/>
      </w:tcPr>
    </w:tblStylePr>
    <w:tblStylePr w:type="band1Vert">
      <w:tblPr/>
      <w:tcPr>
        <w:shd w:val="clear" w:color="auto" w:fill="A4DFFF" w:themeFill="accent3" w:themeFillTint="33"/>
      </w:tcPr>
    </w:tblStylePr>
    <w:tblStylePr w:type="band1Horz">
      <w:tblPr/>
      <w:tcPr>
        <w:shd w:val="clear" w:color="auto" w:fill="A4D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19042B"/>
    <w:pPr>
      <w:spacing w:line="240" w:lineRule="auto"/>
    </w:pPr>
    <w:rPr>
      <w:color w:val="FBA42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CF8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CF8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CF8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CF8F" w:themeColor="accent4"/>
        </w:tcBorders>
        <w:shd w:val="clear" w:color="auto" w:fill="FFFFFF" w:themeFill="background1"/>
      </w:tcPr>
    </w:tblStylePr>
    <w:tblStylePr w:type="band1Vert">
      <w:tblPr/>
      <w:tcPr>
        <w:shd w:val="clear" w:color="auto" w:fill="FEF5E8" w:themeFill="accent4" w:themeFillTint="33"/>
      </w:tcPr>
    </w:tblStylePr>
    <w:tblStylePr w:type="band1Horz">
      <w:tblPr/>
      <w:tcPr>
        <w:shd w:val="clear" w:color="auto" w:fill="FEF5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19042B"/>
    <w:pPr>
      <w:spacing w:line="240" w:lineRule="auto"/>
    </w:pPr>
    <w:rPr>
      <w:color w:val="07334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455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455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455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455B" w:themeColor="accent5"/>
        </w:tcBorders>
        <w:shd w:val="clear" w:color="auto" w:fill="FFFFFF" w:themeFill="background1"/>
      </w:tcPr>
    </w:tblStylePr>
    <w:tblStylePr w:type="band1Vert">
      <w:tblPr/>
      <w:tcPr>
        <w:shd w:val="clear" w:color="auto" w:fill="B5E4F7" w:themeFill="accent5" w:themeFillTint="33"/>
      </w:tcPr>
    </w:tblStylePr>
    <w:tblStylePr w:type="band1Horz">
      <w:tblPr/>
      <w:tcPr>
        <w:shd w:val="clear" w:color="auto" w:fill="B5E4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19042B"/>
    <w:pPr>
      <w:spacing w:line="240" w:lineRule="auto"/>
    </w:pPr>
    <w:rPr>
      <w:color w:val="FBA42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CF8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CF8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CF8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CF8F" w:themeColor="accent6"/>
        </w:tcBorders>
        <w:shd w:val="clear" w:color="auto" w:fill="FFFFFF" w:themeFill="background1"/>
      </w:tcPr>
    </w:tblStylePr>
    <w:tblStylePr w:type="band1Vert">
      <w:tblPr/>
      <w:tcPr>
        <w:shd w:val="clear" w:color="auto" w:fill="FEF5E8" w:themeFill="accent6" w:themeFillTint="33"/>
      </w:tcPr>
    </w:tblStylePr>
    <w:tblStylePr w:type="band1Horz">
      <w:tblPr/>
      <w:tcPr>
        <w:shd w:val="clear" w:color="auto" w:fill="FEF5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unhideWhenUsed/>
    <w:rsid w:val="0019042B"/>
    <w:pPr>
      <w:spacing w:line="240" w:lineRule="auto"/>
    </w:pPr>
    <w:tblPr>
      <w:tblStyleRowBandSize w:val="1"/>
      <w:tblStyleColBandSize w:val="1"/>
      <w:tblBorders>
        <w:top w:val="single" w:sz="8" w:space="0" w:color="006EAA" w:themeColor="text1" w:themeTint="BF"/>
        <w:left w:val="single" w:sz="8" w:space="0" w:color="006EAA" w:themeColor="text1" w:themeTint="BF"/>
        <w:bottom w:val="single" w:sz="8" w:space="0" w:color="006EAA" w:themeColor="text1" w:themeTint="BF"/>
        <w:right w:val="single" w:sz="8" w:space="0" w:color="006EAA" w:themeColor="text1" w:themeTint="BF"/>
        <w:insideH w:val="single" w:sz="8" w:space="0" w:color="006EAA" w:themeColor="text1" w:themeTint="BF"/>
        <w:insideV w:val="single" w:sz="8" w:space="0" w:color="006EAA" w:themeColor="text1" w:themeTint="BF"/>
      </w:tblBorders>
    </w:tblPr>
    <w:tcPr>
      <w:shd w:val="clear" w:color="auto" w:fill="8FD7FF" w:themeFill="text1" w:themeFillTint="3F"/>
    </w:tcPr>
    <w:tblStylePr w:type="firstRow">
      <w:rPr>
        <w:b/>
        <w:bCs/>
      </w:rPr>
    </w:tblStylePr>
    <w:tblStylePr w:type="lastRow">
      <w:rPr>
        <w:b/>
        <w:bCs/>
      </w:rPr>
      <w:tblPr/>
      <w:tcPr>
        <w:tcBorders>
          <w:top w:val="single" w:sz="18" w:space="0" w:color="006EAA" w:themeColor="text1" w:themeTint="BF"/>
        </w:tcBorders>
      </w:tcPr>
    </w:tblStylePr>
    <w:tblStylePr w:type="firstCol">
      <w:rPr>
        <w:b/>
        <w:bCs/>
      </w:rPr>
    </w:tblStylePr>
    <w:tblStylePr w:type="lastCol">
      <w:rPr>
        <w:b/>
        <w:bCs/>
      </w:rPr>
    </w:tblStylePr>
    <w:tblStylePr w:type="band1Vert">
      <w:tblPr/>
      <w:tcPr>
        <w:shd w:val="clear" w:color="auto" w:fill="1DAFFF" w:themeFill="text1" w:themeFillTint="7F"/>
      </w:tcPr>
    </w:tblStylePr>
    <w:tblStylePr w:type="band1Horz">
      <w:tblPr/>
      <w:tcPr>
        <w:shd w:val="clear" w:color="auto" w:fill="1DAFFF" w:themeFill="text1" w:themeFillTint="7F"/>
      </w:tcPr>
    </w:tblStylePr>
  </w:style>
  <w:style w:type="table" w:styleId="Gemiddeldraster2">
    <w:name w:val="Medium Grid 2"/>
    <w:basedOn w:val="Standaardtabel"/>
    <w:uiPriority w:val="68"/>
    <w:unhideWhenUsed/>
    <w:rsid w:val="0019042B"/>
    <w:pPr>
      <w:spacing w:line="240" w:lineRule="auto"/>
    </w:pPr>
    <w:rPr>
      <w:rFonts w:asciiTheme="majorHAnsi" w:eastAsiaTheme="majorEastAsia" w:hAnsiTheme="majorHAnsi" w:cstheme="majorBidi"/>
    </w:rPr>
    <w:tblPr>
      <w:tblStyleRowBandSize w:val="1"/>
      <w:tblStyleColBandSize w:val="1"/>
      <w:tblBorders>
        <w:top w:val="single" w:sz="8" w:space="0" w:color="002539" w:themeColor="text1"/>
        <w:left w:val="single" w:sz="8" w:space="0" w:color="002539" w:themeColor="text1"/>
        <w:bottom w:val="single" w:sz="8" w:space="0" w:color="002539" w:themeColor="text1"/>
        <w:right w:val="single" w:sz="8" w:space="0" w:color="002539" w:themeColor="text1"/>
        <w:insideH w:val="single" w:sz="8" w:space="0" w:color="002539" w:themeColor="text1"/>
        <w:insideV w:val="single" w:sz="8" w:space="0" w:color="002539" w:themeColor="text1"/>
      </w:tblBorders>
    </w:tblPr>
    <w:tcPr>
      <w:shd w:val="clear" w:color="auto" w:fill="8FD7FF" w:themeFill="text1" w:themeFillTint="3F"/>
    </w:tcPr>
    <w:tblStylePr w:type="firstRow">
      <w:rPr>
        <w:b/>
        <w:bCs/>
        <w:color w:val="002539" w:themeColor="text1"/>
      </w:rPr>
      <w:tblPr/>
      <w:tcPr>
        <w:shd w:val="clear" w:color="auto" w:fill="D2EFFF" w:themeFill="text1"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A4DFFF" w:themeFill="text1" w:themeFillTint="33"/>
      </w:tcPr>
    </w:tblStylePr>
    <w:tblStylePr w:type="band1Vert">
      <w:tblPr/>
      <w:tcPr>
        <w:shd w:val="clear" w:color="auto" w:fill="1DAFFF" w:themeFill="text1" w:themeFillTint="7F"/>
      </w:tcPr>
    </w:tblStylePr>
    <w:tblStylePr w:type="band1Horz">
      <w:tblPr/>
      <w:tcPr>
        <w:tcBorders>
          <w:insideH w:val="single" w:sz="6" w:space="0" w:color="002539" w:themeColor="text1"/>
          <w:insideV w:val="single" w:sz="6" w:space="0" w:color="002539" w:themeColor="text1"/>
        </w:tcBorders>
        <w:shd w:val="clear" w:color="auto" w:fill="1DAFFF"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unhideWhenUsed/>
    <w:rsid w:val="0019042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D7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539"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539"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539"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539"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A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AFFF" w:themeFill="text1" w:themeFillTint="7F"/>
      </w:tcPr>
    </w:tblStylePr>
  </w:style>
  <w:style w:type="table" w:styleId="Gemiddeldelijst1">
    <w:name w:val="Medium List 1"/>
    <w:basedOn w:val="Standaardtabel"/>
    <w:uiPriority w:val="65"/>
    <w:unhideWhenUsed/>
    <w:rsid w:val="0019042B"/>
    <w:pPr>
      <w:spacing w:line="240" w:lineRule="auto"/>
    </w:pPr>
    <w:tblPr>
      <w:tblStyleRowBandSize w:val="1"/>
      <w:tblStyleColBandSize w:val="1"/>
      <w:tblBorders>
        <w:top w:val="single" w:sz="8" w:space="0" w:color="002539" w:themeColor="text1"/>
        <w:bottom w:val="single" w:sz="8" w:space="0" w:color="002539" w:themeColor="text1"/>
      </w:tblBorders>
    </w:tblPr>
    <w:tblStylePr w:type="firstRow">
      <w:rPr>
        <w:rFonts w:asciiTheme="majorHAnsi" w:eastAsiaTheme="majorEastAsia" w:hAnsiTheme="majorHAnsi" w:cstheme="majorBidi"/>
      </w:rPr>
      <w:tblPr/>
      <w:tcPr>
        <w:tcBorders>
          <w:top w:val="nil"/>
          <w:bottom w:val="single" w:sz="8" w:space="0" w:color="002539" w:themeColor="text1"/>
        </w:tcBorders>
      </w:tcPr>
    </w:tblStylePr>
    <w:tblStylePr w:type="lastRow">
      <w:rPr>
        <w:b/>
        <w:bCs/>
        <w:color w:val="000000" w:themeColor="text2"/>
      </w:rPr>
      <w:tblPr/>
      <w:tcPr>
        <w:tcBorders>
          <w:top w:val="single" w:sz="8" w:space="0" w:color="002539" w:themeColor="text1"/>
          <w:bottom w:val="single" w:sz="8" w:space="0" w:color="002539" w:themeColor="text1"/>
        </w:tcBorders>
      </w:tcPr>
    </w:tblStylePr>
    <w:tblStylePr w:type="firstCol">
      <w:rPr>
        <w:b/>
        <w:bCs/>
      </w:rPr>
    </w:tblStylePr>
    <w:tblStylePr w:type="lastCol">
      <w:rPr>
        <w:b/>
        <w:bCs/>
      </w:rPr>
      <w:tblPr/>
      <w:tcPr>
        <w:tcBorders>
          <w:top w:val="single" w:sz="8" w:space="0" w:color="002539" w:themeColor="text1"/>
          <w:bottom w:val="single" w:sz="8" w:space="0" w:color="002539" w:themeColor="text1"/>
        </w:tcBorders>
      </w:tcPr>
    </w:tblStylePr>
    <w:tblStylePr w:type="band1Vert">
      <w:tblPr/>
      <w:tcPr>
        <w:shd w:val="clear" w:color="auto" w:fill="8FD7FF" w:themeFill="text1" w:themeFillTint="3F"/>
      </w:tcPr>
    </w:tblStylePr>
    <w:tblStylePr w:type="band1Horz">
      <w:tblPr/>
      <w:tcPr>
        <w:shd w:val="clear" w:color="auto" w:fill="8FD7FF" w:themeFill="text1" w:themeFillTint="3F"/>
      </w:tcPr>
    </w:tblStylePr>
  </w:style>
  <w:style w:type="table" w:styleId="Gemiddeldelijst1-accent1">
    <w:name w:val="Medium List 1 Accent 1"/>
    <w:basedOn w:val="Standaardtabel"/>
    <w:uiPriority w:val="65"/>
    <w:unhideWhenUsed/>
    <w:rsid w:val="0019042B"/>
    <w:pPr>
      <w:spacing w:line="240" w:lineRule="auto"/>
    </w:pPr>
    <w:tblPr>
      <w:tblStyleRowBandSize w:val="1"/>
      <w:tblStyleColBandSize w:val="1"/>
      <w:tblBorders>
        <w:top w:val="single" w:sz="8" w:space="0" w:color="F59C00" w:themeColor="accent1"/>
        <w:bottom w:val="single" w:sz="8" w:space="0" w:color="F59C00" w:themeColor="accent1"/>
      </w:tblBorders>
    </w:tblPr>
    <w:tblStylePr w:type="firstRow">
      <w:rPr>
        <w:rFonts w:asciiTheme="majorHAnsi" w:eastAsiaTheme="majorEastAsia" w:hAnsiTheme="majorHAnsi" w:cstheme="majorBidi"/>
      </w:rPr>
      <w:tblPr/>
      <w:tcPr>
        <w:tcBorders>
          <w:top w:val="nil"/>
          <w:bottom w:val="single" w:sz="8" w:space="0" w:color="F59C00" w:themeColor="accent1"/>
        </w:tcBorders>
      </w:tcPr>
    </w:tblStylePr>
    <w:tblStylePr w:type="lastRow">
      <w:rPr>
        <w:b/>
        <w:bCs/>
        <w:color w:val="000000" w:themeColor="text2"/>
      </w:rPr>
      <w:tblPr/>
      <w:tcPr>
        <w:tcBorders>
          <w:top w:val="single" w:sz="8" w:space="0" w:color="F59C00" w:themeColor="accent1"/>
          <w:bottom w:val="single" w:sz="8" w:space="0" w:color="F59C00" w:themeColor="accent1"/>
        </w:tcBorders>
      </w:tcPr>
    </w:tblStylePr>
    <w:tblStylePr w:type="firstCol">
      <w:rPr>
        <w:b/>
        <w:bCs/>
      </w:rPr>
    </w:tblStylePr>
    <w:tblStylePr w:type="lastCol">
      <w:rPr>
        <w:b/>
        <w:bCs/>
      </w:rPr>
      <w:tblPr/>
      <w:tcPr>
        <w:tcBorders>
          <w:top w:val="single" w:sz="8" w:space="0" w:color="F59C00" w:themeColor="accent1"/>
          <w:bottom w:val="single" w:sz="8" w:space="0" w:color="F59C00" w:themeColor="accent1"/>
        </w:tcBorders>
      </w:tcPr>
    </w:tblStylePr>
    <w:tblStylePr w:type="band1Vert">
      <w:tblPr/>
      <w:tcPr>
        <w:shd w:val="clear" w:color="auto" w:fill="FFE7BD" w:themeFill="accent1" w:themeFillTint="3F"/>
      </w:tcPr>
    </w:tblStylePr>
    <w:tblStylePr w:type="band1Horz">
      <w:tblPr/>
      <w:tcPr>
        <w:shd w:val="clear" w:color="auto" w:fill="FFE7BD" w:themeFill="accent1" w:themeFillTint="3F"/>
      </w:tcPr>
    </w:tblStylePr>
  </w:style>
  <w:style w:type="table" w:styleId="Gemiddeldelijst2">
    <w:name w:val="Medium List 2"/>
    <w:basedOn w:val="Standaardtabel"/>
    <w:uiPriority w:val="66"/>
    <w:unhideWhenUsed/>
    <w:rsid w:val="0019042B"/>
    <w:pPr>
      <w:spacing w:line="240" w:lineRule="auto"/>
    </w:pPr>
    <w:rPr>
      <w:rFonts w:asciiTheme="majorHAnsi" w:eastAsiaTheme="majorEastAsia" w:hAnsiTheme="majorHAnsi" w:cstheme="majorBidi"/>
    </w:rPr>
    <w:tblPr>
      <w:tblStyleRowBandSize w:val="1"/>
      <w:tblStyleColBandSize w:val="1"/>
      <w:tblBorders>
        <w:top w:val="single" w:sz="8" w:space="0" w:color="002539" w:themeColor="text1"/>
        <w:left w:val="single" w:sz="8" w:space="0" w:color="002539" w:themeColor="text1"/>
        <w:bottom w:val="single" w:sz="8" w:space="0" w:color="002539" w:themeColor="text1"/>
        <w:right w:val="single" w:sz="8" w:space="0" w:color="002539" w:themeColor="text1"/>
      </w:tblBorders>
    </w:tblPr>
    <w:tblStylePr w:type="firstRow">
      <w:rPr>
        <w:sz w:val="24"/>
        <w:szCs w:val="24"/>
      </w:rPr>
      <w:tblPr/>
      <w:tcPr>
        <w:tcBorders>
          <w:top w:val="nil"/>
          <w:left w:val="nil"/>
          <w:bottom w:val="single" w:sz="24" w:space="0" w:color="002539" w:themeColor="text1"/>
          <w:right w:val="nil"/>
          <w:insideH w:val="nil"/>
          <w:insideV w:val="nil"/>
        </w:tcBorders>
        <w:shd w:val="clear" w:color="auto" w:fill="FFFFFF" w:themeFill="background1"/>
      </w:tcPr>
    </w:tblStylePr>
    <w:tblStylePr w:type="lastRow">
      <w:tblPr/>
      <w:tcPr>
        <w:tcBorders>
          <w:top w:val="single" w:sz="8" w:space="0" w:color="002539"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539" w:themeColor="text1"/>
          <w:insideH w:val="nil"/>
          <w:insideV w:val="nil"/>
        </w:tcBorders>
        <w:shd w:val="clear" w:color="auto" w:fill="FFFFFF" w:themeFill="background1"/>
      </w:tcPr>
    </w:tblStylePr>
    <w:tblStylePr w:type="lastCol">
      <w:tblPr/>
      <w:tcPr>
        <w:tcBorders>
          <w:top w:val="nil"/>
          <w:left w:val="single" w:sz="8" w:space="0" w:color="002539"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D7FF" w:themeFill="text1" w:themeFillTint="3F"/>
      </w:tcPr>
    </w:tblStylePr>
    <w:tblStylePr w:type="band1Horz">
      <w:tblPr/>
      <w:tcPr>
        <w:tcBorders>
          <w:top w:val="nil"/>
          <w:bottom w:val="nil"/>
          <w:insideH w:val="nil"/>
          <w:insideV w:val="nil"/>
        </w:tcBorders>
        <w:shd w:val="clear" w:color="auto" w:fill="8FD7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unhideWhenUsed/>
    <w:rsid w:val="0019042B"/>
    <w:pPr>
      <w:spacing w:line="240" w:lineRule="auto"/>
    </w:pPr>
    <w:tblPr>
      <w:tblStyleRowBandSize w:val="1"/>
      <w:tblStyleColBandSize w:val="1"/>
      <w:tblBorders>
        <w:top w:val="single" w:sz="8" w:space="0" w:color="006EAA" w:themeColor="text1" w:themeTint="BF"/>
        <w:left w:val="single" w:sz="8" w:space="0" w:color="006EAA" w:themeColor="text1" w:themeTint="BF"/>
        <w:bottom w:val="single" w:sz="8" w:space="0" w:color="006EAA" w:themeColor="text1" w:themeTint="BF"/>
        <w:right w:val="single" w:sz="8" w:space="0" w:color="006EAA" w:themeColor="text1" w:themeTint="BF"/>
        <w:insideH w:val="single" w:sz="8" w:space="0" w:color="006EAA" w:themeColor="text1" w:themeTint="BF"/>
      </w:tblBorders>
    </w:tblPr>
    <w:tblStylePr w:type="firstRow">
      <w:pPr>
        <w:spacing w:before="0" w:after="0" w:line="240" w:lineRule="auto"/>
      </w:pPr>
      <w:rPr>
        <w:b/>
        <w:bCs/>
        <w:color w:val="FFFFFF" w:themeColor="background1"/>
      </w:rPr>
      <w:tblPr/>
      <w:tcPr>
        <w:tcBorders>
          <w:top w:val="single" w:sz="8" w:space="0" w:color="006EAA" w:themeColor="text1" w:themeTint="BF"/>
          <w:left w:val="single" w:sz="8" w:space="0" w:color="006EAA" w:themeColor="text1" w:themeTint="BF"/>
          <w:bottom w:val="single" w:sz="8" w:space="0" w:color="006EAA" w:themeColor="text1" w:themeTint="BF"/>
          <w:right w:val="single" w:sz="8" w:space="0" w:color="006EAA" w:themeColor="text1" w:themeTint="BF"/>
          <w:insideH w:val="nil"/>
          <w:insideV w:val="nil"/>
        </w:tcBorders>
        <w:shd w:val="clear" w:color="auto" w:fill="002539" w:themeFill="text1"/>
      </w:tcPr>
    </w:tblStylePr>
    <w:tblStylePr w:type="lastRow">
      <w:pPr>
        <w:spacing w:before="0" w:after="0" w:line="240" w:lineRule="auto"/>
      </w:pPr>
      <w:rPr>
        <w:b/>
        <w:bCs/>
      </w:rPr>
      <w:tblPr/>
      <w:tcPr>
        <w:tcBorders>
          <w:top w:val="double" w:sz="6" w:space="0" w:color="006EAA" w:themeColor="text1" w:themeTint="BF"/>
          <w:left w:val="single" w:sz="8" w:space="0" w:color="006EAA" w:themeColor="text1" w:themeTint="BF"/>
          <w:bottom w:val="single" w:sz="8" w:space="0" w:color="006EAA" w:themeColor="text1" w:themeTint="BF"/>
          <w:right w:val="single" w:sz="8" w:space="0" w:color="006EAA" w:themeColor="text1" w:themeTint="BF"/>
          <w:insideH w:val="nil"/>
          <w:insideV w:val="nil"/>
        </w:tcBorders>
      </w:tcPr>
    </w:tblStylePr>
    <w:tblStylePr w:type="firstCol">
      <w:rPr>
        <w:b/>
        <w:bCs/>
      </w:rPr>
    </w:tblStylePr>
    <w:tblStylePr w:type="lastCol">
      <w:rPr>
        <w:b/>
        <w:bCs/>
      </w:rPr>
    </w:tblStylePr>
    <w:tblStylePr w:type="band1Vert">
      <w:tblPr/>
      <w:tcPr>
        <w:shd w:val="clear" w:color="auto" w:fill="8FD7FF" w:themeFill="text1" w:themeFillTint="3F"/>
      </w:tcPr>
    </w:tblStylePr>
    <w:tblStylePr w:type="band1Horz">
      <w:tblPr/>
      <w:tcPr>
        <w:tcBorders>
          <w:insideH w:val="nil"/>
          <w:insideV w:val="nil"/>
        </w:tcBorders>
        <w:shd w:val="clear" w:color="auto" w:fill="8FD7FF"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unhideWhenUsed/>
    <w:rsid w:val="0019042B"/>
    <w:pPr>
      <w:spacing w:line="240" w:lineRule="auto"/>
    </w:pPr>
    <w:tblPr>
      <w:tblStyleRowBandSize w:val="1"/>
      <w:tblStyleColBandSize w:val="1"/>
      <w:tblBorders>
        <w:top w:val="single" w:sz="8" w:space="0" w:color="FFB638" w:themeColor="accent1" w:themeTint="BF"/>
        <w:left w:val="single" w:sz="8" w:space="0" w:color="FFB638" w:themeColor="accent1" w:themeTint="BF"/>
        <w:bottom w:val="single" w:sz="8" w:space="0" w:color="FFB638" w:themeColor="accent1" w:themeTint="BF"/>
        <w:right w:val="single" w:sz="8" w:space="0" w:color="FFB638" w:themeColor="accent1" w:themeTint="BF"/>
        <w:insideH w:val="single" w:sz="8" w:space="0" w:color="FFB638" w:themeColor="accent1" w:themeTint="BF"/>
      </w:tblBorders>
    </w:tblPr>
    <w:tblStylePr w:type="firstRow">
      <w:pPr>
        <w:spacing w:before="0" w:after="0" w:line="240" w:lineRule="auto"/>
      </w:pPr>
      <w:rPr>
        <w:b/>
        <w:bCs/>
        <w:color w:val="FFFFFF" w:themeColor="background1"/>
      </w:rPr>
      <w:tblPr/>
      <w:tcPr>
        <w:tcBorders>
          <w:top w:val="single" w:sz="8" w:space="0" w:color="FFB638" w:themeColor="accent1" w:themeTint="BF"/>
          <w:left w:val="single" w:sz="8" w:space="0" w:color="FFB638" w:themeColor="accent1" w:themeTint="BF"/>
          <w:bottom w:val="single" w:sz="8" w:space="0" w:color="FFB638" w:themeColor="accent1" w:themeTint="BF"/>
          <w:right w:val="single" w:sz="8" w:space="0" w:color="FFB638" w:themeColor="accent1" w:themeTint="BF"/>
          <w:insideH w:val="nil"/>
          <w:insideV w:val="nil"/>
        </w:tcBorders>
        <w:shd w:val="clear" w:color="auto" w:fill="F59C00" w:themeFill="accent1"/>
      </w:tcPr>
    </w:tblStylePr>
    <w:tblStylePr w:type="lastRow">
      <w:pPr>
        <w:spacing w:before="0" w:after="0" w:line="240" w:lineRule="auto"/>
      </w:pPr>
      <w:rPr>
        <w:b/>
        <w:bCs/>
      </w:rPr>
      <w:tblPr/>
      <w:tcPr>
        <w:tcBorders>
          <w:top w:val="double" w:sz="6" w:space="0" w:color="FFB638" w:themeColor="accent1" w:themeTint="BF"/>
          <w:left w:val="single" w:sz="8" w:space="0" w:color="FFB638" w:themeColor="accent1" w:themeTint="BF"/>
          <w:bottom w:val="single" w:sz="8" w:space="0" w:color="FFB638" w:themeColor="accent1" w:themeTint="BF"/>
          <w:right w:val="single" w:sz="8" w:space="0" w:color="FFB6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1" w:themeFillTint="3F"/>
      </w:tcPr>
    </w:tblStylePr>
    <w:tblStylePr w:type="band1Horz">
      <w:tblPr/>
      <w:tcPr>
        <w:tcBorders>
          <w:insideH w:val="nil"/>
          <w:insideV w:val="nil"/>
        </w:tcBorders>
        <w:shd w:val="clear" w:color="auto" w:fill="FFE7BD"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539"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539" w:themeFill="text1"/>
      </w:tcPr>
    </w:tblStylePr>
    <w:tblStylePr w:type="lastCol">
      <w:rPr>
        <w:b/>
        <w:bCs/>
        <w:color w:val="FFFFFF" w:themeColor="background1"/>
      </w:rPr>
      <w:tblPr/>
      <w:tcPr>
        <w:tcBorders>
          <w:left w:val="nil"/>
          <w:right w:val="nil"/>
          <w:insideH w:val="nil"/>
          <w:insideV w:val="nil"/>
        </w:tcBorders>
        <w:shd w:val="clear" w:color="auto" w:fill="002539"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9C00" w:themeFill="accent1"/>
      </w:tcPr>
    </w:tblStylePr>
    <w:tblStylePr w:type="lastCol">
      <w:rPr>
        <w:b/>
        <w:bCs/>
        <w:color w:val="FFFFFF" w:themeColor="background1"/>
      </w:rPr>
      <w:tblPr/>
      <w:tcPr>
        <w:tcBorders>
          <w:left w:val="nil"/>
          <w:right w:val="nil"/>
          <w:insideH w:val="nil"/>
          <w:insideV w:val="nil"/>
        </w:tcBorders>
        <w:shd w:val="clear" w:color="auto" w:fill="F59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nopgemaaktetabel1">
    <w:name w:val="Plain Table 1"/>
    <w:basedOn w:val="Standaardtabel"/>
    <w:uiPriority w:val="41"/>
    <w:rsid w:val="0019042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19042B"/>
    <w:pPr>
      <w:spacing w:line="240" w:lineRule="auto"/>
    </w:pPr>
    <w:tblPr>
      <w:tblStyleRowBandSize w:val="1"/>
      <w:tblStyleColBandSize w:val="1"/>
      <w:tblBorders>
        <w:top w:val="single" w:sz="4" w:space="0" w:color="1BAEFF" w:themeColor="text1" w:themeTint="80"/>
        <w:bottom w:val="single" w:sz="4" w:space="0" w:color="1BAEFF" w:themeColor="text1" w:themeTint="80"/>
      </w:tblBorders>
    </w:tblPr>
    <w:tblStylePr w:type="firstRow">
      <w:rPr>
        <w:b/>
        <w:bCs/>
      </w:rPr>
      <w:tblPr/>
      <w:tcPr>
        <w:tcBorders>
          <w:bottom w:val="single" w:sz="4" w:space="0" w:color="1BAEFF" w:themeColor="text1" w:themeTint="80"/>
        </w:tcBorders>
      </w:tcPr>
    </w:tblStylePr>
    <w:tblStylePr w:type="lastRow">
      <w:rPr>
        <w:b/>
        <w:bCs/>
      </w:rPr>
      <w:tblPr/>
      <w:tcPr>
        <w:tcBorders>
          <w:top w:val="single" w:sz="4" w:space="0" w:color="1BAEFF" w:themeColor="text1" w:themeTint="80"/>
        </w:tcBorders>
      </w:tcPr>
    </w:tblStylePr>
    <w:tblStylePr w:type="firstCol">
      <w:rPr>
        <w:b/>
        <w:bCs/>
      </w:rPr>
    </w:tblStylePr>
    <w:tblStylePr w:type="lastCol">
      <w:rPr>
        <w:b/>
        <w:bCs/>
      </w:rPr>
    </w:tblStylePr>
    <w:tblStylePr w:type="band1Vert">
      <w:tblPr/>
      <w:tcPr>
        <w:tcBorders>
          <w:left w:val="single" w:sz="4" w:space="0" w:color="1BAEFF" w:themeColor="text1" w:themeTint="80"/>
          <w:right w:val="single" w:sz="4" w:space="0" w:color="1BAEFF" w:themeColor="text1" w:themeTint="80"/>
        </w:tcBorders>
      </w:tcPr>
    </w:tblStylePr>
    <w:tblStylePr w:type="band2Vert">
      <w:tblPr/>
      <w:tcPr>
        <w:tcBorders>
          <w:left w:val="single" w:sz="4" w:space="0" w:color="1BAEFF" w:themeColor="text1" w:themeTint="80"/>
          <w:right w:val="single" w:sz="4" w:space="0" w:color="1BAEFF" w:themeColor="text1" w:themeTint="80"/>
        </w:tcBorders>
      </w:tcPr>
    </w:tblStylePr>
    <w:tblStylePr w:type="band1Horz">
      <w:tblPr/>
      <w:tcPr>
        <w:tcBorders>
          <w:top w:val="single" w:sz="4" w:space="0" w:color="1BAEFF" w:themeColor="text1" w:themeTint="80"/>
          <w:bottom w:val="single" w:sz="4" w:space="0" w:color="1BAEFF" w:themeColor="text1" w:themeTint="80"/>
        </w:tcBorders>
      </w:tcPr>
    </w:tblStylePr>
  </w:style>
  <w:style w:type="table" w:styleId="Onopgemaaktetabel3">
    <w:name w:val="Plain Table 3"/>
    <w:basedOn w:val="Standaardtabel"/>
    <w:uiPriority w:val="43"/>
    <w:rsid w:val="0019042B"/>
    <w:pPr>
      <w:spacing w:line="240" w:lineRule="auto"/>
    </w:pPr>
    <w:tblPr>
      <w:tblStyleRowBandSize w:val="1"/>
      <w:tblStyleColBandSize w:val="1"/>
    </w:tblPr>
    <w:tblStylePr w:type="firstRow">
      <w:rPr>
        <w:b/>
        <w:bCs/>
        <w:caps/>
      </w:rPr>
      <w:tblPr/>
      <w:tcPr>
        <w:tcBorders>
          <w:bottom w:val="single" w:sz="4" w:space="0" w:color="1BAE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BAE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19042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A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A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A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A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rasterlicht">
    <w:name w:val="Grid Table Light"/>
    <w:basedOn w:val="Standaardtabel"/>
    <w:uiPriority w:val="40"/>
    <w:rsid w:val="001904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psommingnummerbasistekstBlinkers">
    <w:name w:val="Opsomming nummer basistekst Blinkers"/>
    <w:basedOn w:val="ZsysbasisBlinkers"/>
    <w:next w:val="BasistekstBlinkers"/>
    <w:uiPriority w:val="18"/>
    <w:qFormat/>
    <w:rsid w:val="002C49D6"/>
    <w:pPr>
      <w:numPr>
        <w:numId w:val="24"/>
      </w:numPr>
    </w:pPr>
  </w:style>
  <w:style w:type="paragraph" w:customStyle="1" w:styleId="OpsommingkleineletterbasistekstBlinkers">
    <w:name w:val="Opsomming kleine letter basistekst Blinkers"/>
    <w:basedOn w:val="ZsysbasisBlinkers"/>
    <w:next w:val="BasistekstBlinkers"/>
    <w:uiPriority w:val="14"/>
    <w:qFormat/>
    <w:rsid w:val="002C49D6"/>
    <w:pPr>
      <w:numPr>
        <w:numId w:val="25"/>
      </w:numPr>
    </w:pPr>
  </w:style>
  <w:style w:type="numbering" w:customStyle="1" w:styleId="OpsommingkleineletterBlinkers">
    <w:name w:val="Opsomming kleine letter Blinkers"/>
    <w:uiPriority w:val="99"/>
    <w:semiHidden/>
    <w:rsid w:val="002C49D6"/>
    <w:pPr>
      <w:numPr>
        <w:numId w:val="23"/>
      </w:numPr>
    </w:pPr>
  </w:style>
  <w:style w:type="numbering" w:customStyle="1" w:styleId="OpsommingnummerBlinkers">
    <w:name w:val="Opsomming nummer Blinkers"/>
    <w:uiPriority w:val="99"/>
    <w:semiHidden/>
    <w:rsid w:val="002C49D6"/>
    <w:pPr>
      <w:numPr>
        <w:numId w:val="24"/>
      </w:numPr>
    </w:pPr>
  </w:style>
  <w:style w:type="paragraph" w:customStyle="1" w:styleId="ZsysbasisPoppinsSemiBoldBlinkers">
    <w:name w:val="Zsysbasis Poppins SemiBold Blinkers"/>
    <w:basedOn w:val="ZsysbasisBlinkers"/>
    <w:semiHidden/>
    <w:rsid w:val="001765DE"/>
    <w:pPr>
      <w:spacing w:line="370" w:lineRule="atLeast"/>
    </w:pPr>
    <w:rPr>
      <w:rFonts w:ascii="Poppins SemiBold" w:hAnsi="Poppins SemiBold" w:cs="Poppins SemiBold"/>
      <w:bCs/>
      <w:szCs w:val="32"/>
    </w:rPr>
  </w:style>
  <w:style w:type="paragraph" w:customStyle="1" w:styleId="TitelvervolgpaginaBlinkers">
    <w:name w:val="Titel vervolgpagina Blinkers"/>
    <w:basedOn w:val="ZsysbasisPoppinsSemiBoldBlinkers"/>
    <w:next w:val="BasistekstBlinkers"/>
    <w:uiPriority w:val="39"/>
    <w:rsid w:val="009C1369"/>
    <w:pPr>
      <w:spacing w:after="240" w:line="529" w:lineRule="exact"/>
    </w:pPr>
    <w:rPr>
      <w:sz w:val="30"/>
    </w:rPr>
  </w:style>
  <w:style w:type="paragraph" w:customStyle="1" w:styleId="SubtitelvervolgpaginaBlinkers">
    <w:name w:val="Subtitel vervolgpagina Blinkers"/>
    <w:basedOn w:val="ZsysbasisPoppinsSemiBoldBlinkers"/>
    <w:next w:val="BasistekstBlinkers"/>
    <w:uiPriority w:val="39"/>
    <w:rsid w:val="009C1369"/>
    <w:pPr>
      <w:spacing w:after="260" w:line="240" w:lineRule="exact"/>
    </w:pPr>
    <w:rPr>
      <w:noProof/>
      <w:color w:val="F59C00"/>
      <w:sz w:val="24"/>
    </w:rPr>
  </w:style>
  <w:style w:type="paragraph" w:customStyle="1" w:styleId="DocumentgegevensauteurBlinkers">
    <w:name w:val="Documentgegevens auteur Blinkers"/>
    <w:basedOn w:val="ZsysbasisPoppinsSemiBoldBlinkers"/>
    <w:uiPriority w:val="39"/>
    <w:semiHidden/>
    <w:rsid w:val="009C1369"/>
    <w:pPr>
      <w:spacing w:line="480" w:lineRule="exact"/>
    </w:pPr>
    <w:rPr>
      <w:sz w:val="24"/>
    </w:rPr>
  </w:style>
  <w:style w:type="paragraph" w:customStyle="1" w:styleId="DocumentgegevensdatumBlinkers">
    <w:name w:val="Documentgegevens datum Blinkers"/>
    <w:basedOn w:val="ZsysbasisPoppinsSemiBoldBlinkers"/>
    <w:uiPriority w:val="39"/>
    <w:semiHidden/>
    <w:rsid w:val="009C1369"/>
    <w:pPr>
      <w:spacing w:line="480" w:lineRule="exact"/>
    </w:pPr>
    <w:rPr>
      <w:color w:val="F59C00"/>
      <w:sz w:val="24"/>
    </w:rPr>
  </w:style>
  <w:style w:type="character" w:customStyle="1" w:styleId="Hashtag1">
    <w:name w:val="Hashtag1"/>
    <w:basedOn w:val="Standaardalinea-lettertype"/>
    <w:uiPriority w:val="99"/>
    <w:semiHidden/>
    <w:unhideWhenUsed/>
    <w:rsid w:val="002C2057"/>
    <w:rPr>
      <w:color w:val="2B579A"/>
      <w:shd w:val="clear" w:color="auto" w:fill="E1DFDD"/>
    </w:rPr>
  </w:style>
  <w:style w:type="character" w:customStyle="1" w:styleId="Onopgelostemelding1">
    <w:name w:val="Onopgeloste melding1"/>
    <w:basedOn w:val="Standaardalinea-lettertype"/>
    <w:uiPriority w:val="99"/>
    <w:semiHidden/>
    <w:unhideWhenUsed/>
    <w:rsid w:val="002C2057"/>
    <w:rPr>
      <w:color w:val="605E5C"/>
      <w:shd w:val="clear" w:color="auto" w:fill="E1DFDD"/>
    </w:rPr>
  </w:style>
  <w:style w:type="character" w:customStyle="1" w:styleId="Slimmehyperlink1">
    <w:name w:val="Slimme hyperlink1"/>
    <w:basedOn w:val="Standaardalinea-lettertype"/>
    <w:uiPriority w:val="99"/>
    <w:semiHidden/>
    <w:unhideWhenUsed/>
    <w:rsid w:val="002C2057"/>
    <w:rPr>
      <w:u w:val="dotted"/>
    </w:rPr>
  </w:style>
  <w:style w:type="character" w:customStyle="1" w:styleId="SmartLink1">
    <w:name w:val="SmartLink1"/>
    <w:basedOn w:val="Standaardalinea-lettertype"/>
    <w:uiPriority w:val="99"/>
    <w:semiHidden/>
    <w:unhideWhenUsed/>
    <w:rsid w:val="002C2057"/>
    <w:rPr>
      <w:color w:val="0000FF"/>
      <w:u w:val="single"/>
      <w:shd w:val="clear" w:color="auto" w:fill="F3F2F1"/>
    </w:rPr>
  </w:style>
  <w:style w:type="character" w:customStyle="1" w:styleId="Vermelding1">
    <w:name w:val="Vermelding1"/>
    <w:basedOn w:val="Standaardalinea-lettertype"/>
    <w:uiPriority w:val="99"/>
    <w:semiHidden/>
    <w:unhideWhenUsed/>
    <w:rsid w:val="002C2057"/>
    <w:rPr>
      <w:color w:val="2B579A"/>
      <w:shd w:val="clear" w:color="auto" w:fill="E1DFDD"/>
    </w:rPr>
  </w:style>
  <w:style w:type="paragraph" w:customStyle="1" w:styleId="OnderwerpBlinkers">
    <w:name w:val="Onderwerp Blinkers"/>
    <w:basedOn w:val="ZsysbasisPoppinsSemiBoldBlinkers"/>
    <w:next w:val="BasistekstBlinkers"/>
    <w:uiPriority w:val="39"/>
    <w:rsid w:val="00567C99"/>
    <w:pPr>
      <w:spacing w:after="240" w:line="400" w:lineRule="exact"/>
    </w:pPr>
    <w:rPr>
      <w:sz w:val="30"/>
    </w:rPr>
  </w:style>
  <w:style w:type="paragraph" w:customStyle="1" w:styleId="SubonderwerpBlinkers">
    <w:name w:val="Subonderwerp Blinkers"/>
    <w:basedOn w:val="ZsysbasisPoppinsSemiBoldBlinkers"/>
    <w:next w:val="BasistekstBlinkers"/>
    <w:uiPriority w:val="39"/>
    <w:rsid w:val="00CB63E0"/>
    <w:pPr>
      <w:spacing w:after="260" w:line="240" w:lineRule="exact"/>
    </w:pPr>
    <w:rPr>
      <w:noProof/>
      <w:color w:val="F59C00"/>
      <w:sz w:val="24"/>
    </w:rPr>
  </w:style>
  <w:style w:type="character" w:customStyle="1" w:styleId="Hashtag2">
    <w:name w:val="Hashtag2"/>
    <w:basedOn w:val="Standaardalinea-lettertype"/>
    <w:uiPriority w:val="99"/>
    <w:semiHidden/>
    <w:unhideWhenUsed/>
    <w:rsid w:val="00CB3192"/>
    <w:rPr>
      <w:color w:val="2B579A"/>
      <w:shd w:val="clear" w:color="auto" w:fill="E1DFDD"/>
    </w:rPr>
  </w:style>
  <w:style w:type="character" w:customStyle="1" w:styleId="Onopgelostemelding2">
    <w:name w:val="Onopgeloste melding2"/>
    <w:basedOn w:val="Standaardalinea-lettertype"/>
    <w:uiPriority w:val="99"/>
    <w:semiHidden/>
    <w:unhideWhenUsed/>
    <w:rsid w:val="00CB3192"/>
    <w:rPr>
      <w:color w:val="605E5C"/>
      <w:shd w:val="clear" w:color="auto" w:fill="E1DFDD"/>
    </w:rPr>
  </w:style>
  <w:style w:type="character" w:customStyle="1" w:styleId="Slimmehyperlink2">
    <w:name w:val="Slimme hyperlink2"/>
    <w:basedOn w:val="Standaardalinea-lettertype"/>
    <w:uiPriority w:val="99"/>
    <w:semiHidden/>
    <w:unhideWhenUsed/>
    <w:rsid w:val="00CB3192"/>
    <w:rPr>
      <w:u w:val="dotted"/>
    </w:rPr>
  </w:style>
  <w:style w:type="character" w:customStyle="1" w:styleId="SmartLink2">
    <w:name w:val="SmartLink2"/>
    <w:basedOn w:val="Standaardalinea-lettertype"/>
    <w:uiPriority w:val="99"/>
    <w:semiHidden/>
    <w:unhideWhenUsed/>
    <w:rsid w:val="00CB3192"/>
    <w:rPr>
      <w:color w:val="0000FF"/>
      <w:u w:val="single"/>
      <w:shd w:val="clear" w:color="auto" w:fill="F3F2F1"/>
    </w:rPr>
  </w:style>
  <w:style w:type="character" w:customStyle="1" w:styleId="Vermelding2">
    <w:name w:val="Vermelding2"/>
    <w:basedOn w:val="Standaardalinea-lettertype"/>
    <w:uiPriority w:val="99"/>
    <w:semiHidden/>
    <w:unhideWhenUsed/>
    <w:rsid w:val="00CB319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57291">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00741B49C64D3EA8200C56A1C3C1C5"/>
        <w:category>
          <w:name w:val="Algemeen"/>
          <w:gallery w:val="placeholder"/>
        </w:category>
        <w:types>
          <w:type w:val="bbPlcHdr"/>
        </w:types>
        <w:behaviors>
          <w:behavior w:val="content"/>
        </w:behaviors>
        <w:guid w:val="{385744AA-2D9C-4A50-8E69-8E42D622945F}"/>
      </w:docPartPr>
      <w:docPartBody>
        <w:p w:rsidR="002B69C3" w:rsidRDefault="001741EA" w:rsidP="001741EA">
          <w:pPr>
            <w:pStyle w:val="7900741B49C64D3EA8200C56A1C3C1C5"/>
          </w:pPr>
          <w:r w:rsidRPr="004B20D1">
            <w:rPr>
              <w:rStyle w:val="Tekstvantijdelijkeaanduiding"/>
            </w:rPr>
            <w:fldChar w:fldCharType="begin"/>
          </w:r>
          <w:r w:rsidRPr="004B20D1">
            <w:rPr>
              <w:rStyle w:val="Tekstvantijdelijkeaanduiding"/>
            </w:rPr>
            <w:instrText xml:space="preserve"> </w:instrText>
          </w:r>
          <w:r w:rsidRPr="004B20D1">
            <w:rPr>
              <w:rStyle w:val="Tekstvantijdelijkeaanduiding"/>
            </w:rPr>
            <w:fldChar w:fldCharType="end"/>
          </w:r>
          <w:r w:rsidRPr="004B20D1">
            <w:rPr>
              <w:rStyle w:val="Tekstvantijdelijkeaanduiding"/>
            </w:rPr>
            <w:t>Titel</w:t>
          </w:r>
        </w:p>
      </w:docPartBody>
    </w:docPart>
    <w:docPart>
      <w:docPartPr>
        <w:name w:val="14189A43209845D3BACC8CEF45766AF6"/>
        <w:category>
          <w:name w:val="Algemeen"/>
          <w:gallery w:val="placeholder"/>
        </w:category>
        <w:types>
          <w:type w:val="bbPlcHdr"/>
        </w:types>
        <w:behaviors>
          <w:behavior w:val="content"/>
        </w:behaviors>
        <w:guid w:val="{9BB59619-8F4A-42AB-A3DA-E7946362EAF7}"/>
      </w:docPartPr>
      <w:docPartBody>
        <w:p w:rsidR="002B69C3" w:rsidRDefault="001741EA" w:rsidP="001741EA">
          <w:pPr>
            <w:pStyle w:val="14189A43209845D3BACC8CEF45766AF6"/>
          </w:pPr>
          <w:r w:rsidRPr="004B20D1">
            <w:rPr>
              <w:rStyle w:val="Tekstvantijdelijkeaanduiding"/>
            </w:rPr>
            <w:fldChar w:fldCharType="begin"/>
          </w:r>
          <w:r w:rsidRPr="004B20D1">
            <w:rPr>
              <w:rStyle w:val="Tekstvantijdelijkeaanduiding"/>
            </w:rPr>
            <w:instrText xml:space="preserve"> </w:instrText>
          </w:r>
          <w:r w:rsidRPr="004B20D1">
            <w:rPr>
              <w:rStyle w:val="Tekstvantijdelijkeaanduiding"/>
            </w:rPr>
            <w:fldChar w:fldCharType="end"/>
          </w:r>
          <w:r w:rsidRPr="004B20D1">
            <w:rPr>
              <w:rStyle w:val="Tekstvantijdelijkeaanduiding"/>
            </w:rPr>
            <w:t>Subtitel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ter Light">
    <w:altName w:val="Times New Roman"/>
    <w:charset w:val="00"/>
    <w:family w:val="auto"/>
    <w:pitch w:val="variable"/>
    <w:sig w:usb0="A00002FF" w:usb1="400020FB" w:usb2="00000000" w:usb3="00000000" w:csb0="00000197" w:csb1="00000000"/>
  </w:font>
  <w:font w:name="Maiandra GD">
    <w:altName w:val="Candara"/>
    <w:panose1 w:val="020E0502030308020204"/>
    <w:charset w:val="00"/>
    <w:family w:val="swiss"/>
    <w:pitch w:val="variable"/>
    <w:sig w:usb0="00000003" w:usb1="00000000" w:usb2="00000000" w:usb3="00000000" w:csb0="00000001" w:csb1="00000000"/>
  </w:font>
  <w:font w:name="Poppins SemiBold">
    <w:altName w:val="Courier New"/>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1EA"/>
    <w:rsid w:val="001741EA"/>
    <w:rsid w:val="002B69C3"/>
    <w:rsid w:val="007463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741EA"/>
    <w:rPr>
      <w:color w:val="000000"/>
      <w:bdr w:val="none" w:sz="0" w:space="0" w:color="auto"/>
      <w:shd w:val="clear" w:color="auto" w:fill="FFFF00"/>
    </w:rPr>
  </w:style>
  <w:style w:type="paragraph" w:customStyle="1" w:styleId="7900741B49C64D3EA8200C56A1C3C1C5">
    <w:name w:val="7900741B49C64D3EA8200C56A1C3C1C5"/>
    <w:rsid w:val="001741EA"/>
  </w:style>
  <w:style w:type="paragraph" w:customStyle="1" w:styleId="14189A43209845D3BACC8CEF45766AF6">
    <w:name w:val="14189A43209845D3BACC8CEF45766AF6"/>
    <w:rsid w:val="001741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leuren Blinkers">
      <a:dk1>
        <a:srgbClr val="002539"/>
      </a:dk1>
      <a:lt1>
        <a:srgbClr val="FFFFFF"/>
      </a:lt1>
      <a:dk2>
        <a:srgbClr val="000000"/>
      </a:dk2>
      <a:lt2>
        <a:srgbClr val="FFFFFF"/>
      </a:lt2>
      <a:accent1>
        <a:srgbClr val="F59C00"/>
      </a:accent1>
      <a:accent2>
        <a:srgbClr val="0A455B"/>
      </a:accent2>
      <a:accent3>
        <a:srgbClr val="002539"/>
      </a:accent3>
      <a:accent4>
        <a:srgbClr val="FDCF8F"/>
      </a:accent4>
      <a:accent5>
        <a:srgbClr val="0A455B"/>
      </a:accent5>
      <a:accent6>
        <a:srgbClr val="FDCF8F"/>
      </a:accent6>
      <a:hlink>
        <a:srgbClr val="002539"/>
      </a:hlink>
      <a:folHlink>
        <a:srgbClr val="002539"/>
      </a:folHlink>
    </a:clrScheme>
    <a:fontScheme name="Lettertypen Blinkers">
      <a:majorFont>
        <a:latin typeface="Poppins Semi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itter Light"/>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8f76a8-c16a-4918-8f6f-758e3e270531" xsi:nil="true"/>
    <lcf76f155ced4ddcb4097134ff3c332f xmlns="65237233-88fe-4698-919e-86fa6e01da29">
      <Terms xmlns="http://schemas.microsoft.com/office/infopath/2007/PartnerControls"/>
    </lcf76f155ced4ddcb4097134ff3c332f>
  </documentManagement>
</p:properties>
</file>

<file path=customXml/item2.xml><?xml version="1.0" encoding="utf-8"?>
<ju xmlns="http://www.joulesunlimited.com/ccmappings">
  <Titel> </Titel>
  <Subtitel>Bruikleenovereenkomst uniform(en)</Subtitel>
</ju>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7F493372849747B578C6F97A0E7A01" ma:contentTypeVersion="15" ma:contentTypeDescription="Een nieuw document maken." ma:contentTypeScope="" ma:versionID="396845d3e7a74bd690ee8a4deef27413">
  <xsd:schema xmlns:xsd="http://www.w3.org/2001/XMLSchema" xmlns:xs="http://www.w3.org/2001/XMLSchema" xmlns:p="http://schemas.microsoft.com/office/2006/metadata/properties" xmlns:ns2="65237233-88fe-4698-919e-86fa6e01da29" xmlns:ns3="568f76a8-c16a-4918-8f6f-758e3e270531" targetNamespace="http://schemas.microsoft.com/office/2006/metadata/properties" ma:root="true" ma:fieldsID="38fd757d38d06b20e260fd81a58f57e9" ns2:_="" ns3:_="">
    <xsd:import namespace="65237233-88fe-4698-919e-86fa6e01da29"/>
    <xsd:import namespace="568f76a8-c16a-4918-8f6f-758e3e27053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37233-88fe-4698-919e-86fa6e01d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e91fd2c-9022-4f48-b946-1fdc39203ca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8f76a8-c16a-4918-8f6f-758e3e27053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c8def79-8745-4117-a4b5-5a5e6588a7e8}" ma:internalName="TaxCatchAll" ma:showField="CatchAllData" ma:web="568f76a8-c16a-4918-8f6f-758e3e27053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0B2E-C6DE-4D77-B4CA-3A14E512A6AB}">
  <ds:schemaRefs>
    <ds:schemaRef ds:uri="http://schemas.microsoft.com/office/2006/metadata/properties"/>
    <ds:schemaRef ds:uri="http://schemas.microsoft.com/office/infopath/2007/PartnerControls"/>
    <ds:schemaRef ds:uri="568f76a8-c16a-4918-8f6f-758e3e270531"/>
    <ds:schemaRef ds:uri="65237233-88fe-4698-919e-86fa6e01da29"/>
  </ds:schemaRefs>
</ds:datastoreItem>
</file>

<file path=customXml/itemProps2.xml><?xml version="1.0" encoding="utf-8"?>
<ds:datastoreItem xmlns:ds="http://schemas.openxmlformats.org/officeDocument/2006/customXml" ds:itemID="{6A5F5A0F-3517-4777-B775-309724432BA9}">
  <ds:schemaRefs>
    <ds:schemaRef ds:uri="http://www.joulesunlimited.com/ccmappings"/>
  </ds:schemaRefs>
</ds:datastoreItem>
</file>

<file path=customXml/itemProps3.xml><?xml version="1.0" encoding="utf-8"?>
<ds:datastoreItem xmlns:ds="http://schemas.openxmlformats.org/officeDocument/2006/customXml" ds:itemID="{886E901E-58C1-48B6-800C-05E42F7D4FCA}">
  <ds:schemaRefs>
    <ds:schemaRef ds:uri="http://schemas.microsoft.com/sharepoint/v3/contenttype/forms"/>
  </ds:schemaRefs>
</ds:datastoreItem>
</file>

<file path=customXml/itemProps4.xml><?xml version="1.0" encoding="utf-8"?>
<ds:datastoreItem xmlns:ds="http://schemas.openxmlformats.org/officeDocument/2006/customXml" ds:itemID="{8BD2264F-8FE8-4EA5-990F-C9B5995F4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37233-88fe-4698-919e-86fa6e01da29"/>
    <ds:schemaRef ds:uri="568f76a8-c16a-4918-8f6f-758e3e27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184EC6-5159-4508-B710-A7CCE98A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679</Words>
  <Characters>3736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Blinkers</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Willigenburg</dc:creator>
  <cp:keywords/>
  <dc:description>sjabloonversie 1.1 - 23 juni 2021_x000d_
ontwerp: www.ToDoWork.nl_x000d_
sjablonen: www.JoulesUnlimited.com</dc:description>
  <cp:lastModifiedBy>Esther van Dijk</cp:lastModifiedBy>
  <cp:revision>3</cp:revision>
  <cp:lastPrinted>2022-07-31T11:36:00Z</cp:lastPrinted>
  <dcterms:created xsi:type="dcterms:W3CDTF">2021-07-30T10:39:00Z</dcterms:created>
  <dcterms:modified xsi:type="dcterms:W3CDTF">2022-07-31T11:36:00Z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Rapport Blinkers.dotx</vt:lpwstr>
  </property>
  <property fmtid="{D5CDD505-2E9C-101B-9397-08002B2CF9AE}" pid="3" name="ContentTypeId">
    <vt:lpwstr>0x010100317F493372849747B578C6F97A0E7A01</vt:lpwstr>
  </property>
  <property fmtid="{D5CDD505-2E9C-101B-9397-08002B2CF9AE}" pid="4" name="Order">
    <vt:r8>177800</vt:r8>
  </property>
  <property fmtid="{D5CDD505-2E9C-101B-9397-08002B2CF9AE}" pid="5" name="MediaServiceImageTags">
    <vt:lpwstr/>
  </property>
</Properties>
</file>