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31678" w:rightFromText="31678" w:bottomFromText="595" w:vertAnchor="page" w:horzAnchor="page" w:tblpX="2269" w:tblpY="5302"/>
        <w:tblW w:w="7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476"/>
        <w:gridCol w:w="6083"/>
      </w:tblGrid>
      <w:tr w:rsidR="00593FC4" w:rsidRPr="00593FC4" w14:paraId="6DD11C85" w14:textId="77777777" w:rsidTr="00915B89">
        <w:tc>
          <w:tcPr>
            <w:tcW w:w="812" w:type="dxa"/>
            <w:shd w:val="clear" w:color="auto" w:fill="auto"/>
          </w:tcPr>
          <w:p w14:paraId="31461F9C" w14:textId="77777777" w:rsidR="00593FC4" w:rsidRPr="00593FC4" w:rsidRDefault="00593FC4" w:rsidP="00915B89">
            <w:pPr>
              <w:pStyle w:val="DocumentgegevenskopjeBlinkers"/>
            </w:pPr>
            <w:r w:rsidRPr="00593FC4">
              <w:t>Datum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A377D5C" w14:textId="77777777" w:rsidR="00593FC4" w:rsidRPr="000B2504" w:rsidRDefault="00000000" w:rsidP="00915B89">
            <w:pPr>
              <w:pStyle w:val="DocumentgegevensBlinkers"/>
            </w:pPr>
            <w:sdt>
              <w:sdtPr>
                <w:id w:val="-1178721579"/>
                <w:placeholder>
                  <w:docPart w:val="5EE08E7B74E2478FA8C9DEBE22AC8412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Content>
                <w:r w:rsidR="000B2504" w:rsidRPr="000B2504">
                  <w:rPr>
                    <w:rStyle w:val="Tekstvantijdelijkeaanduiding"/>
                  </w:rPr>
                  <w:t>Kies of typ een datum</w:t>
                </w:r>
              </w:sdtContent>
            </w:sdt>
          </w:p>
        </w:tc>
      </w:tr>
      <w:tr w:rsidR="00593FC4" w:rsidRPr="00593FC4" w14:paraId="57C2ACC7" w14:textId="77777777" w:rsidTr="00915B89">
        <w:tc>
          <w:tcPr>
            <w:tcW w:w="1288" w:type="dxa"/>
            <w:gridSpan w:val="2"/>
            <w:shd w:val="clear" w:color="auto" w:fill="auto"/>
          </w:tcPr>
          <w:p w14:paraId="0A3FFBF4" w14:textId="77777777" w:rsidR="00593FC4" w:rsidRPr="00593FC4" w:rsidRDefault="00593FC4" w:rsidP="00915B89">
            <w:pPr>
              <w:pStyle w:val="DocumentgegevenskopjeBlinkers"/>
            </w:pPr>
            <w:r w:rsidRPr="00593FC4">
              <w:t>Onderwerp</w:t>
            </w:r>
          </w:p>
        </w:tc>
        <w:tc>
          <w:tcPr>
            <w:tcW w:w="6083" w:type="dxa"/>
            <w:shd w:val="clear" w:color="auto" w:fill="auto"/>
          </w:tcPr>
          <w:p w14:paraId="53B166D4" w14:textId="62001F5E" w:rsidR="00593FC4" w:rsidRPr="000B2504" w:rsidRDefault="001B123F" w:rsidP="001B123F">
            <w:pPr>
              <w:pStyle w:val="DocumentgegevensBlinkers"/>
            </w:pPr>
            <w:r>
              <w:t xml:space="preserve">Bevestiging </w:t>
            </w:r>
            <w:r w:rsidR="008173D6">
              <w:t xml:space="preserve">intentieverklaring </w:t>
            </w:r>
            <w:r>
              <w:t>studie</w:t>
            </w:r>
          </w:p>
        </w:tc>
      </w:tr>
    </w:tbl>
    <w:tbl>
      <w:tblPr>
        <w:tblpPr w:leftFromText="31678" w:rightFromText="31678" w:bottomFromText="703" w:vertAnchor="page" w:horzAnchor="page" w:tblpX="2269" w:tblpY="285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5"/>
        <w:gridCol w:w="25"/>
        <w:gridCol w:w="25"/>
        <w:gridCol w:w="25"/>
        <w:gridCol w:w="25"/>
      </w:tblGrid>
      <w:tr w:rsidR="00531E25" w:rsidRPr="00593FC4" w14:paraId="7BFA9794" w14:textId="77777777" w:rsidTr="00531E25">
        <w:trPr>
          <w:trHeight w:hRule="exact" w:val="1620"/>
        </w:trPr>
        <w:tc>
          <w:tcPr>
            <w:tcW w:w="4819" w:type="dxa"/>
            <w:shd w:val="clear" w:color="auto" w:fill="auto"/>
          </w:tcPr>
          <w:p w14:paraId="6FC5393E" w14:textId="77777777" w:rsidR="00531E25" w:rsidRPr="000B2504" w:rsidRDefault="00000000" w:rsidP="00531E25">
            <w:pPr>
              <w:pStyle w:val="AdresvakBlinkers"/>
            </w:pPr>
            <w:sdt>
              <w:sdtPr>
                <w:id w:val="-798301763"/>
                <w:placeholder>
                  <w:docPart w:val="04DB41B9954D41A0A2E1D2C96E486AA1"/>
                </w:placeholder>
                <w:temporary/>
                <w:showingPlcHdr/>
                <w15:appearance w15:val="hidden"/>
                <w:text/>
              </w:sdtPr>
              <w:sdtContent>
                <w:r w:rsidR="00531E25" w:rsidRPr="000B2504">
                  <w:rPr>
                    <w:rStyle w:val="Tekstvantijdelijkeaanduiding"/>
                  </w:rPr>
                  <w:t>Adres (max. 5 regels)</w:t>
                </w:r>
              </w:sdtContent>
            </w:sdt>
          </w:p>
        </w:tc>
        <w:tc>
          <w:tcPr>
            <w:tcW w:w="25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C31E63F" w14:textId="77777777" w:rsidR="00531E25" w:rsidRPr="00593FC4" w:rsidRDefault="00531E25" w:rsidP="00531E25">
            <w:pPr>
              <w:pStyle w:val="AdresvakBlinkers"/>
            </w:pP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15B004A" w14:textId="77777777" w:rsidR="00531E25" w:rsidRPr="00593FC4" w:rsidRDefault="00531E25" w:rsidP="00531E25">
            <w:pPr>
              <w:pStyle w:val="AdresvakBlinkers"/>
            </w:pP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B26E509" w14:textId="77777777" w:rsidR="00531E25" w:rsidRPr="00593FC4" w:rsidRDefault="00531E25" w:rsidP="00531E25">
            <w:pPr>
              <w:pStyle w:val="AdresvakBlinkers"/>
            </w:pP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E2D4F0D" w14:textId="77777777" w:rsidR="00531E25" w:rsidRPr="00593FC4" w:rsidRDefault="00531E25" w:rsidP="00531E25">
            <w:pPr>
              <w:pStyle w:val="AdresvakBlinkers"/>
            </w:pP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B3E9C30" w14:textId="77777777" w:rsidR="00531E25" w:rsidRPr="00593FC4" w:rsidRDefault="00531E25" w:rsidP="00531E25">
            <w:pPr>
              <w:pStyle w:val="AdresvakBlinkers"/>
            </w:pPr>
          </w:p>
        </w:tc>
      </w:tr>
    </w:tbl>
    <w:p w14:paraId="626B3F5C" w14:textId="77777777" w:rsidR="003968EF" w:rsidRDefault="001B123F" w:rsidP="0085211A">
      <w:pPr>
        <w:pStyle w:val="BasistekstBlinkers"/>
      </w:pPr>
      <w:r>
        <w:t xml:space="preserve">Beste </w:t>
      </w:r>
      <w:sdt>
        <w:sdtPr>
          <w:id w:val="1381429432"/>
          <w:placeholder>
            <w:docPart w:val="DefaultPlaceholder_-1854013440"/>
          </w:placeholder>
        </w:sdtPr>
        <w:sdtContent>
          <w:r w:rsidRPr="001B123F">
            <w:rPr>
              <w:highlight w:val="yellow"/>
            </w:rPr>
            <w:t>Naam</w:t>
          </w:r>
        </w:sdtContent>
      </w:sdt>
      <w:r w:rsidR="008532B2">
        <w:t>,</w:t>
      </w:r>
    </w:p>
    <w:p w14:paraId="476A89EF" w14:textId="77777777" w:rsidR="00F75BE5" w:rsidRDefault="00F75BE5" w:rsidP="006946B8">
      <w:pPr>
        <w:pStyle w:val="BasistekstBlinkers"/>
      </w:pPr>
    </w:p>
    <w:p w14:paraId="5D3A63AC" w14:textId="204DE3EE" w:rsidR="001B123F" w:rsidRPr="001B123F" w:rsidRDefault="001B123F" w:rsidP="001B123F">
      <w:pPr>
        <w:pStyle w:val="BasistekstBlinkers"/>
      </w:pPr>
      <w:r w:rsidRPr="001B123F">
        <w:t>Met veel plezier bevestigen we de afspraken van de studie die je gaat volgen.</w:t>
      </w:r>
    </w:p>
    <w:p w14:paraId="3C63F94A" w14:textId="77777777" w:rsidR="00E214FE" w:rsidRDefault="00E214FE" w:rsidP="001B123F">
      <w:pPr>
        <w:pStyle w:val="BasistekstBlinkers"/>
        <w:rPr>
          <w:b/>
        </w:rPr>
      </w:pPr>
    </w:p>
    <w:p w14:paraId="62FA8CD8" w14:textId="7A056797" w:rsidR="001B123F" w:rsidRPr="001B123F" w:rsidRDefault="001B123F" w:rsidP="001B123F">
      <w:pPr>
        <w:pStyle w:val="BasistekstBlinkers"/>
        <w:rPr>
          <w:b/>
        </w:rPr>
      </w:pPr>
      <w:r w:rsidRPr="001B123F">
        <w:rPr>
          <w:b/>
        </w:rPr>
        <w:t>Gegevens opleiding</w:t>
      </w:r>
    </w:p>
    <w:p w14:paraId="40FA197A" w14:textId="650629FA" w:rsidR="001B123F" w:rsidRPr="001B123F" w:rsidRDefault="001B123F" w:rsidP="001B123F">
      <w:pPr>
        <w:pStyle w:val="BasistekstBlinkers"/>
      </w:pPr>
      <w:r w:rsidRPr="001B123F">
        <w:t>Naam opleiding:</w:t>
      </w:r>
      <w:r w:rsidRPr="001B123F">
        <w:tab/>
      </w:r>
      <w:r>
        <w:tab/>
      </w:r>
      <w:r w:rsidR="002D1979">
        <w:tab/>
      </w:r>
      <w:r w:rsidRPr="001B123F">
        <w:t>*</w:t>
      </w:r>
      <w:r>
        <w:t xml:space="preserve"> </w:t>
      </w:r>
      <w:bookmarkStart w:id="0" w:name="_Hlk94879839"/>
      <w:sdt>
        <w:sdtPr>
          <w:id w:val="1329950963"/>
          <w:placeholder>
            <w:docPart w:val="D1D3A9A0F6564ABDBC7D2251D2C86FEF"/>
          </w:placeholder>
          <w:showingPlcHdr/>
        </w:sdtPr>
        <w:sdtContent>
          <w:r w:rsidRPr="00DD095C">
            <w:rPr>
              <w:rStyle w:val="Tekstvantijdelijkeaanduiding"/>
            </w:rPr>
            <w:t>Klik of tik om tekst in te voeren.</w:t>
          </w:r>
        </w:sdtContent>
      </w:sdt>
      <w:bookmarkEnd w:id="0"/>
    </w:p>
    <w:p w14:paraId="55B04372" w14:textId="3885465E" w:rsidR="001B123F" w:rsidRPr="001B123F" w:rsidRDefault="001B123F" w:rsidP="001B123F">
      <w:pPr>
        <w:pStyle w:val="BasistekstBlinkers"/>
      </w:pPr>
      <w:r w:rsidRPr="001B123F">
        <w:t>Opleidingsinstituut:</w:t>
      </w:r>
      <w:r w:rsidRPr="001B123F">
        <w:tab/>
      </w:r>
      <w:r w:rsidR="002D1979">
        <w:tab/>
      </w:r>
      <w:r w:rsidRPr="001B123F">
        <w:t>*</w:t>
      </w:r>
      <w:r>
        <w:t xml:space="preserve"> </w:t>
      </w:r>
      <w:sdt>
        <w:sdtPr>
          <w:id w:val="1655572150"/>
          <w:placeholder>
            <w:docPart w:val="508631672BF847E0A742919E875D78BA"/>
          </w:placeholder>
          <w:showingPlcHdr/>
        </w:sdtPr>
        <w:sdtContent>
          <w:r w:rsidRPr="00DD095C">
            <w:rPr>
              <w:rStyle w:val="Tekstvantijdelijkeaanduiding"/>
            </w:rPr>
            <w:t>Klik of tik om tekst in te voeren.</w:t>
          </w:r>
        </w:sdtContent>
      </w:sdt>
    </w:p>
    <w:p w14:paraId="66185C5B" w14:textId="6BE96939" w:rsidR="001B123F" w:rsidRPr="001B123F" w:rsidRDefault="001B123F" w:rsidP="001B123F">
      <w:pPr>
        <w:pStyle w:val="BasistekstBlinkers"/>
      </w:pPr>
      <w:r w:rsidRPr="001B123F">
        <w:t>Ingangsdatum:</w:t>
      </w:r>
      <w:r w:rsidRPr="001B123F">
        <w:tab/>
      </w:r>
      <w:r w:rsidRPr="001B123F">
        <w:tab/>
      </w:r>
      <w:r w:rsidR="002D1979">
        <w:tab/>
      </w:r>
      <w:r w:rsidRPr="001B123F">
        <w:t>*</w:t>
      </w:r>
      <w:r>
        <w:t xml:space="preserve"> </w:t>
      </w:r>
      <w:sdt>
        <w:sdtPr>
          <w:id w:val="-1217120723"/>
          <w:placeholder>
            <w:docPart w:val="DC7E2BF670694091A3A87759DD74F0D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DD095C">
            <w:rPr>
              <w:rStyle w:val="Tekstvantijdelijkeaanduiding"/>
            </w:rPr>
            <w:t>Klik of tik om een datum in te voeren.</w:t>
          </w:r>
        </w:sdtContent>
      </w:sdt>
    </w:p>
    <w:p w14:paraId="4F9BF722" w14:textId="7476B12E" w:rsidR="001B123F" w:rsidRPr="001B123F" w:rsidRDefault="001B123F" w:rsidP="001B123F">
      <w:pPr>
        <w:pStyle w:val="BasistekstBlinkers"/>
      </w:pPr>
      <w:r w:rsidRPr="001B123F">
        <w:t>Duur van de opleiding:</w:t>
      </w:r>
      <w:r w:rsidRPr="001B123F">
        <w:tab/>
      </w:r>
      <w:r w:rsidR="002D1979">
        <w:tab/>
      </w:r>
      <w:r w:rsidRPr="001B123F">
        <w:t>*</w:t>
      </w:r>
      <w:r>
        <w:t xml:space="preserve"> </w:t>
      </w:r>
      <w:bookmarkStart w:id="1" w:name="_Hlk94881597"/>
      <w:sdt>
        <w:sdtPr>
          <w:id w:val="-1330213818"/>
          <w:placeholder>
            <w:docPart w:val="B9F5D97CD3C04AC49F60832E6E116750"/>
          </w:placeholder>
          <w:showingPlcHdr/>
        </w:sdtPr>
        <w:sdtContent>
          <w:r w:rsidRPr="00DD095C">
            <w:rPr>
              <w:rStyle w:val="Tekstvantijdelijkeaanduiding"/>
            </w:rPr>
            <w:t>Klik of tik om tekst in te voeren.</w:t>
          </w:r>
        </w:sdtContent>
      </w:sdt>
      <w:bookmarkEnd w:id="1"/>
    </w:p>
    <w:p w14:paraId="29A91922" w14:textId="77777777" w:rsidR="008173D6" w:rsidRDefault="008173D6" w:rsidP="001B123F">
      <w:pPr>
        <w:pStyle w:val="BasistekstBlinkers"/>
        <w:rPr>
          <w:b/>
        </w:rPr>
      </w:pPr>
    </w:p>
    <w:p w14:paraId="6261FE9E" w14:textId="04EA9B28" w:rsidR="001B123F" w:rsidRPr="001B123F" w:rsidRDefault="001B123F" w:rsidP="001B123F">
      <w:pPr>
        <w:pStyle w:val="BasistekstBlinkers"/>
        <w:rPr>
          <w:b/>
        </w:rPr>
      </w:pPr>
      <w:bookmarkStart w:id="2" w:name="_Hlk94870999"/>
      <w:r w:rsidRPr="001B123F">
        <w:rPr>
          <w:b/>
        </w:rPr>
        <w:t>Vergoeding studiekosten en -tijd</w:t>
      </w:r>
    </w:p>
    <w:p w14:paraId="7DF52228" w14:textId="5B18E9FD" w:rsidR="001B123F" w:rsidRDefault="005B2055" w:rsidP="001B123F">
      <w:pPr>
        <w:pStyle w:val="BasistekstBlinkers"/>
      </w:pPr>
      <w:r>
        <w:t>Eventuele afspraken voor vergoeding studiekosten en-tijd en terugbetalingsverplichting zijn aanvullend vast te leggen in de ‘studieovereenkomst’ van Blinkers.</w:t>
      </w:r>
    </w:p>
    <w:bookmarkEnd w:id="2"/>
    <w:p w14:paraId="2CC57EA2" w14:textId="77777777" w:rsidR="00C860AB" w:rsidRPr="00C860AB" w:rsidRDefault="00C860AB" w:rsidP="001B123F">
      <w:pPr>
        <w:pStyle w:val="BasistekstBlinkers"/>
      </w:pPr>
    </w:p>
    <w:p w14:paraId="7D3B99BC" w14:textId="0EF126C5" w:rsidR="001B123F" w:rsidRPr="005B2055" w:rsidRDefault="000337C6" w:rsidP="001B123F">
      <w:pPr>
        <w:pStyle w:val="BasistekstBlinkers"/>
        <w:rPr>
          <w:b/>
        </w:rPr>
      </w:pPr>
      <w:r>
        <w:rPr>
          <w:b/>
        </w:rPr>
        <w:t>Werk</w:t>
      </w:r>
      <w:r w:rsidR="005B2055">
        <w:rPr>
          <w:b/>
        </w:rPr>
        <w:t>begeleiding</w:t>
      </w:r>
    </w:p>
    <w:p w14:paraId="40A585DB" w14:textId="40C8681C" w:rsidR="005B2055" w:rsidRDefault="005B2055" w:rsidP="001B123F">
      <w:pPr>
        <w:pStyle w:val="BasistekstBlinkers"/>
      </w:pPr>
      <w:r>
        <w:t xml:space="preserve">Met deze verklaring </w:t>
      </w:r>
      <w:r w:rsidR="00392648">
        <w:t>geeft Blinkers</w:t>
      </w:r>
      <w:r>
        <w:t xml:space="preserve"> aan dat het voor u mogelijk is </w:t>
      </w:r>
      <w:r w:rsidR="00D57C34">
        <w:t xml:space="preserve">tijdens de </w:t>
      </w:r>
      <w:r w:rsidR="000337C6">
        <w:t xml:space="preserve">duur van de opleiding </w:t>
      </w:r>
      <w:r w:rsidR="006B6BE9">
        <w:t>werkbegeleiding te ontvangen</w:t>
      </w:r>
      <w:r w:rsidR="00D22F45">
        <w:t xml:space="preserve">. </w:t>
      </w:r>
      <w:r w:rsidR="006B6BE9">
        <w:t>U krijgt van de locatie een werkbegeleider toegewezen</w:t>
      </w:r>
      <w:r w:rsidR="006950EE">
        <w:t>.</w:t>
      </w:r>
      <w:r w:rsidR="00D22F45">
        <w:t>.</w:t>
      </w:r>
      <w:r w:rsidR="006B6BE9">
        <w:t xml:space="preserve">. </w:t>
      </w:r>
      <w:r w:rsidR="005339F7">
        <w:t xml:space="preserve">Voor de geleverde werkbegeleiding brengt Blinkers geen kosten bij u in rekening. </w:t>
      </w:r>
      <w:r w:rsidR="006B6BE9">
        <w:t xml:space="preserve">U kunt </w:t>
      </w:r>
      <w:r w:rsidR="00D57C34">
        <w:t>werkzaamheden bij ons te verrichten voor</w:t>
      </w:r>
      <w:r w:rsidR="00392648">
        <w:t xml:space="preserve"> gemiddeld</w:t>
      </w:r>
      <w:r>
        <w:t xml:space="preserve"> </w:t>
      </w:r>
      <w:sdt>
        <w:sdtPr>
          <w:id w:val="-1200391227"/>
          <w:placeholder>
            <w:docPart w:val="F49C79B06ACD4129B372BB1FDB034697"/>
          </w:placeholder>
          <w:showingPlcHdr/>
        </w:sdtPr>
        <w:sdtContent>
          <w:r w:rsidR="00D57C34" w:rsidRPr="00DD095C">
            <w:rPr>
              <w:rStyle w:val="Tekstvantijdelijkeaanduiding"/>
            </w:rPr>
            <w:t>Klik of tik om tekst in te voeren.</w:t>
          </w:r>
        </w:sdtContent>
      </w:sdt>
      <w:r w:rsidR="00D57C34">
        <w:t xml:space="preserve"> uren per week</w:t>
      </w:r>
      <w:r w:rsidR="004E3F29">
        <w:t xml:space="preserve">. De </w:t>
      </w:r>
      <w:r w:rsidR="00763A28">
        <w:t xml:space="preserve">planning van de </w:t>
      </w:r>
      <w:r w:rsidR="004E3F29">
        <w:t xml:space="preserve">werkzaamheden stemt u af met uw werkbegeleider. </w:t>
      </w:r>
    </w:p>
    <w:p w14:paraId="7285BA87" w14:textId="73A829BA" w:rsidR="001B123F" w:rsidRPr="001B123F" w:rsidRDefault="006950EE" w:rsidP="001B123F">
      <w:pPr>
        <w:pStyle w:val="BasistekstBlinkers"/>
      </w:pPr>
      <w:r>
        <w:t>Blinkers kan de</w:t>
      </w:r>
      <w:r w:rsidR="00D57C34">
        <w:t xml:space="preserve"> </w:t>
      </w:r>
      <w:r w:rsidR="000337C6">
        <w:t xml:space="preserve">werkbegeleiding </w:t>
      </w:r>
      <w:r w:rsidR="00D57C34">
        <w:t>beëindigen</w:t>
      </w:r>
      <w:r w:rsidR="001B123F" w:rsidRPr="001B123F">
        <w:t xml:space="preserve">: </w:t>
      </w:r>
    </w:p>
    <w:p w14:paraId="4FA6425C" w14:textId="056FF037" w:rsidR="001B123F" w:rsidRPr="001B123F" w:rsidRDefault="00D57C34" w:rsidP="005339F7">
      <w:pPr>
        <w:pStyle w:val="BasistekstBlinkers"/>
        <w:numPr>
          <w:ilvl w:val="0"/>
          <w:numId w:val="46"/>
        </w:numPr>
      </w:pPr>
      <w:r>
        <w:t>a</w:t>
      </w:r>
      <w:r w:rsidR="001B123F" w:rsidRPr="001B123F">
        <w:t>ls</w:t>
      </w:r>
      <w:r>
        <w:t xml:space="preserve"> u</w:t>
      </w:r>
      <w:r w:rsidR="001B123F" w:rsidRPr="001B123F">
        <w:t xml:space="preserve"> door eigen schuld onvoldoende resultaat haalt; ls </w:t>
      </w:r>
      <w:r>
        <w:t>u</w:t>
      </w:r>
      <w:r w:rsidR="001B123F" w:rsidRPr="001B123F">
        <w:t xml:space="preserve"> </w:t>
      </w:r>
      <w:r w:rsidR="006950EE">
        <w:t>op eigen initiatief</w:t>
      </w:r>
      <w:r w:rsidR="001B123F" w:rsidRPr="001B123F">
        <w:t xml:space="preserve"> tussentijds de studie afbreekt; </w:t>
      </w:r>
    </w:p>
    <w:p w14:paraId="65B1C925" w14:textId="3FB9B6B5" w:rsidR="001B123F" w:rsidRDefault="001B123F" w:rsidP="001B123F">
      <w:pPr>
        <w:pStyle w:val="BasistekstBlinkers"/>
        <w:numPr>
          <w:ilvl w:val="0"/>
          <w:numId w:val="46"/>
        </w:numPr>
      </w:pPr>
      <w:r w:rsidRPr="001B123F">
        <w:t xml:space="preserve">bij </w:t>
      </w:r>
      <w:r w:rsidR="00CB0B1B">
        <w:t>beëindigen van de raamovereenkomst</w:t>
      </w:r>
      <w:r w:rsidRPr="001B123F">
        <w:t xml:space="preserve"> </w:t>
      </w:r>
      <w:r w:rsidR="00CB0B1B">
        <w:t xml:space="preserve">door opdrachtgever </w:t>
      </w:r>
      <w:r w:rsidRPr="001B123F">
        <w:t>tijdens het volgen van de studie;</w:t>
      </w:r>
    </w:p>
    <w:p w14:paraId="185D5B57" w14:textId="77777777" w:rsidR="006950EE" w:rsidRDefault="006950EE">
      <w:pPr>
        <w:spacing w:line="294" w:lineRule="atLeast"/>
        <w:rPr>
          <w:b/>
          <w:bCs/>
        </w:rPr>
      </w:pPr>
      <w:r>
        <w:rPr>
          <w:b/>
          <w:bCs/>
        </w:rPr>
        <w:br w:type="page"/>
      </w:r>
    </w:p>
    <w:p w14:paraId="79249428" w14:textId="20CA9FB3" w:rsidR="007E16C8" w:rsidRPr="005B2055" w:rsidRDefault="007E16C8" w:rsidP="001B123F">
      <w:pPr>
        <w:pStyle w:val="BasistekstBlinkers"/>
        <w:rPr>
          <w:b/>
          <w:bCs/>
        </w:rPr>
      </w:pPr>
      <w:r w:rsidRPr="005B2055">
        <w:rPr>
          <w:b/>
          <w:bCs/>
        </w:rPr>
        <w:lastRenderedPageBreak/>
        <w:t xml:space="preserve">Rechten </w:t>
      </w:r>
      <w:r w:rsidR="008173D6" w:rsidRPr="005B2055">
        <w:rPr>
          <w:b/>
          <w:bCs/>
        </w:rPr>
        <w:t>intentie</w:t>
      </w:r>
      <w:r w:rsidR="00531E25">
        <w:rPr>
          <w:b/>
          <w:bCs/>
        </w:rPr>
        <w:t>verklaring studie</w:t>
      </w:r>
    </w:p>
    <w:p w14:paraId="678E7694" w14:textId="1C0B4A21" w:rsidR="007E16C8" w:rsidRDefault="007E16C8" w:rsidP="001B123F">
      <w:pPr>
        <w:pStyle w:val="BasistekstBlinkers"/>
      </w:pPr>
      <w:r>
        <w:t xml:space="preserve">Blinkers </w:t>
      </w:r>
      <w:r w:rsidR="008173D6">
        <w:t>benadrukt</w:t>
      </w:r>
      <w:r>
        <w:t xml:space="preserve"> dat </w:t>
      </w:r>
      <w:r w:rsidR="006B6BE9">
        <w:t>u</w:t>
      </w:r>
      <w:r>
        <w:t xml:space="preserve"> geen rechten kun</w:t>
      </w:r>
      <w:r w:rsidR="008173D6">
        <w:t>t</w:t>
      </w:r>
      <w:r>
        <w:t xml:space="preserve"> ontlenen </w:t>
      </w:r>
      <w:r w:rsidR="008173D6">
        <w:t xml:space="preserve">aan genoemde afspraken en </w:t>
      </w:r>
      <w:r w:rsidR="006B6BE9">
        <w:t>u</w:t>
      </w:r>
      <w:r w:rsidR="008173D6">
        <w:t xml:space="preserve"> k</w:t>
      </w:r>
      <w:r w:rsidR="006B6BE9">
        <w:t>unt</w:t>
      </w:r>
      <w:r w:rsidR="008173D6">
        <w:t xml:space="preserve"> </w:t>
      </w:r>
      <w:r w:rsidR="006B6BE9">
        <w:t>u</w:t>
      </w:r>
      <w:r w:rsidR="008173D6">
        <w:t xml:space="preserve"> dus niet beroepen op de inhoud hiervan. Deze verklaring wordt uitgegeven voor een extern doel, namelijk de inschrijving voor </w:t>
      </w:r>
      <w:r w:rsidR="00531E25">
        <w:t>een</w:t>
      </w:r>
      <w:r w:rsidR="008173D6">
        <w:t xml:space="preserve"> opleiding. Het betreft geen juridisch bindend document. </w:t>
      </w:r>
    </w:p>
    <w:p w14:paraId="67D8441F" w14:textId="77777777" w:rsidR="007E16C8" w:rsidRPr="001B123F" w:rsidRDefault="007E16C8" w:rsidP="001B123F">
      <w:pPr>
        <w:pStyle w:val="BasistekstBlinkers"/>
      </w:pPr>
    </w:p>
    <w:p w14:paraId="5ED8745C" w14:textId="1874C79B" w:rsidR="001B123F" w:rsidRPr="001B123F" w:rsidRDefault="001B123F" w:rsidP="001B123F">
      <w:pPr>
        <w:pStyle w:val="BasistekstBlinkers"/>
      </w:pPr>
      <w:r w:rsidRPr="001B123F">
        <w:t xml:space="preserve">Ik vertrouw erop hiermee de </w:t>
      </w:r>
      <w:r w:rsidR="000337C6">
        <w:t>verklaring</w:t>
      </w:r>
      <w:r w:rsidRPr="001B123F">
        <w:t xml:space="preserve"> goed te hebben weergegeven. </w:t>
      </w:r>
    </w:p>
    <w:p w14:paraId="30F4E2B0" w14:textId="77777777" w:rsidR="001B123F" w:rsidRPr="001B123F" w:rsidRDefault="001B123F" w:rsidP="001B123F">
      <w:pPr>
        <w:pStyle w:val="BasistekstBlinkers"/>
      </w:pPr>
    </w:p>
    <w:p w14:paraId="3DA937AE" w14:textId="77777777" w:rsidR="001B123F" w:rsidRPr="001B123F" w:rsidRDefault="001B123F" w:rsidP="001B123F">
      <w:pPr>
        <w:pStyle w:val="BasistekstBlinkers"/>
      </w:pPr>
      <w:r w:rsidRPr="001B123F">
        <w:t>Met vriendelijke groet,</w:t>
      </w:r>
      <w:r w:rsidRPr="001B123F">
        <w:tab/>
        <w:t xml:space="preserve"> </w:t>
      </w:r>
    </w:p>
    <w:p w14:paraId="1FC9DB77" w14:textId="77777777" w:rsidR="001B123F" w:rsidRPr="001B123F" w:rsidRDefault="001B123F" w:rsidP="001B123F">
      <w:pPr>
        <w:pStyle w:val="BasistekstBlinkers"/>
        <w:rPr>
          <w:lang w:val="de-DE"/>
        </w:rPr>
      </w:pPr>
      <w:r w:rsidRPr="001B123F">
        <w:rPr>
          <w:lang w:val="de-DE"/>
        </w:rPr>
        <w:tab/>
      </w:r>
      <w:r w:rsidRPr="001B123F">
        <w:rPr>
          <w:lang w:val="de-DE"/>
        </w:rPr>
        <w:tab/>
      </w:r>
      <w:r w:rsidRPr="001B123F">
        <w:rPr>
          <w:lang w:val="de-DE"/>
        </w:rPr>
        <w:tab/>
      </w:r>
      <w:r w:rsidRPr="001B123F">
        <w:rPr>
          <w:lang w:val="de-DE"/>
        </w:rPr>
        <w:tab/>
      </w:r>
    </w:p>
    <w:p w14:paraId="1DF52220" w14:textId="77777777" w:rsidR="001B123F" w:rsidRPr="001B123F" w:rsidRDefault="001B123F" w:rsidP="001B123F">
      <w:pPr>
        <w:pStyle w:val="BasistekstBlinkers"/>
        <w:rPr>
          <w:lang w:val="de-DE"/>
        </w:rPr>
      </w:pPr>
    </w:p>
    <w:sdt>
      <w:sdtPr>
        <w:id w:val="1592668271"/>
        <w:placeholder>
          <w:docPart w:val="DefaultPlaceholder_-1854013440"/>
        </w:placeholder>
      </w:sdtPr>
      <w:sdtContent>
        <w:p w14:paraId="602ADA73" w14:textId="77777777" w:rsidR="000B2504" w:rsidRDefault="00000000" w:rsidP="006946B8">
          <w:pPr>
            <w:pStyle w:val="BasistekstBlinkers"/>
          </w:pPr>
          <w:sdt>
            <w:sdtPr>
              <w:id w:val="1886517087"/>
              <w:placeholder>
                <w:docPart w:val="6533BB6468364CE58F2B00B80C4304FB"/>
              </w:placeholder>
              <w:temporary/>
              <w:showingPlcHdr/>
              <w15:appearance w15:val="hidden"/>
              <w:text/>
            </w:sdtPr>
            <w:sdtContent>
              <w:r w:rsidR="000B2504" w:rsidRPr="000B2504">
                <w:rPr>
                  <w:rStyle w:val="Tekstvantijdelijkeaanduiding"/>
                </w:rPr>
                <w:t>Naam</w:t>
              </w:r>
            </w:sdtContent>
          </w:sdt>
        </w:p>
      </w:sdtContent>
    </w:sdt>
    <w:p w14:paraId="670B49CA" w14:textId="77777777" w:rsidR="001B123F" w:rsidRPr="000B2504" w:rsidRDefault="001B123F" w:rsidP="006946B8">
      <w:pPr>
        <w:pStyle w:val="BasistekstBlinkers"/>
      </w:pPr>
      <w:r>
        <w:t>Regiodirecteur</w:t>
      </w:r>
    </w:p>
    <w:sectPr w:rsidR="001B123F" w:rsidRPr="000B2504" w:rsidSect="00FB5464">
      <w:headerReference w:type="default" r:id="rId12"/>
      <w:footerReference w:type="default" r:id="rId13"/>
      <w:headerReference w:type="first" r:id="rId14"/>
      <w:pgSz w:w="11906" w:h="16838" w:code="9"/>
      <w:pgMar w:top="1985" w:right="2268" w:bottom="1985" w:left="226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D291" w14:textId="77777777" w:rsidR="00A307E3" w:rsidRDefault="00A307E3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14:paraId="12FF0382" w14:textId="77777777" w:rsidR="00A307E3" w:rsidRDefault="00A307E3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 Light">
    <w:altName w:val="Times New Roman"/>
    <w:charset w:val="00"/>
    <w:family w:val="auto"/>
    <w:pitch w:val="variable"/>
    <w:sig w:usb0="A00002FF" w:usb1="400020F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variable"/>
    <w:sig w:usb0="A00002FF" w:usb1="400020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31680" w:rightFromText="31680" w:bottomFromText="323" w:vertAnchor="page" w:horzAnchor="page" w:tblpX="2252" w:tblpY="15737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C82FF8" w:rsidRPr="00070CF7" w14:paraId="27CCCF1B" w14:textId="77777777" w:rsidTr="00676901">
      <w:trPr>
        <w:trHeight w:hRule="exact" w:val="363"/>
      </w:trPr>
      <w:tc>
        <w:tcPr>
          <w:tcW w:w="1134" w:type="dxa"/>
          <w:shd w:val="clear" w:color="auto" w:fill="auto"/>
        </w:tcPr>
        <w:p w14:paraId="38BF8E8F" w14:textId="39039B89" w:rsidR="00C82FF8" w:rsidRPr="00070CF7" w:rsidRDefault="00C82FF8" w:rsidP="00C82FF8">
          <w:pPr>
            <w:pStyle w:val="PaginanummerBlinkers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85B29">
            <w:t>2</w:t>
          </w:r>
          <w:r>
            <w:fldChar w:fldCharType="end"/>
          </w:r>
          <w:r w:rsidRPr="00070CF7">
            <w:t>/</w:t>
          </w:r>
          <w:fldSimple w:instr=" NUMPAGES  \* Arabic  \* MERGEFORMAT ">
            <w:r w:rsidR="00385B29">
              <w:t>2</w:t>
            </w:r>
          </w:fldSimple>
        </w:p>
      </w:tc>
    </w:tr>
  </w:tbl>
  <w:p w14:paraId="7731F966" w14:textId="0916932B" w:rsidR="00C82FF8" w:rsidRDefault="007E16C8">
    <w:pPr>
      <w:pStyle w:val="Voetteks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53A0F15" wp14:editId="69C0B0DC">
          <wp:simplePos x="0" y="0"/>
          <wp:positionH relativeFrom="column">
            <wp:posOffset>4512945</wp:posOffset>
          </wp:positionH>
          <wp:positionV relativeFrom="paragraph">
            <wp:posOffset>-1624965</wp:posOffset>
          </wp:positionV>
          <wp:extent cx="975360" cy="1475105"/>
          <wp:effectExtent l="0" t="0" r="0" b="0"/>
          <wp:wrapSquare wrapText="bothSides"/>
          <wp:docPr id="99" name="Afbeelding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FC92" w14:textId="77777777" w:rsidR="00A307E3" w:rsidRDefault="00A307E3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14:paraId="11602F65" w14:textId="77777777" w:rsidR="00A307E3" w:rsidRDefault="00A307E3" w:rsidP="00FE7673">
      <w:pPr>
        <w:numPr>
          <w:ilvl w:val="1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31678" w:rightFromText="31678" w:bottomFromText="301" w:vertAnchor="page" w:horzAnchor="page" w:tblpX="7951" w:tblpY="118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2"/>
    </w:tblGrid>
    <w:tr w:rsidR="000F2517" w:rsidRPr="0055726B" w14:paraId="472BD8FC" w14:textId="77777777" w:rsidTr="00531E25">
      <w:trPr>
        <w:trHeight w:val="181"/>
      </w:trPr>
      <w:tc>
        <w:tcPr>
          <w:tcW w:w="2862" w:type="dxa"/>
          <w:shd w:val="clear" w:color="auto" w:fill="auto"/>
        </w:tcPr>
        <w:p w14:paraId="5BFAFF95" w14:textId="77777777" w:rsidR="000F2517" w:rsidRPr="0055726B" w:rsidRDefault="000F2517" w:rsidP="00531E25">
          <w:pPr>
            <w:pStyle w:val="AfzendergegevenslocatieBlinkers"/>
          </w:pPr>
          <w:r w:rsidRPr="0055726B">
            <w:rPr>
              <w:rStyle w:val="AfzendergegevenslocatievettekenBlinkers"/>
            </w:rPr>
            <w:t>Locatie</w:t>
          </w:r>
          <w:r w:rsidRPr="0055726B">
            <w:t> </w:t>
          </w:r>
          <w:r>
            <w:t>Blinkers Services</w:t>
          </w:r>
        </w:p>
      </w:tc>
    </w:tr>
    <w:tr w:rsidR="000F2517" w:rsidRPr="005E6846" w14:paraId="68F8F9E4" w14:textId="77777777" w:rsidTr="00531E25">
      <w:trPr>
        <w:trHeight w:val="266"/>
      </w:trPr>
      <w:tc>
        <w:tcPr>
          <w:tcW w:w="2862" w:type="dxa"/>
          <w:shd w:val="clear" w:color="auto" w:fill="auto"/>
        </w:tcPr>
        <w:p w14:paraId="78301DED" w14:textId="77777777" w:rsidR="000F2517" w:rsidRPr="005E6846" w:rsidRDefault="000F2517" w:rsidP="00531E25">
          <w:pPr>
            <w:pStyle w:val="AfzendergegevensBlinkers"/>
          </w:pPr>
          <w:r>
            <w:t>Hardwareweg 14</w:t>
          </w:r>
        </w:p>
      </w:tc>
    </w:tr>
    <w:tr w:rsidR="000F2517" w:rsidRPr="009B1D40" w14:paraId="7C67B5A5" w14:textId="77777777" w:rsidTr="00531E25">
      <w:trPr>
        <w:trHeight w:val="254"/>
      </w:trPr>
      <w:tc>
        <w:tcPr>
          <w:tcW w:w="2862" w:type="dxa"/>
          <w:shd w:val="clear" w:color="auto" w:fill="auto"/>
        </w:tcPr>
        <w:p w14:paraId="32979624" w14:textId="77777777" w:rsidR="000F2517" w:rsidRPr="009B1D40" w:rsidRDefault="000F2517" w:rsidP="00531E25">
          <w:pPr>
            <w:pStyle w:val="AfzendergegevensBlinkers"/>
          </w:pPr>
          <w:r>
            <w:t>3821 BM   Amersfoort</w:t>
          </w:r>
        </w:p>
      </w:tc>
    </w:tr>
    <w:tr w:rsidR="000F2517" w:rsidRPr="009B1D40" w14:paraId="5B684111" w14:textId="77777777" w:rsidTr="00531E25">
      <w:trPr>
        <w:trHeight w:val="254"/>
      </w:trPr>
      <w:tc>
        <w:tcPr>
          <w:tcW w:w="2862" w:type="dxa"/>
          <w:shd w:val="clear" w:color="auto" w:fill="auto"/>
        </w:tcPr>
        <w:p w14:paraId="31B08197" w14:textId="77777777" w:rsidR="000F2517" w:rsidRPr="009B1D40" w:rsidRDefault="000F2517" w:rsidP="00531E25">
          <w:pPr>
            <w:pStyle w:val="AfzendergegevensBlinkers"/>
          </w:pPr>
          <w:r>
            <w:t>info@Blinkers.nl</w:t>
          </w:r>
        </w:p>
      </w:tc>
    </w:tr>
    <w:tr w:rsidR="000F2517" w:rsidRPr="009B1D40" w14:paraId="743CE6A6" w14:textId="77777777" w:rsidTr="00531E25">
      <w:trPr>
        <w:trHeight w:val="266"/>
      </w:trPr>
      <w:tc>
        <w:tcPr>
          <w:tcW w:w="2862" w:type="dxa"/>
          <w:shd w:val="clear" w:color="auto" w:fill="auto"/>
        </w:tcPr>
        <w:p w14:paraId="49950064" w14:textId="77777777" w:rsidR="000F2517" w:rsidRPr="009B1D40" w:rsidRDefault="000F2517" w:rsidP="00531E25">
          <w:pPr>
            <w:pStyle w:val="AfzendergegevensBlinkers"/>
          </w:pPr>
          <w:r w:rsidRPr="009B1D40">
            <w:t>www.blinkers.nl</w:t>
          </w:r>
        </w:p>
      </w:tc>
    </w:tr>
    <w:tr w:rsidR="000F2517" w:rsidRPr="009B1D40" w14:paraId="694E73BB" w14:textId="77777777" w:rsidTr="00531E25">
      <w:trPr>
        <w:trHeight w:hRule="exact" w:val="164"/>
      </w:trPr>
      <w:tc>
        <w:tcPr>
          <w:tcW w:w="2862" w:type="dxa"/>
          <w:shd w:val="clear" w:color="auto" w:fill="auto"/>
        </w:tcPr>
        <w:p w14:paraId="5F6964D7" w14:textId="77777777" w:rsidR="000F2517" w:rsidRPr="009B1D40" w:rsidRDefault="000F2517" w:rsidP="00531E25">
          <w:pPr>
            <w:pStyle w:val="AfzendergegevensBlinkers"/>
          </w:pPr>
        </w:p>
      </w:tc>
    </w:tr>
    <w:tr w:rsidR="000F2517" w:rsidRPr="00BD14B7" w14:paraId="71D05DC3" w14:textId="77777777" w:rsidTr="00531E25">
      <w:trPr>
        <w:trHeight w:val="266"/>
      </w:trPr>
      <w:tc>
        <w:tcPr>
          <w:tcW w:w="2862" w:type="dxa"/>
          <w:shd w:val="clear" w:color="auto" w:fill="auto"/>
        </w:tcPr>
        <w:p w14:paraId="01BAAECB" w14:textId="77777777" w:rsidR="000F2517" w:rsidRPr="00BD14B7" w:rsidRDefault="000F2517" w:rsidP="00531E25">
          <w:pPr>
            <w:pStyle w:val="AfzendergegevensBlinkers"/>
          </w:pPr>
          <w:r w:rsidRPr="00E87FC1">
            <w:rPr>
              <w:rStyle w:val="AfzendergegevenskopjetekenBlinkers"/>
            </w:rPr>
            <w:t>KVK</w:t>
          </w:r>
          <w:r w:rsidRPr="00BD14B7">
            <w:t xml:space="preserve"> 81434766</w:t>
          </w:r>
        </w:p>
      </w:tc>
    </w:tr>
    <w:tr w:rsidR="000F2517" w:rsidRPr="00BD14B7" w14:paraId="4F34CA3E" w14:textId="77777777" w:rsidTr="00531E25">
      <w:trPr>
        <w:trHeight w:val="254"/>
      </w:trPr>
      <w:tc>
        <w:tcPr>
          <w:tcW w:w="2862" w:type="dxa"/>
          <w:shd w:val="clear" w:color="auto" w:fill="auto"/>
        </w:tcPr>
        <w:p w14:paraId="61A9EEA3" w14:textId="77777777" w:rsidR="000F2517" w:rsidRPr="00BD14B7" w:rsidRDefault="000F2517" w:rsidP="00531E25">
          <w:pPr>
            <w:pStyle w:val="AfzendergegevensBlinkers"/>
          </w:pPr>
          <w:r w:rsidRPr="00E87FC1">
            <w:rPr>
              <w:rStyle w:val="AfzendergegevenskopjetekenBlinkers"/>
            </w:rPr>
            <w:t>IBAN</w:t>
          </w:r>
          <w:r w:rsidRPr="00BD14B7">
            <w:t xml:space="preserve"> NL81 INGB 0677 7857 71</w:t>
          </w:r>
        </w:p>
      </w:tc>
    </w:tr>
  </w:tbl>
  <w:p w14:paraId="0DCA42DE" w14:textId="77777777" w:rsidR="00593FC4" w:rsidRDefault="00593FC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4A3E5713" wp14:editId="549F435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232150" cy="1800225"/>
              <wp:effectExtent l="0" t="0" r="0" b="0"/>
              <wp:wrapNone/>
              <wp:docPr id="98" name="JE2106101424JU rapport p1 header.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746760" y="965200"/>
                          <a:ext cx="276860" cy="129540"/>
                        </a:xfrm>
                        <a:custGeom>
                          <a:avLst/>
                          <a:gdLst>
                            <a:gd name="T0" fmla="*/ 437 w 873"/>
                            <a:gd name="T1" fmla="*/ 408 h 408"/>
                            <a:gd name="T2" fmla="*/ 873 w 873"/>
                            <a:gd name="T3" fmla="*/ 53 h 408"/>
                            <a:gd name="T4" fmla="*/ 723 w 873"/>
                            <a:gd name="T5" fmla="*/ 0 h 408"/>
                            <a:gd name="T6" fmla="*/ 437 w 873"/>
                            <a:gd name="T7" fmla="*/ 251 h 408"/>
                            <a:gd name="T8" fmla="*/ 150 w 873"/>
                            <a:gd name="T9" fmla="*/ 0 h 408"/>
                            <a:gd name="T10" fmla="*/ 0 w 873"/>
                            <a:gd name="T11" fmla="*/ 53 h 408"/>
                            <a:gd name="T12" fmla="*/ 437 w 873"/>
                            <a:gd name="T13" fmla="*/ 408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73" h="408">
                              <a:moveTo>
                                <a:pt x="437" y="408"/>
                              </a:moveTo>
                              <a:cubicBezTo>
                                <a:pt x="651" y="408"/>
                                <a:pt x="831" y="255"/>
                                <a:pt x="873" y="53"/>
                              </a:cubicBezTo>
                              <a:cubicBezTo>
                                <a:pt x="825" y="32"/>
                                <a:pt x="775" y="14"/>
                                <a:pt x="723" y="0"/>
                              </a:cubicBezTo>
                              <a:cubicBezTo>
                                <a:pt x="704" y="142"/>
                                <a:pt x="583" y="251"/>
                                <a:pt x="437" y="251"/>
                              </a:cubicBezTo>
                              <a:cubicBezTo>
                                <a:pt x="290" y="251"/>
                                <a:pt x="169" y="142"/>
                                <a:pt x="150" y="0"/>
                              </a:cubicBezTo>
                              <a:cubicBezTo>
                                <a:pt x="99" y="14"/>
                                <a:pt x="48" y="32"/>
                                <a:pt x="0" y="53"/>
                              </a:cubicBezTo>
                              <a:cubicBezTo>
                                <a:pt x="42" y="255"/>
                                <a:pt x="222" y="408"/>
                                <a:pt x="437" y="408"/>
                              </a:cubicBezTo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"/>
                      <wps:cNvSpPr>
                        <a:spLocks noEditPoints="1"/>
                      </wps:cNvSpPr>
                      <wps:spPr bwMode="auto">
                        <a:xfrm>
                          <a:off x="540385" y="685800"/>
                          <a:ext cx="689610" cy="669925"/>
                        </a:xfrm>
                        <a:custGeom>
                          <a:avLst/>
                          <a:gdLst>
                            <a:gd name="T0" fmla="*/ 1372 w 2171"/>
                            <a:gd name="T1" fmla="*/ 0 h 2109"/>
                            <a:gd name="T2" fmla="*/ 1522 w 2171"/>
                            <a:gd name="T3" fmla="*/ 52 h 2109"/>
                            <a:gd name="T4" fmla="*/ 1086 w 2171"/>
                            <a:gd name="T5" fmla="*/ 407 h 2109"/>
                            <a:gd name="T6" fmla="*/ 649 w 2171"/>
                            <a:gd name="T7" fmla="*/ 52 h 2109"/>
                            <a:gd name="T8" fmla="*/ 799 w 2171"/>
                            <a:gd name="T9" fmla="*/ 0 h 2109"/>
                            <a:gd name="T10" fmla="*/ 1086 w 2171"/>
                            <a:gd name="T11" fmla="*/ 251 h 2109"/>
                            <a:gd name="T12" fmla="*/ 1372 w 2171"/>
                            <a:gd name="T13" fmla="*/ 0 h 2109"/>
                            <a:gd name="T14" fmla="*/ 436 w 2171"/>
                            <a:gd name="T15" fmla="*/ 175 h 2109"/>
                            <a:gd name="T16" fmla="*/ 316 w 2171"/>
                            <a:gd name="T17" fmla="*/ 279 h 2109"/>
                            <a:gd name="T18" fmla="*/ 390 w 2171"/>
                            <a:gd name="T19" fmla="*/ 652 h 2109"/>
                            <a:gd name="T20" fmla="*/ 29 w 2171"/>
                            <a:gd name="T21" fmla="*/ 775 h 2109"/>
                            <a:gd name="T22" fmla="*/ 0 w 2171"/>
                            <a:gd name="T23" fmla="*/ 931 h 2109"/>
                            <a:gd name="T24" fmla="*/ 139 w 2171"/>
                            <a:gd name="T25" fmla="*/ 953 h 2109"/>
                            <a:gd name="T26" fmla="*/ 525 w 2171"/>
                            <a:gd name="T27" fmla="*/ 731 h 2109"/>
                            <a:gd name="T28" fmla="*/ 436 w 2171"/>
                            <a:gd name="T29" fmla="*/ 175 h 2109"/>
                            <a:gd name="T30" fmla="*/ 0 w 2171"/>
                            <a:gd name="T31" fmla="*/ 1177 h 2109"/>
                            <a:gd name="T32" fmla="*/ 29 w 2171"/>
                            <a:gd name="T33" fmla="*/ 1333 h 2109"/>
                            <a:gd name="T34" fmla="*/ 139 w 2171"/>
                            <a:gd name="T35" fmla="*/ 1312 h 2109"/>
                            <a:gd name="T36" fmla="*/ 390 w 2171"/>
                            <a:gd name="T37" fmla="*/ 1456 h 2109"/>
                            <a:gd name="T38" fmla="*/ 316 w 2171"/>
                            <a:gd name="T39" fmla="*/ 1829 h 2109"/>
                            <a:gd name="T40" fmla="*/ 436 w 2171"/>
                            <a:gd name="T41" fmla="*/ 1933 h 2109"/>
                            <a:gd name="T42" fmla="*/ 525 w 2171"/>
                            <a:gd name="T43" fmla="*/ 1378 h 2109"/>
                            <a:gd name="T44" fmla="*/ 0 w 2171"/>
                            <a:gd name="T45" fmla="*/ 1177 h 2109"/>
                            <a:gd name="T46" fmla="*/ 1086 w 2171"/>
                            <a:gd name="T47" fmla="*/ 1701 h 2109"/>
                            <a:gd name="T48" fmla="*/ 649 w 2171"/>
                            <a:gd name="T49" fmla="*/ 2056 h 2109"/>
                            <a:gd name="T50" fmla="*/ 799 w 2171"/>
                            <a:gd name="T51" fmla="*/ 2109 h 2109"/>
                            <a:gd name="T52" fmla="*/ 1086 w 2171"/>
                            <a:gd name="T53" fmla="*/ 1858 h 2109"/>
                            <a:gd name="T54" fmla="*/ 1372 w 2171"/>
                            <a:gd name="T55" fmla="*/ 2109 h 2109"/>
                            <a:gd name="T56" fmla="*/ 1522 w 2171"/>
                            <a:gd name="T57" fmla="*/ 2056 h 2109"/>
                            <a:gd name="T58" fmla="*/ 1086 w 2171"/>
                            <a:gd name="T59" fmla="*/ 1701 h 2109"/>
                            <a:gd name="T60" fmla="*/ 1646 w 2171"/>
                            <a:gd name="T61" fmla="*/ 1378 h 2109"/>
                            <a:gd name="T62" fmla="*/ 1735 w 2171"/>
                            <a:gd name="T63" fmla="*/ 1933 h 2109"/>
                            <a:gd name="T64" fmla="*/ 1856 w 2171"/>
                            <a:gd name="T65" fmla="*/ 1829 h 2109"/>
                            <a:gd name="T66" fmla="*/ 1782 w 2171"/>
                            <a:gd name="T67" fmla="*/ 1456 h 2109"/>
                            <a:gd name="T68" fmla="*/ 2032 w 2171"/>
                            <a:gd name="T69" fmla="*/ 1312 h 2109"/>
                            <a:gd name="T70" fmla="*/ 2142 w 2171"/>
                            <a:gd name="T71" fmla="*/ 1333 h 2109"/>
                            <a:gd name="T72" fmla="*/ 2171 w 2171"/>
                            <a:gd name="T73" fmla="*/ 1177 h 2109"/>
                            <a:gd name="T74" fmla="*/ 1646 w 2171"/>
                            <a:gd name="T75" fmla="*/ 1378 h 2109"/>
                            <a:gd name="T76" fmla="*/ 2033 w 2171"/>
                            <a:gd name="T77" fmla="*/ 953 h 2109"/>
                            <a:gd name="T78" fmla="*/ 2171 w 2171"/>
                            <a:gd name="T79" fmla="*/ 931 h 2109"/>
                            <a:gd name="T80" fmla="*/ 2142 w 2171"/>
                            <a:gd name="T81" fmla="*/ 775 h 2109"/>
                            <a:gd name="T82" fmla="*/ 1782 w 2171"/>
                            <a:gd name="T83" fmla="*/ 652 h 2109"/>
                            <a:gd name="T84" fmla="*/ 1856 w 2171"/>
                            <a:gd name="T85" fmla="*/ 279 h 2109"/>
                            <a:gd name="T86" fmla="*/ 1735 w 2171"/>
                            <a:gd name="T87" fmla="*/ 175 h 2109"/>
                            <a:gd name="T88" fmla="*/ 1646 w 2171"/>
                            <a:gd name="T89" fmla="*/ 731 h 2109"/>
                            <a:gd name="T90" fmla="*/ 2033 w 2171"/>
                            <a:gd name="T91" fmla="*/ 953 h 2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71" h="2109">
                              <a:moveTo>
                                <a:pt x="1372" y="0"/>
                              </a:moveTo>
                              <a:cubicBezTo>
                                <a:pt x="1424" y="14"/>
                                <a:pt x="1474" y="31"/>
                                <a:pt x="1522" y="52"/>
                              </a:cubicBezTo>
                              <a:cubicBezTo>
                                <a:pt x="1480" y="255"/>
                                <a:pt x="1300" y="407"/>
                                <a:pt x="1086" y="407"/>
                              </a:cubicBezTo>
                              <a:cubicBezTo>
                                <a:pt x="871" y="407"/>
                                <a:pt x="691" y="255"/>
                                <a:pt x="649" y="52"/>
                              </a:cubicBezTo>
                              <a:cubicBezTo>
                                <a:pt x="697" y="31"/>
                                <a:pt x="748" y="14"/>
                                <a:pt x="799" y="0"/>
                              </a:cubicBezTo>
                              <a:cubicBezTo>
                                <a:pt x="818" y="141"/>
                                <a:pt x="939" y="251"/>
                                <a:pt x="1086" y="251"/>
                              </a:cubicBezTo>
                              <a:cubicBezTo>
                                <a:pt x="1232" y="251"/>
                                <a:pt x="1353" y="141"/>
                                <a:pt x="1372" y="0"/>
                              </a:cubicBezTo>
                              <a:close/>
                              <a:moveTo>
                                <a:pt x="436" y="175"/>
                              </a:moveTo>
                              <a:cubicBezTo>
                                <a:pt x="393" y="207"/>
                                <a:pt x="353" y="242"/>
                                <a:pt x="316" y="279"/>
                              </a:cubicBezTo>
                              <a:cubicBezTo>
                                <a:pt x="429" y="366"/>
                                <a:pt x="463" y="526"/>
                                <a:pt x="390" y="652"/>
                              </a:cubicBezTo>
                              <a:cubicBezTo>
                                <a:pt x="316" y="779"/>
                                <a:pt x="161" y="829"/>
                                <a:pt x="29" y="775"/>
                              </a:cubicBezTo>
                              <a:cubicBezTo>
                                <a:pt x="16" y="826"/>
                                <a:pt x="6" y="878"/>
                                <a:pt x="0" y="931"/>
                              </a:cubicBezTo>
                              <a:cubicBezTo>
                                <a:pt x="45" y="946"/>
                                <a:pt x="92" y="953"/>
                                <a:pt x="139" y="953"/>
                              </a:cubicBezTo>
                              <a:cubicBezTo>
                                <a:pt x="293" y="953"/>
                                <a:pt x="443" y="873"/>
                                <a:pt x="525" y="731"/>
                              </a:cubicBezTo>
                              <a:cubicBezTo>
                                <a:pt x="633" y="545"/>
                                <a:pt x="590" y="313"/>
                                <a:pt x="436" y="175"/>
                              </a:cubicBezTo>
                              <a:close/>
                              <a:moveTo>
                                <a:pt x="0" y="1177"/>
                              </a:moveTo>
                              <a:cubicBezTo>
                                <a:pt x="6" y="1231"/>
                                <a:pt x="16" y="1283"/>
                                <a:pt x="29" y="1333"/>
                              </a:cubicBezTo>
                              <a:cubicBezTo>
                                <a:pt x="65" y="1319"/>
                                <a:pt x="102" y="1312"/>
                                <a:pt x="139" y="1312"/>
                              </a:cubicBezTo>
                              <a:cubicBezTo>
                                <a:pt x="239" y="1312"/>
                                <a:pt x="336" y="1364"/>
                                <a:pt x="390" y="1456"/>
                              </a:cubicBezTo>
                              <a:cubicBezTo>
                                <a:pt x="463" y="1583"/>
                                <a:pt x="429" y="1742"/>
                                <a:pt x="316" y="1829"/>
                              </a:cubicBezTo>
                              <a:cubicBezTo>
                                <a:pt x="353" y="1867"/>
                                <a:pt x="393" y="1901"/>
                                <a:pt x="436" y="1933"/>
                              </a:cubicBezTo>
                              <a:cubicBezTo>
                                <a:pt x="590" y="1795"/>
                                <a:pt x="633" y="1564"/>
                                <a:pt x="525" y="1378"/>
                              </a:cubicBezTo>
                              <a:cubicBezTo>
                                <a:pt x="418" y="1192"/>
                                <a:pt x="196" y="1113"/>
                                <a:pt x="0" y="1177"/>
                              </a:cubicBezTo>
                              <a:close/>
                              <a:moveTo>
                                <a:pt x="1086" y="1701"/>
                              </a:moveTo>
                              <a:cubicBezTo>
                                <a:pt x="871" y="1701"/>
                                <a:pt x="691" y="1854"/>
                                <a:pt x="649" y="2056"/>
                              </a:cubicBezTo>
                              <a:cubicBezTo>
                                <a:pt x="697" y="2077"/>
                                <a:pt x="748" y="2095"/>
                                <a:pt x="799" y="2109"/>
                              </a:cubicBezTo>
                              <a:cubicBezTo>
                                <a:pt x="818" y="1967"/>
                                <a:pt x="939" y="1858"/>
                                <a:pt x="1086" y="1858"/>
                              </a:cubicBezTo>
                              <a:cubicBezTo>
                                <a:pt x="1232" y="1858"/>
                                <a:pt x="1353" y="1967"/>
                                <a:pt x="1372" y="2109"/>
                              </a:cubicBezTo>
                              <a:cubicBezTo>
                                <a:pt x="1424" y="2095"/>
                                <a:pt x="1474" y="2077"/>
                                <a:pt x="1522" y="2056"/>
                              </a:cubicBezTo>
                              <a:cubicBezTo>
                                <a:pt x="1480" y="1854"/>
                                <a:pt x="1300" y="1701"/>
                                <a:pt x="1086" y="1701"/>
                              </a:cubicBezTo>
                              <a:close/>
                              <a:moveTo>
                                <a:pt x="1646" y="1378"/>
                              </a:moveTo>
                              <a:cubicBezTo>
                                <a:pt x="1538" y="1564"/>
                                <a:pt x="1581" y="1795"/>
                                <a:pt x="1735" y="1933"/>
                              </a:cubicBezTo>
                              <a:cubicBezTo>
                                <a:pt x="1778" y="1901"/>
                                <a:pt x="1818" y="1867"/>
                                <a:pt x="1856" y="1829"/>
                              </a:cubicBezTo>
                              <a:cubicBezTo>
                                <a:pt x="1743" y="1742"/>
                                <a:pt x="1708" y="1583"/>
                                <a:pt x="1782" y="1456"/>
                              </a:cubicBezTo>
                              <a:cubicBezTo>
                                <a:pt x="1835" y="1364"/>
                                <a:pt x="1932" y="1312"/>
                                <a:pt x="2032" y="1312"/>
                              </a:cubicBezTo>
                              <a:cubicBezTo>
                                <a:pt x="2069" y="1312"/>
                                <a:pt x="2107" y="1319"/>
                                <a:pt x="2142" y="1333"/>
                              </a:cubicBezTo>
                              <a:cubicBezTo>
                                <a:pt x="2155" y="1283"/>
                                <a:pt x="2165" y="1231"/>
                                <a:pt x="2171" y="1177"/>
                              </a:cubicBezTo>
                              <a:cubicBezTo>
                                <a:pt x="1975" y="1113"/>
                                <a:pt x="1753" y="1192"/>
                                <a:pt x="1646" y="1378"/>
                              </a:cubicBezTo>
                              <a:close/>
                              <a:moveTo>
                                <a:pt x="2033" y="953"/>
                              </a:moveTo>
                              <a:cubicBezTo>
                                <a:pt x="2079" y="953"/>
                                <a:pt x="2126" y="946"/>
                                <a:pt x="2171" y="931"/>
                              </a:cubicBezTo>
                              <a:cubicBezTo>
                                <a:pt x="2165" y="878"/>
                                <a:pt x="2155" y="826"/>
                                <a:pt x="2142" y="775"/>
                              </a:cubicBezTo>
                              <a:cubicBezTo>
                                <a:pt x="2010" y="829"/>
                                <a:pt x="1855" y="779"/>
                                <a:pt x="1782" y="652"/>
                              </a:cubicBezTo>
                              <a:cubicBezTo>
                                <a:pt x="1708" y="526"/>
                                <a:pt x="1743" y="366"/>
                                <a:pt x="1856" y="279"/>
                              </a:cubicBezTo>
                              <a:cubicBezTo>
                                <a:pt x="1818" y="242"/>
                                <a:pt x="1778" y="207"/>
                                <a:pt x="1735" y="175"/>
                              </a:cubicBezTo>
                              <a:cubicBezTo>
                                <a:pt x="1581" y="313"/>
                                <a:pt x="1538" y="545"/>
                                <a:pt x="1646" y="731"/>
                              </a:cubicBezTo>
                              <a:cubicBezTo>
                                <a:pt x="1728" y="873"/>
                                <a:pt x="1878" y="953"/>
                                <a:pt x="2033" y="9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 noEditPoints="1"/>
                      </wps:cNvSpPr>
                      <wps:spPr bwMode="auto">
                        <a:xfrm>
                          <a:off x="1440180" y="776605"/>
                          <a:ext cx="1318895" cy="535940"/>
                        </a:xfrm>
                        <a:custGeom>
                          <a:avLst/>
                          <a:gdLst>
                            <a:gd name="T0" fmla="*/ 92 w 4155"/>
                            <a:gd name="T1" fmla="*/ 1519 h 1686"/>
                            <a:gd name="T2" fmla="*/ 382 w 4155"/>
                            <a:gd name="T3" fmla="*/ 1320 h 1686"/>
                            <a:gd name="T4" fmla="*/ 311 w 4155"/>
                            <a:gd name="T5" fmla="*/ 1529 h 1686"/>
                            <a:gd name="T6" fmla="*/ 467 w 4155"/>
                            <a:gd name="T7" fmla="*/ 1519 h 1686"/>
                            <a:gd name="T8" fmla="*/ 567 w 4155"/>
                            <a:gd name="T9" fmla="*/ 1439 h 1686"/>
                            <a:gd name="T10" fmla="*/ 673 w 4155"/>
                            <a:gd name="T11" fmla="*/ 1520 h 1686"/>
                            <a:gd name="T12" fmla="*/ 787 w 4155"/>
                            <a:gd name="T13" fmla="*/ 1242 h 1686"/>
                            <a:gd name="T14" fmla="*/ 803 w 4155"/>
                            <a:gd name="T15" fmla="*/ 1529 h 1686"/>
                            <a:gd name="T16" fmla="*/ 981 w 4155"/>
                            <a:gd name="T17" fmla="*/ 1368 h 1686"/>
                            <a:gd name="T18" fmla="*/ 881 w 4155"/>
                            <a:gd name="T19" fmla="*/ 1480 h 1686"/>
                            <a:gd name="T20" fmla="*/ 1041 w 4155"/>
                            <a:gd name="T21" fmla="*/ 1325 h 1686"/>
                            <a:gd name="T22" fmla="*/ 1037 w 4155"/>
                            <a:gd name="T23" fmla="*/ 1529 h 1686"/>
                            <a:gd name="T24" fmla="*/ 1173 w 4155"/>
                            <a:gd name="T25" fmla="*/ 1325 h 1686"/>
                            <a:gd name="T26" fmla="*/ 1245 w 4155"/>
                            <a:gd name="T27" fmla="*/ 1426 h 1686"/>
                            <a:gd name="T28" fmla="*/ 1449 w 4155"/>
                            <a:gd name="T29" fmla="*/ 1335 h 1686"/>
                            <a:gd name="T30" fmla="*/ 1572 w 4155"/>
                            <a:gd name="T31" fmla="*/ 1364 h 1686"/>
                            <a:gd name="T32" fmla="*/ 1585 w 4155"/>
                            <a:gd name="T33" fmla="*/ 1516 h 1686"/>
                            <a:gd name="T34" fmla="*/ 1757 w 4155"/>
                            <a:gd name="T35" fmla="*/ 1359 h 1686"/>
                            <a:gd name="T36" fmla="*/ 1649 w 4155"/>
                            <a:gd name="T37" fmla="*/ 1410 h 1686"/>
                            <a:gd name="T38" fmla="*/ 1640 w 4155"/>
                            <a:gd name="T39" fmla="*/ 1608 h 1686"/>
                            <a:gd name="T40" fmla="*/ 1836 w 4155"/>
                            <a:gd name="T41" fmla="*/ 1613 h 1686"/>
                            <a:gd name="T42" fmla="*/ 2050 w 4155"/>
                            <a:gd name="T43" fmla="*/ 1359 h 1686"/>
                            <a:gd name="T44" fmla="*/ 2190 w 4155"/>
                            <a:gd name="T45" fmla="*/ 1519 h 1686"/>
                            <a:gd name="T46" fmla="*/ 2320 w 4155"/>
                            <a:gd name="T47" fmla="*/ 1534 h 1686"/>
                            <a:gd name="T48" fmla="*/ 2378 w 4155"/>
                            <a:gd name="T49" fmla="*/ 1426 h 1686"/>
                            <a:gd name="T50" fmla="*/ 2273 w 4155"/>
                            <a:gd name="T51" fmla="*/ 1251 h 1686"/>
                            <a:gd name="T52" fmla="*/ 2592 w 4155"/>
                            <a:gd name="T53" fmla="*/ 1458 h 1686"/>
                            <a:gd name="T54" fmla="*/ 2751 w 4155"/>
                            <a:gd name="T55" fmla="*/ 1413 h 1686"/>
                            <a:gd name="T56" fmla="*/ 2665 w 4155"/>
                            <a:gd name="T57" fmla="*/ 1457 h 1686"/>
                            <a:gd name="T58" fmla="*/ 2664 w 4155"/>
                            <a:gd name="T59" fmla="*/ 1644 h 1686"/>
                            <a:gd name="T60" fmla="*/ 2949 w 4155"/>
                            <a:gd name="T61" fmla="*/ 1476 h 1686"/>
                            <a:gd name="T62" fmla="*/ 2886 w 4155"/>
                            <a:gd name="T63" fmla="*/ 1359 h 1686"/>
                            <a:gd name="T64" fmla="*/ 3024 w 4155"/>
                            <a:gd name="T65" fmla="*/ 1335 h 1686"/>
                            <a:gd name="T66" fmla="*/ 3147 w 4155"/>
                            <a:gd name="T67" fmla="*/ 1364 h 1686"/>
                            <a:gd name="T68" fmla="*/ 3319 w 4155"/>
                            <a:gd name="T69" fmla="*/ 1476 h 1686"/>
                            <a:gd name="T70" fmla="*/ 3317 w 4155"/>
                            <a:gd name="T71" fmla="*/ 1405 h 1686"/>
                            <a:gd name="T72" fmla="*/ 3423 w 4155"/>
                            <a:gd name="T73" fmla="*/ 1567 h 1686"/>
                            <a:gd name="T74" fmla="*/ 3586 w 4155"/>
                            <a:gd name="T75" fmla="*/ 1351 h 1686"/>
                            <a:gd name="T76" fmla="*/ 3602 w 4155"/>
                            <a:gd name="T77" fmla="*/ 1602 h 1686"/>
                            <a:gd name="T78" fmla="*/ 3468 w 4155"/>
                            <a:gd name="T79" fmla="*/ 1576 h 1686"/>
                            <a:gd name="T80" fmla="*/ 3720 w 4155"/>
                            <a:gd name="T81" fmla="*/ 1491 h 1686"/>
                            <a:gd name="T82" fmla="*/ 3810 w 4155"/>
                            <a:gd name="T83" fmla="*/ 1414 h 1686"/>
                            <a:gd name="T84" fmla="*/ 3853 w 4155"/>
                            <a:gd name="T85" fmla="*/ 1519 h 1686"/>
                            <a:gd name="T86" fmla="*/ 4135 w 4155"/>
                            <a:gd name="T87" fmla="*/ 1529 h 1686"/>
                            <a:gd name="T88" fmla="*/ 4095 w 4155"/>
                            <a:gd name="T89" fmla="*/ 1183 h 1686"/>
                            <a:gd name="T90" fmla="*/ 4096 w 4155"/>
                            <a:gd name="T91" fmla="*/ 1459 h 1686"/>
                            <a:gd name="T92" fmla="*/ 666 w 4155"/>
                            <a:gd name="T93" fmla="*/ 630 h 1686"/>
                            <a:gd name="T94" fmla="*/ 342 w 4155"/>
                            <a:gd name="T95" fmla="*/ 744 h 1686"/>
                            <a:gd name="T96" fmla="*/ 792 w 4155"/>
                            <a:gd name="T97" fmla="*/ 873 h 1686"/>
                            <a:gd name="T98" fmla="*/ 1467 w 4155"/>
                            <a:gd name="T99" fmla="*/ 551 h 1686"/>
                            <a:gd name="T100" fmla="*/ 1466 w 4155"/>
                            <a:gd name="T101" fmla="*/ 292 h 1686"/>
                            <a:gd name="T102" fmla="*/ 2139 w 4155"/>
                            <a:gd name="T103" fmla="*/ 513 h 1686"/>
                            <a:gd name="T104" fmla="*/ 2556 w 4155"/>
                            <a:gd name="T105" fmla="*/ 873 h 1686"/>
                            <a:gd name="T106" fmla="*/ 2859 w 4155"/>
                            <a:gd name="T107" fmla="*/ 777 h 1686"/>
                            <a:gd name="T108" fmla="*/ 2687 w 4155"/>
                            <a:gd name="T109" fmla="*/ 533 h 1686"/>
                            <a:gd name="T110" fmla="*/ 3226 w 4155"/>
                            <a:gd name="T111" fmla="*/ 292 h 1686"/>
                            <a:gd name="T112" fmla="*/ 4155 w 4155"/>
                            <a:gd name="T113" fmla="*/ 697 h 1686"/>
                            <a:gd name="T114" fmla="*/ 3666 w 4155"/>
                            <a:gd name="T115" fmla="*/ 464 h 1686"/>
                            <a:gd name="T116" fmla="*/ 1217 w 4155"/>
                            <a:gd name="T117" fmla="*/ 84 h 1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55" h="1686">
                              <a:moveTo>
                                <a:pt x="238" y="1183"/>
                              </a:moveTo>
                              <a:cubicBezTo>
                                <a:pt x="238" y="1211"/>
                                <a:pt x="238" y="1211"/>
                                <a:pt x="238" y="1211"/>
                              </a:cubicBezTo>
                              <a:cubicBezTo>
                                <a:pt x="238" y="1216"/>
                                <a:pt x="234" y="1221"/>
                                <a:pt x="228" y="1221"/>
                              </a:cubicBezTo>
                              <a:cubicBezTo>
                                <a:pt x="145" y="1221"/>
                                <a:pt x="145" y="1221"/>
                                <a:pt x="145" y="1221"/>
                              </a:cubicBezTo>
                              <a:cubicBezTo>
                                <a:pt x="145" y="1519"/>
                                <a:pt x="145" y="1519"/>
                                <a:pt x="145" y="1519"/>
                              </a:cubicBezTo>
                              <a:cubicBezTo>
                                <a:pt x="145" y="1524"/>
                                <a:pt x="141" y="1529"/>
                                <a:pt x="135" y="1529"/>
                              </a:cubicBezTo>
                              <a:cubicBezTo>
                                <a:pt x="102" y="1529"/>
                                <a:pt x="102" y="1529"/>
                                <a:pt x="102" y="1529"/>
                              </a:cubicBezTo>
                              <a:cubicBezTo>
                                <a:pt x="97" y="1529"/>
                                <a:pt x="92" y="1524"/>
                                <a:pt x="92" y="1519"/>
                              </a:cubicBezTo>
                              <a:cubicBezTo>
                                <a:pt x="92" y="1221"/>
                                <a:pt x="92" y="1221"/>
                                <a:pt x="92" y="1221"/>
                              </a:cubicBezTo>
                              <a:cubicBezTo>
                                <a:pt x="9" y="1221"/>
                                <a:pt x="9" y="1221"/>
                                <a:pt x="9" y="1221"/>
                              </a:cubicBezTo>
                              <a:cubicBezTo>
                                <a:pt x="4" y="1221"/>
                                <a:pt x="0" y="1216"/>
                                <a:pt x="0" y="1211"/>
                              </a:cubicBezTo>
                              <a:cubicBezTo>
                                <a:pt x="0" y="1183"/>
                                <a:pt x="0" y="1183"/>
                                <a:pt x="0" y="1183"/>
                              </a:cubicBezTo>
                              <a:cubicBezTo>
                                <a:pt x="0" y="1177"/>
                                <a:pt x="4" y="1173"/>
                                <a:pt x="9" y="1173"/>
                              </a:cubicBezTo>
                              <a:cubicBezTo>
                                <a:pt x="228" y="1173"/>
                                <a:pt x="228" y="1173"/>
                                <a:pt x="228" y="1173"/>
                              </a:cubicBezTo>
                              <a:cubicBezTo>
                                <a:pt x="234" y="1173"/>
                                <a:pt x="238" y="1177"/>
                                <a:pt x="238" y="1183"/>
                              </a:cubicBezTo>
                              <a:close/>
                              <a:moveTo>
                                <a:pt x="382" y="1320"/>
                              </a:moveTo>
                              <a:cubicBezTo>
                                <a:pt x="349" y="1320"/>
                                <a:pt x="326" y="1339"/>
                                <a:pt x="321" y="1342"/>
                              </a:cubicBezTo>
                              <a:cubicBezTo>
                                <a:pt x="321" y="1183"/>
                                <a:pt x="321" y="1183"/>
                                <a:pt x="321" y="1183"/>
                              </a:cubicBezTo>
                              <a:cubicBezTo>
                                <a:pt x="321" y="1177"/>
                                <a:pt x="316" y="1173"/>
                                <a:pt x="311" y="1173"/>
                              </a:cubicBezTo>
                              <a:cubicBezTo>
                                <a:pt x="282" y="1173"/>
                                <a:pt x="282" y="1173"/>
                                <a:pt x="282" y="1173"/>
                              </a:cubicBezTo>
                              <a:cubicBezTo>
                                <a:pt x="277" y="1173"/>
                                <a:pt x="272" y="1177"/>
                                <a:pt x="272" y="1183"/>
                              </a:cubicBezTo>
                              <a:cubicBezTo>
                                <a:pt x="272" y="1519"/>
                                <a:pt x="272" y="1519"/>
                                <a:pt x="272" y="1519"/>
                              </a:cubicBezTo>
                              <a:cubicBezTo>
                                <a:pt x="272" y="1524"/>
                                <a:pt x="277" y="1529"/>
                                <a:pt x="282" y="1529"/>
                              </a:cubicBezTo>
                              <a:cubicBezTo>
                                <a:pt x="311" y="1529"/>
                                <a:pt x="311" y="1529"/>
                                <a:pt x="311" y="1529"/>
                              </a:cubicBezTo>
                              <a:cubicBezTo>
                                <a:pt x="317" y="1529"/>
                                <a:pt x="321" y="1525"/>
                                <a:pt x="321" y="1519"/>
                              </a:cubicBezTo>
                              <a:cubicBezTo>
                                <a:pt x="321" y="1396"/>
                                <a:pt x="321" y="1396"/>
                                <a:pt x="321" y="1396"/>
                              </a:cubicBezTo>
                              <a:cubicBezTo>
                                <a:pt x="323" y="1388"/>
                                <a:pt x="345" y="1365"/>
                                <a:pt x="376" y="1365"/>
                              </a:cubicBezTo>
                              <a:cubicBezTo>
                                <a:pt x="402" y="1365"/>
                                <a:pt x="419" y="1383"/>
                                <a:pt x="419" y="1416"/>
                              </a:cubicBezTo>
                              <a:cubicBezTo>
                                <a:pt x="419" y="1519"/>
                                <a:pt x="419" y="1519"/>
                                <a:pt x="419" y="1519"/>
                              </a:cubicBezTo>
                              <a:cubicBezTo>
                                <a:pt x="419" y="1524"/>
                                <a:pt x="423" y="1529"/>
                                <a:pt x="428" y="1529"/>
                              </a:cubicBezTo>
                              <a:cubicBezTo>
                                <a:pt x="457" y="1529"/>
                                <a:pt x="457" y="1529"/>
                                <a:pt x="457" y="1529"/>
                              </a:cubicBezTo>
                              <a:cubicBezTo>
                                <a:pt x="462" y="1529"/>
                                <a:pt x="467" y="1524"/>
                                <a:pt x="467" y="1519"/>
                              </a:cubicBezTo>
                              <a:cubicBezTo>
                                <a:pt x="467" y="1417"/>
                                <a:pt x="467" y="1417"/>
                                <a:pt x="467" y="1417"/>
                              </a:cubicBezTo>
                              <a:cubicBezTo>
                                <a:pt x="467" y="1361"/>
                                <a:pt x="439" y="1320"/>
                                <a:pt x="382" y="1320"/>
                              </a:cubicBezTo>
                              <a:close/>
                              <a:moveTo>
                                <a:pt x="696" y="1325"/>
                              </a:moveTo>
                              <a:cubicBezTo>
                                <a:pt x="670" y="1325"/>
                                <a:pt x="670" y="1325"/>
                                <a:pt x="670" y="1325"/>
                              </a:cubicBezTo>
                              <a:cubicBezTo>
                                <a:pt x="663" y="1325"/>
                                <a:pt x="659" y="1327"/>
                                <a:pt x="659" y="1335"/>
                              </a:cubicBezTo>
                              <a:cubicBezTo>
                                <a:pt x="659" y="1456"/>
                                <a:pt x="659" y="1456"/>
                                <a:pt x="659" y="1456"/>
                              </a:cubicBezTo>
                              <a:cubicBezTo>
                                <a:pt x="657" y="1466"/>
                                <a:pt x="638" y="1490"/>
                                <a:pt x="609" y="1490"/>
                              </a:cubicBezTo>
                              <a:cubicBezTo>
                                <a:pt x="583" y="1490"/>
                                <a:pt x="567" y="1472"/>
                                <a:pt x="567" y="1439"/>
                              </a:cubicBezTo>
                              <a:cubicBezTo>
                                <a:pt x="567" y="1335"/>
                                <a:pt x="567" y="1335"/>
                                <a:pt x="567" y="1335"/>
                              </a:cubicBezTo>
                              <a:cubicBezTo>
                                <a:pt x="567" y="1330"/>
                                <a:pt x="562" y="1325"/>
                                <a:pt x="557" y="1325"/>
                              </a:cubicBezTo>
                              <a:cubicBezTo>
                                <a:pt x="528" y="1325"/>
                                <a:pt x="528" y="1325"/>
                                <a:pt x="528" y="1325"/>
                              </a:cubicBezTo>
                              <a:cubicBezTo>
                                <a:pt x="523" y="1325"/>
                                <a:pt x="519" y="1330"/>
                                <a:pt x="519" y="1335"/>
                              </a:cubicBezTo>
                              <a:cubicBezTo>
                                <a:pt x="519" y="1438"/>
                                <a:pt x="519" y="1438"/>
                                <a:pt x="519" y="1438"/>
                              </a:cubicBezTo>
                              <a:cubicBezTo>
                                <a:pt x="519" y="1490"/>
                                <a:pt x="540" y="1534"/>
                                <a:pt x="601" y="1534"/>
                              </a:cubicBezTo>
                              <a:cubicBezTo>
                                <a:pt x="642" y="1534"/>
                                <a:pt x="663" y="1510"/>
                                <a:pt x="668" y="1506"/>
                              </a:cubicBezTo>
                              <a:cubicBezTo>
                                <a:pt x="673" y="1520"/>
                                <a:pt x="673" y="1520"/>
                                <a:pt x="673" y="1520"/>
                              </a:cubicBezTo>
                              <a:cubicBezTo>
                                <a:pt x="674" y="1525"/>
                                <a:pt x="677" y="1529"/>
                                <a:pt x="682" y="1529"/>
                              </a:cubicBezTo>
                              <a:cubicBezTo>
                                <a:pt x="696" y="1529"/>
                                <a:pt x="696" y="1529"/>
                                <a:pt x="696" y="1529"/>
                              </a:cubicBezTo>
                              <a:cubicBezTo>
                                <a:pt x="701" y="1529"/>
                                <a:pt x="706" y="1524"/>
                                <a:pt x="706" y="1519"/>
                              </a:cubicBezTo>
                              <a:cubicBezTo>
                                <a:pt x="706" y="1335"/>
                                <a:pt x="706" y="1335"/>
                                <a:pt x="706" y="1335"/>
                              </a:cubicBezTo>
                              <a:cubicBezTo>
                                <a:pt x="706" y="1330"/>
                                <a:pt x="701" y="1325"/>
                                <a:pt x="696" y="1325"/>
                              </a:cubicBezTo>
                              <a:close/>
                              <a:moveTo>
                                <a:pt x="787" y="1183"/>
                              </a:moveTo>
                              <a:cubicBezTo>
                                <a:pt x="771" y="1183"/>
                                <a:pt x="758" y="1196"/>
                                <a:pt x="758" y="1213"/>
                              </a:cubicBezTo>
                              <a:cubicBezTo>
                                <a:pt x="758" y="1229"/>
                                <a:pt x="771" y="1242"/>
                                <a:pt x="787" y="1242"/>
                              </a:cubicBezTo>
                              <a:cubicBezTo>
                                <a:pt x="804" y="1242"/>
                                <a:pt x="817" y="1229"/>
                                <a:pt x="817" y="1213"/>
                              </a:cubicBezTo>
                              <a:cubicBezTo>
                                <a:pt x="817" y="1196"/>
                                <a:pt x="804" y="1183"/>
                                <a:pt x="787" y="1183"/>
                              </a:cubicBezTo>
                              <a:close/>
                              <a:moveTo>
                                <a:pt x="803" y="1325"/>
                              </a:moveTo>
                              <a:cubicBezTo>
                                <a:pt x="774" y="1325"/>
                                <a:pt x="774" y="1325"/>
                                <a:pt x="774" y="1325"/>
                              </a:cubicBezTo>
                              <a:cubicBezTo>
                                <a:pt x="769" y="1325"/>
                                <a:pt x="764" y="1330"/>
                                <a:pt x="764" y="1335"/>
                              </a:cubicBezTo>
                              <a:cubicBezTo>
                                <a:pt x="764" y="1519"/>
                                <a:pt x="764" y="1519"/>
                                <a:pt x="764" y="1519"/>
                              </a:cubicBezTo>
                              <a:cubicBezTo>
                                <a:pt x="764" y="1524"/>
                                <a:pt x="769" y="1529"/>
                                <a:pt x="774" y="1529"/>
                              </a:cubicBezTo>
                              <a:cubicBezTo>
                                <a:pt x="803" y="1529"/>
                                <a:pt x="803" y="1529"/>
                                <a:pt x="803" y="1529"/>
                              </a:cubicBezTo>
                              <a:cubicBezTo>
                                <a:pt x="808" y="1529"/>
                                <a:pt x="812" y="1524"/>
                                <a:pt x="812" y="1519"/>
                              </a:cubicBezTo>
                              <a:cubicBezTo>
                                <a:pt x="812" y="1335"/>
                                <a:pt x="812" y="1335"/>
                                <a:pt x="812" y="1335"/>
                              </a:cubicBezTo>
                              <a:cubicBezTo>
                                <a:pt x="812" y="1330"/>
                                <a:pt x="808" y="1325"/>
                                <a:pt x="803" y="1325"/>
                              </a:cubicBezTo>
                              <a:close/>
                              <a:moveTo>
                                <a:pt x="936" y="1404"/>
                              </a:moveTo>
                              <a:cubicBezTo>
                                <a:pt x="916" y="1395"/>
                                <a:pt x="903" y="1390"/>
                                <a:pt x="903" y="1377"/>
                              </a:cubicBezTo>
                              <a:cubicBezTo>
                                <a:pt x="903" y="1369"/>
                                <a:pt x="909" y="1361"/>
                                <a:pt x="926" y="1361"/>
                              </a:cubicBezTo>
                              <a:cubicBezTo>
                                <a:pt x="945" y="1361"/>
                                <a:pt x="968" y="1372"/>
                                <a:pt x="968" y="1372"/>
                              </a:cubicBezTo>
                              <a:cubicBezTo>
                                <a:pt x="972" y="1374"/>
                                <a:pt x="978" y="1373"/>
                                <a:pt x="981" y="1368"/>
                              </a:cubicBezTo>
                              <a:cubicBezTo>
                                <a:pt x="990" y="1351"/>
                                <a:pt x="990" y="1351"/>
                                <a:pt x="990" y="1351"/>
                              </a:cubicBezTo>
                              <a:cubicBezTo>
                                <a:pt x="993" y="1346"/>
                                <a:pt x="991" y="1339"/>
                                <a:pt x="986" y="1336"/>
                              </a:cubicBezTo>
                              <a:cubicBezTo>
                                <a:pt x="976" y="1329"/>
                                <a:pt x="955" y="1320"/>
                                <a:pt x="926" y="1320"/>
                              </a:cubicBezTo>
                              <a:cubicBezTo>
                                <a:pt x="877" y="1320"/>
                                <a:pt x="857" y="1351"/>
                                <a:pt x="857" y="1376"/>
                              </a:cubicBezTo>
                              <a:cubicBezTo>
                                <a:pt x="857" y="1410"/>
                                <a:pt x="883" y="1429"/>
                                <a:pt x="914" y="1443"/>
                              </a:cubicBezTo>
                              <a:cubicBezTo>
                                <a:pt x="942" y="1455"/>
                                <a:pt x="954" y="1462"/>
                                <a:pt x="954" y="1476"/>
                              </a:cubicBezTo>
                              <a:cubicBezTo>
                                <a:pt x="954" y="1487"/>
                                <a:pt x="944" y="1493"/>
                                <a:pt x="929" y="1493"/>
                              </a:cubicBezTo>
                              <a:cubicBezTo>
                                <a:pt x="904" y="1493"/>
                                <a:pt x="881" y="1480"/>
                                <a:pt x="881" y="1480"/>
                              </a:cubicBezTo>
                              <a:cubicBezTo>
                                <a:pt x="876" y="1477"/>
                                <a:pt x="871" y="1478"/>
                                <a:pt x="869" y="1482"/>
                              </a:cubicBezTo>
                              <a:cubicBezTo>
                                <a:pt x="858" y="1502"/>
                                <a:pt x="858" y="1502"/>
                                <a:pt x="858" y="1502"/>
                              </a:cubicBezTo>
                              <a:cubicBezTo>
                                <a:pt x="856" y="1506"/>
                                <a:pt x="858" y="1511"/>
                                <a:pt x="861" y="1513"/>
                              </a:cubicBezTo>
                              <a:cubicBezTo>
                                <a:pt x="872" y="1521"/>
                                <a:pt x="894" y="1534"/>
                                <a:pt x="928" y="1534"/>
                              </a:cubicBezTo>
                              <a:cubicBezTo>
                                <a:pt x="973" y="1534"/>
                                <a:pt x="1003" y="1506"/>
                                <a:pt x="1003" y="1474"/>
                              </a:cubicBezTo>
                              <a:cubicBezTo>
                                <a:pt x="1003" y="1436"/>
                                <a:pt x="973" y="1420"/>
                                <a:pt x="936" y="1404"/>
                              </a:cubicBezTo>
                              <a:close/>
                              <a:moveTo>
                                <a:pt x="1173" y="1325"/>
                              </a:moveTo>
                              <a:cubicBezTo>
                                <a:pt x="1041" y="1325"/>
                                <a:pt x="1041" y="1325"/>
                                <a:pt x="1041" y="1325"/>
                              </a:cubicBezTo>
                              <a:cubicBezTo>
                                <a:pt x="1036" y="1325"/>
                                <a:pt x="1032" y="1329"/>
                                <a:pt x="1032" y="1335"/>
                              </a:cubicBezTo>
                              <a:cubicBezTo>
                                <a:pt x="1032" y="1359"/>
                                <a:pt x="1032" y="1359"/>
                                <a:pt x="1032" y="1359"/>
                              </a:cubicBezTo>
                              <a:cubicBezTo>
                                <a:pt x="1032" y="1364"/>
                                <a:pt x="1036" y="1369"/>
                                <a:pt x="1041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027" y="1514"/>
                                <a:pt x="1027" y="1514"/>
                                <a:pt x="1027" y="1514"/>
                              </a:cubicBezTo>
                              <a:cubicBezTo>
                                <a:pt x="1027" y="1519"/>
                                <a:pt x="1027" y="1519"/>
                                <a:pt x="1027" y="1519"/>
                              </a:cubicBezTo>
                              <a:cubicBezTo>
                                <a:pt x="1027" y="1524"/>
                                <a:pt x="1032" y="1529"/>
                                <a:pt x="1037" y="1529"/>
                              </a:cubicBezTo>
                              <a:cubicBezTo>
                                <a:pt x="1162" y="1529"/>
                                <a:pt x="1162" y="1529"/>
                                <a:pt x="1162" y="1529"/>
                              </a:cubicBezTo>
                              <a:cubicBezTo>
                                <a:pt x="1168" y="1529"/>
                                <a:pt x="1172" y="1524"/>
                                <a:pt x="1172" y="1519"/>
                              </a:cubicBezTo>
                              <a:cubicBezTo>
                                <a:pt x="1172" y="1496"/>
                                <a:pt x="1172" y="1496"/>
                                <a:pt x="1172" y="1496"/>
                              </a:cubicBezTo>
                              <a:cubicBezTo>
                                <a:pt x="1172" y="1490"/>
                                <a:pt x="1168" y="1486"/>
                                <a:pt x="1162" y="1486"/>
                              </a:cubicBezTo>
                              <a:cubicBezTo>
                                <a:pt x="1095" y="1486"/>
                                <a:pt x="1095" y="1486"/>
                                <a:pt x="1095" y="1486"/>
                              </a:cubicBezTo>
                              <a:cubicBezTo>
                                <a:pt x="1095" y="1485"/>
                                <a:pt x="1095" y="1485"/>
                                <a:pt x="1095" y="1485"/>
                              </a:cubicBezTo>
                              <a:cubicBezTo>
                                <a:pt x="1181" y="1339"/>
                                <a:pt x="1181" y="1339"/>
                                <a:pt x="1181" y="1339"/>
                              </a:cubicBezTo>
                              <a:cubicBezTo>
                                <a:pt x="1185" y="1333"/>
                                <a:pt x="1180" y="1325"/>
                                <a:pt x="1173" y="1325"/>
                              </a:cubicBezTo>
                              <a:close/>
                              <a:moveTo>
                                <a:pt x="1405" y="1426"/>
                              </a:moveTo>
                              <a:cubicBezTo>
                                <a:pt x="1405" y="1485"/>
                                <a:pt x="1359" y="1534"/>
                                <a:pt x="1302" y="1534"/>
                              </a:cubicBezTo>
                              <a:cubicBezTo>
                                <a:pt x="1245" y="1534"/>
                                <a:pt x="1200" y="1485"/>
                                <a:pt x="1200" y="1426"/>
                              </a:cubicBezTo>
                              <a:cubicBezTo>
                                <a:pt x="1200" y="1369"/>
                                <a:pt x="1245" y="1320"/>
                                <a:pt x="1302" y="1320"/>
                              </a:cubicBezTo>
                              <a:cubicBezTo>
                                <a:pt x="1359" y="1320"/>
                                <a:pt x="1405" y="1369"/>
                                <a:pt x="1405" y="1426"/>
                              </a:cubicBezTo>
                              <a:close/>
                              <a:moveTo>
                                <a:pt x="1360" y="1426"/>
                              </a:moveTo>
                              <a:cubicBezTo>
                                <a:pt x="1360" y="1392"/>
                                <a:pt x="1334" y="1364"/>
                                <a:pt x="1302" y="1364"/>
                              </a:cubicBezTo>
                              <a:cubicBezTo>
                                <a:pt x="1270" y="1364"/>
                                <a:pt x="1245" y="1392"/>
                                <a:pt x="1245" y="1426"/>
                              </a:cubicBezTo>
                              <a:cubicBezTo>
                                <a:pt x="1245" y="1461"/>
                                <a:pt x="1270" y="1490"/>
                                <a:pt x="1302" y="1490"/>
                              </a:cubicBezTo>
                              <a:cubicBezTo>
                                <a:pt x="1334" y="1490"/>
                                <a:pt x="1360" y="1461"/>
                                <a:pt x="1360" y="1426"/>
                              </a:cubicBezTo>
                              <a:close/>
                              <a:moveTo>
                                <a:pt x="1548" y="1320"/>
                              </a:moveTo>
                              <a:cubicBezTo>
                                <a:pt x="1510" y="1320"/>
                                <a:pt x="1492" y="1345"/>
                                <a:pt x="1488" y="1350"/>
                              </a:cubicBezTo>
                              <a:cubicBezTo>
                                <a:pt x="1482" y="1333"/>
                                <a:pt x="1482" y="1333"/>
                                <a:pt x="1482" y="1333"/>
                              </a:cubicBezTo>
                              <a:cubicBezTo>
                                <a:pt x="1481" y="1328"/>
                                <a:pt x="1478" y="1325"/>
                                <a:pt x="1474" y="1325"/>
                              </a:cubicBezTo>
                              <a:cubicBezTo>
                                <a:pt x="1459" y="1325"/>
                                <a:pt x="1459" y="1325"/>
                                <a:pt x="1459" y="1325"/>
                              </a:cubicBezTo>
                              <a:cubicBezTo>
                                <a:pt x="1454" y="1325"/>
                                <a:pt x="1449" y="1330"/>
                                <a:pt x="1449" y="1335"/>
                              </a:cubicBezTo>
                              <a:cubicBezTo>
                                <a:pt x="1449" y="1519"/>
                                <a:pt x="1449" y="1519"/>
                                <a:pt x="1449" y="1519"/>
                              </a:cubicBezTo>
                              <a:cubicBezTo>
                                <a:pt x="1449" y="1524"/>
                                <a:pt x="1454" y="1529"/>
                                <a:pt x="1459" y="1529"/>
                              </a:cubicBezTo>
                              <a:cubicBezTo>
                                <a:pt x="1483" y="1529"/>
                                <a:pt x="1483" y="1529"/>
                                <a:pt x="1483" y="1529"/>
                              </a:cubicBezTo>
                              <a:cubicBezTo>
                                <a:pt x="1492" y="1529"/>
                                <a:pt x="1497" y="1528"/>
                                <a:pt x="1497" y="1519"/>
                              </a:cubicBezTo>
                              <a:cubicBezTo>
                                <a:pt x="1497" y="1390"/>
                                <a:pt x="1497" y="1390"/>
                                <a:pt x="1497" y="1390"/>
                              </a:cubicBezTo>
                              <a:cubicBezTo>
                                <a:pt x="1499" y="1386"/>
                                <a:pt x="1514" y="1365"/>
                                <a:pt x="1543" y="1365"/>
                              </a:cubicBezTo>
                              <a:cubicBezTo>
                                <a:pt x="1549" y="1365"/>
                                <a:pt x="1557" y="1367"/>
                                <a:pt x="1560" y="1369"/>
                              </a:cubicBezTo>
                              <a:cubicBezTo>
                                <a:pt x="1565" y="1371"/>
                                <a:pt x="1570" y="1369"/>
                                <a:pt x="1572" y="1364"/>
                              </a:cubicBezTo>
                              <a:cubicBezTo>
                                <a:pt x="1585" y="1339"/>
                                <a:pt x="1585" y="1339"/>
                                <a:pt x="1585" y="1339"/>
                              </a:cubicBezTo>
                              <a:cubicBezTo>
                                <a:pt x="1590" y="1325"/>
                                <a:pt x="1567" y="1320"/>
                                <a:pt x="1548" y="1320"/>
                              </a:cubicBezTo>
                              <a:close/>
                              <a:moveTo>
                                <a:pt x="1801" y="1602"/>
                              </a:moveTo>
                              <a:cubicBezTo>
                                <a:pt x="1801" y="1646"/>
                                <a:pt x="1761" y="1686"/>
                                <a:pt x="1693" y="1686"/>
                              </a:cubicBezTo>
                              <a:cubicBezTo>
                                <a:pt x="1621" y="1686"/>
                                <a:pt x="1592" y="1649"/>
                                <a:pt x="1592" y="1616"/>
                              </a:cubicBezTo>
                              <a:cubicBezTo>
                                <a:pt x="1592" y="1586"/>
                                <a:pt x="1617" y="1572"/>
                                <a:pt x="1622" y="1569"/>
                              </a:cubicBezTo>
                              <a:cubicBezTo>
                                <a:pt x="1622" y="1567"/>
                                <a:pt x="1622" y="1567"/>
                                <a:pt x="1622" y="1567"/>
                              </a:cubicBezTo>
                              <a:cubicBezTo>
                                <a:pt x="1612" y="1564"/>
                                <a:pt x="1585" y="1550"/>
                                <a:pt x="1585" y="1516"/>
                              </a:cubicBezTo>
                              <a:cubicBezTo>
                                <a:pt x="1585" y="1477"/>
                                <a:pt x="1621" y="1458"/>
                                <a:pt x="1621" y="1458"/>
                              </a:cubicBezTo>
                              <a:cubicBezTo>
                                <a:pt x="1621" y="1458"/>
                                <a:pt x="1605" y="1440"/>
                                <a:pt x="1605" y="1409"/>
                              </a:cubicBezTo>
                              <a:cubicBezTo>
                                <a:pt x="1605" y="1362"/>
                                <a:pt x="1641" y="1320"/>
                                <a:pt x="1692" y="1320"/>
                              </a:cubicBezTo>
                              <a:cubicBezTo>
                                <a:pt x="1781" y="1320"/>
                                <a:pt x="1781" y="1320"/>
                                <a:pt x="1781" y="1320"/>
                              </a:cubicBezTo>
                              <a:cubicBezTo>
                                <a:pt x="1787" y="1320"/>
                                <a:pt x="1791" y="1324"/>
                                <a:pt x="1791" y="1330"/>
                              </a:cubicBezTo>
                              <a:cubicBezTo>
                                <a:pt x="1791" y="1343"/>
                                <a:pt x="1791" y="1343"/>
                                <a:pt x="1791" y="1343"/>
                              </a:cubicBezTo>
                              <a:cubicBezTo>
                                <a:pt x="1791" y="1346"/>
                                <a:pt x="1789" y="1351"/>
                                <a:pt x="1785" y="1351"/>
                              </a:cubicBezTo>
                              <a:cubicBezTo>
                                <a:pt x="1757" y="1359"/>
                                <a:pt x="1757" y="1359"/>
                                <a:pt x="1757" y="1359"/>
                              </a:cubicBezTo>
                              <a:cubicBezTo>
                                <a:pt x="1757" y="1359"/>
                                <a:pt x="1779" y="1375"/>
                                <a:pt x="1779" y="1413"/>
                              </a:cubicBezTo>
                              <a:cubicBezTo>
                                <a:pt x="1779" y="1456"/>
                                <a:pt x="1746" y="1496"/>
                                <a:pt x="1693" y="1496"/>
                              </a:cubicBezTo>
                              <a:cubicBezTo>
                                <a:pt x="1667" y="1496"/>
                                <a:pt x="1653" y="1488"/>
                                <a:pt x="1649" y="1488"/>
                              </a:cubicBezTo>
                              <a:cubicBezTo>
                                <a:pt x="1645" y="1488"/>
                                <a:pt x="1628" y="1497"/>
                                <a:pt x="1628" y="1513"/>
                              </a:cubicBezTo>
                              <a:cubicBezTo>
                                <a:pt x="1628" y="1525"/>
                                <a:pt x="1637" y="1534"/>
                                <a:pt x="1652" y="1534"/>
                              </a:cubicBezTo>
                              <a:cubicBezTo>
                                <a:pt x="1721" y="1534"/>
                                <a:pt x="1721" y="1534"/>
                                <a:pt x="1721" y="1534"/>
                              </a:cubicBezTo>
                              <a:cubicBezTo>
                                <a:pt x="1766" y="1534"/>
                                <a:pt x="1801" y="1557"/>
                                <a:pt x="1801" y="1602"/>
                              </a:cubicBezTo>
                              <a:close/>
                              <a:moveTo>
                                <a:pt x="1649" y="1410"/>
                              </a:moveTo>
                              <a:cubicBezTo>
                                <a:pt x="1649" y="1438"/>
                                <a:pt x="1667" y="1457"/>
                                <a:pt x="1694" y="1457"/>
                              </a:cubicBezTo>
                              <a:cubicBezTo>
                                <a:pt x="1719" y="1457"/>
                                <a:pt x="1736" y="1438"/>
                                <a:pt x="1736" y="1410"/>
                              </a:cubicBezTo>
                              <a:cubicBezTo>
                                <a:pt x="1736" y="1383"/>
                                <a:pt x="1719" y="1363"/>
                                <a:pt x="1694" y="1363"/>
                              </a:cubicBezTo>
                              <a:cubicBezTo>
                                <a:pt x="1667" y="1363"/>
                                <a:pt x="1649" y="1383"/>
                                <a:pt x="1649" y="1410"/>
                              </a:cubicBezTo>
                              <a:close/>
                              <a:moveTo>
                                <a:pt x="1750" y="1604"/>
                              </a:moveTo>
                              <a:cubicBezTo>
                                <a:pt x="1750" y="1596"/>
                                <a:pt x="1745" y="1575"/>
                                <a:pt x="1712" y="1575"/>
                              </a:cubicBezTo>
                              <a:cubicBezTo>
                                <a:pt x="1697" y="1575"/>
                                <a:pt x="1682" y="1575"/>
                                <a:pt x="1667" y="1576"/>
                              </a:cubicBezTo>
                              <a:cubicBezTo>
                                <a:pt x="1665" y="1577"/>
                                <a:pt x="1640" y="1586"/>
                                <a:pt x="1640" y="1608"/>
                              </a:cubicBezTo>
                              <a:cubicBezTo>
                                <a:pt x="1640" y="1629"/>
                                <a:pt x="1661" y="1644"/>
                                <a:pt x="1692" y="1644"/>
                              </a:cubicBezTo>
                              <a:cubicBezTo>
                                <a:pt x="1723" y="1644"/>
                                <a:pt x="1750" y="1629"/>
                                <a:pt x="1750" y="1604"/>
                              </a:cubicBezTo>
                              <a:close/>
                              <a:moveTo>
                                <a:pt x="1863" y="1463"/>
                              </a:moveTo>
                              <a:cubicBezTo>
                                <a:pt x="1843" y="1463"/>
                                <a:pt x="1826" y="1479"/>
                                <a:pt x="1826" y="1499"/>
                              </a:cubicBezTo>
                              <a:cubicBezTo>
                                <a:pt x="1826" y="1518"/>
                                <a:pt x="1843" y="1534"/>
                                <a:pt x="1861" y="1534"/>
                              </a:cubicBezTo>
                              <a:cubicBezTo>
                                <a:pt x="1868" y="1534"/>
                                <a:pt x="1873" y="1532"/>
                                <a:pt x="1874" y="1532"/>
                              </a:cubicBezTo>
                              <a:cubicBezTo>
                                <a:pt x="1874" y="1571"/>
                                <a:pt x="1844" y="1596"/>
                                <a:pt x="1838" y="1601"/>
                              </a:cubicBezTo>
                              <a:cubicBezTo>
                                <a:pt x="1833" y="1605"/>
                                <a:pt x="1832" y="1610"/>
                                <a:pt x="1836" y="1613"/>
                              </a:cubicBezTo>
                              <a:cubicBezTo>
                                <a:pt x="1843" y="1621"/>
                                <a:pt x="1843" y="1621"/>
                                <a:pt x="1843" y="1621"/>
                              </a:cubicBezTo>
                              <a:cubicBezTo>
                                <a:pt x="1847" y="1625"/>
                                <a:pt x="1851" y="1625"/>
                                <a:pt x="1855" y="1621"/>
                              </a:cubicBezTo>
                              <a:cubicBezTo>
                                <a:pt x="1873" y="1608"/>
                                <a:pt x="1905" y="1572"/>
                                <a:pt x="1905" y="1519"/>
                              </a:cubicBezTo>
                              <a:cubicBezTo>
                                <a:pt x="1905" y="1476"/>
                                <a:pt x="1882" y="1463"/>
                                <a:pt x="1863" y="1463"/>
                              </a:cubicBezTo>
                              <a:close/>
                              <a:moveTo>
                                <a:pt x="2191" y="1325"/>
                              </a:moveTo>
                              <a:cubicBezTo>
                                <a:pt x="2060" y="1325"/>
                                <a:pt x="2060" y="1325"/>
                                <a:pt x="2060" y="1325"/>
                              </a:cubicBezTo>
                              <a:cubicBezTo>
                                <a:pt x="2054" y="1325"/>
                                <a:pt x="2050" y="1329"/>
                                <a:pt x="2050" y="1335"/>
                              </a:cubicBezTo>
                              <a:cubicBezTo>
                                <a:pt x="2050" y="1359"/>
                                <a:pt x="2050" y="1359"/>
                                <a:pt x="2050" y="1359"/>
                              </a:cubicBezTo>
                              <a:cubicBezTo>
                                <a:pt x="2050" y="1364"/>
                                <a:pt x="2054" y="1369"/>
                                <a:pt x="2060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045" y="1514"/>
                                <a:pt x="2045" y="1514"/>
                                <a:pt x="2045" y="1514"/>
                              </a:cubicBezTo>
                              <a:cubicBezTo>
                                <a:pt x="2045" y="1519"/>
                                <a:pt x="2045" y="1519"/>
                                <a:pt x="2045" y="1519"/>
                              </a:cubicBezTo>
                              <a:cubicBezTo>
                                <a:pt x="2045" y="1524"/>
                                <a:pt x="2050" y="1529"/>
                                <a:pt x="2055" y="1529"/>
                              </a:cubicBezTo>
                              <a:cubicBezTo>
                                <a:pt x="2180" y="1529"/>
                                <a:pt x="2180" y="1529"/>
                                <a:pt x="2180" y="1529"/>
                              </a:cubicBezTo>
                              <a:cubicBezTo>
                                <a:pt x="2186" y="1529"/>
                                <a:pt x="2190" y="1524"/>
                                <a:pt x="2190" y="1519"/>
                              </a:cubicBezTo>
                              <a:cubicBezTo>
                                <a:pt x="2190" y="1496"/>
                                <a:pt x="2190" y="1496"/>
                                <a:pt x="2190" y="1496"/>
                              </a:cubicBezTo>
                              <a:cubicBezTo>
                                <a:pt x="2190" y="1490"/>
                                <a:pt x="2186" y="1486"/>
                                <a:pt x="2180" y="1486"/>
                              </a:cubicBezTo>
                              <a:cubicBezTo>
                                <a:pt x="2113" y="1486"/>
                                <a:pt x="2113" y="1486"/>
                                <a:pt x="2113" y="1486"/>
                              </a:cubicBezTo>
                              <a:cubicBezTo>
                                <a:pt x="2113" y="1485"/>
                                <a:pt x="2113" y="1485"/>
                                <a:pt x="2113" y="1485"/>
                              </a:cubicBezTo>
                              <a:cubicBezTo>
                                <a:pt x="2199" y="1339"/>
                                <a:pt x="2199" y="1339"/>
                                <a:pt x="2199" y="1339"/>
                              </a:cubicBezTo>
                              <a:cubicBezTo>
                                <a:pt x="2203" y="1333"/>
                                <a:pt x="2198" y="1325"/>
                                <a:pt x="2191" y="1325"/>
                              </a:cubicBezTo>
                              <a:close/>
                              <a:moveTo>
                                <a:pt x="2423" y="1426"/>
                              </a:moveTo>
                              <a:cubicBezTo>
                                <a:pt x="2423" y="1485"/>
                                <a:pt x="2377" y="1534"/>
                                <a:pt x="2320" y="1534"/>
                              </a:cubicBezTo>
                              <a:cubicBezTo>
                                <a:pt x="2263" y="1534"/>
                                <a:pt x="2218" y="1485"/>
                                <a:pt x="2218" y="1426"/>
                              </a:cubicBezTo>
                              <a:cubicBezTo>
                                <a:pt x="2218" y="1369"/>
                                <a:pt x="2263" y="1320"/>
                                <a:pt x="2320" y="1320"/>
                              </a:cubicBezTo>
                              <a:cubicBezTo>
                                <a:pt x="2377" y="1320"/>
                                <a:pt x="2423" y="1369"/>
                                <a:pt x="2423" y="1426"/>
                              </a:cubicBezTo>
                              <a:close/>
                              <a:moveTo>
                                <a:pt x="2378" y="1426"/>
                              </a:moveTo>
                              <a:cubicBezTo>
                                <a:pt x="2378" y="1392"/>
                                <a:pt x="2352" y="1365"/>
                                <a:pt x="2320" y="1365"/>
                              </a:cubicBezTo>
                              <a:cubicBezTo>
                                <a:pt x="2288" y="1365"/>
                                <a:pt x="2263" y="1392"/>
                                <a:pt x="2263" y="1426"/>
                              </a:cubicBezTo>
                              <a:cubicBezTo>
                                <a:pt x="2263" y="1461"/>
                                <a:pt x="2288" y="1490"/>
                                <a:pt x="2320" y="1490"/>
                              </a:cubicBezTo>
                              <a:cubicBezTo>
                                <a:pt x="2352" y="1490"/>
                                <a:pt x="2378" y="1461"/>
                                <a:pt x="2378" y="1426"/>
                              </a:cubicBezTo>
                              <a:close/>
                              <a:moveTo>
                                <a:pt x="2285" y="1253"/>
                              </a:moveTo>
                              <a:cubicBezTo>
                                <a:pt x="2371" y="1216"/>
                                <a:pt x="2371" y="1216"/>
                                <a:pt x="2371" y="1216"/>
                              </a:cubicBezTo>
                              <a:cubicBezTo>
                                <a:pt x="2375" y="1214"/>
                                <a:pt x="2376" y="1209"/>
                                <a:pt x="2374" y="1204"/>
                              </a:cubicBezTo>
                              <a:cubicBezTo>
                                <a:pt x="2362" y="1182"/>
                                <a:pt x="2362" y="1182"/>
                                <a:pt x="2362" y="1182"/>
                              </a:cubicBezTo>
                              <a:cubicBezTo>
                                <a:pt x="2359" y="1177"/>
                                <a:pt x="2352" y="1178"/>
                                <a:pt x="2349" y="1180"/>
                              </a:cubicBezTo>
                              <a:cubicBezTo>
                                <a:pt x="2269" y="1226"/>
                                <a:pt x="2269" y="1226"/>
                                <a:pt x="2269" y="1226"/>
                              </a:cubicBezTo>
                              <a:cubicBezTo>
                                <a:pt x="2266" y="1228"/>
                                <a:pt x="2264" y="1232"/>
                                <a:pt x="2266" y="1236"/>
                              </a:cubicBezTo>
                              <a:cubicBezTo>
                                <a:pt x="2273" y="1251"/>
                                <a:pt x="2273" y="1251"/>
                                <a:pt x="2273" y="1251"/>
                              </a:cubicBezTo>
                              <a:cubicBezTo>
                                <a:pt x="2275" y="1255"/>
                                <a:pt x="2278" y="1256"/>
                                <a:pt x="2285" y="1253"/>
                              </a:cubicBezTo>
                              <a:close/>
                              <a:moveTo>
                                <a:pt x="2772" y="1602"/>
                              </a:moveTo>
                              <a:cubicBezTo>
                                <a:pt x="2772" y="1646"/>
                                <a:pt x="2732" y="1686"/>
                                <a:pt x="2664" y="1686"/>
                              </a:cubicBezTo>
                              <a:cubicBezTo>
                                <a:pt x="2593" y="1686"/>
                                <a:pt x="2564" y="1649"/>
                                <a:pt x="2564" y="1616"/>
                              </a:cubicBezTo>
                              <a:cubicBezTo>
                                <a:pt x="2564" y="1586"/>
                                <a:pt x="2589" y="1572"/>
                                <a:pt x="2594" y="1569"/>
                              </a:cubicBezTo>
                              <a:cubicBezTo>
                                <a:pt x="2594" y="1567"/>
                                <a:pt x="2594" y="1567"/>
                                <a:pt x="2594" y="1567"/>
                              </a:cubicBezTo>
                              <a:cubicBezTo>
                                <a:pt x="2583" y="1564"/>
                                <a:pt x="2556" y="1550"/>
                                <a:pt x="2556" y="1516"/>
                              </a:cubicBezTo>
                              <a:cubicBezTo>
                                <a:pt x="2556" y="1477"/>
                                <a:pt x="2592" y="1458"/>
                                <a:pt x="2592" y="1458"/>
                              </a:cubicBezTo>
                              <a:cubicBezTo>
                                <a:pt x="2592" y="1458"/>
                                <a:pt x="2576" y="1440"/>
                                <a:pt x="2576" y="1409"/>
                              </a:cubicBezTo>
                              <a:cubicBezTo>
                                <a:pt x="2576" y="1362"/>
                                <a:pt x="2612" y="1320"/>
                                <a:pt x="2664" y="1320"/>
                              </a:cubicBezTo>
                              <a:cubicBezTo>
                                <a:pt x="2753" y="1320"/>
                                <a:pt x="2753" y="1320"/>
                                <a:pt x="2753" y="1320"/>
                              </a:cubicBezTo>
                              <a:cubicBezTo>
                                <a:pt x="2758" y="1320"/>
                                <a:pt x="2762" y="1324"/>
                                <a:pt x="2762" y="1330"/>
                              </a:cubicBezTo>
                              <a:cubicBezTo>
                                <a:pt x="2762" y="1343"/>
                                <a:pt x="2762" y="1343"/>
                                <a:pt x="2762" y="1343"/>
                              </a:cubicBezTo>
                              <a:cubicBezTo>
                                <a:pt x="2757" y="1351"/>
                                <a:pt x="2757" y="1351"/>
                                <a:pt x="2757" y="1351"/>
                              </a:cubicBezTo>
                              <a:cubicBezTo>
                                <a:pt x="2729" y="1359"/>
                                <a:pt x="2729" y="1359"/>
                                <a:pt x="2729" y="1359"/>
                              </a:cubicBezTo>
                              <a:cubicBezTo>
                                <a:pt x="2729" y="1359"/>
                                <a:pt x="2751" y="1375"/>
                                <a:pt x="2751" y="1413"/>
                              </a:cubicBezTo>
                              <a:cubicBezTo>
                                <a:pt x="2751" y="1456"/>
                                <a:pt x="2717" y="1496"/>
                                <a:pt x="2664" y="1496"/>
                              </a:cubicBezTo>
                              <a:cubicBezTo>
                                <a:pt x="2638" y="1496"/>
                                <a:pt x="2624" y="1488"/>
                                <a:pt x="2620" y="1488"/>
                              </a:cubicBezTo>
                              <a:cubicBezTo>
                                <a:pt x="2617" y="1488"/>
                                <a:pt x="2599" y="1497"/>
                                <a:pt x="2599" y="1513"/>
                              </a:cubicBezTo>
                              <a:cubicBezTo>
                                <a:pt x="2599" y="1525"/>
                                <a:pt x="2609" y="1534"/>
                                <a:pt x="2624" y="1534"/>
                              </a:cubicBezTo>
                              <a:cubicBezTo>
                                <a:pt x="2693" y="1534"/>
                                <a:pt x="2693" y="1534"/>
                                <a:pt x="2693" y="1534"/>
                              </a:cubicBezTo>
                              <a:cubicBezTo>
                                <a:pt x="2737" y="1534"/>
                                <a:pt x="2772" y="1557"/>
                                <a:pt x="2772" y="1602"/>
                              </a:cubicBezTo>
                              <a:close/>
                              <a:moveTo>
                                <a:pt x="2620" y="1410"/>
                              </a:moveTo>
                              <a:cubicBezTo>
                                <a:pt x="2620" y="1438"/>
                                <a:pt x="2639" y="1457"/>
                                <a:pt x="2665" y="1457"/>
                              </a:cubicBezTo>
                              <a:cubicBezTo>
                                <a:pt x="2690" y="1457"/>
                                <a:pt x="2708" y="1438"/>
                                <a:pt x="2708" y="1410"/>
                              </a:cubicBezTo>
                              <a:cubicBezTo>
                                <a:pt x="2708" y="1383"/>
                                <a:pt x="2690" y="1363"/>
                                <a:pt x="2665" y="1363"/>
                              </a:cubicBezTo>
                              <a:cubicBezTo>
                                <a:pt x="2639" y="1363"/>
                                <a:pt x="2620" y="1383"/>
                                <a:pt x="2620" y="1410"/>
                              </a:cubicBezTo>
                              <a:close/>
                              <a:moveTo>
                                <a:pt x="2722" y="1604"/>
                              </a:moveTo>
                              <a:cubicBezTo>
                                <a:pt x="2722" y="1596"/>
                                <a:pt x="2717" y="1575"/>
                                <a:pt x="2684" y="1575"/>
                              </a:cubicBezTo>
                              <a:cubicBezTo>
                                <a:pt x="2669" y="1575"/>
                                <a:pt x="2654" y="1575"/>
                                <a:pt x="2639" y="1576"/>
                              </a:cubicBezTo>
                              <a:cubicBezTo>
                                <a:pt x="2636" y="1577"/>
                                <a:pt x="2611" y="1586"/>
                                <a:pt x="2611" y="1608"/>
                              </a:cubicBezTo>
                              <a:cubicBezTo>
                                <a:pt x="2611" y="1629"/>
                                <a:pt x="2633" y="1644"/>
                                <a:pt x="2664" y="1644"/>
                              </a:cubicBezTo>
                              <a:cubicBezTo>
                                <a:pt x="2695" y="1644"/>
                                <a:pt x="2722" y="1629"/>
                                <a:pt x="2722" y="1604"/>
                              </a:cubicBezTo>
                              <a:close/>
                              <a:moveTo>
                                <a:pt x="2980" y="1414"/>
                              </a:moveTo>
                              <a:cubicBezTo>
                                <a:pt x="2980" y="1418"/>
                                <a:pt x="2980" y="1424"/>
                                <a:pt x="2979" y="1428"/>
                              </a:cubicBezTo>
                              <a:cubicBezTo>
                                <a:pt x="2979" y="1433"/>
                                <a:pt x="2975" y="1437"/>
                                <a:pt x="2970" y="1437"/>
                              </a:cubicBezTo>
                              <a:cubicBezTo>
                                <a:pt x="2832" y="1437"/>
                                <a:pt x="2832" y="1437"/>
                                <a:pt x="2832" y="1437"/>
                              </a:cubicBezTo>
                              <a:cubicBezTo>
                                <a:pt x="2834" y="1464"/>
                                <a:pt x="2858" y="1491"/>
                                <a:pt x="2891" y="1491"/>
                              </a:cubicBezTo>
                              <a:cubicBezTo>
                                <a:pt x="2909" y="1491"/>
                                <a:pt x="2926" y="1483"/>
                                <a:pt x="2936" y="1476"/>
                              </a:cubicBezTo>
                              <a:cubicBezTo>
                                <a:pt x="2942" y="1473"/>
                                <a:pt x="2945" y="1471"/>
                                <a:pt x="2949" y="1476"/>
                              </a:cubicBezTo>
                              <a:cubicBezTo>
                                <a:pt x="2964" y="1495"/>
                                <a:pt x="2964" y="1495"/>
                                <a:pt x="2964" y="1495"/>
                              </a:cubicBezTo>
                              <a:cubicBezTo>
                                <a:pt x="2967" y="1499"/>
                                <a:pt x="2969" y="1503"/>
                                <a:pt x="2963" y="1508"/>
                              </a:cubicBezTo>
                              <a:cubicBezTo>
                                <a:pt x="2948" y="1521"/>
                                <a:pt x="2922" y="1534"/>
                                <a:pt x="2887" y="1534"/>
                              </a:cubicBezTo>
                              <a:cubicBezTo>
                                <a:pt x="2826" y="1534"/>
                                <a:pt x="2785" y="1485"/>
                                <a:pt x="2785" y="1427"/>
                              </a:cubicBezTo>
                              <a:cubicBezTo>
                                <a:pt x="2785" y="1369"/>
                                <a:pt x="2826" y="1320"/>
                                <a:pt x="2887" y="1320"/>
                              </a:cubicBezTo>
                              <a:cubicBezTo>
                                <a:pt x="2940" y="1320"/>
                                <a:pt x="2980" y="1360"/>
                                <a:pt x="2980" y="1414"/>
                              </a:cubicBezTo>
                              <a:close/>
                              <a:moveTo>
                                <a:pt x="2933" y="1405"/>
                              </a:moveTo>
                              <a:cubicBezTo>
                                <a:pt x="2932" y="1380"/>
                                <a:pt x="2911" y="1359"/>
                                <a:pt x="2886" y="1359"/>
                              </a:cubicBezTo>
                              <a:cubicBezTo>
                                <a:pt x="2859" y="1359"/>
                                <a:pt x="2838" y="1379"/>
                                <a:pt x="2835" y="1405"/>
                              </a:cubicBezTo>
                              <a:lnTo>
                                <a:pt x="2933" y="1405"/>
                              </a:lnTo>
                              <a:close/>
                              <a:moveTo>
                                <a:pt x="3122" y="1320"/>
                              </a:moveTo>
                              <a:cubicBezTo>
                                <a:pt x="3085" y="1320"/>
                                <a:pt x="3066" y="1345"/>
                                <a:pt x="3062" y="1350"/>
                              </a:cubicBezTo>
                              <a:cubicBezTo>
                                <a:pt x="3057" y="1333"/>
                                <a:pt x="3057" y="1333"/>
                                <a:pt x="3057" y="1333"/>
                              </a:cubicBezTo>
                              <a:cubicBezTo>
                                <a:pt x="3056" y="1328"/>
                                <a:pt x="3052" y="1325"/>
                                <a:pt x="3048" y="1325"/>
                              </a:cubicBezTo>
                              <a:cubicBezTo>
                                <a:pt x="3033" y="1325"/>
                                <a:pt x="3033" y="1325"/>
                                <a:pt x="3033" y="1325"/>
                              </a:cubicBezTo>
                              <a:cubicBezTo>
                                <a:pt x="3028" y="1325"/>
                                <a:pt x="3024" y="1330"/>
                                <a:pt x="3024" y="1335"/>
                              </a:cubicBezTo>
                              <a:cubicBezTo>
                                <a:pt x="3024" y="1519"/>
                                <a:pt x="3024" y="1519"/>
                                <a:pt x="3024" y="1519"/>
                              </a:cubicBezTo>
                              <a:cubicBezTo>
                                <a:pt x="3024" y="1524"/>
                                <a:pt x="3028" y="1529"/>
                                <a:pt x="3033" y="1529"/>
                              </a:cubicBezTo>
                              <a:cubicBezTo>
                                <a:pt x="3058" y="1529"/>
                                <a:pt x="3058" y="1529"/>
                                <a:pt x="3058" y="1529"/>
                              </a:cubicBezTo>
                              <a:cubicBezTo>
                                <a:pt x="3066" y="1529"/>
                                <a:pt x="3072" y="1528"/>
                                <a:pt x="3072" y="1519"/>
                              </a:cubicBezTo>
                              <a:cubicBezTo>
                                <a:pt x="3072" y="1390"/>
                                <a:pt x="3072" y="1390"/>
                                <a:pt x="3072" y="1390"/>
                              </a:cubicBezTo>
                              <a:cubicBezTo>
                                <a:pt x="3074" y="1386"/>
                                <a:pt x="3088" y="1365"/>
                                <a:pt x="3117" y="1365"/>
                              </a:cubicBezTo>
                              <a:cubicBezTo>
                                <a:pt x="3124" y="1365"/>
                                <a:pt x="3131" y="1367"/>
                                <a:pt x="3135" y="1369"/>
                              </a:cubicBezTo>
                              <a:cubicBezTo>
                                <a:pt x="3139" y="1371"/>
                                <a:pt x="3144" y="1369"/>
                                <a:pt x="3147" y="1364"/>
                              </a:cubicBezTo>
                              <a:cubicBezTo>
                                <a:pt x="3159" y="1339"/>
                                <a:pt x="3159" y="1339"/>
                                <a:pt x="3159" y="1339"/>
                              </a:cubicBezTo>
                              <a:cubicBezTo>
                                <a:pt x="3165" y="1325"/>
                                <a:pt x="3141" y="1320"/>
                                <a:pt x="3122" y="1320"/>
                              </a:cubicBezTo>
                              <a:close/>
                              <a:moveTo>
                                <a:pt x="3364" y="1414"/>
                              </a:moveTo>
                              <a:cubicBezTo>
                                <a:pt x="3364" y="1418"/>
                                <a:pt x="3363" y="1424"/>
                                <a:pt x="3363" y="1428"/>
                              </a:cubicBezTo>
                              <a:cubicBezTo>
                                <a:pt x="3363" y="1433"/>
                                <a:pt x="3358" y="1437"/>
                                <a:pt x="3354" y="1437"/>
                              </a:cubicBezTo>
                              <a:cubicBezTo>
                                <a:pt x="3216" y="1437"/>
                                <a:pt x="3216" y="1437"/>
                                <a:pt x="3216" y="1437"/>
                              </a:cubicBezTo>
                              <a:cubicBezTo>
                                <a:pt x="3217" y="1464"/>
                                <a:pt x="3241" y="1491"/>
                                <a:pt x="3274" y="1491"/>
                              </a:cubicBezTo>
                              <a:cubicBezTo>
                                <a:pt x="3292" y="1491"/>
                                <a:pt x="3309" y="1483"/>
                                <a:pt x="3319" y="1476"/>
                              </a:cubicBezTo>
                              <a:cubicBezTo>
                                <a:pt x="3325" y="1473"/>
                                <a:pt x="3329" y="1471"/>
                                <a:pt x="3333" y="1476"/>
                              </a:cubicBezTo>
                              <a:cubicBezTo>
                                <a:pt x="3347" y="1495"/>
                                <a:pt x="3347" y="1495"/>
                                <a:pt x="3347" y="1495"/>
                              </a:cubicBezTo>
                              <a:cubicBezTo>
                                <a:pt x="3351" y="1499"/>
                                <a:pt x="3352" y="1503"/>
                                <a:pt x="3346" y="1508"/>
                              </a:cubicBezTo>
                              <a:cubicBezTo>
                                <a:pt x="3332" y="1521"/>
                                <a:pt x="3305" y="1534"/>
                                <a:pt x="3271" y="1534"/>
                              </a:cubicBezTo>
                              <a:cubicBezTo>
                                <a:pt x="3210" y="1534"/>
                                <a:pt x="3169" y="1485"/>
                                <a:pt x="3169" y="1427"/>
                              </a:cubicBezTo>
                              <a:cubicBezTo>
                                <a:pt x="3169" y="1369"/>
                                <a:pt x="3210" y="1320"/>
                                <a:pt x="3271" y="1320"/>
                              </a:cubicBezTo>
                              <a:cubicBezTo>
                                <a:pt x="3323" y="1320"/>
                                <a:pt x="3364" y="1360"/>
                                <a:pt x="3364" y="1414"/>
                              </a:cubicBezTo>
                              <a:close/>
                              <a:moveTo>
                                <a:pt x="3317" y="1405"/>
                              </a:moveTo>
                              <a:cubicBezTo>
                                <a:pt x="3315" y="1380"/>
                                <a:pt x="3295" y="1359"/>
                                <a:pt x="3270" y="1359"/>
                              </a:cubicBezTo>
                              <a:cubicBezTo>
                                <a:pt x="3243" y="1359"/>
                                <a:pt x="3221" y="1379"/>
                                <a:pt x="3218" y="1405"/>
                              </a:cubicBezTo>
                              <a:lnTo>
                                <a:pt x="3317" y="1405"/>
                              </a:lnTo>
                              <a:close/>
                              <a:moveTo>
                                <a:pt x="3602" y="1602"/>
                              </a:moveTo>
                              <a:cubicBezTo>
                                <a:pt x="3602" y="1646"/>
                                <a:pt x="3561" y="1686"/>
                                <a:pt x="3494" y="1686"/>
                              </a:cubicBezTo>
                              <a:cubicBezTo>
                                <a:pt x="3422" y="1686"/>
                                <a:pt x="3393" y="1649"/>
                                <a:pt x="3393" y="1616"/>
                              </a:cubicBezTo>
                              <a:cubicBezTo>
                                <a:pt x="3393" y="1586"/>
                                <a:pt x="3418" y="1572"/>
                                <a:pt x="3423" y="1569"/>
                              </a:cubicBezTo>
                              <a:cubicBezTo>
                                <a:pt x="3423" y="1567"/>
                                <a:pt x="3423" y="1567"/>
                                <a:pt x="3423" y="1567"/>
                              </a:cubicBezTo>
                              <a:cubicBezTo>
                                <a:pt x="3413" y="1564"/>
                                <a:pt x="3386" y="1550"/>
                                <a:pt x="3386" y="1516"/>
                              </a:cubicBezTo>
                              <a:cubicBezTo>
                                <a:pt x="3386" y="1477"/>
                                <a:pt x="3422" y="1458"/>
                                <a:pt x="3422" y="1458"/>
                              </a:cubicBezTo>
                              <a:cubicBezTo>
                                <a:pt x="3422" y="1458"/>
                                <a:pt x="3406" y="1440"/>
                                <a:pt x="3406" y="1409"/>
                              </a:cubicBezTo>
                              <a:cubicBezTo>
                                <a:pt x="3406" y="1362"/>
                                <a:pt x="3441" y="1320"/>
                                <a:pt x="3493" y="1320"/>
                              </a:cubicBezTo>
                              <a:cubicBezTo>
                                <a:pt x="3582" y="1320"/>
                                <a:pt x="3582" y="1320"/>
                                <a:pt x="3582" y="1320"/>
                              </a:cubicBezTo>
                              <a:cubicBezTo>
                                <a:pt x="3588" y="1320"/>
                                <a:pt x="3592" y="1324"/>
                                <a:pt x="3592" y="1330"/>
                              </a:cubicBezTo>
                              <a:cubicBezTo>
                                <a:pt x="3592" y="1343"/>
                                <a:pt x="3592" y="1343"/>
                                <a:pt x="3592" y="1343"/>
                              </a:cubicBezTo>
                              <a:cubicBezTo>
                                <a:pt x="3586" y="1351"/>
                                <a:pt x="3586" y="1351"/>
                                <a:pt x="3586" y="1351"/>
                              </a:cubicBezTo>
                              <a:cubicBezTo>
                                <a:pt x="3558" y="1359"/>
                                <a:pt x="3558" y="1359"/>
                                <a:pt x="3558" y="1359"/>
                              </a:cubicBezTo>
                              <a:cubicBezTo>
                                <a:pt x="3558" y="1359"/>
                                <a:pt x="3580" y="1375"/>
                                <a:pt x="3580" y="1413"/>
                              </a:cubicBezTo>
                              <a:cubicBezTo>
                                <a:pt x="3580" y="1456"/>
                                <a:pt x="3547" y="1496"/>
                                <a:pt x="3494" y="1496"/>
                              </a:cubicBezTo>
                              <a:cubicBezTo>
                                <a:pt x="3468" y="1496"/>
                                <a:pt x="3454" y="1488"/>
                                <a:pt x="3450" y="1488"/>
                              </a:cubicBezTo>
                              <a:cubicBezTo>
                                <a:pt x="3446" y="1488"/>
                                <a:pt x="3429" y="1497"/>
                                <a:pt x="3429" y="1513"/>
                              </a:cubicBezTo>
                              <a:cubicBezTo>
                                <a:pt x="3429" y="1525"/>
                                <a:pt x="3438" y="1534"/>
                                <a:pt x="3453" y="1534"/>
                              </a:cubicBezTo>
                              <a:cubicBezTo>
                                <a:pt x="3522" y="1534"/>
                                <a:pt x="3522" y="1534"/>
                                <a:pt x="3522" y="1534"/>
                              </a:cubicBezTo>
                              <a:cubicBezTo>
                                <a:pt x="3566" y="1534"/>
                                <a:pt x="3602" y="1557"/>
                                <a:pt x="3602" y="1602"/>
                              </a:cubicBezTo>
                              <a:close/>
                              <a:moveTo>
                                <a:pt x="3450" y="1410"/>
                              </a:moveTo>
                              <a:cubicBezTo>
                                <a:pt x="3450" y="1438"/>
                                <a:pt x="3468" y="1457"/>
                                <a:pt x="3494" y="1457"/>
                              </a:cubicBezTo>
                              <a:cubicBezTo>
                                <a:pt x="3520" y="1457"/>
                                <a:pt x="3537" y="1438"/>
                                <a:pt x="3537" y="1410"/>
                              </a:cubicBezTo>
                              <a:cubicBezTo>
                                <a:pt x="3537" y="1383"/>
                                <a:pt x="3520" y="1363"/>
                                <a:pt x="3494" y="1363"/>
                              </a:cubicBezTo>
                              <a:cubicBezTo>
                                <a:pt x="3468" y="1363"/>
                                <a:pt x="3450" y="1383"/>
                                <a:pt x="3450" y="1410"/>
                              </a:cubicBezTo>
                              <a:close/>
                              <a:moveTo>
                                <a:pt x="3551" y="1604"/>
                              </a:moveTo>
                              <a:cubicBezTo>
                                <a:pt x="3551" y="1596"/>
                                <a:pt x="3546" y="1575"/>
                                <a:pt x="3513" y="1575"/>
                              </a:cubicBezTo>
                              <a:cubicBezTo>
                                <a:pt x="3498" y="1575"/>
                                <a:pt x="3483" y="1575"/>
                                <a:pt x="3468" y="1576"/>
                              </a:cubicBezTo>
                              <a:cubicBezTo>
                                <a:pt x="3465" y="1577"/>
                                <a:pt x="3440" y="1586"/>
                                <a:pt x="3440" y="1608"/>
                              </a:cubicBezTo>
                              <a:cubicBezTo>
                                <a:pt x="3440" y="1629"/>
                                <a:pt x="3462" y="1644"/>
                                <a:pt x="3493" y="1644"/>
                              </a:cubicBezTo>
                              <a:cubicBezTo>
                                <a:pt x="3524" y="1644"/>
                                <a:pt x="3551" y="1629"/>
                                <a:pt x="3551" y="1604"/>
                              </a:cubicBezTo>
                              <a:close/>
                              <a:moveTo>
                                <a:pt x="3810" y="1414"/>
                              </a:moveTo>
                              <a:cubicBezTo>
                                <a:pt x="3810" y="1418"/>
                                <a:pt x="3809" y="1424"/>
                                <a:pt x="3809" y="1428"/>
                              </a:cubicBezTo>
                              <a:cubicBezTo>
                                <a:pt x="3808" y="1433"/>
                                <a:pt x="3804" y="1437"/>
                                <a:pt x="3800" y="1437"/>
                              </a:cubicBezTo>
                              <a:cubicBezTo>
                                <a:pt x="3662" y="1437"/>
                                <a:pt x="3662" y="1437"/>
                                <a:pt x="3662" y="1437"/>
                              </a:cubicBezTo>
                              <a:cubicBezTo>
                                <a:pt x="3663" y="1464"/>
                                <a:pt x="3687" y="1491"/>
                                <a:pt x="3720" y="1491"/>
                              </a:cubicBezTo>
                              <a:cubicBezTo>
                                <a:pt x="3738" y="1491"/>
                                <a:pt x="3755" y="1483"/>
                                <a:pt x="3765" y="1476"/>
                              </a:cubicBezTo>
                              <a:cubicBezTo>
                                <a:pt x="3771" y="1473"/>
                                <a:pt x="3775" y="1471"/>
                                <a:pt x="3779" y="1476"/>
                              </a:cubicBezTo>
                              <a:cubicBezTo>
                                <a:pt x="3793" y="1495"/>
                                <a:pt x="3793" y="1495"/>
                                <a:pt x="3793" y="1495"/>
                              </a:cubicBezTo>
                              <a:cubicBezTo>
                                <a:pt x="3797" y="1499"/>
                                <a:pt x="3798" y="1503"/>
                                <a:pt x="3792" y="1508"/>
                              </a:cubicBezTo>
                              <a:cubicBezTo>
                                <a:pt x="3777" y="1521"/>
                                <a:pt x="3751" y="1534"/>
                                <a:pt x="3717" y="1534"/>
                              </a:cubicBezTo>
                              <a:cubicBezTo>
                                <a:pt x="3655" y="1534"/>
                                <a:pt x="3615" y="1485"/>
                                <a:pt x="3615" y="1427"/>
                              </a:cubicBezTo>
                              <a:cubicBezTo>
                                <a:pt x="3615" y="1369"/>
                                <a:pt x="3655" y="1320"/>
                                <a:pt x="3716" y="1320"/>
                              </a:cubicBezTo>
                              <a:cubicBezTo>
                                <a:pt x="3769" y="1320"/>
                                <a:pt x="3810" y="1360"/>
                                <a:pt x="3810" y="1414"/>
                              </a:cubicBezTo>
                              <a:close/>
                              <a:moveTo>
                                <a:pt x="3763" y="1405"/>
                              </a:moveTo>
                              <a:cubicBezTo>
                                <a:pt x="3761" y="1380"/>
                                <a:pt x="3741" y="1359"/>
                                <a:pt x="3716" y="1359"/>
                              </a:cubicBezTo>
                              <a:cubicBezTo>
                                <a:pt x="3689" y="1359"/>
                                <a:pt x="3667" y="1379"/>
                                <a:pt x="3664" y="1405"/>
                              </a:cubicBezTo>
                              <a:lnTo>
                                <a:pt x="3763" y="1405"/>
                              </a:lnTo>
                              <a:close/>
                              <a:moveTo>
                                <a:pt x="3892" y="1173"/>
                              </a:moveTo>
                              <a:cubicBezTo>
                                <a:pt x="3863" y="1173"/>
                                <a:pt x="3863" y="1173"/>
                                <a:pt x="3863" y="1173"/>
                              </a:cubicBezTo>
                              <a:cubicBezTo>
                                <a:pt x="3858" y="1173"/>
                                <a:pt x="3853" y="1177"/>
                                <a:pt x="3853" y="1183"/>
                              </a:cubicBezTo>
                              <a:cubicBezTo>
                                <a:pt x="3853" y="1519"/>
                                <a:pt x="3853" y="1519"/>
                                <a:pt x="3853" y="1519"/>
                              </a:cubicBezTo>
                              <a:cubicBezTo>
                                <a:pt x="3853" y="1524"/>
                                <a:pt x="3858" y="1529"/>
                                <a:pt x="3863" y="1529"/>
                              </a:cubicBezTo>
                              <a:cubicBezTo>
                                <a:pt x="3892" y="1529"/>
                                <a:pt x="3892" y="1529"/>
                                <a:pt x="3892" y="1529"/>
                              </a:cubicBezTo>
                              <a:cubicBezTo>
                                <a:pt x="3897" y="1529"/>
                                <a:pt x="3902" y="1524"/>
                                <a:pt x="3902" y="1519"/>
                              </a:cubicBezTo>
                              <a:cubicBezTo>
                                <a:pt x="3902" y="1183"/>
                                <a:pt x="3902" y="1183"/>
                                <a:pt x="3902" y="1183"/>
                              </a:cubicBezTo>
                              <a:cubicBezTo>
                                <a:pt x="3902" y="1177"/>
                                <a:pt x="3897" y="1173"/>
                                <a:pt x="3892" y="1173"/>
                              </a:cubicBezTo>
                              <a:close/>
                              <a:moveTo>
                                <a:pt x="4144" y="1183"/>
                              </a:moveTo>
                              <a:cubicBezTo>
                                <a:pt x="4144" y="1519"/>
                                <a:pt x="4144" y="1519"/>
                                <a:pt x="4144" y="1519"/>
                              </a:cubicBezTo>
                              <a:cubicBezTo>
                                <a:pt x="4144" y="1524"/>
                                <a:pt x="4140" y="1529"/>
                                <a:pt x="4135" y="1529"/>
                              </a:cubicBezTo>
                              <a:cubicBezTo>
                                <a:pt x="4119" y="1529"/>
                                <a:pt x="4119" y="1529"/>
                                <a:pt x="4119" y="1529"/>
                              </a:cubicBezTo>
                              <a:cubicBezTo>
                                <a:pt x="4115" y="1529"/>
                                <a:pt x="4112" y="1525"/>
                                <a:pt x="4110" y="1520"/>
                              </a:cubicBezTo>
                              <a:cubicBezTo>
                                <a:pt x="4106" y="1505"/>
                                <a:pt x="4106" y="1505"/>
                                <a:pt x="4106" y="1505"/>
                              </a:cubicBezTo>
                              <a:cubicBezTo>
                                <a:pt x="4106" y="1505"/>
                                <a:pt x="4082" y="1534"/>
                                <a:pt x="4042" y="1534"/>
                              </a:cubicBezTo>
                              <a:cubicBezTo>
                                <a:pt x="3988" y="1534"/>
                                <a:pt x="3946" y="1485"/>
                                <a:pt x="3946" y="1427"/>
                              </a:cubicBezTo>
                              <a:cubicBezTo>
                                <a:pt x="3946" y="1367"/>
                                <a:pt x="3990" y="1320"/>
                                <a:pt x="4047" y="1320"/>
                              </a:cubicBezTo>
                              <a:cubicBezTo>
                                <a:pt x="4072" y="1320"/>
                                <a:pt x="4091" y="1330"/>
                                <a:pt x="4095" y="1331"/>
                              </a:cubicBezTo>
                              <a:cubicBezTo>
                                <a:pt x="4095" y="1183"/>
                                <a:pt x="4095" y="1183"/>
                                <a:pt x="4095" y="1183"/>
                              </a:cubicBezTo>
                              <a:cubicBezTo>
                                <a:pt x="4095" y="1177"/>
                                <a:pt x="4100" y="1173"/>
                                <a:pt x="4105" y="1173"/>
                              </a:cubicBezTo>
                              <a:cubicBezTo>
                                <a:pt x="4135" y="1173"/>
                                <a:pt x="4135" y="1173"/>
                                <a:pt x="4135" y="1173"/>
                              </a:cubicBezTo>
                              <a:cubicBezTo>
                                <a:pt x="4140" y="1173"/>
                                <a:pt x="4144" y="1177"/>
                                <a:pt x="4144" y="1183"/>
                              </a:cubicBezTo>
                              <a:close/>
                              <a:moveTo>
                                <a:pt x="4096" y="1377"/>
                              </a:moveTo>
                              <a:cubicBezTo>
                                <a:pt x="4096" y="1377"/>
                                <a:pt x="4078" y="1364"/>
                                <a:pt x="4052" y="1364"/>
                              </a:cubicBezTo>
                              <a:cubicBezTo>
                                <a:pt x="4018" y="1364"/>
                                <a:pt x="3994" y="1392"/>
                                <a:pt x="3994" y="1427"/>
                              </a:cubicBezTo>
                              <a:cubicBezTo>
                                <a:pt x="3994" y="1461"/>
                                <a:pt x="4015" y="1490"/>
                                <a:pt x="4048" y="1490"/>
                              </a:cubicBezTo>
                              <a:cubicBezTo>
                                <a:pt x="4079" y="1490"/>
                                <a:pt x="4093" y="1465"/>
                                <a:pt x="4096" y="1459"/>
                              </a:cubicBezTo>
                              <a:lnTo>
                                <a:pt x="4096" y="1377"/>
                              </a:lnTo>
                              <a:close/>
                              <a:moveTo>
                                <a:pt x="348" y="873"/>
                              </a:move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329" y="25"/>
                                <a:pt x="329" y="25"/>
                                <a:pt x="329" y="25"/>
                              </a:cubicBezTo>
                              <a:cubicBezTo>
                                <a:pt x="510" y="25"/>
                                <a:pt x="646" y="88"/>
                                <a:pt x="646" y="255"/>
                              </a:cubicBezTo>
                              <a:cubicBezTo>
                                <a:pt x="646" y="343"/>
                                <a:pt x="590" y="415"/>
                                <a:pt x="515" y="436"/>
                              </a:cubicBezTo>
                              <a:cubicBezTo>
                                <a:pt x="596" y="460"/>
                                <a:pt x="666" y="532"/>
                                <a:pt x="666" y="630"/>
                              </a:cubicBezTo>
                              <a:cubicBezTo>
                                <a:pt x="666" y="799"/>
                                <a:pt x="541" y="873"/>
                                <a:pt x="348" y="873"/>
                              </a:cubicBezTo>
                              <a:close/>
                              <a:moveTo>
                                <a:pt x="137" y="381"/>
                              </a:moveTo>
                              <a:cubicBezTo>
                                <a:pt x="325" y="381"/>
                                <a:pt x="325" y="381"/>
                                <a:pt x="325" y="381"/>
                              </a:cubicBezTo>
                              <a:cubicBezTo>
                                <a:pt x="419" y="381"/>
                                <a:pt x="503" y="367"/>
                                <a:pt x="503" y="266"/>
                              </a:cubicBezTo>
                              <a:cubicBezTo>
                                <a:pt x="503" y="168"/>
                                <a:pt x="419" y="153"/>
                                <a:pt x="324" y="153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lnTo>
                                <a:pt x="137" y="381"/>
                              </a:lnTo>
                              <a:close/>
                              <a:moveTo>
                                <a:pt x="342" y="744"/>
                              </a:moveTo>
                              <a:cubicBezTo>
                                <a:pt x="450" y="744"/>
                                <a:pt x="522" y="723"/>
                                <a:pt x="522" y="625"/>
                              </a:cubicBezTo>
                              <a:cubicBezTo>
                                <a:pt x="522" y="530"/>
                                <a:pt x="450" y="509"/>
                                <a:pt x="342" y="509"/>
                              </a:cubicBezTo>
                              <a:cubicBezTo>
                                <a:pt x="137" y="509"/>
                                <a:pt x="137" y="509"/>
                                <a:pt x="137" y="509"/>
                              </a:cubicBezTo>
                              <a:cubicBezTo>
                                <a:pt x="137" y="744"/>
                                <a:pt x="137" y="744"/>
                                <a:pt x="137" y="744"/>
                              </a:cubicBezTo>
                              <a:lnTo>
                                <a:pt x="342" y="744"/>
                              </a:lnTo>
                              <a:close/>
                              <a:moveTo>
                                <a:pt x="920" y="0"/>
                              </a:moveTo>
                              <a:cubicBezTo>
                                <a:pt x="792" y="0"/>
                                <a:pt x="792" y="0"/>
                                <a:pt x="792" y="0"/>
                              </a:cubicBezTo>
                              <a:cubicBezTo>
                                <a:pt x="792" y="873"/>
                                <a:pt x="792" y="873"/>
                                <a:pt x="792" y="873"/>
                              </a:cubicBezTo>
                              <a:cubicBezTo>
                                <a:pt x="920" y="873"/>
                                <a:pt x="920" y="873"/>
                                <a:pt x="920" y="873"/>
                              </a:cubicBezTo>
                              <a:lnTo>
                                <a:pt x="920" y="0"/>
                              </a:lnTo>
                              <a:close/>
                              <a:moveTo>
                                <a:pt x="1066" y="873"/>
                              </a:moveTo>
                              <a:cubicBezTo>
                                <a:pt x="1193" y="873"/>
                                <a:pt x="1193" y="873"/>
                                <a:pt x="1193" y="873"/>
                              </a:cubicBezTo>
                              <a:cubicBezTo>
                                <a:pt x="1193" y="292"/>
                                <a:pt x="1193" y="292"/>
                                <a:pt x="1193" y="292"/>
                              </a:cubicBezTo>
                              <a:cubicBezTo>
                                <a:pt x="1066" y="292"/>
                                <a:pt x="1066" y="292"/>
                                <a:pt x="1066" y="292"/>
                              </a:cubicBezTo>
                              <a:lnTo>
                                <a:pt x="1066" y="873"/>
                              </a:lnTo>
                              <a:close/>
                              <a:moveTo>
                                <a:pt x="1467" y="551"/>
                              </a:moveTo>
                              <a:cubicBezTo>
                                <a:pt x="1467" y="452"/>
                                <a:pt x="1535" y="398"/>
                                <a:pt x="1617" y="398"/>
                              </a:cubicBezTo>
                              <a:cubicBezTo>
                                <a:pt x="1703" y="398"/>
                                <a:pt x="1752" y="452"/>
                                <a:pt x="1752" y="550"/>
                              </a:cubicBezTo>
                              <a:cubicBezTo>
                                <a:pt x="1752" y="873"/>
                                <a:pt x="1752" y="873"/>
                                <a:pt x="1752" y="873"/>
                              </a:cubicBezTo>
                              <a:cubicBezTo>
                                <a:pt x="1880" y="873"/>
                                <a:pt x="1880" y="873"/>
                                <a:pt x="1880" y="873"/>
                              </a:cubicBezTo>
                              <a:cubicBezTo>
                                <a:pt x="1880" y="508"/>
                                <a:pt x="1880" y="508"/>
                                <a:pt x="1880" y="508"/>
                              </a:cubicBezTo>
                              <a:cubicBezTo>
                                <a:pt x="1880" y="372"/>
                                <a:pt x="1782" y="277"/>
                                <a:pt x="1644" y="277"/>
                              </a:cubicBezTo>
                              <a:cubicBezTo>
                                <a:pt x="1585" y="277"/>
                                <a:pt x="1513" y="295"/>
                                <a:pt x="1466" y="363"/>
                              </a:cubicBezTo>
                              <a:cubicBezTo>
                                <a:pt x="1466" y="292"/>
                                <a:pt x="1466" y="292"/>
                                <a:pt x="1466" y="292"/>
                              </a:cubicBezTo>
                              <a:cubicBezTo>
                                <a:pt x="1340" y="292"/>
                                <a:pt x="1340" y="292"/>
                                <a:pt x="1340" y="292"/>
                              </a:cubicBezTo>
                              <a:cubicBezTo>
                                <a:pt x="1340" y="873"/>
                                <a:pt x="1340" y="873"/>
                                <a:pt x="1340" y="873"/>
                              </a:cubicBezTo>
                              <a:cubicBezTo>
                                <a:pt x="1467" y="873"/>
                                <a:pt x="1467" y="873"/>
                                <a:pt x="1467" y="873"/>
                              </a:cubicBezTo>
                              <a:lnTo>
                                <a:pt x="1467" y="551"/>
                              </a:lnTo>
                              <a:close/>
                              <a:moveTo>
                                <a:pt x="2553" y="292"/>
                              </a:moveTo>
                              <a:cubicBezTo>
                                <a:pt x="2394" y="292"/>
                                <a:pt x="2394" y="292"/>
                                <a:pt x="2394" y="292"/>
                              </a:cubicBezTo>
                              <a:cubicBezTo>
                                <a:pt x="2203" y="513"/>
                                <a:pt x="2203" y="513"/>
                                <a:pt x="2203" y="513"/>
                              </a:cubicBezTo>
                              <a:cubicBezTo>
                                <a:pt x="2139" y="513"/>
                                <a:pt x="2139" y="513"/>
                                <a:pt x="2139" y="513"/>
                              </a:cubicBezTo>
                              <a:cubicBezTo>
                                <a:pt x="2139" y="0"/>
                                <a:pt x="2139" y="0"/>
                                <a:pt x="2139" y="0"/>
                              </a:cubicBezTo>
                              <a:cubicBezTo>
                                <a:pt x="2012" y="0"/>
                                <a:pt x="2012" y="0"/>
                                <a:pt x="2012" y="0"/>
                              </a:cubicBezTo>
                              <a:cubicBezTo>
                                <a:pt x="2012" y="873"/>
                                <a:pt x="2012" y="873"/>
                                <a:pt x="2012" y="873"/>
                              </a:cubicBezTo>
                              <a:cubicBezTo>
                                <a:pt x="2139" y="873"/>
                                <a:pt x="2139" y="873"/>
                                <a:pt x="2139" y="873"/>
                              </a:cubicBezTo>
                              <a:cubicBezTo>
                                <a:pt x="2139" y="628"/>
                                <a:pt x="2139" y="628"/>
                                <a:pt x="2139" y="628"/>
                              </a:cubicBezTo>
                              <a:cubicBezTo>
                                <a:pt x="2202" y="628"/>
                                <a:pt x="2202" y="628"/>
                                <a:pt x="2202" y="628"/>
                              </a:cubicBezTo>
                              <a:cubicBezTo>
                                <a:pt x="2395" y="873"/>
                                <a:pt x="2395" y="873"/>
                                <a:pt x="2395" y="873"/>
                              </a:cubicBezTo>
                              <a:cubicBezTo>
                                <a:pt x="2556" y="873"/>
                                <a:pt x="2556" y="873"/>
                                <a:pt x="2556" y="873"/>
                              </a:cubicBezTo>
                              <a:cubicBezTo>
                                <a:pt x="2310" y="565"/>
                                <a:pt x="2310" y="565"/>
                                <a:pt x="2310" y="565"/>
                              </a:cubicBezTo>
                              <a:lnTo>
                                <a:pt x="2553" y="292"/>
                              </a:lnTo>
                              <a:close/>
                              <a:moveTo>
                                <a:pt x="2554" y="583"/>
                              </a:moveTo>
                              <a:cubicBezTo>
                                <a:pt x="2554" y="401"/>
                                <a:pt x="2672" y="277"/>
                                <a:pt x="2843" y="277"/>
                              </a:cubicBezTo>
                              <a:cubicBezTo>
                                <a:pt x="3005" y="277"/>
                                <a:pt x="3118" y="401"/>
                                <a:pt x="3118" y="582"/>
                              </a:cubicBezTo>
                              <a:cubicBezTo>
                                <a:pt x="3118" y="598"/>
                                <a:pt x="3117" y="615"/>
                                <a:pt x="3115" y="629"/>
                              </a:cubicBezTo>
                              <a:cubicBezTo>
                                <a:pt x="2686" y="629"/>
                                <a:pt x="2686" y="629"/>
                                <a:pt x="2686" y="629"/>
                              </a:cubicBezTo>
                              <a:cubicBezTo>
                                <a:pt x="2703" y="733"/>
                                <a:pt x="2777" y="777"/>
                                <a:pt x="2859" y="777"/>
                              </a:cubicBezTo>
                              <a:cubicBezTo>
                                <a:pt x="2917" y="777"/>
                                <a:pt x="2978" y="754"/>
                                <a:pt x="3027" y="716"/>
                              </a:cubicBezTo>
                              <a:cubicBezTo>
                                <a:pt x="3090" y="806"/>
                                <a:pt x="3090" y="806"/>
                                <a:pt x="3090" y="806"/>
                              </a:cubicBezTo>
                              <a:cubicBezTo>
                                <a:pt x="3019" y="866"/>
                                <a:pt x="2939" y="888"/>
                                <a:pt x="2851" y="888"/>
                              </a:cubicBezTo>
                              <a:cubicBezTo>
                                <a:pt x="2677" y="888"/>
                                <a:pt x="2554" y="767"/>
                                <a:pt x="2554" y="583"/>
                              </a:cubicBezTo>
                              <a:close/>
                              <a:moveTo>
                                <a:pt x="2687" y="533"/>
                              </a:moveTo>
                              <a:cubicBezTo>
                                <a:pt x="2988" y="533"/>
                                <a:pt x="2988" y="533"/>
                                <a:pt x="2988" y="533"/>
                              </a:cubicBezTo>
                              <a:cubicBezTo>
                                <a:pt x="2974" y="442"/>
                                <a:pt x="2921" y="390"/>
                                <a:pt x="2841" y="390"/>
                              </a:cubicBezTo>
                              <a:cubicBezTo>
                                <a:pt x="2751" y="390"/>
                                <a:pt x="2700" y="448"/>
                                <a:pt x="2687" y="533"/>
                              </a:cubicBezTo>
                              <a:close/>
                              <a:moveTo>
                                <a:pt x="3353" y="553"/>
                              </a:moveTo>
                              <a:cubicBezTo>
                                <a:pt x="3353" y="454"/>
                                <a:pt x="3410" y="398"/>
                                <a:pt x="3491" y="398"/>
                              </a:cubicBezTo>
                              <a:cubicBezTo>
                                <a:pt x="3522" y="398"/>
                                <a:pt x="3560" y="405"/>
                                <a:pt x="3587" y="419"/>
                              </a:cubicBezTo>
                              <a:cubicBezTo>
                                <a:pt x="3618" y="294"/>
                                <a:pt x="3618" y="294"/>
                                <a:pt x="3618" y="294"/>
                              </a:cubicBezTo>
                              <a:cubicBezTo>
                                <a:pt x="3588" y="282"/>
                                <a:pt x="3559" y="277"/>
                                <a:pt x="3520" y="277"/>
                              </a:cubicBezTo>
                              <a:cubicBezTo>
                                <a:pt x="3449" y="277"/>
                                <a:pt x="3390" y="302"/>
                                <a:pt x="3352" y="358"/>
                              </a:cubicBezTo>
                              <a:cubicBezTo>
                                <a:pt x="3352" y="292"/>
                                <a:pt x="3352" y="292"/>
                                <a:pt x="3352" y="292"/>
                              </a:cubicBezTo>
                              <a:cubicBezTo>
                                <a:pt x="3226" y="292"/>
                                <a:pt x="3226" y="292"/>
                                <a:pt x="3226" y="292"/>
                              </a:cubicBezTo>
                              <a:cubicBezTo>
                                <a:pt x="3226" y="873"/>
                                <a:pt x="3226" y="873"/>
                                <a:pt x="3226" y="873"/>
                              </a:cubicBezTo>
                              <a:cubicBezTo>
                                <a:pt x="3353" y="873"/>
                                <a:pt x="3353" y="873"/>
                                <a:pt x="3353" y="873"/>
                              </a:cubicBezTo>
                              <a:lnTo>
                                <a:pt x="3353" y="553"/>
                              </a:lnTo>
                              <a:close/>
                              <a:moveTo>
                                <a:pt x="3892" y="777"/>
                              </a:moveTo>
                              <a:cubicBezTo>
                                <a:pt x="3798" y="777"/>
                                <a:pt x="3742" y="750"/>
                                <a:pt x="3701" y="718"/>
                              </a:cubicBezTo>
                              <a:cubicBezTo>
                                <a:pt x="3642" y="813"/>
                                <a:pt x="3642" y="813"/>
                                <a:pt x="3642" y="813"/>
                              </a:cubicBezTo>
                              <a:cubicBezTo>
                                <a:pt x="3726" y="876"/>
                                <a:pt x="3831" y="887"/>
                                <a:pt x="3891" y="887"/>
                              </a:cubicBezTo>
                              <a:cubicBezTo>
                                <a:pt x="4058" y="887"/>
                                <a:pt x="4155" y="809"/>
                                <a:pt x="4155" y="697"/>
                              </a:cubicBezTo>
                              <a:cubicBezTo>
                                <a:pt x="4155" y="598"/>
                                <a:pt x="4080" y="545"/>
                                <a:pt x="3953" y="526"/>
                              </a:cubicBezTo>
                              <a:cubicBezTo>
                                <a:pt x="3893" y="517"/>
                                <a:pt x="3893" y="517"/>
                                <a:pt x="3893" y="517"/>
                              </a:cubicBezTo>
                              <a:cubicBezTo>
                                <a:pt x="3840" y="509"/>
                                <a:pt x="3798" y="498"/>
                                <a:pt x="3798" y="457"/>
                              </a:cubicBezTo>
                              <a:cubicBezTo>
                                <a:pt x="3798" y="416"/>
                                <a:pt x="3838" y="388"/>
                                <a:pt x="3907" y="388"/>
                              </a:cubicBezTo>
                              <a:cubicBezTo>
                                <a:pt x="3980" y="388"/>
                                <a:pt x="4051" y="416"/>
                                <a:pt x="4086" y="438"/>
                              </a:cubicBezTo>
                              <a:cubicBezTo>
                                <a:pt x="4141" y="339"/>
                                <a:pt x="4141" y="339"/>
                                <a:pt x="4141" y="339"/>
                              </a:cubicBezTo>
                              <a:cubicBezTo>
                                <a:pt x="4081" y="300"/>
                                <a:pt x="3998" y="278"/>
                                <a:pt x="3906" y="278"/>
                              </a:cubicBezTo>
                              <a:cubicBezTo>
                                <a:pt x="3758" y="278"/>
                                <a:pt x="3666" y="349"/>
                                <a:pt x="3666" y="464"/>
                              </a:cubicBezTo>
                              <a:cubicBezTo>
                                <a:pt x="3666" y="558"/>
                                <a:pt x="3734" y="616"/>
                                <a:pt x="3863" y="634"/>
                              </a:cubicBezTo>
                              <a:cubicBezTo>
                                <a:pt x="3924" y="642"/>
                                <a:pt x="3924" y="642"/>
                                <a:pt x="3924" y="642"/>
                              </a:cubicBezTo>
                              <a:cubicBezTo>
                                <a:pt x="3993" y="651"/>
                                <a:pt x="4024" y="673"/>
                                <a:pt x="4024" y="706"/>
                              </a:cubicBezTo>
                              <a:cubicBezTo>
                                <a:pt x="4024" y="750"/>
                                <a:pt x="3979" y="777"/>
                                <a:pt x="3892" y="777"/>
                              </a:cubicBezTo>
                              <a:close/>
                              <a:moveTo>
                                <a:pt x="1137" y="4"/>
                              </a:moveTo>
                              <a:cubicBezTo>
                                <a:pt x="1092" y="4"/>
                                <a:pt x="1058" y="39"/>
                                <a:pt x="1058" y="84"/>
                              </a:cubicBezTo>
                              <a:cubicBezTo>
                                <a:pt x="1058" y="129"/>
                                <a:pt x="1092" y="163"/>
                                <a:pt x="1137" y="163"/>
                              </a:cubicBezTo>
                              <a:cubicBezTo>
                                <a:pt x="1182" y="163"/>
                                <a:pt x="1217" y="129"/>
                                <a:pt x="1217" y="84"/>
                              </a:cubicBezTo>
                              <a:cubicBezTo>
                                <a:pt x="1217" y="39"/>
                                <a:pt x="1182" y="4"/>
                                <a:pt x="113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7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CA9405" id="JE2106101424JU rapport p1 header.(JU-LOCK)" o:spid="_x0000_s1026" editas="canvas" style="position:absolute;margin-left:0;margin-top:0;width:254.5pt;height:141.75pt;z-index:-251653120;mso-position-horizontal-relative:page;mso-position-vertical-relative:page" coordsize="3232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321;height:18002;visibility:visible;mso-wrap-style:square">
                <v:fill o:detectmouseclick="t"/>
                <v:path o:connecttype="none"/>
              </v:shape>
              <v:shape id="Freeform 4" o:spid="_x0000_s1028" style="position:absolute;left:7467;top:9652;width:2769;height:1295;visibility:visible;mso-wrap-style:square;v-text-anchor:top" coordsize="87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" path="m437,408c651,408,831,255,873,53,825,32,775,14,723,,704,142,583,251,437,251,290,251,169,142,150,,99,14,48,32,,53,42,255,222,408,437,408e" fillcolor="#002539" stroked="f">
                <v:path arrowok="t" o:connecttype="custom" o:connectlocs="138589,129540;276860,16828;229290,0;138589,79693;47570,0;0,16828;138589,129540" o:connectangles="0,0,0,0,0,0,0"/>
              </v:shape>
              <v:shape id="Freeform 5" o:spid="_x0000_s1029" style="position:absolute;left:5403;top:6858;width:6896;height:6699;visibility:visible;mso-wrap-style:square;v-text-anchor:top" coordsize="217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" path="m1372,v52,14,102,31,150,52c1480,255,1300,407,1086,407,871,407,691,255,649,52,697,31,748,14,799,v19,141,140,251,287,251c1232,251,1353,141,1372,xm436,175v-43,32,-83,67,-120,104c429,366,463,526,390,652,316,779,161,829,29,775,16,826,6,878,,931v45,15,92,22,139,22c293,953,443,873,525,731,633,545,590,313,436,175xm,1177v6,54,16,106,29,156c65,1319,102,1312,139,1312v100,,197,52,251,144c463,1583,429,1742,316,1829v37,38,77,72,120,104c590,1795,633,1564,525,1378,418,1192,196,1113,,1177xm1086,1701v-215,,-395,153,-437,355c697,2077,748,2095,799,2109v19,-142,140,-251,287,-251c1232,1858,1353,1967,1372,2109v52,-14,102,-32,150,-53c1480,1854,1300,1701,1086,1701xm1646,1378v-108,186,-65,417,89,555c1778,1901,1818,1867,1856,1829v-113,-87,-148,-246,-74,-373c1835,1364,1932,1312,2032,1312v37,,75,7,110,21c2155,1283,2165,1231,2171,1177v-196,-64,-418,15,-525,201xm2033,953v46,,93,-7,138,-22c2165,878,2155,826,2142,775v-132,54,-287,4,-360,-123c1708,526,1743,366,1856,279v-38,-37,-78,-72,-121,-104c1581,313,1538,545,1646,731v82,142,232,222,387,222xe" fillcolor="#f59c00" stroked="f">
                <v:path arrowok="t" o:connecttype="custom" o:connectlocs="435811,0;483458,16518;344964,129284;206152,16518;253799,0;344964,79730;435811,0;138494,55589;100376,88625;123882,207108;9212,246179;0,295733;44153,302721;166764,232203;138494,55589;0,373875;9212,423428;44153,416758;123882,462499;100376,580983;138494,614019;166764,437722;0,373875;344964,540324;206152,653090;253799,669925;344964,590195;435811,669925;483458,653090;344964,540324;522846,437722;551116,614019;589551,580983;566046,462499;645457,416758;680398,423428;689610,373875;522846,437722;645775,302721;689610,295733;680398,246179;566046,207108;589551,88625;551116,55589;522846,232203;645775,302721" o:connectangles="0,0,0,0,0,0,0,0,0,0,0,0,0,0,0,0,0,0,0,0,0,0,0,0,0,0,0,0,0,0,0,0,0,0,0,0,0,0,0,0,0,0,0,0,0,0"/>
                <o:lock v:ext="edit" verticies="t"/>
              </v:shape>
              <v:shape id="Freeform 6" o:spid="_x0000_s1030" style="position:absolute;left:14401;top:7766;width:13189;height:5359;visibility:visible;mso-wrap-style:square;v-text-anchor:top" coordsize="4155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" path="m238,1183v,28,,28,,28c238,1216,234,1221,228,1221v-83,,-83,,-83,c145,1519,145,1519,145,1519v,5,-4,10,-10,10c102,1529,102,1529,102,1529v-5,,-10,-5,-10,-10c92,1221,92,1221,92,1221v-83,,-83,,-83,c4,1221,,1216,,1211v,-28,,-28,,-28c,1177,4,1173,9,1173v219,,219,,219,c234,1173,238,1177,238,1183xm382,1320v-33,,-56,19,-61,22c321,1183,321,1183,321,1183v,-6,-5,-10,-10,-10c282,1173,282,1173,282,1173v-5,,-10,4,-10,10c272,1519,272,1519,272,1519v,5,5,10,10,10c311,1529,311,1529,311,1529v6,,10,-4,10,-10c321,1396,321,1396,321,1396v2,-8,24,-31,55,-31c402,1365,419,1383,419,1416v,103,,103,,103c419,1524,423,1529,428,1529v29,,29,,29,c462,1529,467,1524,467,1519v,-102,,-102,,-102c467,1361,439,1320,382,1320xm696,1325v-26,,-26,,-26,c663,1325,659,1327,659,1335v,121,,121,,121c657,1466,638,1490,609,1490v-26,,-42,-18,-42,-51c567,1335,567,1335,567,1335v,-5,-5,-10,-10,-10c528,1325,528,1325,528,1325v-5,,-9,5,-9,10c519,1438,519,1438,519,1438v,52,21,96,82,96c642,1534,663,1510,668,1506v5,14,5,14,5,14c674,1525,677,1529,682,1529v14,,14,,14,c701,1529,706,1524,706,1519v,-184,,-184,,-184c706,1330,701,1325,696,1325xm787,1183v-16,,-29,13,-29,30c758,1229,771,1242,787,1242v17,,30,-13,30,-29c817,1196,804,1183,787,1183xm803,1325v-29,,-29,,-29,c769,1325,764,1330,764,1335v,184,,184,,184c764,1524,769,1529,774,1529v29,,29,,29,c808,1529,812,1524,812,1519v,-184,,-184,,-184c812,1330,808,1325,803,1325xm936,1404v-20,-9,-33,-14,-33,-27c903,1369,909,1361,926,1361v19,,42,11,42,11c972,1374,978,1373,981,1368v9,-17,9,-17,9,-17c993,1346,991,1339,986,1336v-10,-7,-31,-16,-60,-16c877,1320,857,1351,857,1376v,34,26,53,57,67c942,1455,954,1462,954,1476v,11,-10,17,-25,17c904,1493,881,1480,881,1480v-5,-3,-10,-2,-12,2c858,1502,858,1502,858,1502v-2,4,,9,3,11c872,1521,894,1534,928,1534v45,,75,-28,75,-60c1003,1436,973,1420,936,1404xm1173,1325v-132,,-132,,-132,c1036,1325,1032,1329,1032,1335v,24,,24,,24c1032,1364,1036,1369,1041,1369v73,,73,,73,c1114,1369,1114,1369,1114,1369v-87,145,-87,145,-87,145c1027,1519,1027,1519,1027,1519v,5,5,10,10,10c1162,1529,1162,1529,1162,1529v6,,10,-5,10,-10c1172,1496,1172,1496,1172,1496v,-6,-4,-10,-10,-10c1095,1486,1095,1486,1095,1486v,-1,,-1,,-1c1181,1339,1181,1339,1181,1339v4,-6,-1,-14,-8,-14xm1405,1426v,59,-46,108,-103,108c1245,1534,1200,1485,1200,1426v,-57,45,-106,102,-106c1359,1320,1405,1369,1405,1426xm1360,1426v,-34,-26,-62,-58,-62c1270,1364,1245,1392,1245,1426v,35,25,64,57,64c1334,1490,1360,1461,1360,1426xm1548,1320v-38,,-56,25,-60,30c1482,1333,1482,1333,1482,1333v-1,-5,-4,-8,-8,-8c1459,1325,1459,1325,1459,1325v-5,,-10,5,-10,10c1449,1519,1449,1519,1449,1519v,5,5,10,10,10c1483,1529,1483,1529,1483,1529v9,,14,-1,14,-10c1497,1390,1497,1390,1497,1390v2,-4,17,-25,46,-25c1549,1365,1557,1367,1560,1369v5,2,10,,12,-5c1585,1339,1585,1339,1585,1339v5,-14,-18,-19,-37,-19xm1801,1602v,44,-40,84,-108,84c1621,1686,1592,1649,1592,1616v,-30,25,-44,30,-47c1622,1567,1622,1567,1622,1567v-10,-3,-37,-17,-37,-51c1585,1477,1621,1458,1621,1458v,,-16,-18,-16,-49c1605,1362,1641,1320,1692,1320v89,,89,,89,c1787,1320,1791,1324,1791,1330v,13,,13,,13c1791,1346,1789,1351,1785,1351v-28,8,-28,8,-28,8c1757,1359,1779,1375,1779,1413v,43,-33,83,-86,83c1667,1496,1653,1488,1649,1488v-4,,-21,9,-21,25c1628,1525,1637,1534,1652,1534v69,,69,,69,c1766,1534,1801,1557,1801,1602xm1649,1410v,28,18,47,45,47c1719,1457,1736,1438,1736,1410v,-27,-17,-47,-42,-47c1667,1363,1649,1383,1649,1410xm1750,1604v,-8,-5,-29,-38,-29c1697,1575,1682,1575,1667,1576v-2,1,-27,10,-27,32c1640,1629,1661,1644,1692,1644v31,,58,-15,58,-40xm1863,1463v-20,,-37,16,-37,36c1826,1518,1843,1534,1861,1534v7,,12,-2,13,-2c1874,1571,1844,1596,1838,1601v-5,4,-6,9,-2,12c1843,1621,1843,1621,1843,1621v4,4,8,4,12,c1873,1608,1905,1572,1905,1519v,-43,-23,-56,-42,-56xm2191,1325v-131,,-131,,-131,c2054,1325,2050,1329,2050,1335v,24,,24,,24c2050,1364,2054,1369,2060,1369v72,,72,,72,c2132,1369,2132,1369,2132,1369v-87,145,-87,145,-87,145c2045,1519,2045,1519,2045,1519v,5,5,10,10,10c2180,1529,2180,1529,2180,1529v6,,10,-5,10,-10c2190,1496,2190,1496,2190,1496v,-6,-4,-10,-10,-10c2113,1486,2113,1486,2113,1486v,-1,,-1,,-1c2199,1339,2199,1339,2199,1339v4,-6,-1,-14,-8,-14xm2423,1426v,59,-46,108,-103,108c2263,1534,2218,1485,2218,1426v,-57,45,-106,102,-106c2377,1320,2423,1369,2423,1426xm2378,1426v,-34,-26,-61,-58,-61c2288,1365,2263,1392,2263,1426v,35,25,64,57,64c2352,1490,2378,1461,2378,1426xm2285,1253v86,-37,86,-37,86,-37c2375,1214,2376,1209,2374,1204v-12,-22,-12,-22,-12,-22c2359,1177,2352,1178,2349,1180v-80,46,-80,46,-80,46c2266,1228,2264,1232,2266,1236v7,15,7,15,7,15c2275,1255,2278,1256,2285,1253xm2772,1602v,44,-40,84,-108,84c2593,1686,2564,1649,2564,1616v,-30,25,-44,30,-47c2594,1567,2594,1567,2594,1567v-11,-3,-38,-17,-38,-51c2556,1477,2592,1458,2592,1458v,,-16,-18,-16,-49c2576,1362,2612,1320,2664,1320v89,,89,,89,c2758,1320,2762,1324,2762,1330v,13,,13,,13c2757,1351,2757,1351,2757,1351v-28,8,-28,8,-28,8c2729,1359,2751,1375,2751,1413v,43,-34,83,-87,83c2638,1496,2624,1488,2620,1488v-3,,-21,9,-21,25c2599,1525,2609,1534,2624,1534v69,,69,,69,c2737,1534,2772,1557,2772,1602xm2620,1410v,28,19,47,45,47c2690,1457,2708,1438,2708,1410v,-27,-18,-47,-43,-47c2639,1363,2620,1383,2620,1410xm2722,1604v,-8,-5,-29,-38,-29c2669,1575,2654,1575,2639,1576v-3,1,-28,10,-28,32c2611,1629,2633,1644,2664,1644v31,,58,-15,58,-40xm2980,1414v,4,,10,-1,14c2979,1433,2975,1437,2970,1437v-138,,-138,,-138,c2834,1464,2858,1491,2891,1491v18,,35,-8,45,-15c2942,1473,2945,1471,2949,1476v15,19,15,19,15,19c2967,1499,2969,1503,2963,1508v-15,13,-41,26,-76,26c2826,1534,2785,1485,2785,1427v,-58,41,-107,102,-107c2940,1320,2980,1360,2980,1414xm2933,1405v-1,-25,-22,-46,-47,-46c2859,1359,2838,1379,2835,1405r98,xm3122,1320v-37,,-56,25,-60,30c3057,1333,3057,1333,3057,1333v-1,-5,-5,-8,-9,-8c3033,1325,3033,1325,3033,1325v-5,,-9,5,-9,10c3024,1519,3024,1519,3024,1519v,5,4,10,9,10c3058,1529,3058,1529,3058,1529v8,,14,-1,14,-10c3072,1390,3072,1390,3072,1390v2,-4,16,-25,45,-25c3124,1365,3131,1367,3135,1369v4,2,9,,12,-5c3159,1339,3159,1339,3159,1339v6,-14,-18,-19,-37,-19xm3364,1414v,4,-1,10,-1,14c3363,1433,3358,1437,3354,1437v-138,,-138,,-138,c3217,1464,3241,1491,3274,1491v18,,35,-8,45,-15c3325,1473,3329,1471,3333,1476v14,19,14,19,14,19c3351,1499,3352,1503,3346,1508v-14,13,-41,26,-75,26c3210,1534,3169,1485,3169,1427v,-58,41,-107,102,-107c3323,1320,3364,1360,3364,1414xm3317,1405v-2,-25,-22,-46,-47,-46c3243,1359,3221,1379,3218,1405r99,xm3602,1602v,44,-41,84,-108,84c3422,1686,3393,1649,3393,1616v,-30,25,-44,30,-47c3423,1567,3423,1567,3423,1567v-10,-3,-37,-17,-37,-51c3386,1477,3422,1458,3422,1458v,,-16,-18,-16,-49c3406,1362,3441,1320,3493,1320v89,,89,,89,c3588,1320,3592,1324,3592,1330v,13,,13,,13c3586,1351,3586,1351,3586,1351v-28,8,-28,8,-28,8c3558,1359,3580,1375,3580,1413v,43,-33,83,-86,83c3468,1496,3454,1488,3450,1488v-4,,-21,9,-21,25c3429,1525,3438,1534,3453,1534v69,,69,,69,c3566,1534,3602,1557,3602,1602xm3450,1410v,28,18,47,44,47c3520,1457,3537,1438,3537,1410v,-27,-17,-47,-43,-47c3468,1363,3450,1383,3450,1410xm3551,1604v,-8,-5,-29,-38,-29c3498,1575,3483,1575,3468,1576v-3,1,-28,10,-28,32c3440,1629,3462,1644,3493,1644v31,,58,-15,58,-40xm3810,1414v,4,-1,10,-1,14c3808,1433,3804,1437,3800,1437v-138,,-138,,-138,c3663,1464,3687,1491,3720,1491v18,,35,-8,45,-15c3771,1473,3775,1471,3779,1476v14,19,14,19,14,19c3797,1499,3798,1503,3792,1508v-15,13,-41,26,-75,26c3655,1534,3615,1485,3615,1427v,-58,40,-107,101,-107c3769,1320,3810,1360,3810,1414xm3763,1405v-2,-25,-22,-46,-47,-46c3689,1359,3667,1379,3664,1405r99,xm3892,1173v-29,,-29,,-29,c3858,1173,3853,1177,3853,1183v,336,,336,,336c3853,1524,3858,1529,3863,1529v29,,29,,29,c3897,1529,3902,1524,3902,1519v,-336,,-336,,-336c3902,1177,3897,1173,3892,1173xm4144,1183v,336,,336,,336c4144,1524,4140,1529,4135,1529v-16,,-16,,-16,c4115,1529,4112,1525,4110,1520v-4,-15,-4,-15,-4,-15c4106,1505,4082,1534,4042,1534v-54,,-96,-49,-96,-107c3946,1367,3990,1320,4047,1320v25,,44,10,48,11c4095,1183,4095,1183,4095,1183v,-6,5,-10,10,-10c4135,1173,4135,1173,4135,1173v5,,9,4,9,10xm4096,1377v,,-18,-13,-44,-13c4018,1364,3994,1392,3994,1427v,34,21,63,54,63c4079,1490,4093,1465,4096,1459r,-82xm348,873c,873,,873,,873,,25,,25,,25v329,,329,,329,c510,25,646,88,646,255v,88,-56,160,-131,181c596,460,666,532,666,630v,169,-125,243,-318,243xm137,381v188,,188,,188,c419,381,503,367,503,266,503,168,419,153,324,153v-187,,-187,,-187,l137,381xm342,744v108,,180,-21,180,-119c522,530,450,509,342,509v-205,,-205,,-205,c137,744,137,744,137,744r205,xm920,c792,,792,,792,v,873,,873,,873c920,873,920,873,920,873l920,xm1066,873v127,,127,,127,c1193,292,1193,292,1193,292v-127,,-127,,-127,l1066,873xm1467,551v,-99,68,-153,150,-153c1703,398,1752,452,1752,550v,323,,323,,323c1880,873,1880,873,1880,873v,-365,,-365,,-365c1880,372,1782,277,1644,277v-59,,-131,18,-178,86c1466,292,1466,292,1466,292v-126,,-126,,-126,c1340,873,1340,873,1340,873v127,,127,,127,l1467,551xm2553,292v-159,,-159,,-159,c2203,513,2203,513,2203,513v-64,,-64,,-64,c2139,,2139,,2139,,2012,,2012,,2012,v,873,,873,,873c2139,873,2139,873,2139,873v,-245,,-245,,-245c2202,628,2202,628,2202,628v193,245,193,245,193,245c2556,873,2556,873,2556,873,2310,565,2310,565,2310,565l2553,292xm2554,583v,-182,118,-306,289,-306c3005,277,3118,401,3118,582v,16,-1,33,-3,47c2686,629,2686,629,2686,629v17,104,91,148,173,148c2917,777,2978,754,3027,716v63,90,63,90,63,90c3019,866,2939,888,2851,888v-174,,-297,-121,-297,-305xm2687,533v301,,301,,301,c2974,442,2921,390,2841,390v-90,,-141,58,-154,143xm3353,553v,-99,57,-155,138,-155c3522,398,3560,405,3587,419v31,-125,31,-125,31,-125c3588,282,3559,277,3520,277v-71,,-130,25,-168,81c3352,292,3352,292,3352,292v-126,,-126,,-126,c3226,873,3226,873,3226,873v127,,127,,127,l3353,553xm3892,777v-94,,-150,-27,-191,-59c3642,813,3642,813,3642,813v84,63,189,74,249,74c4058,887,4155,809,4155,697v,-99,-75,-152,-202,-171c3893,517,3893,517,3893,517v-53,-8,-95,-19,-95,-60c3798,416,3838,388,3907,388v73,,144,28,179,50c4141,339,4141,339,4141,339v-60,-39,-143,-61,-235,-61c3758,278,3666,349,3666,464v,94,68,152,197,170c3924,642,3924,642,3924,642v69,9,100,31,100,64c4024,750,3979,777,3892,777xm1137,4v-45,,-79,35,-79,80c1058,129,1092,163,1137,163v45,,80,-34,80,-79c1217,39,1182,4,1137,4xe" fillcolor="#002539" stroked="f">
                <v:path arrowok="t" o:connecttype="custom" o:connectlocs="29203,482855;121256,419597;98719,486033;148237,482855;179979,457424;213626,483172;249812,394803;254891,486033;311393,434855;279650,470457;330438,421187;329168,486033;372338,421187;395192,453292;459947,424365;498990,433584;503116,481901;557713,431994;523431,448206;520575,511146;582790,512735;650718,431994;695158,482855;736423,487623;754833,453292;721504,397664;822762,463464;873232,449160;845934,463146;845616,522589;936082,469186;916084,431994;959889,424365;998932,433584;1053529,469186;1052894,446617;1086541,498113;1138281,429451;1143360,509238;1100825,500974;1180816,473954;1209384,449478;1223033,482855;1312547,486033;1299850,376048;1300167,463782;211404,200262;108559,236500;251399,277506;465660,175150;465343,92820;678969,163071;811335,277506;907514,246990;852917,169428;1024008,92820;1318895,221560;1163675,147495;386305,26702" o:connectangles="0,0,0,0,0,0,0,0,0,0,0,0,0,0,0,0,0,0,0,0,0,0,0,0,0,0,0,0,0,0,0,0,0,0,0,0,0,0,0,0,0,0,0,0,0,0,0,0,0,0,0,0,0,0,0,0,0,0,0"/>
                <o:lock v:ext="edit" verticies="t"/>
              </v:shape>
              <v:rect id="Rectangle 7" o:spid="_x0000_s1031" style="position:absolute;left:6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F8E0" w14:textId="77777777" w:rsidR="00BD14B7" w:rsidRDefault="00BD14B7" w:rsidP="00BD14B7">
    <w:pPr>
      <w:pStyle w:val="BasistekstBlinkers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7CE6B5AB" wp14:editId="39D45E4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232150" cy="1800225"/>
              <wp:effectExtent l="0" t="0" r="0" b="0"/>
              <wp:wrapNone/>
              <wp:docPr id="100" name="JE2106101424JU rapport p1 header.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7" name="Freeform 4"/>
                      <wps:cNvSpPr>
                        <a:spLocks/>
                      </wps:cNvSpPr>
                      <wps:spPr bwMode="auto">
                        <a:xfrm>
                          <a:off x="746760" y="965200"/>
                          <a:ext cx="276860" cy="129540"/>
                        </a:xfrm>
                        <a:custGeom>
                          <a:avLst/>
                          <a:gdLst>
                            <a:gd name="T0" fmla="*/ 437 w 873"/>
                            <a:gd name="T1" fmla="*/ 408 h 408"/>
                            <a:gd name="T2" fmla="*/ 873 w 873"/>
                            <a:gd name="T3" fmla="*/ 53 h 408"/>
                            <a:gd name="T4" fmla="*/ 723 w 873"/>
                            <a:gd name="T5" fmla="*/ 0 h 408"/>
                            <a:gd name="T6" fmla="*/ 437 w 873"/>
                            <a:gd name="T7" fmla="*/ 251 h 408"/>
                            <a:gd name="T8" fmla="*/ 150 w 873"/>
                            <a:gd name="T9" fmla="*/ 0 h 408"/>
                            <a:gd name="T10" fmla="*/ 0 w 873"/>
                            <a:gd name="T11" fmla="*/ 53 h 408"/>
                            <a:gd name="T12" fmla="*/ 437 w 873"/>
                            <a:gd name="T13" fmla="*/ 408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73" h="408">
                              <a:moveTo>
                                <a:pt x="437" y="408"/>
                              </a:moveTo>
                              <a:cubicBezTo>
                                <a:pt x="651" y="408"/>
                                <a:pt x="831" y="255"/>
                                <a:pt x="873" y="53"/>
                              </a:cubicBezTo>
                              <a:cubicBezTo>
                                <a:pt x="825" y="32"/>
                                <a:pt x="775" y="14"/>
                                <a:pt x="723" y="0"/>
                              </a:cubicBezTo>
                              <a:cubicBezTo>
                                <a:pt x="704" y="142"/>
                                <a:pt x="583" y="251"/>
                                <a:pt x="437" y="251"/>
                              </a:cubicBezTo>
                              <a:cubicBezTo>
                                <a:pt x="290" y="251"/>
                                <a:pt x="169" y="142"/>
                                <a:pt x="150" y="0"/>
                              </a:cubicBezTo>
                              <a:cubicBezTo>
                                <a:pt x="99" y="14"/>
                                <a:pt x="48" y="32"/>
                                <a:pt x="0" y="53"/>
                              </a:cubicBezTo>
                              <a:cubicBezTo>
                                <a:pt x="42" y="255"/>
                                <a:pt x="222" y="408"/>
                                <a:pt x="437" y="408"/>
                              </a:cubicBezTo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"/>
                      <wps:cNvSpPr>
                        <a:spLocks noEditPoints="1"/>
                      </wps:cNvSpPr>
                      <wps:spPr bwMode="auto">
                        <a:xfrm>
                          <a:off x="540385" y="685800"/>
                          <a:ext cx="689610" cy="669925"/>
                        </a:xfrm>
                        <a:custGeom>
                          <a:avLst/>
                          <a:gdLst>
                            <a:gd name="T0" fmla="*/ 1372 w 2171"/>
                            <a:gd name="T1" fmla="*/ 0 h 2109"/>
                            <a:gd name="T2" fmla="*/ 1522 w 2171"/>
                            <a:gd name="T3" fmla="*/ 52 h 2109"/>
                            <a:gd name="T4" fmla="*/ 1086 w 2171"/>
                            <a:gd name="T5" fmla="*/ 407 h 2109"/>
                            <a:gd name="T6" fmla="*/ 649 w 2171"/>
                            <a:gd name="T7" fmla="*/ 52 h 2109"/>
                            <a:gd name="T8" fmla="*/ 799 w 2171"/>
                            <a:gd name="T9" fmla="*/ 0 h 2109"/>
                            <a:gd name="T10" fmla="*/ 1086 w 2171"/>
                            <a:gd name="T11" fmla="*/ 251 h 2109"/>
                            <a:gd name="T12" fmla="*/ 1372 w 2171"/>
                            <a:gd name="T13" fmla="*/ 0 h 2109"/>
                            <a:gd name="T14" fmla="*/ 436 w 2171"/>
                            <a:gd name="T15" fmla="*/ 175 h 2109"/>
                            <a:gd name="T16" fmla="*/ 316 w 2171"/>
                            <a:gd name="T17" fmla="*/ 279 h 2109"/>
                            <a:gd name="T18" fmla="*/ 390 w 2171"/>
                            <a:gd name="T19" fmla="*/ 652 h 2109"/>
                            <a:gd name="T20" fmla="*/ 29 w 2171"/>
                            <a:gd name="T21" fmla="*/ 775 h 2109"/>
                            <a:gd name="T22" fmla="*/ 0 w 2171"/>
                            <a:gd name="T23" fmla="*/ 931 h 2109"/>
                            <a:gd name="T24" fmla="*/ 139 w 2171"/>
                            <a:gd name="T25" fmla="*/ 953 h 2109"/>
                            <a:gd name="T26" fmla="*/ 525 w 2171"/>
                            <a:gd name="T27" fmla="*/ 731 h 2109"/>
                            <a:gd name="T28" fmla="*/ 436 w 2171"/>
                            <a:gd name="T29" fmla="*/ 175 h 2109"/>
                            <a:gd name="T30" fmla="*/ 0 w 2171"/>
                            <a:gd name="T31" fmla="*/ 1177 h 2109"/>
                            <a:gd name="T32" fmla="*/ 29 w 2171"/>
                            <a:gd name="T33" fmla="*/ 1333 h 2109"/>
                            <a:gd name="T34" fmla="*/ 139 w 2171"/>
                            <a:gd name="T35" fmla="*/ 1312 h 2109"/>
                            <a:gd name="T36" fmla="*/ 390 w 2171"/>
                            <a:gd name="T37" fmla="*/ 1456 h 2109"/>
                            <a:gd name="T38" fmla="*/ 316 w 2171"/>
                            <a:gd name="T39" fmla="*/ 1829 h 2109"/>
                            <a:gd name="T40" fmla="*/ 436 w 2171"/>
                            <a:gd name="T41" fmla="*/ 1933 h 2109"/>
                            <a:gd name="T42" fmla="*/ 525 w 2171"/>
                            <a:gd name="T43" fmla="*/ 1378 h 2109"/>
                            <a:gd name="T44" fmla="*/ 0 w 2171"/>
                            <a:gd name="T45" fmla="*/ 1177 h 2109"/>
                            <a:gd name="T46" fmla="*/ 1086 w 2171"/>
                            <a:gd name="T47" fmla="*/ 1701 h 2109"/>
                            <a:gd name="T48" fmla="*/ 649 w 2171"/>
                            <a:gd name="T49" fmla="*/ 2056 h 2109"/>
                            <a:gd name="T50" fmla="*/ 799 w 2171"/>
                            <a:gd name="T51" fmla="*/ 2109 h 2109"/>
                            <a:gd name="T52" fmla="*/ 1086 w 2171"/>
                            <a:gd name="T53" fmla="*/ 1858 h 2109"/>
                            <a:gd name="T54" fmla="*/ 1372 w 2171"/>
                            <a:gd name="T55" fmla="*/ 2109 h 2109"/>
                            <a:gd name="T56" fmla="*/ 1522 w 2171"/>
                            <a:gd name="T57" fmla="*/ 2056 h 2109"/>
                            <a:gd name="T58" fmla="*/ 1086 w 2171"/>
                            <a:gd name="T59" fmla="*/ 1701 h 2109"/>
                            <a:gd name="T60" fmla="*/ 1646 w 2171"/>
                            <a:gd name="T61" fmla="*/ 1378 h 2109"/>
                            <a:gd name="T62" fmla="*/ 1735 w 2171"/>
                            <a:gd name="T63" fmla="*/ 1933 h 2109"/>
                            <a:gd name="T64" fmla="*/ 1856 w 2171"/>
                            <a:gd name="T65" fmla="*/ 1829 h 2109"/>
                            <a:gd name="T66" fmla="*/ 1782 w 2171"/>
                            <a:gd name="T67" fmla="*/ 1456 h 2109"/>
                            <a:gd name="T68" fmla="*/ 2032 w 2171"/>
                            <a:gd name="T69" fmla="*/ 1312 h 2109"/>
                            <a:gd name="T70" fmla="*/ 2142 w 2171"/>
                            <a:gd name="T71" fmla="*/ 1333 h 2109"/>
                            <a:gd name="T72" fmla="*/ 2171 w 2171"/>
                            <a:gd name="T73" fmla="*/ 1177 h 2109"/>
                            <a:gd name="T74" fmla="*/ 1646 w 2171"/>
                            <a:gd name="T75" fmla="*/ 1378 h 2109"/>
                            <a:gd name="T76" fmla="*/ 2033 w 2171"/>
                            <a:gd name="T77" fmla="*/ 953 h 2109"/>
                            <a:gd name="T78" fmla="*/ 2171 w 2171"/>
                            <a:gd name="T79" fmla="*/ 931 h 2109"/>
                            <a:gd name="T80" fmla="*/ 2142 w 2171"/>
                            <a:gd name="T81" fmla="*/ 775 h 2109"/>
                            <a:gd name="T82" fmla="*/ 1782 w 2171"/>
                            <a:gd name="T83" fmla="*/ 652 h 2109"/>
                            <a:gd name="T84" fmla="*/ 1856 w 2171"/>
                            <a:gd name="T85" fmla="*/ 279 h 2109"/>
                            <a:gd name="T86" fmla="*/ 1735 w 2171"/>
                            <a:gd name="T87" fmla="*/ 175 h 2109"/>
                            <a:gd name="T88" fmla="*/ 1646 w 2171"/>
                            <a:gd name="T89" fmla="*/ 731 h 2109"/>
                            <a:gd name="T90" fmla="*/ 2033 w 2171"/>
                            <a:gd name="T91" fmla="*/ 953 h 2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71" h="2109">
                              <a:moveTo>
                                <a:pt x="1372" y="0"/>
                              </a:moveTo>
                              <a:cubicBezTo>
                                <a:pt x="1424" y="14"/>
                                <a:pt x="1474" y="31"/>
                                <a:pt x="1522" y="52"/>
                              </a:cubicBezTo>
                              <a:cubicBezTo>
                                <a:pt x="1480" y="255"/>
                                <a:pt x="1300" y="407"/>
                                <a:pt x="1086" y="407"/>
                              </a:cubicBezTo>
                              <a:cubicBezTo>
                                <a:pt x="871" y="407"/>
                                <a:pt x="691" y="255"/>
                                <a:pt x="649" y="52"/>
                              </a:cubicBezTo>
                              <a:cubicBezTo>
                                <a:pt x="697" y="31"/>
                                <a:pt x="748" y="14"/>
                                <a:pt x="799" y="0"/>
                              </a:cubicBezTo>
                              <a:cubicBezTo>
                                <a:pt x="818" y="141"/>
                                <a:pt x="939" y="251"/>
                                <a:pt x="1086" y="251"/>
                              </a:cubicBezTo>
                              <a:cubicBezTo>
                                <a:pt x="1232" y="251"/>
                                <a:pt x="1353" y="141"/>
                                <a:pt x="1372" y="0"/>
                              </a:cubicBezTo>
                              <a:close/>
                              <a:moveTo>
                                <a:pt x="436" y="175"/>
                              </a:moveTo>
                              <a:cubicBezTo>
                                <a:pt x="393" y="207"/>
                                <a:pt x="353" y="242"/>
                                <a:pt x="316" y="279"/>
                              </a:cubicBezTo>
                              <a:cubicBezTo>
                                <a:pt x="429" y="366"/>
                                <a:pt x="463" y="526"/>
                                <a:pt x="390" y="652"/>
                              </a:cubicBezTo>
                              <a:cubicBezTo>
                                <a:pt x="316" y="779"/>
                                <a:pt x="161" y="829"/>
                                <a:pt x="29" y="775"/>
                              </a:cubicBezTo>
                              <a:cubicBezTo>
                                <a:pt x="16" y="826"/>
                                <a:pt x="6" y="878"/>
                                <a:pt x="0" y="931"/>
                              </a:cubicBezTo>
                              <a:cubicBezTo>
                                <a:pt x="45" y="946"/>
                                <a:pt x="92" y="953"/>
                                <a:pt x="139" y="953"/>
                              </a:cubicBezTo>
                              <a:cubicBezTo>
                                <a:pt x="293" y="953"/>
                                <a:pt x="443" y="873"/>
                                <a:pt x="525" y="731"/>
                              </a:cubicBezTo>
                              <a:cubicBezTo>
                                <a:pt x="633" y="545"/>
                                <a:pt x="590" y="313"/>
                                <a:pt x="436" y="175"/>
                              </a:cubicBezTo>
                              <a:close/>
                              <a:moveTo>
                                <a:pt x="0" y="1177"/>
                              </a:moveTo>
                              <a:cubicBezTo>
                                <a:pt x="6" y="1231"/>
                                <a:pt x="16" y="1283"/>
                                <a:pt x="29" y="1333"/>
                              </a:cubicBezTo>
                              <a:cubicBezTo>
                                <a:pt x="65" y="1319"/>
                                <a:pt x="102" y="1312"/>
                                <a:pt x="139" y="1312"/>
                              </a:cubicBezTo>
                              <a:cubicBezTo>
                                <a:pt x="239" y="1312"/>
                                <a:pt x="336" y="1364"/>
                                <a:pt x="390" y="1456"/>
                              </a:cubicBezTo>
                              <a:cubicBezTo>
                                <a:pt x="463" y="1583"/>
                                <a:pt x="429" y="1742"/>
                                <a:pt x="316" y="1829"/>
                              </a:cubicBezTo>
                              <a:cubicBezTo>
                                <a:pt x="353" y="1867"/>
                                <a:pt x="393" y="1901"/>
                                <a:pt x="436" y="1933"/>
                              </a:cubicBezTo>
                              <a:cubicBezTo>
                                <a:pt x="590" y="1795"/>
                                <a:pt x="633" y="1564"/>
                                <a:pt x="525" y="1378"/>
                              </a:cubicBezTo>
                              <a:cubicBezTo>
                                <a:pt x="418" y="1192"/>
                                <a:pt x="196" y="1113"/>
                                <a:pt x="0" y="1177"/>
                              </a:cubicBezTo>
                              <a:close/>
                              <a:moveTo>
                                <a:pt x="1086" y="1701"/>
                              </a:moveTo>
                              <a:cubicBezTo>
                                <a:pt x="871" y="1701"/>
                                <a:pt x="691" y="1854"/>
                                <a:pt x="649" y="2056"/>
                              </a:cubicBezTo>
                              <a:cubicBezTo>
                                <a:pt x="697" y="2077"/>
                                <a:pt x="748" y="2095"/>
                                <a:pt x="799" y="2109"/>
                              </a:cubicBezTo>
                              <a:cubicBezTo>
                                <a:pt x="818" y="1967"/>
                                <a:pt x="939" y="1858"/>
                                <a:pt x="1086" y="1858"/>
                              </a:cubicBezTo>
                              <a:cubicBezTo>
                                <a:pt x="1232" y="1858"/>
                                <a:pt x="1353" y="1967"/>
                                <a:pt x="1372" y="2109"/>
                              </a:cubicBezTo>
                              <a:cubicBezTo>
                                <a:pt x="1424" y="2095"/>
                                <a:pt x="1474" y="2077"/>
                                <a:pt x="1522" y="2056"/>
                              </a:cubicBezTo>
                              <a:cubicBezTo>
                                <a:pt x="1480" y="1854"/>
                                <a:pt x="1300" y="1701"/>
                                <a:pt x="1086" y="1701"/>
                              </a:cubicBezTo>
                              <a:close/>
                              <a:moveTo>
                                <a:pt x="1646" y="1378"/>
                              </a:moveTo>
                              <a:cubicBezTo>
                                <a:pt x="1538" y="1564"/>
                                <a:pt x="1581" y="1795"/>
                                <a:pt x="1735" y="1933"/>
                              </a:cubicBezTo>
                              <a:cubicBezTo>
                                <a:pt x="1778" y="1901"/>
                                <a:pt x="1818" y="1867"/>
                                <a:pt x="1856" y="1829"/>
                              </a:cubicBezTo>
                              <a:cubicBezTo>
                                <a:pt x="1743" y="1742"/>
                                <a:pt x="1708" y="1583"/>
                                <a:pt x="1782" y="1456"/>
                              </a:cubicBezTo>
                              <a:cubicBezTo>
                                <a:pt x="1835" y="1364"/>
                                <a:pt x="1932" y="1312"/>
                                <a:pt x="2032" y="1312"/>
                              </a:cubicBezTo>
                              <a:cubicBezTo>
                                <a:pt x="2069" y="1312"/>
                                <a:pt x="2107" y="1319"/>
                                <a:pt x="2142" y="1333"/>
                              </a:cubicBezTo>
                              <a:cubicBezTo>
                                <a:pt x="2155" y="1283"/>
                                <a:pt x="2165" y="1231"/>
                                <a:pt x="2171" y="1177"/>
                              </a:cubicBezTo>
                              <a:cubicBezTo>
                                <a:pt x="1975" y="1113"/>
                                <a:pt x="1753" y="1192"/>
                                <a:pt x="1646" y="1378"/>
                              </a:cubicBezTo>
                              <a:close/>
                              <a:moveTo>
                                <a:pt x="2033" y="953"/>
                              </a:moveTo>
                              <a:cubicBezTo>
                                <a:pt x="2079" y="953"/>
                                <a:pt x="2126" y="946"/>
                                <a:pt x="2171" y="931"/>
                              </a:cubicBezTo>
                              <a:cubicBezTo>
                                <a:pt x="2165" y="878"/>
                                <a:pt x="2155" y="826"/>
                                <a:pt x="2142" y="775"/>
                              </a:cubicBezTo>
                              <a:cubicBezTo>
                                <a:pt x="2010" y="829"/>
                                <a:pt x="1855" y="779"/>
                                <a:pt x="1782" y="652"/>
                              </a:cubicBezTo>
                              <a:cubicBezTo>
                                <a:pt x="1708" y="526"/>
                                <a:pt x="1743" y="366"/>
                                <a:pt x="1856" y="279"/>
                              </a:cubicBezTo>
                              <a:cubicBezTo>
                                <a:pt x="1818" y="242"/>
                                <a:pt x="1778" y="207"/>
                                <a:pt x="1735" y="175"/>
                              </a:cubicBezTo>
                              <a:cubicBezTo>
                                <a:pt x="1581" y="313"/>
                                <a:pt x="1538" y="545"/>
                                <a:pt x="1646" y="731"/>
                              </a:cubicBezTo>
                              <a:cubicBezTo>
                                <a:pt x="1728" y="873"/>
                                <a:pt x="1878" y="953"/>
                                <a:pt x="2033" y="9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6"/>
                      <wps:cNvSpPr>
                        <a:spLocks noEditPoints="1"/>
                      </wps:cNvSpPr>
                      <wps:spPr bwMode="auto">
                        <a:xfrm>
                          <a:off x="1440180" y="776605"/>
                          <a:ext cx="1318895" cy="535940"/>
                        </a:xfrm>
                        <a:custGeom>
                          <a:avLst/>
                          <a:gdLst>
                            <a:gd name="T0" fmla="*/ 92 w 4155"/>
                            <a:gd name="T1" fmla="*/ 1519 h 1686"/>
                            <a:gd name="T2" fmla="*/ 382 w 4155"/>
                            <a:gd name="T3" fmla="*/ 1320 h 1686"/>
                            <a:gd name="T4" fmla="*/ 311 w 4155"/>
                            <a:gd name="T5" fmla="*/ 1529 h 1686"/>
                            <a:gd name="T6" fmla="*/ 467 w 4155"/>
                            <a:gd name="T7" fmla="*/ 1519 h 1686"/>
                            <a:gd name="T8" fmla="*/ 567 w 4155"/>
                            <a:gd name="T9" fmla="*/ 1439 h 1686"/>
                            <a:gd name="T10" fmla="*/ 673 w 4155"/>
                            <a:gd name="T11" fmla="*/ 1520 h 1686"/>
                            <a:gd name="T12" fmla="*/ 787 w 4155"/>
                            <a:gd name="T13" fmla="*/ 1242 h 1686"/>
                            <a:gd name="T14" fmla="*/ 803 w 4155"/>
                            <a:gd name="T15" fmla="*/ 1529 h 1686"/>
                            <a:gd name="T16" fmla="*/ 981 w 4155"/>
                            <a:gd name="T17" fmla="*/ 1368 h 1686"/>
                            <a:gd name="T18" fmla="*/ 881 w 4155"/>
                            <a:gd name="T19" fmla="*/ 1480 h 1686"/>
                            <a:gd name="T20" fmla="*/ 1041 w 4155"/>
                            <a:gd name="T21" fmla="*/ 1325 h 1686"/>
                            <a:gd name="T22" fmla="*/ 1037 w 4155"/>
                            <a:gd name="T23" fmla="*/ 1529 h 1686"/>
                            <a:gd name="T24" fmla="*/ 1173 w 4155"/>
                            <a:gd name="T25" fmla="*/ 1325 h 1686"/>
                            <a:gd name="T26" fmla="*/ 1245 w 4155"/>
                            <a:gd name="T27" fmla="*/ 1426 h 1686"/>
                            <a:gd name="T28" fmla="*/ 1449 w 4155"/>
                            <a:gd name="T29" fmla="*/ 1335 h 1686"/>
                            <a:gd name="T30" fmla="*/ 1572 w 4155"/>
                            <a:gd name="T31" fmla="*/ 1364 h 1686"/>
                            <a:gd name="T32" fmla="*/ 1585 w 4155"/>
                            <a:gd name="T33" fmla="*/ 1516 h 1686"/>
                            <a:gd name="T34" fmla="*/ 1757 w 4155"/>
                            <a:gd name="T35" fmla="*/ 1359 h 1686"/>
                            <a:gd name="T36" fmla="*/ 1649 w 4155"/>
                            <a:gd name="T37" fmla="*/ 1410 h 1686"/>
                            <a:gd name="T38" fmla="*/ 1640 w 4155"/>
                            <a:gd name="T39" fmla="*/ 1608 h 1686"/>
                            <a:gd name="T40" fmla="*/ 1836 w 4155"/>
                            <a:gd name="T41" fmla="*/ 1613 h 1686"/>
                            <a:gd name="T42" fmla="*/ 2050 w 4155"/>
                            <a:gd name="T43" fmla="*/ 1359 h 1686"/>
                            <a:gd name="T44" fmla="*/ 2190 w 4155"/>
                            <a:gd name="T45" fmla="*/ 1519 h 1686"/>
                            <a:gd name="T46" fmla="*/ 2320 w 4155"/>
                            <a:gd name="T47" fmla="*/ 1534 h 1686"/>
                            <a:gd name="T48" fmla="*/ 2378 w 4155"/>
                            <a:gd name="T49" fmla="*/ 1426 h 1686"/>
                            <a:gd name="T50" fmla="*/ 2273 w 4155"/>
                            <a:gd name="T51" fmla="*/ 1251 h 1686"/>
                            <a:gd name="T52" fmla="*/ 2592 w 4155"/>
                            <a:gd name="T53" fmla="*/ 1458 h 1686"/>
                            <a:gd name="T54" fmla="*/ 2751 w 4155"/>
                            <a:gd name="T55" fmla="*/ 1413 h 1686"/>
                            <a:gd name="T56" fmla="*/ 2665 w 4155"/>
                            <a:gd name="T57" fmla="*/ 1457 h 1686"/>
                            <a:gd name="T58" fmla="*/ 2664 w 4155"/>
                            <a:gd name="T59" fmla="*/ 1644 h 1686"/>
                            <a:gd name="T60" fmla="*/ 2949 w 4155"/>
                            <a:gd name="T61" fmla="*/ 1476 h 1686"/>
                            <a:gd name="T62" fmla="*/ 2886 w 4155"/>
                            <a:gd name="T63" fmla="*/ 1359 h 1686"/>
                            <a:gd name="T64" fmla="*/ 3024 w 4155"/>
                            <a:gd name="T65" fmla="*/ 1335 h 1686"/>
                            <a:gd name="T66" fmla="*/ 3147 w 4155"/>
                            <a:gd name="T67" fmla="*/ 1364 h 1686"/>
                            <a:gd name="T68" fmla="*/ 3319 w 4155"/>
                            <a:gd name="T69" fmla="*/ 1476 h 1686"/>
                            <a:gd name="T70" fmla="*/ 3317 w 4155"/>
                            <a:gd name="T71" fmla="*/ 1405 h 1686"/>
                            <a:gd name="T72" fmla="*/ 3423 w 4155"/>
                            <a:gd name="T73" fmla="*/ 1567 h 1686"/>
                            <a:gd name="T74" fmla="*/ 3586 w 4155"/>
                            <a:gd name="T75" fmla="*/ 1351 h 1686"/>
                            <a:gd name="T76" fmla="*/ 3602 w 4155"/>
                            <a:gd name="T77" fmla="*/ 1602 h 1686"/>
                            <a:gd name="T78" fmla="*/ 3468 w 4155"/>
                            <a:gd name="T79" fmla="*/ 1576 h 1686"/>
                            <a:gd name="T80" fmla="*/ 3720 w 4155"/>
                            <a:gd name="T81" fmla="*/ 1491 h 1686"/>
                            <a:gd name="T82" fmla="*/ 3810 w 4155"/>
                            <a:gd name="T83" fmla="*/ 1414 h 1686"/>
                            <a:gd name="T84" fmla="*/ 3853 w 4155"/>
                            <a:gd name="T85" fmla="*/ 1519 h 1686"/>
                            <a:gd name="T86" fmla="*/ 4135 w 4155"/>
                            <a:gd name="T87" fmla="*/ 1529 h 1686"/>
                            <a:gd name="T88" fmla="*/ 4095 w 4155"/>
                            <a:gd name="T89" fmla="*/ 1183 h 1686"/>
                            <a:gd name="T90" fmla="*/ 4096 w 4155"/>
                            <a:gd name="T91" fmla="*/ 1459 h 1686"/>
                            <a:gd name="T92" fmla="*/ 666 w 4155"/>
                            <a:gd name="T93" fmla="*/ 630 h 1686"/>
                            <a:gd name="T94" fmla="*/ 342 w 4155"/>
                            <a:gd name="T95" fmla="*/ 744 h 1686"/>
                            <a:gd name="T96" fmla="*/ 792 w 4155"/>
                            <a:gd name="T97" fmla="*/ 873 h 1686"/>
                            <a:gd name="T98" fmla="*/ 1467 w 4155"/>
                            <a:gd name="T99" fmla="*/ 551 h 1686"/>
                            <a:gd name="T100" fmla="*/ 1466 w 4155"/>
                            <a:gd name="T101" fmla="*/ 292 h 1686"/>
                            <a:gd name="T102" fmla="*/ 2139 w 4155"/>
                            <a:gd name="T103" fmla="*/ 513 h 1686"/>
                            <a:gd name="T104" fmla="*/ 2556 w 4155"/>
                            <a:gd name="T105" fmla="*/ 873 h 1686"/>
                            <a:gd name="T106" fmla="*/ 2859 w 4155"/>
                            <a:gd name="T107" fmla="*/ 777 h 1686"/>
                            <a:gd name="T108" fmla="*/ 2687 w 4155"/>
                            <a:gd name="T109" fmla="*/ 533 h 1686"/>
                            <a:gd name="T110" fmla="*/ 3226 w 4155"/>
                            <a:gd name="T111" fmla="*/ 292 h 1686"/>
                            <a:gd name="T112" fmla="*/ 4155 w 4155"/>
                            <a:gd name="T113" fmla="*/ 697 h 1686"/>
                            <a:gd name="T114" fmla="*/ 3666 w 4155"/>
                            <a:gd name="T115" fmla="*/ 464 h 1686"/>
                            <a:gd name="T116" fmla="*/ 1217 w 4155"/>
                            <a:gd name="T117" fmla="*/ 84 h 1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55" h="1686">
                              <a:moveTo>
                                <a:pt x="238" y="1183"/>
                              </a:moveTo>
                              <a:cubicBezTo>
                                <a:pt x="238" y="1211"/>
                                <a:pt x="238" y="1211"/>
                                <a:pt x="238" y="1211"/>
                              </a:cubicBezTo>
                              <a:cubicBezTo>
                                <a:pt x="238" y="1216"/>
                                <a:pt x="234" y="1221"/>
                                <a:pt x="228" y="1221"/>
                              </a:cubicBezTo>
                              <a:cubicBezTo>
                                <a:pt x="145" y="1221"/>
                                <a:pt x="145" y="1221"/>
                                <a:pt x="145" y="1221"/>
                              </a:cubicBezTo>
                              <a:cubicBezTo>
                                <a:pt x="145" y="1519"/>
                                <a:pt x="145" y="1519"/>
                                <a:pt x="145" y="1519"/>
                              </a:cubicBezTo>
                              <a:cubicBezTo>
                                <a:pt x="145" y="1524"/>
                                <a:pt x="141" y="1529"/>
                                <a:pt x="135" y="1529"/>
                              </a:cubicBezTo>
                              <a:cubicBezTo>
                                <a:pt x="102" y="1529"/>
                                <a:pt x="102" y="1529"/>
                                <a:pt x="102" y="1529"/>
                              </a:cubicBezTo>
                              <a:cubicBezTo>
                                <a:pt x="97" y="1529"/>
                                <a:pt x="92" y="1524"/>
                                <a:pt x="92" y="1519"/>
                              </a:cubicBezTo>
                              <a:cubicBezTo>
                                <a:pt x="92" y="1221"/>
                                <a:pt x="92" y="1221"/>
                                <a:pt x="92" y="1221"/>
                              </a:cubicBezTo>
                              <a:cubicBezTo>
                                <a:pt x="9" y="1221"/>
                                <a:pt x="9" y="1221"/>
                                <a:pt x="9" y="1221"/>
                              </a:cubicBezTo>
                              <a:cubicBezTo>
                                <a:pt x="4" y="1221"/>
                                <a:pt x="0" y="1216"/>
                                <a:pt x="0" y="1211"/>
                              </a:cubicBezTo>
                              <a:cubicBezTo>
                                <a:pt x="0" y="1183"/>
                                <a:pt x="0" y="1183"/>
                                <a:pt x="0" y="1183"/>
                              </a:cubicBezTo>
                              <a:cubicBezTo>
                                <a:pt x="0" y="1177"/>
                                <a:pt x="4" y="1173"/>
                                <a:pt x="9" y="1173"/>
                              </a:cubicBezTo>
                              <a:cubicBezTo>
                                <a:pt x="228" y="1173"/>
                                <a:pt x="228" y="1173"/>
                                <a:pt x="228" y="1173"/>
                              </a:cubicBezTo>
                              <a:cubicBezTo>
                                <a:pt x="234" y="1173"/>
                                <a:pt x="238" y="1177"/>
                                <a:pt x="238" y="1183"/>
                              </a:cubicBezTo>
                              <a:close/>
                              <a:moveTo>
                                <a:pt x="382" y="1320"/>
                              </a:moveTo>
                              <a:cubicBezTo>
                                <a:pt x="349" y="1320"/>
                                <a:pt x="326" y="1339"/>
                                <a:pt x="321" y="1342"/>
                              </a:cubicBezTo>
                              <a:cubicBezTo>
                                <a:pt x="321" y="1183"/>
                                <a:pt x="321" y="1183"/>
                                <a:pt x="321" y="1183"/>
                              </a:cubicBezTo>
                              <a:cubicBezTo>
                                <a:pt x="321" y="1177"/>
                                <a:pt x="316" y="1173"/>
                                <a:pt x="311" y="1173"/>
                              </a:cubicBezTo>
                              <a:cubicBezTo>
                                <a:pt x="282" y="1173"/>
                                <a:pt x="282" y="1173"/>
                                <a:pt x="282" y="1173"/>
                              </a:cubicBezTo>
                              <a:cubicBezTo>
                                <a:pt x="277" y="1173"/>
                                <a:pt x="272" y="1177"/>
                                <a:pt x="272" y="1183"/>
                              </a:cubicBezTo>
                              <a:cubicBezTo>
                                <a:pt x="272" y="1519"/>
                                <a:pt x="272" y="1519"/>
                                <a:pt x="272" y="1519"/>
                              </a:cubicBezTo>
                              <a:cubicBezTo>
                                <a:pt x="272" y="1524"/>
                                <a:pt x="277" y="1529"/>
                                <a:pt x="282" y="1529"/>
                              </a:cubicBezTo>
                              <a:cubicBezTo>
                                <a:pt x="311" y="1529"/>
                                <a:pt x="311" y="1529"/>
                                <a:pt x="311" y="1529"/>
                              </a:cubicBezTo>
                              <a:cubicBezTo>
                                <a:pt x="317" y="1529"/>
                                <a:pt x="321" y="1525"/>
                                <a:pt x="321" y="1519"/>
                              </a:cubicBezTo>
                              <a:cubicBezTo>
                                <a:pt x="321" y="1396"/>
                                <a:pt x="321" y="1396"/>
                                <a:pt x="321" y="1396"/>
                              </a:cubicBezTo>
                              <a:cubicBezTo>
                                <a:pt x="323" y="1388"/>
                                <a:pt x="345" y="1365"/>
                                <a:pt x="376" y="1365"/>
                              </a:cubicBezTo>
                              <a:cubicBezTo>
                                <a:pt x="402" y="1365"/>
                                <a:pt x="419" y="1383"/>
                                <a:pt x="419" y="1416"/>
                              </a:cubicBezTo>
                              <a:cubicBezTo>
                                <a:pt x="419" y="1519"/>
                                <a:pt x="419" y="1519"/>
                                <a:pt x="419" y="1519"/>
                              </a:cubicBezTo>
                              <a:cubicBezTo>
                                <a:pt x="419" y="1524"/>
                                <a:pt x="423" y="1529"/>
                                <a:pt x="428" y="1529"/>
                              </a:cubicBezTo>
                              <a:cubicBezTo>
                                <a:pt x="457" y="1529"/>
                                <a:pt x="457" y="1529"/>
                                <a:pt x="457" y="1529"/>
                              </a:cubicBezTo>
                              <a:cubicBezTo>
                                <a:pt x="462" y="1529"/>
                                <a:pt x="467" y="1524"/>
                                <a:pt x="467" y="1519"/>
                              </a:cubicBezTo>
                              <a:cubicBezTo>
                                <a:pt x="467" y="1417"/>
                                <a:pt x="467" y="1417"/>
                                <a:pt x="467" y="1417"/>
                              </a:cubicBezTo>
                              <a:cubicBezTo>
                                <a:pt x="467" y="1361"/>
                                <a:pt x="439" y="1320"/>
                                <a:pt x="382" y="1320"/>
                              </a:cubicBezTo>
                              <a:close/>
                              <a:moveTo>
                                <a:pt x="696" y="1325"/>
                              </a:moveTo>
                              <a:cubicBezTo>
                                <a:pt x="670" y="1325"/>
                                <a:pt x="670" y="1325"/>
                                <a:pt x="670" y="1325"/>
                              </a:cubicBezTo>
                              <a:cubicBezTo>
                                <a:pt x="663" y="1325"/>
                                <a:pt x="659" y="1327"/>
                                <a:pt x="659" y="1335"/>
                              </a:cubicBezTo>
                              <a:cubicBezTo>
                                <a:pt x="659" y="1456"/>
                                <a:pt x="659" y="1456"/>
                                <a:pt x="659" y="1456"/>
                              </a:cubicBezTo>
                              <a:cubicBezTo>
                                <a:pt x="657" y="1466"/>
                                <a:pt x="638" y="1490"/>
                                <a:pt x="609" y="1490"/>
                              </a:cubicBezTo>
                              <a:cubicBezTo>
                                <a:pt x="583" y="1490"/>
                                <a:pt x="567" y="1472"/>
                                <a:pt x="567" y="1439"/>
                              </a:cubicBezTo>
                              <a:cubicBezTo>
                                <a:pt x="567" y="1335"/>
                                <a:pt x="567" y="1335"/>
                                <a:pt x="567" y="1335"/>
                              </a:cubicBezTo>
                              <a:cubicBezTo>
                                <a:pt x="567" y="1330"/>
                                <a:pt x="562" y="1325"/>
                                <a:pt x="557" y="1325"/>
                              </a:cubicBezTo>
                              <a:cubicBezTo>
                                <a:pt x="528" y="1325"/>
                                <a:pt x="528" y="1325"/>
                                <a:pt x="528" y="1325"/>
                              </a:cubicBezTo>
                              <a:cubicBezTo>
                                <a:pt x="523" y="1325"/>
                                <a:pt x="519" y="1330"/>
                                <a:pt x="519" y="1335"/>
                              </a:cubicBezTo>
                              <a:cubicBezTo>
                                <a:pt x="519" y="1438"/>
                                <a:pt x="519" y="1438"/>
                                <a:pt x="519" y="1438"/>
                              </a:cubicBezTo>
                              <a:cubicBezTo>
                                <a:pt x="519" y="1490"/>
                                <a:pt x="540" y="1534"/>
                                <a:pt x="601" y="1534"/>
                              </a:cubicBezTo>
                              <a:cubicBezTo>
                                <a:pt x="642" y="1534"/>
                                <a:pt x="663" y="1510"/>
                                <a:pt x="668" y="1506"/>
                              </a:cubicBezTo>
                              <a:cubicBezTo>
                                <a:pt x="673" y="1520"/>
                                <a:pt x="673" y="1520"/>
                                <a:pt x="673" y="1520"/>
                              </a:cubicBezTo>
                              <a:cubicBezTo>
                                <a:pt x="674" y="1525"/>
                                <a:pt x="677" y="1529"/>
                                <a:pt x="682" y="1529"/>
                              </a:cubicBezTo>
                              <a:cubicBezTo>
                                <a:pt x="696" y="1529"/>
                                <a:pt x="696" y="1529"/>
                                <a:pt x="696" y="1529"/>
                              </a:cubicBezTo>
                              <a:cubicBezTo>
                                <a:pt x="701" y="1529"/>
                                <a:pt x="706" y="1524"/>
                                <a:pt x="706" y="1519"/>
                              </a:cubicBezTo>
                              <a:cubicBezTo>
                                <a:pt x="706" y="1335"/>
                                <a:pt x="706" y="1335"/>
                                <a:pt x="706" y="1335"/>
                              </a:cubicBezTo>
                              <a:cubicBezTo>
                                <a:pt x="706" y="1330"/>
                                <a:pt x="701" y="1325"/>
                                <a:pt x="696" y="1325"/>
                              </a:cubicBezTo>
                              <a:close/>
                              <a:moveTo>
                                <a:pt x="787" y="1183"/>
                              </a:moveTo>
                              <a:cubicBezTo>
                                <a:pt x="771" y="1183"/>
                                <a:pt x="758" y="1196"/>
                                <a:pt x="758" y="1213"/>
                              </a:cubicBezTo>
                              <a:cubicBezTo>
                                <a:pt x="758" y="1229"/>
                                <a:pt x="771" y="1242"/>
                                <a:pt x="787" y="1242"/>
                              </a:cubicBezTo>
                              <a:cubicBezTo>
                                <a:pt x="804" y="1242"/>
                                <a:pt x="817" y="1229"/>
                                <a:pt x="817" y="1213"/>
                              </a:cubicBezTo>
                              <a:cubicBezTo>
                                <a:pt x="817" y="1196"/>
                                <a:pt x="804" y="1183"/>
                                <a:pt x="787" y="1183"/>
                              </a:cubicBezTo>
                              <a:close/>
                              <a:moveTo>
                                <a:pt x="803" y="1325"/>
                              </a:moveTo>
                              <a:cubicBezTo>
                                <a:pt x="774" y="1325"/>
                                <a:pt x="774" y="1325"/>
                                <a:pt x="774" y="1325"/>
                              </a:cubicBezTo>
                              <a:cubicBezTo>
                                <a:pt x="769" y="1325"/>
                                <a:pt x="764" y="1330"/>
                                <a:pt x="764" y="1335"/>
                              </a:cubicBezTo>
                              <a:cubicBezTo>
                                <a:pt x="764" y="1519"/>
                                <a:pt x="764" y="1519"/>
                                <a:pt x="764" y="1519"/>
                              </a:cubicBezTo>
                              <a:cubicBezTo>
                                <a:pt x="764" y="1524"/>
                                <a:pt x="769" y="1529"/>
                                <a:pt x="774" y="1529"/>
                              </a:cubicBezTo>
                              <a:cubicBezTo>
                                <a:pt x="803" y="1529"/>
                                <a:pt x="803" y="1529"/>
                                <a:pt x="803" y="1529"/>
                              </a:cubicBezTo>
                              <a:cubicBezTo>
                                <a:pt x="808" y="1529"/>
                                <a:pt x="812" y="1524"/>
                                <a:pt x="812" y="1519"/>
                              </a:cubicBezTo>
                              <a:cubicBezTo>
                                <a:pt x="812" y="1335"/>
                                <a:pt x="812" y="1335"/>
                                <a:pt x="812" y="1335"/>
                              </a:cubicBezTo>
                              <a:cubicBezTo>
                                <a:pt x="812" y="1330"/>
                                <a:pt x="808" y="1325"/>
                                <a:pt x="803" y="1325"/>
                              </a:cubicBezTo>
                              <a:close/>
                              <a:moveTo>
                                <a:pt x="936" y="1404"/>
                              </a:moveTo>
                              <a:cubicBezTo>
                                <a:pt x="916" y="1395"/>
                                <a:pt x="903" y="1390"/>
                                <a:pt x="903" y="1377"/>
                              </a:cubicBezTo>
                              <a:cubicBezTo>
                                <a:pt x="903" y="1369"/>
                                <a:pt x="909" y="1361"/>
                                <a:pt x="926" y="1361"/>
                              </a:cubicBezTo>
                              <a:cubicBezTo>
                                <a:pt x="945" y="1361"/>
                                <a:pt x="968" y="1372"/>
                                <a:pt x="968" y="1372"/>
                              </a:cubicBezTo>
                              <a:cubicBezTo>
                                <a:pt x="972" y="1374"/>
                                <a:pt x="978" y="1373"/>
                                <a:pt x="981" y="1368"/>
                              </a:cubicBezTo>
                              <a:cubicBezTo>
                                <a:pt x="990" y="1351"/>
                                <a:pt x="990" y="1351"/>
                                <a:pt x="990" y="1351"/>
                              </a:cubicBezTo>
                              <a:cubicBezTo>
                                <a:pt x="993" y="1346"/>
                                <a:pt x="991" y="1339"/>
                                <a:pt x="986" y="1336"/>
                              </a:cubicBezTo>
                              <a:cubicBezTo>
                                <a:pt x="976" y="1329"/>
                                <a:pt x="955" y="1320"/>
                                <a:pt x="926" y="1320"/>
                              </a:cubicBezTo>
                              <a:cubicBezTo>
                                <a:pt x="877" y="1320"/>
                                <a:pt x="857" y="1351"/>
                                <a:pt x="857" y="1376"/>
                              </a:cubicBezTo>
                              <a:cubicBezTo>
                                <a:pt x="857" y="1410"/>
                                <a:pt x="883" y="1429"/>
                                <a:pt x="914" y="1443"/>
                              </a:cubicBezTo>
                              <a:cubicBezTo>
                                <a:pt x="942" y="1455"/>
                                <a:pt x="954" y="1462"/>
                                <a:pt x="954" y="1476"/>
                              </a:cubicBezTo>
                              <a:cubicBezTo>
                                <a:pt x="954" y="1487"/>
                                <a:pt x="944" y="1493"/>
                                <a:pt x="929" y="1493"/>
                              </a:cubicBezTo>
                              <a:cubicBezTo>
                                <a:pt x="904" y="1493"/>
                                <a:pt x="881" y="1480"/>
                                <a:pt x="881" y="1480"/>
                              </a:cubicBezTo>
                              <a:cubicBezTo>
                                <a:pt x="876" y="1477"/>
                                <a:pt x="871" y="1478"/>
                                <a:pt x="869" y="1482"/>
                              </a:cubicBezTo>
                              <a:cubicBezTo>
                                <a:pt x="858" y="1502"/>
                                <a:pt x="858" y="1502"/>
                                <a:pt x="858" y="1502"/>
                              </a:cubicBezTo>
                              <a:cubicBezTo>
                                <a:pt x="856" y="1506"/>
                                <a:pt x="858" y="1511"/>
                                <a:pt x="861" y="1513"/>
                              </a:cubicBezTo>
                              <a:cubicBezTo>
                                <a:pt x="872" y="1521"/>
                                <a:pt x="894" y="1534"/>
                                <a:pt x="928" y="1534"/>
                              </a:cubicBezTo>
                              <a:cubicBezTo>
                                <a:pt x="973" y="1534"/>
                                <a:pt x="1003" y="1506"/>
                                <a:pt x="1003" y="1474"/>
                              </a:cubicBezTo>
                              <a:cubicBezTo>
                                <a:pt x="1003" y="1436"/>
                                <a:pt x="973" y="1420"/>
                                <a:pt x="936" y="1404"/>
                              </a:cubicBezTo>
                              <a:close/>
                              <a:moveTo>
                                <a:pt x="1173" y="1325"/>
                              </a:moveTo>
                              <a:cubicBezTo>
                                <a:pt x="1041" y="1325"/>
                                <a:pt x="1041" y="1325"/>
                                <a:pt x="1041" y="1325"/>
                              </a:cubicBezTo>
                              <a:cubicBezTo>
                                <a:pt x="1036" y="1325"/>
                                <a:pt x="1032" y="1329"/>
                                <a:pt x="1032" y="1335"/>
                              </a:cubicBezTo>
                              <a:cubicBezTo>
                                <a:pt x="1032" y="1359"/>
                                <a:pt x="1032" y="1359"/>
                                <a:pt x="1032" y="1359"/>
                              </a:cubicBezTo>
                              <a:cubicBezTo>
                                <a:pt x="1032" y="1364"/>
                                <a:pt x="1036" y="1369"/>
                                <a:pt x="1041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027" y="1514"/>
                                <a:pt x="1027" y="1514"/>
                                <a:pt x="1027" y="1514"/>
                              </a:cubicBezTo>
                              <a:cubicBezTo>
                                <a:pt x="1027" y="1519"/>
                                <a:pt x="1027" y="1519"/>
                                <a:pt x="1027" y="1519"/>
                              </a:cubicBezTo>
                              <a:cubicBezTo>
                                <a:pt x="1027" y="1524"/>
                                <a:pt x="1032" y="1529"/>
                                <a:pt x="1037" y="1529"/>
                              </a:cubicBezTo>
                              <a:cubicBezTo>
                                <a:pt x="1162" y="1529"/>
                                <a:pt x="1162" y="1529"/>
                                <a:pt x="1162" y="1529"/>
                              </a:cubicBezTo>
                              <a:cubicBezTo>
                                <a:pt x="1168" y="1529"/>
                                <a:pt x="1172" y="1524"/>
                                <a:pt x="1172" y="1519"/>
                              </a:cubicBezTo>
                              <a:cubicBezTo>
                                <a:pt x="1172" y="1496"/>
                                <a:pt x="1172" y="1496"/>
                                <a:pt x="1172" y="1496"/>
                              </a:cubicBezTo>
                              <a:cubicBezTo>
                                <a:pt x="1172" y="1490"/>
                                <a:pt x="1168" y="1486"/>
                                <a:pt x="1162" y="1486"/>
                              </a:cubicBezTo>
                              <a:cubicBezTo>
                                <a:pt x="1095" y="1486"/>
                                <a:pt x="1095" y="1486"/>
                                <a:pt x="1095" y="1486"/>
                              </a:cubicBezTo>
                              <a:cubicBezTo>
                                <a:pt x="1095" y="1485"/>
                                <a:pt x="1095" y="1485"/>
                                <a:pt x="1095" y="1485"/>
                              </a:cubicBezTo>
                              <a:cubicBezTo>
                                <a:pt x="1181" y="1339"/>
                                <a:pt x="1181" y="1339"/>
                                <a:pt x="1181" y="1339"/>
                              </a:cubicBezTo>
                              <a:cubicBezTo>
                                <a:pt x="1185" y="1333"/>
                                <a:pt x="1180" y="1325"/>
                                <a:pt x="1173" y="1325"/>
                              </a:cubicBezTo>
                              <a:close/>
                              <a:moveTo>
                                <a:pt x="1405" y="1426"/>
                              </a:moveTo>
                              <a:cubicBezTo>
                                <a:pt x="1405" y="1485"/>
                                <a:pt x="1359" y="1534"/>
                                <a:pt x="1302" y="1534"/>
                              </a:cubicBezTo>
                              <a:cubicBezTo>
                                <a:pt x="1245" y="1534"/>
                                <a:pt x="1200" y="1485"/>
                                <a:pt x="1200" y="1426"/>
                              </a:cubicBezTo>
                              <a:cubicBezTo>
                                <a:pt x="1200" y="1369"/>
                                <a:pt x="1245" y="1320"/>
                                <a:pt x="1302" y="1320"/>
                              </a:cubicBezTo>
                              <a:cubicBezTo>
                                <a:pt x="1359" y="1320"/>
                                <a:pt x="1405" y="1369"/>
                                <a:pt x="1405" y="1426"/>
                              </a:cubicBezTo>
                              <a:close/>
                              <a:moveTo>
                                <a:pt x="1360" y="1426"/>
                              </a:moveTo>
                              <a:cubicBezTo>
                                <a:pt x="1360" y="1392"/>
                                <a:pt x="1334" y="1364"/>
                                <a:pt x="1302" y="1364"/>
                              </a:cubicBezTo>
                              <a:cubicBezTo>
                                <a:pt x="1270" y="1364"/>
                                <a:pt x="1245" y="1392"/>
                                <a:pt x="1245" y="1426"/>
                              </a:cubicBezTo>
                              <a:cubicBezTo>
                                <a:pt x="1245" y="1461"/>
                                <a:pt x="1270" y="1490"/>
                                <a:pt x="1302" y="1490"/>
                              </a:cubicBezTo>
                              <a:cubicBezTo>
                                <a:pt x="1334" y="1490"/>
                                <a:pt x="1360" y="1461"/>
                                <a:pt x="1360" y="1426"/>
                              </a:cubicBezTo>
                              <a:close/>
                              <a:moveTo>
                                <a:pt x="1548" y="1320"/>
                              </a:moveTo>
                              <a:cubicBezTo>
                                <a:pt x="1510" y="1320"/>
                                <a:pt x="1492" y="1345"/>
                                <a:pt x="1488" y="1350"/>
                              </a:cubicBezTo>
                              <a:cubicBezTo>
                                <a:pt x="1482" y="1333"/>
                                <a:pt x="1482" y="1333"/>
                                <a:pt x="1482" y="1333"/>
                              </a:cubicBezTo>
                              <a:cubicBezTo>
                                <a:pt x="1481" y="1328"/>
                                <a:pt x="1478" y="1325"/>
                                <a:pt x="1474" y="1325"/>
                              </a:cubicBezTo>
                              <a:cubicBezTo>
                                <a:pt x="1459" y="1325"/>
                                <a:pt x="1459" y="1325"/>
                                <a:pt x="1459" y="1325"/>
                              </a:cubicBezTo>
                              <a:cubicBezTo>
                                <a:pt x="1454" y="1325"/>
                                <a:pt x="1449" y="1330"/>
                                <a:pt x="1449" y="1335"/>
                              </a:cubicBezTo>
                              <a:cubicBezTo>
                                <a:pt x="1449" y="1519"/>
                                <a:pt x="1449" y="1519"/>
                                <a:pt x="1449" y="1519"/>
                              </a:cubicBezTo>
                              <a:cubicBezTo>
                                <a:pt x="1449" y="1524"/>
                                <a:pt x="1454" y="1529"/>
                                <a:pt x="1459" y="1529"/>
                              </a:cubicBezTo>
                              <a:cubicBezTo>
                                <a:pt x="1483" y="1529"/>
                                <a:pt x="1483" y="1529"/>
                                <a:pt x="1483" y="1529"/>
                              </a:cubicBezTo>
                              <a:cubicBezTo>
                                <a:pt x="1492" y="1529"/>
                                <a:pt x="1497" y="1528"/>
                                <a:pt x="1497" y="1519"/>
                              </a:cubicBezTo>
                              <a:cubicBezTo>
                                <a:pt x="1497" y="1390"/>
                                <a:pt x="1497" y="1390"/>
                                <a:pt x="1497" y="1390"/>
                              </a:cubicBezTo>
                              <a:cubicBezTo>
                                <a:pt x="1499" y="1386"/>
                                <a:pt x="1514" y="1365"/>
                                <a:pt x="1543" y="1365"/>
                              </a:cubicBezTo>
                              <a:cubicBezTo>
                                <a:pt x="1549" y="1365"/>
                                <a:pt x="1557" y="1367"/>
                                <a:pt x="1560" y="1369"/>
                              </a:cubicBezTo>
                              <a:cubicBezTo>
                                <a:pt x="1565" y="1371"/>
                                <a:pt x="1570" y="1369"/>
                                <a:pt x="1572" y="1364"/>
                              </a:cubicBezTo>
                              <a:cubicBezTo>
                                <a:pt x="1585" y="1339"/>
                                <a:pt x="1585" y="1339"/>
                                <a:pt x="1585" y="1339"/>
                              </a:cubicBezTo>
                              <a:cubicBezTo>
                                <a:pt x="1590" y="1325"/>
                                <a:pt x="1567" y="1320"/>
                                <a:pt x="1548" y="1320"/>
                              </a:cubicBezTo>
                              <a:close/>
                              <a:moveTo>
                                <a:pt x="1801" y="1602"/>
                              </a:moveTo>
                              <a:cubicBezTo>
                                <a:pt x="1801" y="1646"/>
                                <a:pt x="1761" y="1686"/>
                                <a:pt x="1693" y="1686"/>
                              </a:cubicBezTo>
                              <a:cubicBezTo>
                                <a:pt x="1621" y="1686"/>
                                <a:pt x="1592" y="1649"/>
                                <a:pt x="1592" y="1616"/>
                              </a:cubicBezTo>
                              <a:cubicBezTo>
                                <a:pt x="1592" y="1586"/>
                                <a:pt x="1617" y="1572"/>
                                <a:pt x="1622" y="1569"/>
                              </a:cubicBezTo>
                              <a:cubicBezTo>
                                <a:pt x="1622" y="1567"/>
                                <a:pt x="1622" y="1567"/>
                                <a:pt x="1622" y="1567"/>
                              </a:cubicBezTo>
                              <a:cubicBezTo>
                                <a:pt x="1612" y="1564"/>
                                <a:pt x="1585" y="1550"/>
                                <a:pt x="1585" y="1516"/>
                              </a:cubicBezTo>
                              <a:cubicBezTo>
                                <a:pt x="1585" y="1477"/>
                                <a:pt x="1621" y="1458"/>
                                <a:pt x="1621" y="1458"/>
                              </a:cubicBezTo>
                              <a:cubicBezTo>
                                <a:pt x="1621" y="1458"/>
                                <a:pt x="1605" y="1440"/>
                                <a:pt x="1605" y="1409"/>
                              </a:cubicBezTo>
                              <a:cubicBezTo>
                                <a:pt x="1605" y="1362"/>
                                <a:pt x="1641" y="1320"/>
                                <a:pt x="1692" y="1320"/>
                              </a:cubicBezTo>
                              <a:cubicBezTo>
                                <a:pt x="1781" y="1320"/>
                                <a:pt x="1781" y="1320"/>
                                <a:pt x="1781" y="1320"/>
                              </a:cubicBezTo>
                              <a:cubicBezTo>
                                <a:pt x="1787" y="1320"/>
                                <a:pt x="1791" y="1324"/>
                                <a:pt x="1791" y="1330"/>
                              </a:cubicBezTo>
                              <a:cubicBezTo>
                                <a:pt x="1791" y="1343"/>
                                <a:pt x="1791" y="1343"/>
                                <a:pt x="1791" y="1343"/>
                              </a:cubicBezTo>
                              <a:cubicBezTo>
                                <a:pt x="1791" y="1346"/>
                                <a:pt x="1789" y="1351"/>
                                <a:pt x="1785" y="1351"/>
                              </a:cubicBezTo>
                              <a:cubicBezTo>
                                <a:pt x="1757" y="1359"/>
                                <a:pt x="1757" y="1359"/>
                                <a:pt x="1757" y="1359"/>
                              </a:cubicBezTo>
                              <a:cubicBezTo>
                                <a:pt x="1757" y="1359"/>
                                <a:pt x="1779" y="1375"/>
                                <a:pt x="1779" y="1413"/>
                              </a:cubicBezTo>
                              <a:cubicBezTo>
                                <a:pt x="1779" y="1456"/>
                                <a:pt x="1746" y="1496"/>
                                <a:pt x="1693" y="1496"/>
                              </a:cubicBezTo>
                              <a:cubicBezTo>
                                <a:pt x="1667" y="1496"/>
                                <a:pt x="1653" y="1488"/>
                                <a:pt x="1649" y="1488"/>
                              </a:cubicBezTo>
                              <a:cubicBezTo>
                                <a:pt x="1645" y="1488"/>
                                <a:pt x="1628" y="1497"/>
                                <a:pt x="1628" y="1513"/>
                              </a:cubicBezTo>
                              <a:cubicBezTo>
                                <a:pt x="1628" y="1525"/>
                                <a:pt x="1637" y="1534"/>
                                <a:pt x="1652" y="1534"/>
                              </a:cubicBezTo>
                              <a:cubicBezTo>
                                <a:pt x="1721" y="1534"/>
                                <a:pt x="1721" y="1534"/>
                                <a:pt x="1721" y="1534"/>
                              </a:cubicBezTo>
                              <a:cubicBezTo>
                                <a:pt x="1766" y="1534"/>
                                <a:pt x="1801" y="1557"/>
                                <a:pt x="1801" y="1602"/>
                              </a:cubicBezTo>
                              <a:close/>
                              <a:moveTo>
                                <a:pt x="1649" y="1410"/>
                              </a:moveTo>
                              <a:cubicBezTo>
                                <a:pt x="1649" y="1438"/>
                                <a:pt x="1667" y="1457"/>
                                <a:pt x="1694" y="1457"/>
                              </a:cubicBezTo>
                              <a:cubicBezTo>
                                <a:pt x="1719" y="1457"/>
                                <a:pt x="1736" y="1438"/>
                                <a:pt x="1736" y="1410"/>
                              </a:cubicBezTo>
                              <a:cubicBezTo>
                                <a:pt x="1736" y="1383"/>
                                <a:pt x="1719" y="1363"/>
                                <a:pt x="1694" y="1363"/>
                              </a:cubicBezTo>
                              <a:cubicBezTo>
                                <a:pt x="1667" y="1363"/>
                                <a:pt x="1649" y="1383"/>
                                <a:pt x="1649" y="1410"/>
                              </a:cubicBezTo>
                              <a:close/>
                              <a:moveTo>
                                <a:pt x="1750" y="1604"/>
                              </a:moveTo>
                              <a:cubicBezTo>
                                <a:pt x="1750" y="1596"/>
                                <a:pt x="1745" y="1575"/>
                                <a:pt x="1712" y="1575"/>
                              </a:cubicBezTo>
                              <a:cubicBezTo>
                                <a:pt x="1697" y="1575"/>
                                <a:pt x="1682" y="1575"/>
                                <a:pt x="1667" y="1576"/>
                              </a:cubicBezTo>
                              <a:cubicBezTo>
                                <a:pt x="1665" y="1577"/>
                                <a:pt x="1640" y="1586"/>
                                <a:pt x="1640" y="1608"/>
                              </a:cubicBezTo>
                              <a:cubicBezTo>
                                <a:pt x="1640" y="1629"/>
                                <a:pt x="1661" y="1644"/>
                                <a:pt x="1692" y="1644"/>
                              </a:cubicBezTo>
                              <a:cubicBezTo>
                                <a:pt x="1723" y="1644"/>
                                <a:pt x="1750" y="1629"/>
                                <a:pt x="1750" y="1604"/>
                              </a:cubicBezTo>
                              <a:close/>
                              <a:moveTo>
                                <a:pt x="1863" y="1463"/>
                              </a:moveTo>
                              <a:cubicBezTo>
                                <a:pt x="1843" y="1463"/>
                                <a:pt x="1826" y="1479"/>
                                <a:pt x="1826" y="1499"/>
                              </a:cubicBezTo>
                              <a:cubicBezTo>
                                <a:pt x="1826" y="1518"/>
                                <a:pt x="1843" y="1534"/>
                                <a:pt x="1861" y="1534"/>
                              </a:cubicBezTo>
                              <a:cubicBezTo>
                                <a:pt x="1868" y="1534"/>
                                <a:pt x="1873" y="1532"/>
                                <a:pt x="1874" y="1532"/>
                              </a:cubicBezTo>
                              <a:cubicBezTo>
                                <a:pt x="1874" y="1571"/>
                                <a:pt x="1844" y="1596"/>
                                <a:pt x="1838" y="1601"/>
                              </a:cubicBezTo>
                              <a:cubicBezTo>
                                <a:pt x="1833" y="1605"/>
                                <a:pt x="1832" y="1610"/>
                                <a:pt x="1836" y="1613"/>
                              </a:cubicBezTo>
                              <a:cubicBezTo>
                                <a:pt x="1843" y="1621"/>
                                <a:pt x="1843" y="1621"/>
                                <a:pt x="1843" y="1621"/>
                              </a:cubicBezTo>
                              <a:cubicBezTo>
                                <a:pt x="1847" y="1625"/>
                                <a:pt x="1851" y="1625"/>
                                <a:pt x="1855" y="1621"/>
                              </a:cubicBezTo>
                              <a:cubicBezTo>
                                <a:pt x="1873" y="1608"/>
                                <a:pt x="1905" y="1572"/>
                                <a:pt x="1905" y="1519"/>
                              </a:cubicBezTo>
                              <a:cubicBezTo>
                                <a:pt x="1905" y="1476"/>
                                <a:pt x="1882" y="1463"/>
                                <a:pt x="1863" y="1463"/>
                              </a:cubicBezTo>
                              <a:close/>
                              <a:moveTo>
                                <a:pt x="2191" y="1325"/>
                              </a:moveTo>
                              <a:cubicBezTo>
                                <a:pt x="2060" y="1325"/>
                                <a:pt x="2060" y="1325"/>
                                <a:pt x="2060" y="1325"/>
                              </a:cubicBezTo>
                              <a:cubicBezTo>
                                <a:pt x="2054" y="1325"/>
                                <a:pt x="2050" y="1329"/>
                                <a:pt x="2050" y="1335"/>
                              </a:cubicBezTo>
                              <a:cubicBezTo>
                                <a:pt x="2050" y="1359"/>
                                <a:pt x="2050" y="1359"/>
                                <a:pt x="2050" y="1359"/>
                              </a:cubicBezTo>
                              <a:cubicBezTo>
                                <a:pt x="2050" y="1364"/>
                                <a:pt x="2054" y="1369"/>
                                <a:pt x="2060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045" y="1514"/>
                                <a:pt x="2045" y="1514"/>
                                <a:pt x="2045" y="1514"/>
                              </a:cubicBezTo>
                              <a:cubicBezTo>
                                <a:pt x="2045" y="1519"/>
                                <a:pt x="2045" y="1519"/>
                                <a:pt x="2045" y="1519"/>
                              </a:cubicBezTo>
                              <a:cubicBezTo>
                                <a:pt x="2045" y="1524"/>
                                <a:pt x="2050" y="1529"/>
                                <a:pt x="2055" y="1529"/>
                              </a:cubicBezTo>
                              <a:cubicBezTo>
                                <a:pt x="2180" y="1529"/>
                                <a:pt x="2180" y="1529"/>
                                <a:pt x="2180" y="1529"/>
                              </a:cubicBezTo>
                              <a:cubicBezTo>
                                <a:pt x="2186" y="1529"/>
                                <a:pt x="2190" y="1524"/>
                                <a:pt x="2190" y="1519"/>
                              </a:cubicBezTo>
                              <a:cubicBezTo>
                                <a:pt x="2190" y="1496"/>
                                <a:pt x="2190" y="1496"/>
                                <a:pt x="2190" y="1496"/>
                              </a:cubicBezTo>
                              <a:cubicBezTo>
                                <a:pt x="2190" y="1490"/>
                                <a:pt x="2186" y="1486"/>
                                <a:pt x="2180" y="1486"/>
                              </a:cubicBezTo>
                              <a:cubicBezTo>
                                <a:pt x="2113" y="1486"/>
                                <a:pt x="2113" y="1486"/>
                                <a:pt x="2113" y="1486"/>
                              </a:cubicBezTo>
                              <a:cubicBezTo>
                                <a:pt x="2113" y="1485"/>
                                <a:pt x="2113" y="1485"/>
                                <a:pt x="2113" y="1485"/>
                              </a:cubicBezTo>
                              <a:cubicBezTo>
                                <a:pt x="2199" y="1339"/>
                                <a:pt x="2199" y="1339"/>
                                <a:pt x="2199" y="1339"/>
                              </a:cubicBezTo>
                              <a:cubicBezTo>
                                <a:pt x="2203" y="1333"/>
                                <a:pt x="2198" y="1325"/>
                                <a:pt x="2191" y="1325"/>
                              </a:cubicBezTo>
                              <a:close/>
                              <a:moveTo>
                                <a:pt x="2423" y="1426"/>
                              </a:moveTo>
                              <a:cubicBezTo>
                                <a:pt x="2423" y="1485"/>
                                <a:pt x="2377" y="1534"/>
                                <a:pt x="2320" y="1534"/>
                              </a:cubicBezTo>
                              <a:cubicBezTo>
                                <a:pt x="2263" y="1534"/>
                                <a:pt x="2218" y="1485"/>
                                <a:pt x="2218" y="1426"/>
                              </a:cubicBezTo>
                              <a:cubicBezTo>
                                <a:pt x="2218" y="1369"/>
                                <a:pt x="2263" y="1320"/>
                                <a:pt x="2320" y="1320"/>
                              </a:cubicBezTo>
                              <a:cubicBezTo>
                                <a:pt x="2377" y="1320"/>
                                <a:pt x="2423" y="1369"/>
                                <a:pt x="2423" y="1426"/>
                              </a:cubicBezTo>
                              <a:close/>
                              <a:moveTo>
                                <a:pt x="2378" y="1426"/>
                              </a:moveTo>
                              <a:cubicBezTo>
                                <a:pt x="2378" y="1392"/>
                                <a:pt x="2352" y="1365"/>
                                <a:pt x="2320" y="1365"/>
                              </a:cubicBezTo>
                              <a:cubicBezTo>
                                <a:pt x="2288" y="1365"/>
                                <a:pt x="2263" y="1392"/>
                                <a:pt x="2263" y="1426"/>
                              </a:cubicBezTo>
                              <a:cubicBezTo>
                                <a:pt x="2263" y="1461"/>
                                <a:pt x="2288" y="1490"/>
                                <a:pt x="2320" y="1490"/>
                              </a:cubicBezTo>
                              <a:cubicBezTo>
                                <a:pt x="2352" y="1490"/>
                                <a:pt x="2378" y="1461"/>
                                <a:pt x="2378" y="1426"/>
                              </a:cubicBezTo>
                              <a:close/>
                              <a:moveTo>
                                <a:pt x="2285" y="1253"/>
                              </a:moveTo>
                              <a:cubicBezTo>
                                <a:pt x="2371" y="1216"/>
                                <a:pt x="2371" y="1216"/>
                                <a:pt x="2371" y="1216"/>
                              </a:cubicBezTo>
                              <a:cubicBezTo>
                                <a:pt x="2375" y="1214"/>
                                <a:pt x="2376" y="1209"/>
                                <a:pt x="2374" y="1204"/>
                              </a:cubicBezTo>
                              <a:cubicBezTo>
                                <a:pt x="2362" y="1182"/>
                                <a:pt x="2362" y="1182"/>
                                <a:pt x="2362" y="1182"/>
                              </a:cubicBezTo>
                              <a:cubicBezTo>
                                <a:pt x="2359" y="1177"/>
                                <a:pt x="2352" y="1178"/>
                                <a:pt x="2349" y="1180"/>
                              </a:cubicBezTo>
                              <a:cubicBezTo>
                                <a:pt x="2269" y="1226"/>
                                <a:pt x="2269" y="1226"/>
                                <a:pt x="2269" y="1226"/>
                              </a:cubicBezTo>
                              <a:cubicBezTo>
                                <a:pt x="2266" y="1228"/>
                                <a:pt x="2264" y="1232"/>
                                <a:pt x="2266" y="1236"/>
                              </a:cubicBezTo>
                              <a:cubicBezTo>
                                <a:pt x="2273" y="1251"/>
                                <a:pt x="2273" y="1251"/>
                                <a:pt x="2273" y="1251"/>
                              </a:cubicBezTo>
                              <a:cubicBezTo>
                                <a:pt x="2275" y="1255"/>
                                <a:pt x="2278" y="1256"/>
                                <a:pt x="2285" y="1253"/>
                              </a:cubicBezTo>
                              <a:close/>
                              <a:moveTo>
                                <a:pt x="2772" y="1602"/>
                              </a:moveTo>
                              <a:cubicBezTo>
                                <a:pt x="2772" y="1646"/>
                                <a:pt x="2732" y="1686"/>
                                <a:pt x="2664" y="1686"/>
                              </a:cubicBezTo>
                              <a:cubicBezTo>
                                <a:pt x="2593" y="1686"/>
                                <a:pt x="2564" y="1649"/>
                                <a:pt x="2564" y="1616"/>
                              </a:cubicBezTo>
                              <a:cubicBezTo>
                                <a:pt x="2564" y="1586"/>
                                <a:pt x="2589" y="1572"/>
                                <a:pt x="2594" y="1569"/>
                              </a:cubicBezTo>
                              <a:cubicBezTo>
                                <a:pt x="2594" y="1567"/>
                                <a:pt x="2594" y="1567"/>
                                <a:pt x="2594" y="1567"/>
                              </a:cubicBezTo>
                              <a:cubicBezTo>
                                <a:pt x="2583" y="1564"/>
                                <a:pt x="2556" y="1550"/>
                                <a:pt x="2556" y="1516"/>
                              </a:cubicBezTo>
                              <a:cubicBezTo>
                                <a:pt x="2556" y="1477"/>
                                <a:pt x="2592" y="1458"/>
                                <a:pt x="2592" y="1458"/>
                              </a:cubicBezTo>
                              <a:cubicBezTo>
                                <a:pt x="2592" y="1458"/>
                                <a:pt x="2576" y="1440"/>
                                <a:pt x="2576" y="1409"/>
                              </a:cubicBezTo>
                              <a:cubicBezTo>
                                <a:pt x="2576" y="1362"/>
                                <a:pt x="2612" y="1320"/>
                                <a:pt x="2664" y="1320"/>
                              </a:cubicBezTo>
                              <a:cubicBezTo>
                                <a:pt x="2753" y="1320"/>
                                <a:pt x="2753" y="1320"/>
                                <a:pt x="2753" y="1320"/>
                              </a:cubicBezTo>
                              <a:cubicBezTo>
                                <a:pt x="2758" y="1320"/>
                                <a:pt x="2762" y="1324"/>
                                <a:pt x="2762" y="1330"/>
                              </a:cubicBezTo>
                              <a:cubicBezTo>
                                <a:pt x="2762" y="1343"/>
                                <a:pt x="2762" y="1343"/>
                                <a:pt x="2762" y="1343"/>
                              </a:cubicBezTo>
                              <a:cubicBezTo>
                                <a:pt x="2757" y="1351"/>
                                <a:pt x="2757" y="1351"/>
                                <a:pt x="2757" y="1351"/>
                              </a:cubicBezTo>
                              <a:cubicBezTo>
                                <a:pt x="2729" y="1359"/>
                                <a:pt x="2729" y="1359"/>
                                <a:pt x="2729" y="1359"/>
                              </a:cubicBezTo>
                              <a:cubicBezTo>
                                <a:pt x="2729" y="1359"/>
                                <a:pt x="2751" y="1375"/>
                                <a:pt x="2751" y="1413"/>
                              </a:cubicBezTo>
                              <a:cubicBezTo>
                                <a:pt x="2751" y="1456"/>
                                <a:pt x="2717" y="1496"/>
                                <a:pt x="2664" y="1496"/>
                              </a:cubicBezTo>
                              <a:cubicBezTo>
                                <a:pt x="2638" y="1496"/>
                                <a:pt x="2624" y="1488"/>
                                <a:pt x="2620" y="1488"/>
                              </a:cubicBezTo>
                              <a:cubicBezTo>
                                <a:pt x="2617" y="1488"/>
                                <a:pt x="2599" y="1497"/>
                                <a:pt x="2599" y="1513"/>
                              </a:cubicBezTo>
                              <a:cubicBezTo>
                                <a:pt x="2599" y="1525"/>
                                <a:pt x="2609" y="1534"/>
                                <a:pt x="2624" y="1534"/>
                              </a:cubicBezTo>
                              <a:cubicBezTo>
                                <a:pt x="2693" y="1534"/>
                                <a:pt x="2693" y="1534"/>
                                <a:pt x="2693" y="1534"/>
                              </a:cubicBezTo>
                              <a:cubicBezTo>
                                <a:pt x="2737" y="1534"/>
                                <a:pt x="2772" y="1557"/>
                                <a:pt x="2772" y="1602"/>
                              </a:cubicBezTo>
                              <a:close/>
                              <a:moveTo>
                                <a:pt x="2620" y="1410"/>
                              </a:moveTo>
                              <a:cubicBezTo>
                                <a:pt x="2620" y="1438"/>
                                <a:pt x="2639" y="1457"/>
                                <a:pt x="2665" y="1457"/>
                              </a:cubicBezTo>
                              <a:cubicBezTo>
                                <a:pt x="2690" y="1457"/>
                                <a:pt x="2708" y="1438"/>
                                <a:pt x="2708" y="1410"/>
                              </a:cubicBezTo>
                              <a:cubicBezTo>
                                <a:pt x="2708" y="1383"/>
                                <a:pt x="2690" y="1363"/>
                                <a:pt x="2665" y="1363"/>
                              </a:cubicBezTo>
                              <a:cubicBezTo>
                                <a:pt x="2639" y="1363"/>
                                <a:pt x="2620" y="1383"/>
                                <a:pt x="2620" y="1410"/>
                              </a:cubicBezTo>
                              <a:close/>
                              <a:moveTo>
                                <a:pt x="2722" y="1604"/>
                              </a:moveTo>
                              <a:cubicBezTo>
                                <a:pt x="2722" y="1596"/>
                                <a:pt x="2717" y="1575"/>
                                <a:pt x="2684" y="1575"/>
                              </a:cubicBezTo>
                              <a:cubicBezTo>
                                <a:pt x="2669" y="1575"/>
                                <a:pt x="2654" y="1575"/>
                                <a:pt x="2639" y="1576"/>
                              </a:cubicBezTo>
                              <a:cubicBezTo>
                                <a:pt x="2636" y="1577"/>
                                <a:pt x="2611" y="1586"/>
                                <a:pt x="2611" y="1608"/>
                              </a:cubicBezTo>
                              <a:cubicBezTo>
                                <a:pt x="2611" y="1629"/>
                                <a:pt x="2633" y="1644"/>
                                <a:pt x="2664" y="1644"/>
                              </a:cubicBezTo>
                              <a:cubicBezTo>
                                <a:pt x="2695" y="1644"/>
                                <a:pt x="2722" y="1629"/>
                                <a:pt x="2722" y="1604"/>
                              </a:cubicBezTo>
                              <a:close/>
                              <a:moveTo>
                                <a:pt x="2980" y="1414"/>
                              </a:moveTo>
                              <a:cubicBezTo>
                                <a:pt x="2980" y="1418"/>
                                <a:pt x="2980" y="1424"/>
                                <a:pt x="2979" y="1428"/>
                              </a:cubicBezTo>
                              <a:cubicBezTo>
                                <a:pt x="2979" y="1433"/>
                                <a:pt x="2975" y="1437"/>
                                <a:pt x="2970" y="1437"/>
                              </a:cubicBezTo>
                              <a:cubicBezTo>
                                <a:pt x="2832" y="1437"/>
                                <a:pt x="2832" y="1437"/>
                                <a:pt x="2832" y="1437"/>
                              </a:cubicBezTo>
                              <a:cubicBezTo>
                                <a:pt x="2834" y="1464"/>
                                <a:pt x="2858" y="1491"/>
                                <a:pt x="2891" y="1491"/>
                              </a:cubicBezTo>
                              <a:cubicBezTo>
                                <a:pt x="2909" y="1491"/>
                                <a:pt x="2926" y="1483"/>
                                <a:pt x="2936" y="1476"/>
                              </a:cubicBezTo>
                              <a:cubicBezTo>
                                <a:pt x="2942" y="1473"/>
                                <a:pt x="2945" y="1471"/>
                                <a:pt x="2949" y="1476"/>
                              </a:cubicBezTo>
                              <a:cubicBezTo>
                                <a:pt x="2964" y="1495"/>
                                <a:pt x="2964" y="1495"/>
                                <a:pt x="2964" y="1495"/>
                              </a:cubicBezTo>
                              <a:cubicBezTo>
                                <a:pt x="2967" y="1499"/>
                                <a:pt x="2969" y="1503"/>
                                <a:pt x="2963" y="1508"/>
                              </a:cubicBezTo>
                              <a:cubicBezTo>
                                <a:pt x="2948" y="1521"/>
                                <a:pt x="2922" y="1534"/>
                                <a:pt x="2887" y="1534"/>
                              </a:cubicBezTo>
                              <a:cubicBezTo>
                                <a:pt x="2826" y="1534"/>
                                <a:pt x="2785" y="1485"/>
                                <a:pt x="2785" y="1427"/>
                              </a:cubicBezTo>
                              <a:cubicBezTo>
                                <a:pt x="2785" y="1369"/>
                                <a:pt x="2826" y="1320"/>
                                <a:pt x="2887" y="1320"/>
                              </a:cubicBezTo>
                              <a:cubicBezTo>
                                <a:pt x="2940" y="1320"/>
                                <a:pt x="2980" y="1360"/>
                                <a:pt x="2980" y="1414"/>
                              </a:cubicBezTo>
                              <a:close/>
                              <a:moveTo>
                                <a:pt x="2933" y="1405"/>
                              </a:moveTo>
                              <a:cubicBezTo>
                                <a:pt x="2932" y="1380"/>
                                <a:pt x="2911" y="1359"/>
                                <a:pt x="2886" y="1359"/>
                              </a:cubicBezTo>
                              <a:cubicBezTo>
                                <a:pt x="2859" y="1359"/>
                                <a:pt x="2838" y="1379"/>
                                <a:pt x="2835" y="1405"/>
                              </a:cubicBezTo>
                              <a:lnTo>
                                <a:pt x="2933" y="1405"/>
                              </a:lnTo>
                              <a:close/>
                              <a:moveTo>
                                <a:pt x="3122" y="1320"/>
                              </a:moveTo>
                              <a:cubicBezTo>
                                <a:pt x="3085" y="1320"/>
                                <a:pt x="3066" y="1345"/>
                                <a:pt x="3062" y="1350"/>
                              </a:cubicBezTo>
                              <a:cubicBezTo>
                                <a:pt x="3057" y="1333"/>
                                <a:pt x="3057" y="1333"/>
                                <a:pt x="3057" y="1333"/>
                              </a:cubicBezTo>
                              <a:cubicBezTo>
                                <a:pt x="3056" y="1328"/>
                                <a:pt x="3052" y="1325"/>
                                <a:pt x="3048" y="1325"/>
                              </a:cubicBezTo>
                              <a:cubicBezTo>
                                <a:pt x="3033" y="1325"/>
                                <a:pt x="3033" y="1325"/>
                                <a:pt x="3033" y="1325"/>
                              </a:cubicBezTo>
                              <a:cubicBezTo>
                                <a:pt x="3028" y="1325"/>
                                <a:pt x="3024" y="1330"/>
                                <a:pt x="3024" y="1335"/>
                              </a:cubicBezTo>
                              <a:cubicBezTo>
                                <a:pt x="3024" y="1519"/>
                                <a:pt x="3024" y="1519"/>
                                <a:pt x="3024" y="1519"/>
                              </a:cubicBezTo>
                              <a:cubicBezTo>
                                <a:pt x="3024" y="1524"/>
                                <a:pt x="3028" y="1529"/>
                                <a:pt x="3033" y="1529"/>
                              </a:cubicBezTo>
                              <a:cubicBezTo>
                                <a:pt x="3058" y="1529"/>
                                <a:pt x="3058" y="1529"/>
                                <a:pt x="3058" y="1529"/>
                              </a:cubicBezTo>
                              <a:cubicBezTo>
                                <a:pt x="3066" y="1529"/>
                                <a:pt x="3072" y="1528"/>
                                <a:pt x="3072" y="1519"/>
                              </a:cubicBezTo>
                              <a:cubicBezTo>
                                <a:pt x="3072" y="1390"/>
                                <a:pt x="3072" y="1390"/>
                                <a:pt x="3072" y="1390"/>
                              </a:cubicBezTo>
                              <a:cubicBezTo>
                                <a:pt x="3074" y="1386"/>
                                <a:pt x="3088" y="1365"/>
                                <a:pt x="3117" y="1365"/>
                              </a:cubicBezTo>
                              <a:cubicBezTo>
                                <a:pt x="3124" y="1365"/>
                                <a:pt x="3131" y="1367"/>
                                <a:pt x="3135" y="1369"/>
                              </a:cubicBezTo>
                              <a:cubicBezTo>
                                <a:pt x="3139" y="1371"/>
                                <a:pt x="3144" y="1369"/>
                                <a:pt x="3147" y="1364"/>
                              </a:cubicBezTo>
                              <a:cubicBezTo>
                                <a:pt x="3159" y="1339"/>
                                <a:pt x="3159" y="1339"/>
                                <a:pt x="3159" y="1339"/>
                              </a:cubicBezTo>
                              <a:cubicBezTo>
                                <a:pt x="3165" y="1325"/>
                                <a:pt x="3141" y="1320"/>
                                <a:pt x="3122" y="1320"/>
                              </a:cubicBezTo>
                              <a:close/>
                              <a:moveTo>
                                <a:pt x="3364" y="1414"/>
                              </a:moveTo>
                              <a:cubicBezTo>
                                <a:pt x="3364" y="1418"/>
                                <a:pt x="3363" y="1424"/>
                                <a:pt x="3363" y="1428"/>
                              </a:cubicBezTo>
                              <a:cubicBezTo>
                                <a:pt x="3363" y="1433"/>
                                <a:pt x="3358" y="1437"/>
                                <a:pt x="3354" y="1437"/>
                              </a:cubicBezTo>
                              <a:cubicBezTo>
                                <a:pt x="3216" y="1437"/>
                                <a:pt x="3216" y="1437"/>
                                <a:pt x="3216" y="1437"/>
                              </a:cubicBezTo>
                              <a:cubicBezTo>
                                <a:pt x="3217" y="1464"/>
                                <a:pt x="3241" y="1491"/>
                                <a:pt x="3274" y="1491"/>
                              </a:cubicBezTo>
                              <a:cubicBezTo>
                                <a:pt x="3292" y="1491"/>
                                <a:pt x="3309" y="1483"/>
                                <a:pt x="3319" y="1476"/>
                              </a:cubicBezTo>
                              <a:cubicBezTo>
                                <a:pt x="3325" y="1473"/>
                                <a:pt x="3329" y="1471"/>
                                <a:pt x="3333" y="1476"/>
                              </a:cubicBezTo>
                              <a:cubicBezTo>
                                <a:pt x="3347" y="1495"/>
                                <a:pt x="3347" y="1495"/>
                                <a:pt x="3347" y="1495"/>
                              </a:cubicBezTo>
                              <a:cubicBezTo>
                                <a:pt x="3351" y="1499"/>
                                <a:pt x="3352" y="1503"/>
                                <a:pt x="3346" y="1508"/>
                              </a:cubicBezTo>
                              <a:cubicBezTo>
                                <a:pt x="3332" y="1521"/>
                                <a:pt x="3305" y="1534"/>
                                <a:pt x="3271" y="1534"/>
                              </a:cubicBezTo>
                              <a:cubicBezTo>
                                <a:pt x="3210" y="1534"/>
                                <a:pt x="3169" y="1485"/>
                                <a:pt x="3169" y="1427"/>
                              </a:cubicBezTo>
                              <a:cubicBezTo>
                                <a:pt x="3169" y="1369"/>
                                <a:pt x="3210" y="1320"/>
                                <a:pt x="3271" y="1320"/>
                              </a:cubicBezTo>
                              <a:cubicBezTo>
                                <a:pt x="3323" y="1320"/>
                                <a:pt x="3364" y="1360"/>
                                <a:pt x="3364" y="1414"/>
                              </a:cubicBezTo>
                              <a:close/>
                              <a:moveTo>
                                <a:pt x="3317" y="1405"/>
                              </a:moveTo>
                              <a:cubicBezTo>
                                <a:pt x="3315" y="1380"/>
                                <a:pt x="3295" y="1359"/>
                                <a:pt x="3270" y="1359"/>
                              </a:cubicBezTo>
                              <a:cubicBezTo>
                                <a:pt x="3243" y="1359"/>
                                <a:pt x="3221" y="1379"/>
                                <a:pt x="3218" y="1405"/>
                              </a:cubicBezTo>
                              <a:lnTo>
                                <a:pt x="3317" y="1405"/>
                              </a:lnTo>
                              <a:close/>
                              <a:moveTo>
                                <a:pt x="3602" y="1602"/>
                              </a:moveTo>
                              <a:cubicBezTo>
                                <a:pt x="3602" y="1646"/>
                                <a:pt x="3561" y="1686"/>
                                <a:pt x="3494" y="1686"/>
                              </a:cubicBezTo>
                              <a:cubicBezTo>
                                <a:pt x="3422" y="1686"/>
                                <a:pt x="3393" y="1649"/>
                                <a:pt x="3393" y="1616"/>
                              </a:cubicBezTo>
                              <a:cubicBezTo>
                                <a:pt x="3393" y="1586"/>
                                <a:pt x="3418" y="1572"/>
                                <a:pt x="3423" y="1569"/>
                              </a:cubicBezTo>
                              <a:cubicBezTo>
                                <a:pt x="3423" y="1567"/>
                                <a:pt x="3423" y="1567"/>
                                <a:pt x="3423" y="1567"/>
                              </a:cubicBezTo>
                              <a:cubicBezTo>
                                <a:pt x="3413" y="1564"/>
                                <a:pt x="3386" y="1550"/>
                                <a:pt x="3386" y="1516"/>
                              </a:cubicBezTo>
                              <a:cubicBezTo>
                                <a:pt x="3386" y="1477"/>
                                <a:pt x="3422" y="1458"/>
                                <a:pt x="3422" y="1458"/>
                              </a:cubicBezTo>
                              <a:cubicBezTo>
                                <a:pt x="3422" y="1458"/>
                                <a:pt x="3406" y="1440"/>
                                <a:pt x="3406" y="1409"/>
                              </a:cubicBezTo>
                              <a:cubicBezTo>
                                <a:pt x="3406" y="1362"/>
                                <a:pt x="3441" y="1320"/>
                                <a:pt x="3493" y="1320"/>
                              </a:cubicBezTo>
                              <a:cubicBezTo>
                                <a:pt x="3582" y="1320"/>
                                <a:pt x="3582" y="1320"/>
                                <a:pt x="3582" y="1320"/>
                              </a:cubicBezTo>
                              <a:cubicBezTo>
                                <a:pt x="3588" y="1320"/>
                                <a:pt x="3592" y="1324"/>
                                <a:pt x="3592" y="1330"/>
                              </a:cubicBezTo>
                              <a:cubicBezTo>
                                <a:pt x="3592" y="1343"/>
                                <a:pt x="3592" y="1343"/>
                                <a:pt x="3592" y="1343"/>
                              </a:cubicBezTo>
                              <a:cubicBezTo>
                                <a:pt x="3586" y="1351"/>
                                <a:pt x="3586" y="1351"/>
                                <a:pt x="3586" y="1351"/>
                              </a:cubicBezTo>
                              <a:cubicBezTo>
                                <a:pt x="3558" y="1359"/>
                                <a:pt x="3558" y="1359"/>
                                <a:pt x="3558" y="1359"/>
                              </a:cubicBezTo>
                              <a:cubicBezTo>
                                <a:pt x="3558" y="1359"/>
                                <a:pt x="3580" y="1375"/>
                                <a:pt x="3580" y="1413"/>
                              </a:cubicBezTo>
                              <a:cubicBezTo>
                                <a:pt x="3580" y="1456"/>
                                <a:pt x="3547" y="1496"/>
                                <a:pt x="3494" y="1496"/>
                              </a:cubicBezTo>
                              <a:cubicBezTo>
                                <a:pt x="3468" y="1496"/>
                                <a:pt x="3454" y="1488"/>
                                <a:pt x="3450" y="1488"/>
                              </a:cubicBezTo>
                              <a:cubicBezTo>
                                <a:pt x="3446" y="1488"/>
                                <a:pt x="3429" y="1497"/>
                                <a:pt x="3429" y="1513"/>
                              </a:cubicBezTo>
                              <a:cubicBezTo>
                                <a:pt x="3429" y="1525"/>
                                <a:pt x="3438" y="1534"/>
                                <a:pt x="3453" y="1534"/>
                              </a:cubicBezTo>
                              <a:cubicBezTo>
                                <a:pt x="3522" y="1534"/>
                                <a:pt x="3522" y="1534"/>
                                <a:pt x="3522" y="1534"/>
                              </a:cubicBezTo>
                              <a:cubicBezTo>
                                <a:pt x="3566" y="1534"/>
                                <a:pt x="3602" y="1557"/>
                                <a:pt x="3602" y="1602"/>
                              </a:cubicBezTo>
                              <a:close/>
                              <a:moveTo>
                                <a:pt x="3450" y="1410"/>
                              </a:moveTo>
                              <a:cubicBezTo>
                                <a:pt x="3450" y="1438"/>
                                <a:pt x="3468" y="1457"/>
                                <a:pt x="3494" y="1457"/>
                              </a:cubicBezTo>
                              <a:cubicBezTo>
                                <a:pt x="3520" y="1457"/>
                                <a:pt x="3537" y="1438"/>
                                <a:pt x="3537" y="1410"/>
                              </a:cubicBezTo>
                              <a:cubicBezTo>
                                <a:pt x="3537" y="1383"/>
                                <a:pt x="3520" y="1363"/>
                                <a:pt x="3494" y="1363"/>
                              </a:cubicBezTo>
                              <a:cubicBezTo>
                                <a:pt x="3468" y="1363"/>
                                <a:pt x="3450" y="1383"/>
                                <a:pt x="3450" y="1410"/>
                              </a:cubicBezTo>
                              <a:close/>
                              <a:moveTo>
                                <a:pt x="3551" y="1604"/>
                              </a:moveTo>
                              <a:cubicBezTo>
                                <a:pt x="3551" y="1596"/>
                                <a:pt x="3546" y="1575"/>
                                <a:pt x="3513" y="1575"/>
                              </a:cubicBezTo>
                              <a:cubicBezTo>
                                <a:pt x="3498" y="1575"/>
                                <a:pt x="3483" y="1575"/>
                                <a:pt x="3468" y="1576"/>
                              </a:cubicBezTo>
                              <a:cubicBezTo>
                                <a:pt x="3465" y="1577"/>
                                <a:pt x="3440" y="1586"/>
                                <a:pt x="3440" y="1608"/>
                              </a:cubicBezTo>
                              <a:cubicBezTo>
                                <a:pt x="3440" y="1629"/>
                                <a:pt x="3462" y="1644"/>
                                <a:pt x="3493" y="1644"/>
                              </a:cubicBezTo>
                              <a:cubicBezTo>
                                <a:pt x="3524" y="1644"/>
                                <a:pt x="3551" y="1629"/>
                                <a:pt x="3551" y="1604"/>
                              </a:cubicBezTo>
                              <a:close/>
                              <a:moveTo>
                                <a:pt x="3810" y="1414"/>
                              </a:moveTo>
                              <a:cubicBezTo>
                                <a:pt x="3810" y="1418"/>
                                <a:pt x="3809" y="1424"/>
                                <a:pt x="3809" y="1428"/>
                              </a:cubicBezTo>
                              <a:cubicBezTo>
                                <a:pt x="3808" y="1433"/>
                                <a:pt x="3804" y="1437"/>
                                <a:pt x="3800" y="1437"/>
                              </a:cubicBezTo>
                              <a:cubicBezTo>
                                <a:pt x="3662" y="1437"/>
                                <a:pt x="3662" y="1437"/>
                                <a:pt x="3662" y="1437"/>
                              </a:cubicBezTo>
                              <a:cubicBezTo>
                                <a:pt x="3663" y="1464"/>
                                <a:pt x="3687" y="1491"/>
                                <a:pt x="3720" y="1491"/>
                              </a:cubicBezTo>
                              <a:cubicBezTo>
                                <a:pt x="3738" y="1491"/>
                                <a:pt x="3755" y="1483"/>
                                <a:pt x="3765" y="1476"/>
                              </a:cubicBezTo>
                              <a:cubicBezTo>
                                <a:pt x="3771" y="1473"/>
                                <a:pt x="3775" y="1471"/>
                                <a:pt x="3779" y="1476"/>
                              </a:cubicBezTo>
                              <a:cubicBezTo>
                                <a:pt x="3793" y="1495"/>
                                <a:pt x="3793" y="1495"/>
                                <a:pt x="3793" y="1495"/>
                              </a:cubicBezTo>
                              <a:cubicBezTo>
                                <a:pt x="3797" y="1499"/>
                                <a:pt x="3798" y="1503"/>
                                <a:pt x="3792" y="1508"/>
                              </a:cubicBezTo>
                              <a:cubicBezTo>
                                <a:pt x="3777" y="1521"/>
                                <a:pt x="3751" y="1534"/>
                                <a:pt x="3717" y="1534"/>
                              </a:cubicBezTo>
                              <a:cubicBezTo>
                                <a:pt x="3655" y="1534"/>
                                <a:pt x="3615" y="1485"/>
                                <a:pt x="3615" y="1427"/>
                              </a:cubicBezTo>
                              <a:cubicBezTo>
                                <a:pt x="3615" y="1369"/>
                                <a:pt x="3655" y="1320"/>
                                <a:pt x="3716" y="1320"/>
                              </a:cubicBezTo>
                              <a:cubicBezTo>
                                <a:pt x="3769" y="1320"/>
                                <a:pt x="3810" y="1360"/>
                                <a:pt x="3810" y="1414"/>
                              </a:cubicBezTo>
                              <a:close/>
                              <a:moveTo>
                                <a:pt x="3763" y="1405"/>
                              </a:moveTo>
                              <a:cubicBezTo>
                                <a:pt x="3761" y="1380"/>
                                <a:pt x="3741" y="1359"/>
                                <a:pt x="3716" y="1359"/>
                              </a:cubicBezTo>
                              <a:cubicBezTo>
                                <a:pt x="3689" y="1359"/>
                                <a:pt x="3667" y="1379"/>
                                <a:pt x="3664" y="1405"/>
                              </a:cubicBezTo>
                              <a:lnTo>
                                <a:pt x="3763" y="1405"/>
                              </a:lnTo>
                              <a:close/>
                              <a:moveTo>
                                <a:pt x="3892" y="1173"/>
                              </a:moveTo>
                              <a:cubicBezTo>
                                <a:pt x="3863" y="1173"/>
                                <a:pt x="3863" y="1173"/>
                                <a:pt x="3863" y="1173"/>
                              </a:cubicBezTo>
                              <a:cubicBezTo>
                                <a:pt x="3858" y="1173"/>
                                <a:pt x="3853" y="1177"/>
                                <a:pt x="3853" y="1183"/>
                              </a:cubicBezTo>
                              <a:cubicBezTo>
                                <a:pt x="3853" y="1519"/>
                                <a:pt x="3853" y="1519"/>
                                <a:pt x="3853" y="1519"/>
                              </a:cubicBezTo>
                              <a:cubicBezTo>
                                <a:pt x="3853" y="1524"/>
                                <a:pt x="3858" y="1529"/>
                                <a:pt x="3863" y="1529"/>
                              </a:cubicBezTo>
                              <a:cubicBezTo>
                                <a:pt x="3892" y="1529"/>
                                <a:pt x="3892" y="1529"/>
                                <a:pt x="3892" y="1529"/>
                              </a:cubicBezTo>
                              <a:cubicBezTo>
                                <a:pt x="3897" y="1529"/>
                                <a:pt x="3902" y="1524"/>
                                <a:pt x="3902" y="1519"/>
                              </a:cubicBezTo>
                              <a:cubicBezTo>
                                <a:pt x="3902" y="1183"/>
                                <a:pt x="3902" y="1183"/>
                                <a:pt x="3902" y="1183"/>
                              </a:cubicBezTo>
                              <a:cubicBezTo>
                                <a:pt x="3902" y="1177"/>
                                <a:pt x="3897" y="1173"/>
                                <a:pt x="3892" y="1173"/>
                              </a:cubicBezTo>
                              <a:close/>
                              <a:moveTo>
                                <a:pt x="4144" y="1183"/>
                              </a:moveTo>
                              <a:cubicBezTo>
                                <a:pt x="4144" y="1519"/>
                                <a:pt x="4144" y="1519"/>
                                <a:pt x="4144" y="1519"/>
                              </a:cubicBezTo>
                              <a:cubicBezTo>
                                <a:pt x="4144" y="1524"/>
                                <a:pt x="4140" y="1529"/>
                                <a:pt x="4135" y="1529"/>
                              </a:cubicBezTo>
                              <a:cubicBezTo>
                                <a:pt x="4119" y="1529"/>
                                <a:pt x="4119" y="1529"/>
                                <a:pt x="4119" y="1529"/>
                              </a:cubicBezTo>
                              <a:cubicBezTo>
                                <a:pt x="4115" y="1529"/>
                                <a:pt x="4112" y="1525"/>
                                <a:pt x="4110" y="1520"/>
                              </a:cubicBezTo>
                              <a:cubicBezTo>
                                <a:pt x="4106" y="1505"/>
                                <a:pt x="4106" y="1505"/>
                                <a:pt x="4106" y="1505"/>
                              </a:cubicBezTo>
                              <a:cubicBezTo>
                                <a:pt x="4106" y="1505"/>
                                <a:pt x="4082" y="1534"/>
                                <a:pt x="4042" y="1534"/>
                              </a:cubicBezTo>
                              <a:cubicBezTo>
                                <a:pt x="3988" y="1534"/>
                                <a:pt x="3946" y="1485"/>
                                <a:pt x="3946" y="1427"/>
                              </a:cubicBezTo>
                              <a:cubicBezTo>
                                <a:pt x="3946" y="1367"/>
                                <a:pt x="3990" y="1320"/>
                                <a:pt x="4047" y="1320"/>
                              </a:cubicBezTo>
                              <a:cubicBezTo>
                                <a:pt x="4072" y="1320"/>
                                <a:pt x="4091" y="1330"/>
                                <a:pt x="4095" y="1331"/>
                              </a:cubicBezTo>
                              <a:cubicBezTo>
                                <a:pt x="4095" y="1183"/>
                                <a:pt x="4095" y="1183"/>
                                <a:pt x="4095" y="1183"/>
                              </a:cubicBezTo>
                              <a:cubicBezTo>
                                <a:pt x="4095" y="1177"/>
                                <a:pt x="4100" y="1173"/>
                                <a:pt x="4105" y="1173"/>
                              </a:cubicBezTo>
                              <a:cubicBezTo>
                                <a:pt x="4135" y="1173"/>
                                <a:pt x="4135" y="1173"/>
                                <a:pt x="4135" y="1173"/>
                              </a:cubicBezTo>
                              <a:cubicBezTo>
                                <a:pt x="4140" y="1173"/>
                                <a:pt x="4144" y="1177"/>
                                <a:pt x="4144" y="1183"/>
                              </a:cubicBezTo>
                              <a:close/>
                              <a:moveTo>
                                <a:pt x="4096" y="1377"/>
                              </a:moveTo>
                              <a:cubicBezTo>
                                <a:pt x="4096" y="1377"/>
                                <a:pt x="4078" y="1364"/>
                                <a:pt x="4052" y="1364"/>
                              </a:cubicBezTo>
                              <a:cubicBezTo>
                                <a:pt x="4018" y="1364"/>
                                <a:pt x="3994" y="1392"/>
                                <a:pt x="3994" y="1427"/>
                              </a:cubicBezTo>
                              <a:cubicBezTo>
                                <a:pt x="3994" y="1461"/>
                                <a:pt x="4015" y="1490"/>
                                <a:pt x="4048" y="1490"/>
                              </a:cubicBezTo>
                              <a:cubicBezTo>
                                <a:pt x="4079" y="1490"/>
                                <a:pt x="4093" y="1465"/>
                                <a:pt x="4096" y="1459"/>
                              </a:cubicBezTo>
                              <a:lnTo>
                                <a:pt x="4096" y="1377"/>
                              </a:lnTo>
                              <a:close/>
                              <a:moveTo>
                                <a:pt x="348" y="873"/>
                              </a:move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329" y="25"/>
                                <a:pt x="329" y="25"/>
                                <a:pt x="329" y="25"/>
                              </a:cubicBezTo>
                              <a:cubicBezTo>
                                <a:pt x="510" y="25"/>
                                <a:pt x="646" y="88"/>
                                <a:pt x="646" y="255"/>
                              </a:cubicBezTo>
                              <a:cubicBezTo>
                                <a:pt x="646" y="343"/>
                                <a:pt x="590" y="415"/>
                                <a:pt x="515" y="436"/>
                              </a:cubicBezTo>
                              <a:cubicBezTo>
                                <a:pt x="596" y="460"/>
                                <a:pt x="666" y="532"/>
                                <a:pt x="666" y="630"/>
                              </a:cubicBezTo>
                              <a:cubicBezTo>
                                <a:pt x="666" y="799"/>
                                <a:pt x="541" y="873"/>
                                <a:pt x="348" y="873"/>
                              </a:cubicBezTo>
                              <a:close/>
                              <a:moveTo>
                                <a:pt x="137" y="381"/>
                              </a:moveTo>
                              <a:cubicBezTo>
                                <a:pt x="325" y="381"/>
                                <a:pt x="325" y="381"/>
                                <a:pt x="325" y="381"/>
                              </a:cubicBezTo>
                              <a:cubicBezTo>
                                <a:pt x="419" y="381"/>
                                <a:pt x="503" y="367"/>
                                <a:pt x="503" y="266"/>
                              </a:cubicBezTo>
                              <a:cubicBezTo>
                                <a:pt x="503" y="168"/>
                                <a:pt x="419" y="153"/>
                                <a:pt x="324" y="153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lnTo>
                                <a:pt x="137" y="381"/>
                              </a:lnTo>
                              <a:close/>
                              <a:moveTo>
                                <a:pt x="342" y="744"/>
                              </a:moveTo>
                              <a:cubicBezTo>
                                <a:pt x="450" y="744"/>
                                <a:pt x="522" y="723"/>
                                <a:pt x="522" y="625"/>
                              </a:cubicBezTo>
                              <a:cubicBezTo>
                                <a:pt x="522" y="530"/>
                                <a:pt x="450" y="509"/>
                                <a:pt x="342" y="509"/>
                              </a:cubicBezTo>
                              <a:cubicBezTo>
                                <a:pt x="137" y="509"/>
                                <a:pt x="137" y="509"/>
                                <a:pt x="137" y="509"/>
                              </a:cubicBezTo>
                              <a:cubicBezTo>
                                <a:pt x="137" y="744"/>
                                <a:pt x="137" y="744"/>
                                <a:pt x="137" y="744"/>
                              </a:cubicBezTo>
                              <a:lnTo>
                                <a:pt x="342" y="744"/>
                              </a:lnTo>
                              <a:close/>
                              <a:moveTo>
                                <a:pt x="920" y="0"/>
                              </a:moveTo>
                              <a:cubicBezTo>
                                <a:pt x="792" y="0"/>
                                <a:pt x="792" y="0"/>
                                <a:pt x="792" y="0"/>
                              </a:cubicBezTo>
                              <a:cubicBezTo>
                                <a:pt x="792" y="873"/>
                                <a:pt x="792" y="873"/>
                                <a:pt x="792" y="873"/>
                              </a:cubicBezTo>
                              <a:cubicBezTo>
                                <a:pt x="920" y="873"/>
                                <a:pt x="920" y="873"/>
                                <a:pt x="920" y="873"/>
                              </a:cubicBezTo>
                              <a:lnTo>
                                <a:pt x="920" y="0"/>
                              </a:lnTo>
                              <a:close/>
                              <a:moveTo>
                                <a:pt x="1066" y="873"/>
                              </a:moveTo>
                              <a:cubicBezTo>
                                <a:pt x="1193" y="873"/>
                                <a:pt x="1193" y="873"/>
                                <a:pt x="1193" y="873"/>
                              </a:cubicBezTo>
                              <a:cubicBezTo>
                                <a:pt x="1193" y="292"/>
                                <a:pt x="1193" y="292"/>
                                <a:pt x="1193" y="292"/>
                              </a:cubicBezTo>
                              <a:cubicBezTo>
                                <a:pt x="1066" y="292"/>
                                <a:pt x="1066" y="292"/>
                                <a:pt x="1066" y="292"/>
                              </a:cubicBezTo>
                              <a:lnTo>
                                <a:pt x="1066" y="873"/>
                              </a:lnTo>
                              <a:close/>
                              <a:moveTo>
                                <a:pt x="1467" y="551"/>
                              </a:moveTo>
                              <a:cubicBezTo>
                                <a:pt x="1467" y="452"/>
                                <a:pt x="1535" y="398"/>
                                <a:pt x="1617" y="398"/>
                              </a:cubicBezTo>
                              <a:cubicBezTo>
                                <a:pt x="1703" y="398"/>
                                <a:pt x="1752" y="452"/>
                                <a:pt x="1752" y="550"/>
                              </a:cubicBezTo>
                              <a:cubicBezTo>
                                <a:pt x="1752" y="873"/>
                                <a:pt x="1752" y="873"/>
                                <a:pt x="1752" y="873"/>
                              </a:cubicBezTo>
                              <a:cubicBezTo>
                                <a:pt x="1880" y="873"/>
                                <a:pt x="1880" y="873"/>
                                <a:pt x="1880" y="873"/>
                              </a:cubicBezTo>
                              <a:cubicBezTo>
                                <a:pt x="1880" y="508"/>
                                <a:pt x="1880" y="508"/>
                                <a:pt x="1880" y="508"/>
                              </a:cubicBezTo>
                              <a:cubicBezTo>
                                <a:pt x="1880" y="372"/>
                                <a:pt x="1782" y="277"/>
                                <a:pt x="1644" y="277"/>
                              </a:cubicBezTo>
                              <a:cubicBezTo>
                                <a:pt x="1585" y="277"/>
                                <a:pt x="1513" y="295"/>
                                <a:pt x="1466" y="363"/>
                              </a:cubicBezTo>
                              <a:cubicBezTo>
                                <a:pt x="1466" y="292"/>
                                <a:pt x="1466" y="292"/>
                                <a:pt x="1466" y="292"/>
                              </a:cubicBezTo>
                              <a:cubicBezTo>
                                <a:pt x="1340" y="292"/>
                                <a:pt x="1340" y="292"/>
                                <a:pt x="1340" y="292"/>
                              </a:cubicBezTo>
                              <a:cubicBezTo>
                                <a:pt x="1340" y="873"/>
                                <a:pt x="1340" y="873"/>
                                <a:pt x="1340" y="873"/>
                              </a:cubicBezTo>
                              <a:cubicBezTo>
                                <a:pt x="1467" y="873"/>
                                <a:pt x="1467" y="873"/>
                                <a:pt x="1467" y="873"/>
                              </a:cubicBezTo>
                              <a:lnTo>
                                <a:pt x="1467" y="551"/>
                              </a:lnTo>
                              <a:close/>
                              <a:moveTo>
                                <a:pt x="2553" y="292"/>
                              </a:moveTo>
                              <a:cubicBezTo>
                                <a:pt x="2394" y="292"/>
                                <a:pt x="2394" y="292"/>
                                <a:pt x="2394" y="292"/>
                              </a:cubicBezTo>
                              <a:cubicBezTo>
                                <a:pt x="2203" y="513"/>
                                <a:pt x="2203" y="513"/>
                                <a:pt x="2203" y="513"/>
                              </a:cubicBezTo>
                              <a:cubicBezTo>
                                <a:pt x="2139" y="513"/>
                                <a:pt x="2139" y="513"/>
                                <a:pt x="2139" y="513"/>
                              </a:cubicBezTo>
                              <a:cubicBezTo>
                                <a:pt x="2139" y="0"/>
                                <a:pt x="2139" y="0"/>
                                <a:pt x="2139" y="0"/>
                              </a:cubicBezTo>
                              <a:cubicBezTo>
                                <a:pt x="2012" y="0"/>
                                <a:pt x="2012" y="0"/>
                                <a:pt x="2012" y="0"/>
                              </a:cubicBezTo>
                              <a:cubicBezTo>
                                <a:pt x="2012" y="873"/>
                                <a:pt x="2012" y="873"/>
                                <a:pt x="2012" y="873"/>
                              </a:cubicBezTo>
                              <a:cubicBezTo>
                                <a:pt x="2139" y="873"/>
                                <a:pt x="2139" y="873"/>
                                <a:pt x="2139" y="873"/>
                              </a:cubicBezTo>
                              <a:cubicBezTo>
                                <a:pt x="2139" y="628"/>
                                <a:pt x="2139" y="628"/>
                                <a:pt x="2139" y="628"/>
                              </a:cubicBezTo>
                              <a:cubicBezTo>
                                <a:pt x="2202" y="628"/>
                                <a:pt x="2202" y="628"/>
                                <a:pt x="2202" y="628"/>
                              </a:cubicBezTo>
                              <a:cubicBezTo>
                                <a:pt x="2395" y="873"/>
                                <a:pt x="2395" y="873"/>
                                <a:pt x="2395" y="873"/>
                              </a:cubicBezTo>
                              <a:cubicBezTo>
                                <a:pt x="2556" y="873"/>
                                <a:pt x="2556" y="873"/>
                                <a:pt x="2556" y="873"/>
                              </a:cubicBezTo>
                              <a:cubicBezTo>
                                <a:pt x="2310" y="565"/>
                                <a:pt x="2310" y="565"/>
                                <a:pt x="2310" y="565"/>
                              </a:cubicBezTo>
                              <a:lnTo>
                                <a:pt x="2553" y="292"/>
                              </a:lnTo>
                              <a:close/>
                              <a:moveTo>
                                <a:pt x="2554" y="583"/>
                              </a:moveTo>
                              <a:cubicBezTo>
                                <a:pt x="2554" y="401"/>
                                <a:pt x="2672" y="277"/>
                                <a:pt x="2843" y="277"/>
                              </a:cubicBezTo>
                              <a:cubicBezTo>
                                <a:pt x="3005" y="277"/>
                                <a:pt x="3118" y="401"/>
                                <a:pt x="3118" y="582"/>
                              </a:cubicBezTo>
                              <a:cubicBezTo>
                                <a:pt x="3118" y="598"/>
                                <a:pt x="3117" y="615"/>
                                <a:pt x="3115" y="629"/>
                              </a:cubicBezTo>
                              <a:cubicBezTo>
                                <a:pt x="2686" y="629"/>
                                <a:pt x="2686" y="629"/>
                                <a:pt x="2686" y="629"/>
                              </a:cubicBezTo>
                              <a:cubicBezTo>
                                <a:pt x="2703" y="733"/>
                                <a:pt x="2777" y="777"/>
                                <a:pt x="2859" y="777"/>
                              </a:cubicBezTo>
                              <a:cubicBezTo>
                                <a:pt x="2917" y="777"/>
                                <a:pt x="2978" y="754"/>
                                <a:pt x="3027" y="716"/>
                              </a:cubicBezTo>
                              <a:cubicBezTo>
                                <a:pt x="3090" y="806"/>
                                <a:pt x="3090" y="806"/>
                                <a:pt x="3090" y="806"/>
                              </a:cubicBezTo>
                              <a:cubicBezTo>
                                <a:pt x="3019" y="866"/>
                                <a:pt x="2939" y="888"/>
                                <a:pt x="2851" y="888"/>
                              </a:cubicBezTo>
                              <a:cubicBezTo>
                                <a:pt x="2677" y="888"/>
                                <a:pt x="2554" y="767"/>
                                <a:pt x="2554" y="583"/>
                              </a:cubicBezTo>
                              <a:close/>
                              <a:moveTo>
                                <a:pt x="2687" y="533"/>
                              </a:moveTo>
                              <a:cubicBezTo>
                                <a:pt x="2988" y="533"/>
                                <a:pt x="2988" y="533"/>
                                <a:pt x="2988" y="533"/>
                              </a:cubicBezTo>
                              <a:cubicBezTo>
                                <a:pt x="2974" y="442"/>
                                <a:pt x="2921" y="390"/>
                                <a:pt x="2841" y="390"/>
                              </a:cubicBezTo>
                              <a:cubicBezTo>
                                <a:pt x="2751" y="390"/>
                                <a:pt x="2700" y="448"/>
                                <a:pt x="2687" y="533"/>
                              </a:cubicBezTo>
                              <a:close/>
                              <a:moveTo>
                                <a:pt x="3353" y="553"/>
                              </a:moveTo>
                              <a:cubicBezTo>
                                <a:pt x="3353" y="454"/>
                                <a:pt x="3410" y="398"/>
                                <a:pt x="3491" y="398"/>
                              </a:cubicBezTo>
                              <a:cubicBezTo>
                                <a:pt x="3522" y="398"/>
                                <a:pt x="3560" y="405"/>
                                <a:pt x="3587" y="419"/>
                              </a:cubicBezTo>
                              <a:cubicBezTo>
                                <a:pt x="3618" y="294"/>
                                <a:pt x="3618" y="294"/>
                                <a:pt x="3618" y="294"/>
                              </a:cubicBezTo>
                              <a:cubicBezTo>
                                <a:pt x="3588" y="282"/>
                                <a:pt x="3559" y="277"/>
                                <a:pt x="3520" y="277"/>
                              </a:cubicBezTo>
                              <a:cubicBezTo>
                                <a:pt x="3449" y="277"/>
                                <a:pt x="3390" y="302"/>
                                <a:pt x="3352" y="358"/>
                              </a:cubicBezTo>
                              <a:cubicBezTo>
                                <a:pt x="3352" y="292"/>
                                <a:pt x="3352" y="292"/>
                                <a:pt x="3352" y="292"/>
                              </a:cubicBezTo>
                              <a:cubicBezTo>
                                <a:pt x="3226" y="292"/>
                                <a:pt x="3226" y="292"/>
                                <a:pt x="3226" y="292"/>
                              </a:cubicBezTo>
                              <a:cubicBezTo>
                                <a:pt x="3226" y="873"/>
                                <a:pt x="3226" y="873"/>
                                <a:pt x="3226" y="873"/>
                              </a:cubicBezTo>
                              <a:cubicBezTo>
                                <a:pt x="3353" y="873"/>
                                <a:pt x="3353" y="873"/>
                                <a:pt x="3353" y="873"/>
                              </a:cubicBezTo>
                              <a:lnTo>
                                <a:pt x="3353" y="553"/>
                              </a:lnTo>
                              <a:close/>
                              <a:moveTo>
                                <a:pt x="3892" y="777"/>
                              </a:moveTo>
                              <a:cubicBezTo>
                                <a:pt x="3798" y="777"/>
                                <a:pt x="3742" y="750"/>
                                <a:pt x="3701" y="718"/>
                              </a:cubicBezTo>
                              <a:cubicBezTo>
                                <a:pt x="3642" y="813"/>
                                <a:pt x="3642" y="813"/>
                                <a:pt x="3642" y="813"/>
                              </a:cubicBezTo>
                              <a:cubicBezTo>
                                <a:pt x="3726" y="876"/>
                                <a:pt x="3831" y="887"/>
                                <a:pt x="3891" y="887"/>
                              </a:cubicBezTo>
                              <a:cubicBezTo>
                                <a:pt x="4058" y="887"/>
                                <a:pt x="4155" y="809"/>
                                <a:pt x="4155" y="697"/>
                              </a:cubicBezTo>
                              <a:cubicBezTo>
                                <a:pt x="4155" y="598"/>
                                <a:pt x="4080" y="545"/>
                                <a:pt x="3953" y="526"/>
                              </a:cubicBezTo>
                              <a:cubicBezTo>
                                <a:pt x="3893" y="517"/>
                                <a:pt x="3893" y="517"/>
                                <a:pt x="3893" y="517"/>
                              </a:cubicBezTo>
                              <a:cubicBezTo>
                                <a:pt x="3840" y="509"/>
                                <a:pt x="3798" y="498"/>
                                <a:pt x="3798" y="457"/>
                              </a:cubicBezTo>
                              <a:cubicBezTo>
                                <a:pt x="3798" y="416"/>
                                <a:pt x="3838" y="388"/>
                                <a:pt x="3907" y="388"/>
                              </a:cubicBezTo>
                              <a:cubicBezTo>
                                <a:pt x="3980" y="388"/>
                                <a:pt x="4051" y="416"/>
                                <a:pt x="4086" y="438"/>
                              </a:cubicBezTo>
                              <a:cubicBezTo>
                                <a:pt x="4141" y="339"/>
                                <a:pt x="4141" y="339"/>
                                <a:pt x="4141" y="339"/>
                              </a:cubicBezTo>
                              <a:cubicBezTo>
                                <a:pt x="4081" y="300"/>
                                <a:pt x="3998" y="278"/>
                                <a:pt x="3906" y="278"/>
                              </a:cubicBezTo>
                              <a:cubicBezTo>
                                <a:pt x="3758" y="278"/>
                                <a:pt x="3666" y="349"/>
                                <a:pt x="3666" y="464"/>
                              </a:cubicBezTo>
                              <a:cubicBezTo>
                                <a:pt x="3666" y="558"/>
                                <a:pt x="3734" y="616"/>
                                <a:pt x="3863" y="634"/>
                              </a:cubicBezTo>
                              <a:cubicBezTo>
                                <a:pt x="3924" y="642"/>
                                <a:pt x="3924" y="642"/>
                                <a:pt x="3924" y="642"/>
                              </a:cubicBezTo>
                              <a:cubicBezTo>
                                <a:pt x="3993" y="651"/>
                                <a:pt x="4024" y="673"/>
                                <a:pt x="4024" y="706"/>
                              </a:cubicBezTo>
                              <a:cubicBezTo>
                                <a:pt x="4024" y="750"/>
                                <a:pt x="3979" y="777"/>
                                <a:pt x="3892" y="777"/>
                              </a:cubicBezTo>
                              <a:close/>
                              <a:moveTo>
                                <a:pt x="1137" y="4"/>
                              </a:moveTo>
                              <a:cubicBezTo>
                                <a:pt x="1092" y="4"/>
                                <a:pt x="1058" y="39"/>
                                <a:pt x="1058" y="84"/>
                              </a:cubicBezTo>
                              <a:cubicBezTo>
                                <a:pt x="1058" y="129"/>
                                <a:pt x="1092" y="163"/>
                                <a:pt x="1137" y="163"/>
                              </a:cubicBezTo>
                              <a:cubicBezTo>
                                <a:pt x="1182" y="163"/>
                                <a:pt x="1217" y="129"/>
                                <a:pt x="1217" y="84"/>
                              </a:cubicBezTo>
                              <a:cubicBezTo>
                                <a:pt x="1217" y="39"/>
                                <a:pt x="1182" y="4"/>
                                <a:pt x="113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7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FCB7E" id="JE2106101424JU rapport p1 header.(JU-LOCK)" o:spid="_x0000_s1026" editas="canvas" style="position:absolute;margin-left:0;margin-top:0;width:254.5pt;height:141.75pt;z-index:-251649024;mso-position-horizontal-relative:page;mso-position-vertical-relative:page" coordsize="3232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321;height:18002;visibility:visible;mso-wrap-style:square">
                <v:fill o:detectmouseclick="t"/>
                <v:path o:connecttype="none"/>
              </v:shape>
              <v:shape id="Freeform 4" o:spid="_x0000_s1028" style="position:absolute;left:7467;top:9652;width:2769;height:1295;visibility:visible;mso-wrap-style:square;v-text-anchor:top" coordsize="87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" path="m437,408c651,408,831,255,873,53,825,32,775,14,723,,704,142,583,251,437,251,290,251,169,142,150,,99,14,48,32,,53,42,255,222,408,437,408e" fillcolor="#002539" stroked="f">
                <v:path arrowok="t" o:connecttype="custom" o:connectlocs="138589,129540;276860,16828;229290,0;138589,79693;47570,0;0,16828;138589,129540" o:connectangles="0,0,0,0,0,0,0"/>
              </v:shape>
              <v:shape id="Freeform 5" o:spid="_x0000_s1029" style="position:absolute;left:5403;top:6858;width:6896;height:6699;visibility:visible;mso-wrap-style:square;v-text-anchor:top" coordsize="217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" path="m1372,v52,14,102,31,150,52c1480,255,1300,407,1086,407,871,407,691,255,649,52,697,31,748,14,799,v19,141,140,251,287,251c1232,251,1353,141,1372,xm436,175v-43,32,-83,67,-120,104c429,366,463,526,390,652,316,779,161,829,29,775,16,826,6,878,,931v45,15,92,22,139,22c293,953,443,873,525,731,633,545,590,313,436,175xm,1177v6,54,16,106,29,156c65,1319,102,1312,139,1312v100,,197,52,251,144c463,1583,429,1742,316,1829v37,38,77,72,120,104c590,1795,633,1564,525,1378,418,1192,196,1113,,1177xm1086,1701v-215,,-395,153,-437,355c697,2077,748,2095,799,2109v19,-142,140,-251,287,-251c1232,1858,1353,1967,1372,2109v52,-14,102,-32,150,-53c1480,1854,1300,1701,1086,1701xm1646,1378v-108,186,-65,417,89,555c1778,1901,1818,1867,1856,1829v-113,-87,-148,-246,-74,-373c1835,1364,1932,1312,2032,1312v37,,75,7,110,21c2155,1283,2165,1231,2171,1177v-196,-64,-418,15,-525,201xm2033,953v46,,93,-7,138,-22c2165,878,2155,826,2142,775v-132,54,-287,4,-360,-123c1708,526,1743,366,1856,279v-38,-37,-78,-72,-121,-104c1581,313,1538,545,1646,731v82,142,232,222,387,222xe" fillcolor="#f59c00" stroked="f">
                <v:path arrowok="t" o:connecttype="custom" o:connectlocs="435811,0;483458,16518;344964,129284;206152,16518;253799,0;344964,79730;435811,0;138494,55589;100376,88625;123882,207108;9212,246179;0,295733;44153,302721;166764,232203;138494,55589;0,373875;9212,423428;44153,416758;123882,462499;100376,580983;138494,614019;166764,437722;0,373875;344964,540324;206152,653090;253799,669925;344964,590195;435811,669925;483458,653090;344964,540324;522846,437722;551116,614019;589551,580983;566046,462499;645457,416758;680398,423428;689610,373875;522846,437722;645775,302721;689610,295733;680398,246179;566046,207108;589551,88625;551116,55589;522846,232203;645775,302721" o:connectangles="0,0,0,0,0,0,0,0,0,0,0,0,0,0,0,0,0,0,0,0,0,0,0,0,0,0,0,0,0,0,0,0,0,0,0,0,0,0,0,0,0,0,0,0,0,0"/>
                <o:lock v:ext="edit" verticies="t"/>
              </v:shape>
              <v:shape id="Freeform 6" o:spid="_x0000_s1030" style="position:absolute;left:14401;top:7766;width:13189;height:5359;visibility:visible;mso-wrap-style:square;v-text-anchor:top" coordsize="4155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" path="m238,1183v,28,,28,,28c238,1216,234,1221,228,1221v-83,,-83,,-83,c145,1519,145,1519,145,1519v,5,-4,10,-10,10c102,1529,102,1529,102,1529v-5,,-10,-5,-10,-10c92,1221,92,1221,92,1221v-83,,-83,,-83,c4,1221,,1216,,1211v,-28,,-28,,-28c,1177,4,1173,9,1173v219,,219,,219,c234,1173,238,1177,238,1183xm382,1320v-33,,-56,19,-61,22c321,1183,321,1183,321,1183v,-6,-5,-10,-10,-10c282,1173,282,1173,282,1173v-5,,-10,4,-10,10c272,1519,272,1519,272,1519v,5,5,10,10,10c311,1529,311,1529,311,1529v6,,10,-4,10,-10c321,1396,321,1396,321,1396v2,-8,24,-31,55,-31c402,1365,419,1383,419,1416v,103,,103,,103c419,1524,423,1529,428,1529v29,,29,,29,c462,1529,467,1524,467,1519v,-102,,-102,,-102c467,1361,439,1320,382,1320xm696,1325v-26,,-26,,-26,c663,1325,659,1327,659,1335v,121,,121,,121c657,1466,638,1490,609,1490v-26,,-42,-18,-42,-51c567,1335,567,1335,567,1335v,-5,-5,-10,-10,-10c528,1325,528,1325,528,1325v-5,,-9,5,-9,10c519,1438,519,1438,519,1438v,52,21,96,82,96c642,1534,663,1510,668,1506v5,14,5,14,5,14c674,1525,677,1529,682,1529v14,,14,,14,c701,1529,706,1524,706,1519v,-184,,-184,,-184c706,1330,701,1325,696,1325xm787,1183v-16,,-29,13,-29,30c758,1229,771,1242,787,1242v17,,30,-13,30,-29c817,1196,804,1183,787,1183xm803,1325v-29,,-29,,-29,c769,1325,764,1330,764,1335v,184,,184,,184c764,1524,769,1529,774,1529v29,,29,,29,c808,1529,812,1524,812,1519v,-184,,-184,,-184c812,1330,808,1325,803,1325xm936,1404v-20,-9,-33,-14,-33,-27c903,1369,909,1361,926,1361v19,,42,11,42,11c972,1374,978,1373,981,1368v9,-17,9,-17,9,-17c993,1346,991,1339,986,1336v-10,-7,-31,-16,-60,-16c877,1320,857,1351,857,1376v,34,26,53,57,67c942,1455,954,1462,954,1476v,11,-10,17,-25,17c904,1493,881,1480,881,1480v-5,-3,-10,-2,-12,2c858,1502,858,1502,858,1502v-2,4,,9,3,11c872,1521,894,1534,928,1534v45,,75,-28,75,-60c1003,1436,973,1420,936,1404xm1173,1325v-132,,-132,,-132,c1036,1325,1032,1329,1032,1335v,24,,24,,24c1032,1364,1036,1369,1041,1369v73,,73,,73,c1114,1369,1114,1369,1114,1369v-87,145,-87,145,-87,145c1027,1519,1027,1519,1027,1519v,5,5,10,10,10c1162,1529,1162,1529,1162,1529v6,,10,-5,10,-10c1172,1496,1172,1496,1172,1496v,-6,-4,-10,-10,-10c1095,1486,1095,1486,1095,1486v,-1,,-1,,-1c1181,1339,1181,1339,1181,1339v4,-6,-1,-14,-8,-14xm1405,1426v,59,-46,108,-103,108c1245,1534,1200,1485,1200,1426v,-57,45,-106,102,-106c1359,1320,1405,1369,1405,1426xm1360,1426v,-34,-26,-62,-58,-62c1270,1364,1245,1392,1245,1426v,35,25,64,57,64c1334,1490,1360,1461,1360,1426xm1548,1320v-38,,-56,25,-60,30c1482,1333,1482,1333,1482,1333v-1,-5,-4,-8,-8,-8c1459,1325,1459,1325,1459,1325v-5,,-10,5,-10,10c1449,1519,1449,1519,1449,1519v,5,5,10,10,10c1483,1529,1483,1529,1483,1529v9,,14,-1,14,-10c1497,1390,1497,1390,1497,1390v2,-4,17,-25,46,-25c1549,1365,1557,1367,1560,1369v5,2,10,,12,-5c1585,1339,1585,1339,1585,1339v5,-14,-18,-19,-37,-19xm1801,1602v,44,-40,84,-108,84c1621,1686,1592,1649,1592,1616v,-30,25,-44,30,-47c1622,1567,1622,1567,1622,1567v-10,-3,-37,-17,-37,-51c1585,1477,1621,1458,1621,1458v,,-16,-18,-16,-49c1605,1362,1641,1320,1692,1320v89,,89,,89,c1787,1320,1791,1324,1791,1330v,13,,13,,13c1791,1346,1789,1351,1785,1351v-28,8,-28,8,-28,8c1757,1359,1779,1375,1779,1413v,43,-33,83,-86,83c1667,1496,1653,1488,1649,1488v-4,,-21,9,-21,25c1628,1525,1637,1534,1652,1534v69,,69,,69,c1766,1534,1801,1557,1801,1602xm1649,1410v,28,18,47,45,47c1719,1457,1736,1438,1736,1410v,-27,-17,-47,-42,-47c1667,1363,1649,1383,1649,1410xm1750,1604v,-8,-5,-29,-38,-29c1697,1575,1682,1575,1667,1576v-2,1,-27,10,-27,32c1640,1629,1661,1644,1692,1644v31,,58,-15,58,-40xm1863,1463v-20,,-37,16,-37,36c1826,1518,1843,1534,1861,1534v7,,12,-2,13,-2c1874,1571,1844,1596,1838,1601v-5,4,-6,9,-2,12c1843,1621,1843,1621,1843,1621v4,4,8,4,12,c1873,1608,1905,1572,1905,1519v,-43,-23,-56,-42,-56xm2191,1325v-131,,-131,,-131,c2054,1325,2050,1329,2050,1335v,24,,24,,24c2050,1364,2054,1369,2060,1369v72,,72,,72,c2132,1369,2132,1369,2132,1369v-87,145,-87,145,-87,145c2045,1519,2045,1519,2045,1519v,5,5,10,10,10c2180,1529,2180,1529,2180,1529v6,,10,-5,10,-10c2190,1496,2190,1496,2190,1496v,-6,-4,-10,-10,-10c2113,1486,2113,1486,2113,1486v,-1,,-1,,-1c2199,1339,2199,1339,2199,1339v4,-6,-1,-14,-8,-14xm2423,1426v,59,-46,108,-103,108c2263,1534,2218,1485,2218,1426v,-57,45,-106,102,-106c2377,1320,2423,1369,2423,1426xm2378,1426v,-34,-26,-61,-58,-61c2288,1365,2263,1392,2263,1426v,35,25,64,57,64c2352,1490,2378,1461,2378,1426xm2285,1253v86,-37,86,-37,86,-37c2375,1214,2376,1209,2374,1204v-12,-22,-12,-22,-12,-22c2359,1177,2352,1178,2349,1180v-80,46,-80,46,-80,46c2266,1228,2264,1232,2266,1236v7,15,7,15,7,15c2275,1255,2278,1256,2285,1253xm2772,1602v,44,-40,84,-108,84c2593,1686,2564,1649,2564,1616v,-30,25,-44,30,-47c2594,1567,2594,1567,2594,1567v-11,-3,-38,-17,-38,-51c2556,1477,2592,1458,2592,1458v,,-16,-18,-16,-49c2576,1362,2612,1320,2664,1320v89,,89,,89,c2758,1320,2762,1324,2762,1330v,13,,13,,13c2757,1351,2757,1351,2757,1351v-28,8,-28,8,-28,8c2729,1359,2751,1375,2751,1413v,43,-34,83,-87,83c2638,1496,2624,1488,2620,1488v-3,,-21,9,-21,25c2599,1525,2609,1534,2624,1534v69,,69,,69,c2737,1534,2772,1557,2772,1602xm2620,1410v,28,19,47,45,47c2690,1457,2708,1438,2708,1410v,-27,-18,-47,-43,-47c2639,1363,2620,1383,2620,1410xm2722,1604v,-8,-5,-29,-38,-29c2669,1575,2654,1575,2639,1576v-3,1,-28,10,-28,32c2611,1629,2633,1644,2664,1644v31,,58,-15,58,-40xm2980,1414v,4,,10,-1,14c2979,1433,2975,1437,2970,1437v-138,,-138,,-138,c2834,1464,2858,1491,2891,1491v18,,35,-8,45,-15c2942,1473,2945,1471,2949,1476v15,19,15,19,15,19c2967,1499,2969,1503,2963,1508v-15,13,-41,26,-76,26c2826,1534,2785,1485,2785,1427v,-58,41,-107,102,-107c2940,1320,2980,1360,2980,1414xm2933,1405v-1,-25,-22,-46,-47,-46c2859,1359,2838,1379,2835,1405r98,xm3122,1320v-37,,-56,25,-60,30c3057,1333,3057,1333,3057,1333v-1,-5,-5,-8,-9,-8c3033,1325,3033,1325,3033,1325v-5,,-9,5,-9,10c3024,1519,3024,1519,3024,1519v,5,4,10,9,10c3058,1529,3058,1529,3058,1529v8,,14,-1,14,-10c3072,1390,3072,1390,3072,1390v2,-4,16,-25,45,-25c3124,1365,3131,1367,3135,1369v4,2,9,,12,-5c3159,1339,3159,1339,3159,1339v6,-14,-18,-19,-37,-19xm3364,1414v,4,-1,10,-1,14c3363,1433,3358,1437,3354,1437v-138,,-138,,-138,c3217,1464,3241,1491,3274,1491v18,,35,-8,45,-15c3325,1473,3329,1471,3333,1476v14,19,14,19,14,19c3351,1499,3352,1503,3346,1508v-14,13,-41,26,-75,26c3210,1534,3169,1485,3169,1427v,-58,41,-107,102,-107c3323,1320,3364,1360,3364,1414xm3317,1405v-2,-25,-22,-46,-47,-46c3243,1359,3221,1379,3218,1405r99,xm3602,1602v,44,-41,84,-108,84c3422,1686,3393,1649,3393,1616v,-30,25,-44,30,-47c3423,1567,3423,1567,3423,1567v-10,-3,-37,-17,-37,-51c3386,1477,3422,1458,3422,1458v,,-16,-18,-16,-49c3406,1362,3441,1320,3493,1320v89,,89,,89,c3588,1320,3592,1324,3592,1330v,13,,13,,13c3586,1351,3586,1351,3586,1351v-28,8,-28,8,-28,8c3558,1359,3580,1375,3580,1413v,43,-33,83,-86,83c3468,1496,3454,1488,3450,1488v-4,,-21,9,-21,25c3429,1525,3438,1534,3453,1534v69,,69,,69,c3566,1534,3602,1557,3602,1602xm3450,1410v,28,18,47,44,47c3520,1457,3537,1438,3537,1410v,-27,-17,-47,-43,-47c3468,1363,3450,1383,3450,1410xm3551,1604v,-8,-5,-29,-38,-29c3498,1575,3483,1575,3468,1576v-3,1,-28,10,-28,32c3440,1629,3462,1644,3493,1644v31,,58,-15,58,-40xm3810,1414v,4,-1,10,-1,14c3808,1433,3804,1437,3800,1437v-138,,-138,,-138,c3663,1464,3687,1491,3720,1491v18,,35,-8,45,-15c3771,1473,3775,1471,3779,1476v14,19,14,19,14,19c3797,1499,3798,1503,3792,1508v-15,13,-41,26,-75,26c3655,1534,3615,1485,3615,1427v,-58,40,-107,101,-107c3769,1320,3810,1360,3810,1414xm3763,1405v-2,-25,-22,-46,-47,-46c3689,1359,3667,1379,3664,1405r99,xm3892,1173v-29,,-29,,-29,c3858,1173,3853,1177,3853,1183v,336,,336,,336c3853,1524,3858,1529,3863,1529v29,,29,,29,c3897,1529,3902,1524,3902,1519v,-336,,-336,,-336c3902,1177,3897,1173,3892,1173xm4144,1183v,336,,336,,336c4144,1524,4140,1529,4135,1529v-16,,-16,,-16,c4115,1529,4112,1525,4110,1520v-4,-15,-4,-15,-4,-15c4106,1505,4082,1534,4042,1534v-54,,-96,-49,-96,-107c3946,1367,3990,1320,4047,1320v25,,44,10,48,11c4095,1183,4095,1183,4095,1183v,-6,5,-10,10,-10c4135,1173,4135,1173,4135,1173v5,,9,4,9,10xm4096,1377v,,-18,-13,-44,-13c4018,1364,3994,1392,3994,1427v,34,21,63,54,63c4079,1490,4093,1465,4096,1459r,-82xm348,873c,873,,873,,873,,25,,25,,25v329,,329,,329,c510,25,646,88,646,255v,88,-56,160,-131,181c596,460,666,532,666,630v,169,-125,243,-318,243xm137,381v188,,188,,188,c419,381,503,367,503,266,503,168,419,153,324,153v-187,,-187,,-187,l137,381xm342,744v108,,180,-21,180,-119c522,530,450,509,342,509v-205,,-205,,-205,c137,744,137,744,137,744r205,xm920,c792,,792,,792,v,873,,873,,873c920,873,920,873,920,873l920,xm1066,873v127,,127,,127,c1193,292,1193,292,1193,292v-127,,-127,,-127,l1066,873xm1467,551v,-99,68,-153,150,-153c1703,398,1752,452,1752,550v,323,,323,,323c1880,873,1880,873,1880,873v,-365,,-365,,-365c1880,372,1782,277,1644,277v-59,,-131,18,-178,86c1466,292,1466,292,1466,292v-126,,-126,,-126,c1340,873,1340,873,1340,873v127,,127,,127,l1467,551xm2553,292v-159,,-159,,-159,c2203,513,2203,513,2203,513v-64,,-64,,-64,c2139,,2139,,2139,,2012,,2012,,2012,v,873,,873,,873c2139,873,2139,873,2139,873v,-245,,-245,,-245c2202,628,2202,628,2202,628v193,245,193,245,193,245c2556,873,2556,873,2556,873,2310,565,2310,565,2310,565l2553,292xm2554,583v,-182,118,-306,289,-306c3005,277,3118,401,3118,582v,16,-1,33,-3,47c2686,629,2686,629,2686,629v17,104,91,148,173,148c2917,777,2978,754,3027,716v63,90,63,90,63,90c3019,866,2939,888,2851,888v-174,,-297,-121,-297,-305xm2687,533v301,,301,,301,c2974,442,2921,390,2841,390v-90,,-141,58,-154,143xm3353,553v,-99,57,-155,138,-155c3522,398,3560,405,3587,419v31,-125,31,-125,31,-125c3588,282,3559,277,3520,277v-71,,-130,25,-168,81c3352,292,3352,292,3352,292v-126,,-126,,-126,c3226,873,3226,873,3226,873v127,,127,,127,l3353,553xm3892,777v-94,,-150,-27,-191,-59c3642,813,3642,813,3642,813v84,63,189,74,249,74c4058,887,4155,809,4155,697v,-99,-75,-152,-202,-171c3893,517,3893,517,3893,517v-53,-8,-95,-19,-95,-60c3798,416,3838,388,3907,388v73,,144,28,179,50c4141,339,4141,339,4141,339v-60,-39,-143,-61,-235,-61c3758,278,3666,349,3666,464v,94,68,152,197,170c3924,642,3924,642,3924,642v69,9,100,31,100,64c4024,750,3979,777,3892,777xm1137,4v-45,,-79,35,-79,80c1058,129,1092,163,1137,163v45,,80,-34,80,-79c1217,39,1182,4,1137,4xe" fillcolor="#002539" stroked="f">
                <v:path arrowok="t" o:connecttype="custom" o:connectlocs="29203,482855;121256,419597;98719,486033;148237,482855;179979,457424;213626,483172;249812,394803;254891,486033;311393,434855;279650,470457;330438,421187;329168,486033;372338,421187;395192,453292;459947,424365;498990,433584;503116,481901;557713,431994;523431,448206;520575,511146;582790,512735;650718,431994;695158,482855;736423,487623;754833,453292;721504,397664;822762,463464;873232,449160;845934,463146;845616,522589;936082,469186;916084,431994;959889,424365;998932,433584;1053529,469186;1052894,446617;1086541,498113;1138281,429451;1143360,509238;1100825,500974;1180816,473954;1209384,449478;1223033,482855;1312547,486033;1299850,376048;1300167,463782;211404,200262;108559,236500;251399,277506;465660,175150;465343,92820;678969,163071;811335,277506;907514,246990;852917,169428;1024008,92820;1318895,221560;1163675,147495;386305,26702" o:connectangles="0,0,0,0,0,0,0,0,0,0,0,0,0,0,0,0,0,0,0,0,0,0,0,0,0,0,0,0,0,0,0,0,0,0,0,0,0,0,0,0,0,0,0,0,0,0,0,0,0,0,0,0,0,0,0,0,0,0,0"/>
                <o:lock v:ext="edit" verticies="t"/>
              </v:shape>
              <v:rect id="Rectangle 7" o:spid="_x0000_s1031" style="position:absolute;left:6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6432" behindDoc="1" locked="0" layoutInCell="1" allowOverlap="1" wp14:anchorId="2330A447" wp14:editId="1C1B084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46000" cy="2160000"/>
              <wp:effectExtent l="0" t="0" r="6985" b="12065"/>
              <wp:wrapNone/>
              <wp:docPr id="101" name="JE2106101438JU rapport  plaatjes.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1" name="Freeform 38"/>
                      <wps:cNvSpPr>
                        <a:spLocks/>
                      </wps:cNvSpPr>
                      <wps:spPr bwMode="auto">
                        <a:xfrm>
                          <a:off x="823644" y="1026160"/>
                          <a:ext cx="483235" cy="476885"/>
                        </a:xfrm>
                        <a:custGeom>
                          <a:avLst/>
                          <a:gdLst>
                            <a:gd name="T0" fmla="*/ 1159 w 1521"/>
                            <a:gd name="T1" fmla="*/ 345 h 1501"/>
                            <a:gd name="T2" fmla="*/ 0 w 1521"/>
                            <a:gd name="T3" fmla="*/ 238 h 1501"/>
                            <a:gd name="T4" fmla="*/ 146 w 1521"/>
                            <a:gd name="T5" fmla="*/ 533 h 1501"/>
                            <a:gd name="T6" fmla="*/ 932 w 1521"/>
                            <a:gd name="T7" fmla="*/ 577 h 1501"/>
                            <a:gd name="T8" fmla="*/ 992 w 1521"/>
                            <a:gd name="T9" fmla="*/ 1362 h 1501"/>
                            <a:gd name="T10" fmla="*/ 1290 w 1521"/>
                            <a:gd name="T11" fmla="*/ 1501 h 1501"/>
                            <a:gd name="T12" fmla="*/ 1159 w 1521"/>
                            <a:gd name="T13" fmla="*/ 345 h 1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21" h="1501">
                              <a:moveTo>
                                <a:pt x="1159" y="345"/>
                              </a:moveTo>
                              <a:cubicBezTo>
                                <a:pt x="842" y="34"/>
                                <a:pt x="355" y="0"/>
                                <a:pt x="0" y="238"/>
                              </a:cubicBezTo>
                              <a:cubicBezTo>
                                <a:pt x="41" y="339"/>
                                <a:pt x="89" y="438"/>
                                <a:pt x="146" y="533"/>
                              </a:cubicBezTo>
                              <a:cubicBezTo>
                                <a:pt x="378" y="351"/>
                                <a:pt x="715" y="365"/>
                                <a:pt x="932" y="577"/>
                              </a:cubicBezTo>
                              <a:cubicBezTo>
                                <a:pt x="1148" y="789"/>
                                <a:pt x="1169" y="1126"/>
                                <a:pt x="992" y="1362"/>
                              </a:cubicBezTo>
                              <a:cubicBezTo>
                                <a:pt x="1088" y="1416"/>
                                <a:pt x="1188" y="1463"/>
                                <a:pt x="1290" y="1501"/>
                              </a:cubicBezTo>
                              <a:cubicBezTo>
                                <a:pt x="1521" y="1142"/>
                                <a:pt x="1476" y="656"/>
                                <a:pt x="1159" y="345"/>
                              </a:cubicBezTo>
                            </a:path>
                          </a:pathLst>
                        </a:custGeom>
                        <a:solidFill>
                          <a:srgbClr val="FDC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9"/>
                      <wps:cNvSpPr>
                        <a:spLocks/>
                      </wps:cNvSpPr>
                      <wps:spPr bwMode="auto">
                        <a:xfrm>
                          <a:off x="686484" y="368300"/>
                          <a:ext cx="532130" cy="425450"/>
                        </a:xfrm>
                        <a:custGeom>
                          <a:avLst/>
                          <a:gdLst>
                            <a:gd name="T0" fmla="*/ 1155 w 1676"/>
                            <a:gd name="T1" fmla="*/ 1103 h 1340"/>
                            <a:gd name="T2" fmla="*/ 1526 w 1676"/>
                            <a:gd name="T3" fmla="*/ 0 h 1340"/>
                            <a:gd name="T4" fmla="*/ 1205 w 1676"/>
                            <a:gd name="T5" fmla="*/ 74 h 1340"/>
                            <a:gd name="T6" fmla="*/ 981 w 1676"/>
                            <a:gd name="T7" fmla="*/ 829 h 1340"/>
                            <a:gd name="T8" fmla="*/ 204 w 1676"/>
                            <a:gd name="T9" fmla="*/ 707 h 1340"/>
                            <a:gd name="T10" fmla="*/ 0 w 1676"/>
                            <a:gd name="T11" fmla="*/ 965 h 1340"/>
                            <a:gd name="T12" fmla="*/ 1155 w 1676"/>
                            <a:gd name="T13" fmla="*/ 1103 h 1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76" h="1340">
                              <a:moveTo>
                                <a:pt x="1155" y="1103"/>
                              </a:moveTo>
                              <a:cubicBezTo>
                                <a:pt x="1530" y="866"/>
                                <a:pt x="1676" y="400"/>
                                <a:pt x="1526" y="0"/>
                              </a:cubicBezTo>
                              <a:cubicBezTo>
                                <a:pt x="1418" y="16"/>
                                <a:pt x="1311" y="41"/>
                                <a:pt x="1205" y="74"/>
                              </a:cubicBezTo>
                              <a:cubicBezTo>
                                <a:pt x="1329" y="341"/>
                                <a:pt x="1238" y="667"/>
                                <a:pt x="981" y="829"/>
                              </a:cubicBezTo>
                              <a:cubicBezTo>
                                <a:pt x="726" y="991"/>
                                <a:pt x="393" y="933"/>
                                <a:pt x="204" y="707"/>
                              </a:cubicBezTo>
                              <a:cubicBezTo>
                                <a:pt x="129" y="789"/>
                                <a:pt x="61" y="875"/>
                                <a:pt x="0" y="965"/>
                              </a:cubicBezTo>
                              <a:cubicBezTo>
                                <a:pt x="297" y="1272"/>
                                <a:pt x="780" y="1340"/>
                                <a:pt x="1155" y="1103"/>
                              </a:cubicBezTo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0"/>
                      <wps:cNvSpPr>
                        <a:spLocks/>
                      </wps:cNvSpPr>
                      <wps:spPr bwMode="auto">
                        <a:xfrm>
                          <a:off x="355649" y="1464310"/>
                          <a:ext cx="541655" cy="411480"/>
                        </a:xfrm>
                        <a:custGeom>
                          <a:avLst/>
                          <a:gdLst>
                            <a:gd name="T0" fmla="*/ 1146 w 1706"/>
                            <a:gd name="T1" fmla="*/ 1080 h 1296"/>
                            <a:gd name="T2" fmla="*/ 1578 w 1706"/>
                            <a:gd name="T3" fmla="*/ 0 h 1296"/>
                            <a:gd name="T4" fmla="*/ 1254 w 1706"/>
                            <a:gd name="T5" fmla="*/ 55 h 1296"/>
                            <a:gd name="T6" fmla="*/ 989 w 1706"/>
                            <a:gd name="T7" fmla="*/ 797 h 1296"/>
                            <a:gd name="T8" fmla="*/ 219 w 1706"/>
                            <a:gd name="T9" fmla="*/ 631 h 1296"/>
                            <a:gd name="T10" fmla="*/ 0 w 1706"/>
                            <a:gd name="T11" fmla="*/ 877 h 1296"/>
                            <a:gd name="T12" fmla="*/ 1146 w 1706"/>
                            <a:gd name="T13" fmla="*/ 1080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6" h="1296">
                              <a:moveTo>
                                <a:pt x="1146" y="1080"/>
                              </a:moveTo>
                              <a:cubicBezTo>
                                <a:pt x="1534" y="864"/>
                                <a:pt x="1706" y="408"/>
                                <a:pt x="1578" y="0"/>
                              </a:cubicBezTo>
                              <a:cubicBezTo>
                                <a:pt x="1470" y="10"/>
                                <a:pt x="1362" y="29"/>
                                <a:pt x="1254" y="55"/>
                              </a:cubicBezTo>
                              <a:cubicBezTo>
                                <a:pt x="1362" y="330"/>
                                <a:pt x="1253" y="649"/>
                                <a:pt x="989" y="797"/>
                              </a:cubicBezTo>
                              <a:cubicBezTo>
                                <a:pt x="724" y="944"/>
                                <a:pt x="395" y="868"/>
                                <a:pt x="219" y="631"/>
                              </a:cubicBezTo>
                              <a:cubicBezTo>
                                <a:pt x="139" y="708"/>
                                <a:pt x="67" y="790"/>
                                <a:pt x="0" y="877"/>
                              </a:cubicBezTo>
                              <a:cubicBezTo>
                                <a:pt x="280" y="1201"/>
                                <a:pt x="758" y="1296"/>
                                <a:pt x="1146" y="1080"/>
                              </a:cubicBezTo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1"/>
                      <wps:cNvSpPr>
                        <a:spLocks/>
                      </wps:cNvSpPr>
                      <wps:spPr bwMode="auto">
                        <a:xfrm>
                          <a:off x="283894" y="829310"/>
                          <a:ext cx="338455" cy="561975"/>
                        </a:xfrm>
                        <a:custGeom>
                          <a:avLst/>
                          <a:gdLst>
                            <a:gd name="T0" fmla="*/ 106 w 1065"/>
                            <a:gd name="T1" fmla="*/ 717 h 1769"/>
                            <a:gd name="T2" fmla="*/ 604 w 1065"/>
                            <a:gd name="T3" fmla="*/ 1769 h 1769"/>
                            <a:gd name="T4" fmla="*/ 784 w 1065"/>
                            <a:gd name="T5" fmla="*/ 1493 h 1769"/>
                            <a:gd name="T6" fmla="*/ 589 w 1065"/>
                            <a:gd name="T7" fmla="*/ 1369 h 1769"/>
                            <a:gd name="T8" fmla="*/ 421 w 1065"/>
                            <a:gd name="T9" fmla="*/ 794 h 1769"/>
                            <a:gd name="T10" fmla="*/ 1065 w 1065"/>
                            <a:gd name="T11" fmla="*/ 342 h 1769"/>
                            <a:gd name="T12" fmla="*/ 1033 w 1065"/>
                            <a:gd name="T13" fmla="*/ 15 h 1769"/>
                            <a:gd name="T14" fmla="*/ 106 w 1065"/>
                            <a:gd name="T15" fmla="*/ 717 h 1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5" h="1769">
                              <a:moveTo>
                                <a:pt x="106" y="717"/>
                              </a:moveTo>
                              <a:cubicBezTo>
                                <a:pt x="0" y="1149"/>
                                <a:pt x="218" y="1585"/>
                                <a:pt x="604" y="1769"/>
                              </a:cubicBezTo>
                              <a:cubicBezTo>
                                <a:pt x="672" y="1680"/>
                                <a:pt x="732" y="1588"/>
                                <a:pt x="784" y="1493"/>
                              </a:cubicBezTo>
                              <a:cubicBezTo>
                                <a:pt x="710" y="1464"/>
                                <a:pt x="644" y="1422"/>
                                <a:pt x="589" y="1369"/>
                              </a:cubicBezTo>
                              <a:cubicBezTo>
                                <a:pt x="439" y="1226"/>
                                <a:pt x="368" y="1009"/>
                                <a:pt x="421" y="794"/>
                              </a:cubicBezTo>
                              <a:cubicBezTo>
                                <a:pt x="493" y="500"/>
                                <a:pt x="772" y="311"/>
                                <a:pt x="1065" y="342"/>
                              </a:cubicBezTo>
                              <a:cubicBezTo>
                                <a:pt x="1062" y="233"/>
                                <a:pt x="1052" y="124"/>
                                <a:pt x="1033" y="15"/>
                              </a:cubicBezTo>
                              <a:cubicBezTo>
                                <a:pt x="606" y="0"/>
                                <a:pt x="211" y="286"/>
                                <a:pt x="106" y="717"/>
                              </a:cubicBezTo>
                            </a:path>
                          </a:pathLst>
                        </a:custGeom>
                        <a:solidFill>
                          <a:srgbClr val="0A45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42"/>
                      <wps:cNvSpPr>
                        <a:spLocks noChangeArrowheads="1"/>
                      </wps:cNvSpPr>
                      <wps:spPr bwMode="auto">
                        <a:xfrm>
                          <a:off x="1742489" y="2157730"/>
                          <a:ext cx="381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B3EE2" id="JE2106101438JU rapport  plaatjes.(JU-LOCK)" o:spid="_x0000_s1026" editas="canvas" style="position:absolute;margin-left:86.3pt;margin-top:0;width:137.5pt;height:170.1pt;z-index:-251650048;mso-position-horizontal:right;mso-position-horizontal-relative:right-margin-area;mso-position-vertical:bottom;mso-position-vertical-relative:page" coordsize="1745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">
              <v:shape id="_x0000_s1027" type="#_x0000_t75" style="position:absolute;width:17456;height:21596;visibility:visible;mso-wrap-style:square">
                <v:fill o:detectmouseclick="t"/>
                <v:path o:connecttype="none"/>
              </v:shape>
              <v:shape id="Freeform 38" o:spid="_x0000_s1028" style="position:absolute;left:8236;top:10261;width:4832;height:4769;visibility:visible;mso-wrap-style:square;v-text-anchor:top" coordsize="1521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" path="m1159,345c842,34,355,,,238,41,339,89,438,146,533,378,351,715,365,932,577v216,212,237,549,60,785c1088,1416,1188,1463,1290,1501,1521,1142,1476,656,1159,345e" fillcolor="#fdcf8f" stroked="f">
                <v:path arrowok="t" o:connecttype="custom" o:connectlocs="368224,109610;0,75615;46385,169340;296105,183320;315167,432723;409844,476885;368224,109610" o:connectangles="0,0,0,0,0,0,0"/>
              </v:shape>
              <v:shape id="Freeform 39" o:spid="_x0000_s1029" style="position:absolute;left:6864;top:3683;width:5322;height:4254;visibility:visible;mso-wrap-style:square;v-text-anchor:top" coordsize="1676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" path="m1155,1103c1530,866,1676,400,1526,,1418,16,1311,41,1205,74v124,267,33,593,-224,755c726,991,393,933,204,707,129,789,61,875,,965v297,307,780,375,1155,138e" fillcolor="#f59c00" stroked="f">
                <v:path arrowok="t" o:connecttype="custom" o:connectlocs="366713,350203;484505,0;382588,23495;311468,263208;64770,224473;0,306388;366713,350203" o:connectangles="0,0,0,0,0,0,0"/>
              </v:shape>
              <v:shape id="Freeform 40" o:spid="_x0000_s1030" style="position:absolute;left:3556;top:14643;width:5417;height:4114;visibility:visible;mso-wrap-style:square;v-text-anchor:top" coordsize="1706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" path="m1146,1080c1534,864,1706,408,1578,,1470,10,1362,29,1254,55v108,275,-1,594,-265,742c724,944,395,868,219,631,139,708,67,790,,877v280,324,758,419,1146,203e" fillcolor="#f59c00" stroked="f">
                <v:path arrowok="t" o:connecttype="custom" o:connectlocs="363855,342900;501015,0;398145,17463;314008,253048;69533,200343;0,278448;363855,342900" o:connectangles="0,0,0,0,0,0,0"/>
              </v:shape>
              <v:shape id="Freeform 41" o:spid="_x0000_s1031" style="position:absolute;left:2838;top:8293;width:3385;height:5619;visibility:visible;mso-wrap-style:square;v-text-anchor:top" coordsize="1065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" path="m106,717c,1149,218,1585,604,1769v68,-89,128,-181,180,-276c710,1464,644,1422,589,1369,439,1226,368,1009,421,794,493,500,772,311,1065,342,1062,233,1052,124,1033,15,606,,211,286,106,717e" fillcolor="#0a455b" stroked="f">
                <v:path arrowok="t" o:connecttype="custom" o:connectlocs="33687,227776;191950,561975;249154,474295;187183,434903;133793,252238;338455,108646;328285,4765;33687,227776" o:connectangles="0,0,0,0,0,0,0,0"/>
              </v:shape>
              <v:rect id="Rectangle 42" o:spid="_x0000_s1032" style="position:absolute;left:17424;top:21577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<w10:wrap anchorx="margin" anchory="page"/>
            </v:group>
          </w:pict>
        </mc:Fallback>
      </mc:AlternateContent>
    </w:r>
  </w:p>
  <w:tbl>
    <w:tblPr>
      <w:tblpPr w:leftFromText="31678" w:rightFromText="31678" w:bottomFromText="301" w:vertAnchor="page" w:horzAnchor="page" w:tblpX="7939" w:tblpY="118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</w:tblGrid>
    <w:tr w:rsidR="00BD14B7" w:rsidRPr="009B1D40" w14:paraId="322CD13E" w14:textId="77777777" w:rsidTr="00A84B37">
      <w:tc>
        <w:tcPr>
          <w:tcW w:w="3119" w:type="dxa"/>
          <w:shd w:val="clear" w:color="auto" w:fill="auto"/>
        </w:tcPr>
        <w:p w14:paraId="06EFA22A" w14:textId="77777777" w:rsidR="00BD14B7" w:rsidRPr="0055726B" w:rsidRDefault="00A84B37" w:rsidP="00A84B37">
          <w:pPr>
            <w:pStyle w:val="AfzendergegevenslocatieBlinkers"/>
          </w:pPr>
          <w:r>
            <w:rPr>
              <w:rStyle w:val="AfzendergegevenslocatievettekenBlinkers"/>
            </w:rPr>
            <w:t xml:space="preserve"> </w:t>
          </w:r>
          <w:r w:rsidR="009E5932" w:rsidRPr="0055726B">
            <w:rPr>
              <w:rStyle w:val="AfzendergegevenslocatievettekenBlinkers"/>
            </w:rPr>
            <w:t>Locatie</w:t>
          </w:r>
          <w:r w:rsidR="009E5932" w:rsidRPr="0055726B">
            <w:t> </w:t>
          </w:r>
          <w:r w:rsidR="001B123F">
            <w:t>Blinkers Services</w:t>
          </w:r>
        </w:p>
      </w:tc>
    </w:tr>
    <w:tr w:rsidR="00BD14B7" w:rsidRPr="009B1D40" w14:paraId="23D0276B" w14:textId="77777777" w:rsidTr="00A84B37">
      <w:tc>
        <w:tcPr>
          <w:tcW w:w="3119" w:type="dxa"/>
          <w:shd w:val="clear" w:color="auto" w:fill="auto"/>
        </w:tcPr>
        <w:p w14:paraId="7C6402E6" w14:textId="77777777" w:rsidR="00BD14B7" w:rsidRPr="005E6846" w:rsidRDefault="001B123F" w:rsidP="00A84B37">
          <w:pPr>
            <w:pStyle w:val="AfzendergegevensBlinkers"/>
          </w:pPr>
          <w:r>
            <w:t>Hardwareweg 14</w:t>
          </w:r>
        </w:p>
      </w:tc>
    </w:tr>
    <w:tr w:rsidR="00BD14B7" w:rsidRPr="009B1D40" w14:paraId="20D3A328" w14:textId="77777777" w:rsidTr="00A84B37">
      <w:tc>
        <w:tcPr>
          <w:tcW w:w="3119" w:type="dxa"/>
          <w:shd w:val="clear" w:color="auto" w:fill="auto"/>
        </w:tcPr>
        <w:p w14:paraId="03850313" w14:textId="77777777" w:rsidR="00BD14B7" w:rsidRPr="009B1D40" w:rsidRDefault="001B123F" w:rsidP="00A84B37">
          <w:pPr>
            <w:pStyle w:val="AfzendergegevensBlinkers"/>
          </w:pPr>
          <w:r>
            <w:t xml:space="preserve">3821 BM </w:t>
          </w:r>
          <w:r w:rsidR="00D63AFB">
            <w:t>  </w:t>
          </w:r>
          <w:r>
            <w:t>Amersfoort</w:t>
          </w:r>
        </w:p>
      </w:tc>
    </w:tr>
    <w:tr w:rsidR="00BD14B7" w:rsidRPr="009B1D40" w14:paraId="5B2A335C" w14:textId="77777777" w:rsidTr="00A84B37">
      <w:tc>
        <w:tcPr>
          <w:tcW w:w="3119" w:type="dxa"/>
          <w:shd w:val="clear" w:color="auto" w:fill="auto"/>
        </w:tcPr>
        <w:p w14:paraId="7226F24C" w14:textId="77777777" w:rsidR="00BD14B7" w:rsidRPr="009B1D40" w:rsidRDefault="001B123F" w:rsidP="00A84B37">
          <w:pPr>
            <w:pStyle w:val="AfzendergegevensBlinkers"/>
          </w:pPr>
          <w:r>
            <w:t>info@Blinkers.nl</w:t>
          </w:r>
        </w:p>
      </w:tc>
    </w:tr>
    <w:tr w:rsidR="00BD14B7" w:rsidRPr="009B1D40" w14:paraId="349BF186" w14:textId="77777777" w:rsidTr="00A84B37">
      <w:tc>
        <w:tcPr>
          <w:tcW w:w="3119" w:type="dxa"/>
          <w:shd w:val="clear" w:color="auto" w:fill="auto"/>
        </w:tcPr>
        <w:p w14:paraId="7D014408" w14:textId="77777777" w:rsidR="00BD14B7" w:rsidRPr="009B1D40" w:rsidRDefault="00BD14B7" w:rsidP="00A84B37">
          <w:pPr>
            <w:pStyle w:val="AfzendergegevensBlinkers"/>
          </w:pPr>
          <w:r w:rsidRPr="009B1D40">
            <w:t>www.blinkers.nl</w:t>
          </w:r>
        </w:p>
      </w:tc>
    </w:tr>
    <w:tr w:rsidR="00BD14B7" w:rsidRPr="009B1D40" w14:paraId="1801EC68" w14:textId="77777777" w:rsidTr="00A84B37">
      <w:trPr>
        <w:trHeight w:hRule="exact" w:val="204"/>
      </w:trPr>
      <w:tc>
        <w:tcPr>
          <w:tcW w:w="3119" w:type="dxa"/>
          <w:shd w:val="clear" w:color="auto" w:fill="auto"/>
        </w:tcPr>
        <w:p w14:paraId="5D8D7D04" w14:textId="77777777" w:rsidR="00BD14B7" w:rsidRPr="009B1D40" w:rsidRDefault="00BD14B7" w:rsidP="00A84B37">
          <w:pPr>
            <w:pStyle w:val="AfzendergegevensBlinkers"/>
          </w:pPr>
        </w:p>
      </w:tc>
    </w:tr>
    <w:tr w:rsidR="00BD14B7" w:rsidRPr="009B1D40" w14:paraId="7F05D140" w14:textId="77777777" w:rsidTr="00A84B37">
      <w:tc>
        <w:tcPr>
          <w:tcW w:w="3119" w:type="dxa"/>
          <w:shd w:val="clear" w:color="auto" w:fill="auto"/>
        </w:tcPr>
        <w:p w14:paraId="1CD6FF1E" w14:textId="77777777" w:rsidR="00BD14B7" w:rsidRPr="00BD14B7" w:rsidRDefault="00BD14B7" w:rsidP="00A84B37">
          <w:pPr>
            <w:pStyle w:val="AfzendergegevensBlinkers"/>
          </w:pPr>
          <w:r w:rsidRPr="00E87FC1">
            <w:rPr>
              <w:rStyle w:val="AfzendergegevenskopjetekenBlinkers"/>
            </w:rPr>
            <w:t>KVK</w:t>
          </w:r>
          <w:r w:rsidRPr="00BD14B7">
            <w:t xml:space="preserve"> 81434766</w:t>
          </w:r>
        </w:p>
      </w:tc>
    </w:tr>
    <w:tr w:rsidR="00BD14B7" w:rsidRPr="009B1D40" w14:paraId="41703556" w14:textId="77777777" w:rsidTr="00A84B37">
      <w:tc>
        <w:tcPr>
          <w:tcW w:w="3119" w:type="dxa"/>
          <w:shd w:val="clear" w:color="auto" w:fill="auto"/>
        </w:tcPr>
        <w:p w14:paraId="1D397CAA" w14:textId="77777777" w:rsidR="00BD14B7" w:rsidRPr="00BD14B7" w:rsidRDefault="00BD14B7" w:rsidP="00E87FC1">
          <w:pPr>
            <w:pStyle w:val="AfzendergegevensBlinkers"/>
          </w:pPr>
          <w:r w:rsidRPr="00E87FC1">
            <w:rPr>
              <w:rStyle w:val="AfzendergegevenskopjetekenBlinkers"/>
            </w:rPr>
            <w:t>IBAN</w:t>
          </w:r>
          <w:r w:rsidRPr="00BD14B7">
            <w:t xml:space="preserve"> NL81 INGB 0677 7857 71</w:t>
          </w:r>
        </w:p>
      </w:tc>
    </w:tr>
  </w:tbl>
  <w:p w14:paraId="08BB0B33" w14:textId="77777777" w:rsidR="00BD14B7" w:rsidRPr="00BD14B7" w:rsidRDefault="00BD14B7" w:rsidP="00BD14B7">
    <w:pPr>
      <w:pStyle w:val="BasistekstBlinker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7.4pt;height:17.4pt" o:bullet="t">
        <v:imagedata r:id="rId1" o:title="ju bullet groot03"/>
      </v:shape>
    </w:pict>
  </w:numPicBullet>
  <w:numPicBullet w:numPicBulletId="1">
    <w:pict>
      <v:shape id="_x0000_i1060" type="#_x0000_t75" style="width:14.4pt;height:14.4pt" o:bullet="t">
        <v:imagedata r:id="rId2" o:title="ju bullet groot03"/>
      </v:shape>
    </w:pict>
  </w:numPicBullet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7B421744"/>
    <w:numStyleLink w:val="OpsommingkleineletterBlinkers"/>
  </w:abstractNum>
  <w:abstractNum w:abstractNumId="11" w15:restartNumberingAfterBreak="0">
    <w:nsid w:val="06FB0A3D"/>
    <w:multiLevelType w:val="multilevel"/>
    <w:tmpl w:val="9E50E438"/>
    <w:styleLink w:val="OpsommingbolletjeBlinkers"/>
    <w:lvl w:ilvl="0">
      <w:start w:val="1"/>
      <w:numFmt w:val="bullet"/>
      <w:pStyle w:val="Opsommingbolletje1eniveauBlinker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Blinker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Blinker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4BACAD8"/>
    <w:styleLink w:val="OpsommingstreepjeBlinkers"/>
    <w:lvl w:ilvl="0">
      <w:start w:val="1"/>
      <w:numFmt w:val="bullet"/>
      <w:pStyle w:val="Opsommingstreepje1eniveauBlink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Blink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Blink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2754203E"/>
    <w:numStyleLink w:val="KopnummeringBlinkers"/>
  </w:abstractNum>
  <w:abstractNum w:abstractNumId="14" w15:restartNumberingAfterBreak="0">
    <w:nsid w:val="0F9A3293"/>
    <w:multiLevelType w:val="hybridMultilevel"/>
    <w:tmpl w:val="7AAA5B1E"/>
    <w:lvl w:ilvl="0" w:tplc="704A2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2E403D"/>
    <w:multiLevelType w:val="multilevel"/>
    <w:tmpl w:val="7B421744"/>
    <w:styleLink w:val="OpsommingkleineletterBlinkers"/>
    <w:lvl w:ilvl="0">
      <w:start w:val="1"/>
      <w:numFmt w:val="none"/>
      <w:pStyle w:val="OpsommingkleineletterbasistekstBlinker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Blinker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Blinker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Blinker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3275590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2D665843"/>
    <w:multiLevelType w:val="multilevel"/>
    <w:tmpl w:val="90A8103A"/>
    <w:styleLink w:val="BijlagenummeringBlinkers"/>
    <w:lvl w:ilvl="0">
      <w:start w:val="1"/>
      <w:numFmt w:val="decimal"/>
      <w:pStyle w:val="Bijlagekop1Blinker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Blinker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40EF61F8"/>
    <w:multiLevelType w:val="multilevel"/>
    <w:tmpl w:val="2754203E"/>
    <w:styleLink w:val="KopnummeringBlinkers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9E04A53"/>
    <w:multiLevelType w:val="multilevel"/>
    <w:tmpl w:val="7FB6E594"/>
    <w:styleLink w:val="AgendapuntlijstBlinkers"/>
    <w:lvl w:ilvl="0">
      <w:start w:val="1"/>
      <w:numFmt w:val="decimal"/>
      <w:pStyle w:val="AgendapuntBlink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584C52"/>
    <w:multiLevelType w:val="multilevel"/>
    <w:tmpl w:val="7F10FAF6"/>
    <w:numStyleLink w:val="OpsommingtekenBlinkers"/>
  </w:abstractNum>
  <w:abstractNum w:abstractNumId="25" w15:restartNumberingAfterBreak="0">
    <w:nsid w:val="4FF95A5C"/>
    <w:multiLevelType w:val="multilevel"/>
    <w:tmpl w:val="C3A2B1D8"/>
    <w:styleLink w:val="OpsommingnummerBlinkers"/>
    <w:lvl w:ilvl="0">
      <w:start w:val="1"/>
      <w:numFmt w:val="none"/>
      <w:pStyle w:val="OpsommingnummerbasistekstBlinker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Blinker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Blinker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Blinker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F335A0"/>
    <w:multiLevelType w:val="multilevel"/>
    <w:tmpl w:val="7F10FAF6"/>
    <w:styleLink w:val="OpsommingtekenBlinkers"/>
    <w:lvl w:ilvl="0">
      <w:start w:val="1"/>
      <w:numFmt w:val="bullet"/>
      <w:pStyle w:val="Opsommingteken1eniveauBlinkers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Opsommingteken2eniveauBlink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Blinker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2539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2539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2539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2539" w:themeColor="text1"/>
      </w:rPr>
    </w:lvl>
  </w:abstractNum>
  <w:abstractNum w:abstractNumId="27" w15:restartNumberingAfterBreak="0">
    <w:nsid w:val="67D65647"/>
    <w:multiLevelType w:val="multilevel"/>
    <w:tmpl w:val="7F10FAF6"/>
    <w:numStyleLink w:val="OpsommingtekenBlinkers"/>
  </w:abstractNum>
  <w:abstractNum w:abstractNumId="28" w15:restartNumberingAfterBreak="0">
    <w:nsid w:val="6C6644DD"/>
    <w:multiLevelType w:val="multilevel"/>
    <w:tmpl w:val="9E50E438"/>
    <w:numStyleLink w:val="OpsommingbolletjeBlinkers"/>
  </w:abstractNum>
  <w:abstractNum w:abstractNumId="29" w15:restartNumberingAfterBreak="0">
    <w:nsid w:val="6CAB1E63"/>
    <w:multiLevelType w:val="multilevel"/>
    <w:tmpl w:val="7FB6E594"/>
    <w:numStyleLink w:val="AgendapuntlijstBlinkers"/>
  </w:abstractNum>
  <w:abstractNum w:abstractNumId="30" w15:restartNumberingAfterBreak="0">
    <w:nsid w:val="7038598F"/>
    <w:multiLevelType w:val="multilevel"/>
    <w:tmpl w:val="90A8103A"/>
    <w:numStyleLink w:val="BijlagenummeringBlinkers"/>
  </w:abstractNum>
  <w:abstractNum w:abstractNumId="31" w15:restartNumberingAfterBreak="0">
    <w:nsid w:val="70734844"/>
    <w:multiLevelType w:val="multilevel"/>
    <w:tmpl w:val="7F10FAF6"/>
    <w:numStyleLink w:val="OpsommingtekenBlinkers"/>
  </w:abstractNum>
  <w:abstractNum w:abstractNumId="32" w15:restartNumberingAfterBreak="0">
    <w:nsid w:val="78970D58"/>
    <w:multiLevelType w:val="multilevel"/>
    <w:tmpl w:val="2754203E"/>
    <w:numStyleLink w:val="KopnummeringBlinkers"/>
  </w:abstractNum>
  <w:abstractNum w:abstractNumId="33" w15:restartNumberingAfterBreak="0">
    <w:nsid w:val="79AE6CDF"/>
    <w:multiLevelType w:val="multilevel"/>
    <w:tmpl w:val="B4BACAD8"/>
    <w:numStyleLink w:val="OpsommingstreepjeBlinkers"/>
  </w:abstractNum>
  <w:abstractNum w:abstractNumId="34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7FF3584F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num w:numId="1" w16cid:durableId="1740439996">
    <w:abstractNumId w:val="11"/>
  </w:num>
  <w:num w:numId="2" w16cid:durableId="2131168666">
    <w:abstractNumId w:val="19"/>
  </w:num>
  <w:num w:numId="3" w16cid:durableId="1350982378">
    <w:abstractNumId w:val="12"/>
  </w:num>
  <w:num w:numId="4" w16cid:durableId="2077580492">
    <w:abstractNumId w:val="23"/>
  </w:num>
  <w:num w:numId="5" w16cid:durableId="1666588122">
    <w:abstractNumId w:val="16"/>
  </w:num>
  <w:num w:numId="6" w16cid:durableId="1791557991">
    <w:abstractNumId w:val="15"/>
  </w:num>
  <w:num w:numId="7" w16cid:durableId="303197610">
    <w:abstractNumId w:val="21"/>
  </w:num>
  <w:num w:numId="8" w16cid:durableId="1918053963">
    <w:abstractNumId w:val="26"/>
  </w:num>
  <w:num w:numId="9" w16cid:durableId="18897569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22304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6663634">
    <w:abstractNumId w:val="20"/>
  </w:num>
  <w:num w:numId="12" w16cid:durableId="1112820714">
    <w:abstractNumId w:val="9"/>
  </w:num>
  <w:num w:numId="13" w16cid:durableId="2084834018">
    <w:abstractNumId w:val="7"/>
  </w:num>
  <w:num w:numId="14" w16cid:durableId="277881392">
    <w:abstractNumId w:val="6"/>
  </w:num>
  <w:num w:numId="15" w16cid:durableId="245113117">
    <w:abstractNumId w:val="5"/>
  </w:num>
  <w:num w:numId="16" w16cid:durableId="1976639398">
    <w:abstractNumId w:val="4"/>
  </w:num>
  <w:num w:numId="17" w16cid:durableId="1654988251">
    <w:abstractNumId w:val="8"/>
  </w:num>
  <w:num w:numId="18" w16cid:durableId="756902164">
    <w:abstractNumId w:val="3"/>
  </w:num>
  <w:num w:numId="19" w16cid:durableId="329142735">
    <w:abstractNumId w:val="2"/>
  </w:num>
  <w:num w:numId="20" w16cid:durableId="1234394703">
    <w:abstractNumId w:val="1"/>
  </w:num>
  <w:num w:numId="21" w16cid:durableId="1976447381">
    <w:abstractNumId w:val="0"/>
  </w:num>
  <w:num w:numId="22" w16cid:durableId="902525177">
    <w:abstractNumId w:val="22"/>
  </w:num>
  <w:num w:numId="23" w16cid:durableId="1097210963">
    <w:abstractNumId w:val="29"/>
  </w:num>
  <w:num w:numId="24" w16cid:durableId="1379626014">
    <w:abstractNumId w:val="28"/>
  </w:num>
  <w:num w:numId="25" w16cid:durableId="1139030665">
    <w:abstractNumId w:val="35"/>
  </w:num>
  <w:num w:numId="26" w16cid:durableId="2099523709">
    <w:abstractNumId w:val="33"/>
  </w:num>
  <w:num w:numId="27" w16cid:durableId="171990960">
    <w:abstractNumId w:val="13"/>
  </w:num>
  <w:num w:numId="28" w16cid:durableId="283312657">
    <w:abstractNumId w:val="30"/>
  </w:num>
  <w:num w:numId="29" w16cid:durableId="1540820175">
    <w:abstractNumId w:val="24"/>
  </w:num>
  <w:num w:numId="30" w16cid:durableId="1785347907">
    <w:abstractNumId w:val="18"/>
  </w:num>
  <w:num w:numId="31" w16cid:durableId="1905018979">
    <w:abstractNumId w:val="17"/>
  </w:num>
  <w:num w:numId="32" w16cid:durableId="1646811813">
    <w:abstractNumId w:val="25"/>
  </w:num>
  <w:num w:numId="33" w16cid:durableId="8336424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823714">
    <w:abstractNumId w:val="10"/>
  </w:num>
  <w:num w:numId="35" w16cid:durableId="1633636945">
    <w:abstractNumId w:val="31"/>
  </w:num>
  <w:num w:numId="36" w16cid:durableId="766539649">
    <w:abstractNumId w:val="26"/>
  </w:num>
  <w:num w:numId="37" w16cid:durableId="1649044023">
    <w:abstractNumId w:val="27"/>
  </w:num>
  <w:num w:numId="38" w16cid:durableId="869413931">
    <w:abstractNumId w:val="26"/>
  </w:num>
  <w:num w:numId="39" w16cid:durableId="226692096">
    <w:abstractNumId w:val="30"/>
  </w:num>
  <w:num w:numId="40" w16cid:durableId="1148979590">
    <w:abstractNumId w:val="30"/>
  </w:num>
  <w:num w:numId="41" w16cid:durableId="904753426">
    <w:abstractNumId w:val="32"/>
  </w:num>
  <w:num w:numId="42" w16cid:durableId="987636907">
    <w:abstractNumId w:val="32"/>
  </w:num>
  <w:num w:numId="43" w16cid:durableId="477187927">
    <w:abstractNumId w:val="21"/>
  </w:num>
  <w:num w:numId="44" w16cid:durableId="1637250770">
    <w:abstractNumId w:val="30"/>
  </w:num>
  <w:num w:numId="45" w16cid:durableId="808859459">
    <w:abstractNumId w:val="32"/>
  </w:num>
  <w:num w:numId="46" w16cid:durableId="1440445516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3F"/>
    <w:rsid w:val="00004562"/>
    <w:rsid w:val="00006237"/>
    <w:rsid w:val="0000663D"/>
    <w:rsid w:val="00010D95"/>
    <w:rsid w:val="00011A5F"/>
    <w:rsid w:val="00011BFA"/>
    <w:rsid w:val="00012581"/>
    <w:rsid w:val="0002562D"/>
    <w:rsid w:val="0003377A"/>
    <w:rsid w:val="000337C6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0CF7"/>
    <w:rsid w:val="00071B1D"/>
    <w:rsid w:val="00074DAC"/>
    <w:rsid w:val="00075ECB"/>
    <w:rsid w:val="0007714E"/>
    <w:rsid w:val="0008162B"/>
    <w:rsid w:val="000840F9"/>
    <w:rsid w:val="0009698A"/>
    <w:rsid w:val="000A1B78"/>
    <w:rsid w:val="000B2504"/>
    <w:rsid w:val="000C0969"/>
    <w:rsid w:val="000C15C3"/>
    <w:rsid w:val="000C1A1A"/>
    <w:rsid w:val="000D6AB7"/>
    <w:rsid w:val="000E1539"/>
    <w:rsid w:val="000E559E"/>
    <w:rsid w:val="000E55A1"/>
    <w:rsid w:val="000E6884"/>
    <w:rsid w:val="000E6E43"/>
    <w:rsid w:val="000E7877"/>
    <w:rsid w:val="000F1522"/>
    <w:rsid w:val="000F213A"/>
    <w:rsid w:val="000F2517"/>
    <w:rsid w:val="000F2D93"/>
    <w:rsid w:val="000F650E"/>
    <w:rsid w:val="00100B98"/>
    <w:rsid w:val="00106601"/>
    <w:rsid w:val="00110A9F"/>
    <w:rsid w:val="00113506"/>
    <w:rsid w:val="001170AE"/>
    <w:rsid w:val="00122DED"/>
    <w:rsid w:val="001232A6"/>
    <w:rsid w:val="00132265"/>
    <w:rsid w:val="00134E43"/>
    <w:rsid w:val="001353D7"/>
    <w:rsid w:val="00135A2A"/>
    <w:rsid w:val="00135E7B"/>
    <w:rsid w:val="00137CBB"/>
    <w:rsid w:val="00141036"/>
    <w:rsid w:val="00145B8E"/>
    <w:rsid w:val="0014640F"/>
    <w:rsid w:val="00152E4D"/>
    <w:rsid w:val="001579D8"/>
    <w:rsid w:val="001605A6"/>
    <w:rsid w:val="001615A0"/>
    <w:rsid w:val="001639F5"/>
    <w:rsid w:val="00165FA8"/>
    <w:rsid w:val="001679FE"/>
    <w:rsid w:val="00170798"/>
    <w:rsid w:val="0018093D"/>
    <w:rsid w:val="00187A59"/>
    <w:rsid w:val="0019042B"/>
    <w:rsid w:val="001960EB"/>
    <w:rsid w:val="001B123F"/>
    <w:rsid w:val="001B1B37"/>
    <w:rsid w:val="001B4C7E"/>
    <w:rsid w:val="001C11BE"/>
    <w:rsid w:val="001C6232"/>
    <w:rsid w:val="001C63E7"/>
    <w:rsid w:val="001D2384"/>
    <w:rsid w:val="001D2A06"/>
    <w:rsid w:val="001E08FA"/>
    <w:rsid w:val="001E2293"/>
    <w:rsid w:val="001E34AC"/>
    <w:rsid w:val="001E5F7F"/>
    <w:rsid w:val="001F09EC"/>
    <w:rsid w:val="001F4AAA"/>
    <w:rsid w:val="001F5B4F"/>
    <w:rsid w:val="001F5C28"/>
    <w:rsid w:val="001F6547"/>
    <w:rsid w:val="002017AC"/>
    <w:rsid w:val="0020548B"/>
    <w:rsid w:val="0020607F"/>
    <w:rsid w:val="00206E2A"/>
    <w:rsid w:val="00206FF8"/>
    <w:rsid w:val="002074B2"/>
    <w:rsid w:val="00216489"/>
    <w:rsid w:val="002200BF"/>
    <w:rsid w:val="00220A9C"/>
    <w:rsid w:val="00225889"/>
    <w:rsid w:val="00230B64"/>
    <w:rsid w:val="00235A7D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77EAC"/>
    <w:rsid w:val="00280D1D"/>
    <w:rsid w:val="00282B5D"/>
    <w:rsid w:val="00283592"/>
    <w:rsid w:val="00286189"/>
    <w:rsid w:val="00286914"/>
    <w:rsid w:val="00294CD2"/>
    <w:rsid w:val="002960A6"/>
    <w:rsid w:val="002A2E44"/>
    <w:rsid w:val="002B08A4"/>
    <w:rsid w:val="002B20DC"/>
    <w:rsid w:val="002B2998"/>
    <w:rsid w:val="002B4EC5"/>
    <w:rsid w:val="002B64EE"/>
    <w:rsid w:val="002B7AD1"/>
    <w:rsid w:val="002C1AD1"/>
    <w:rsid w:val="002C2057"/>
    <w:rsid w:val="002C3F3A"/>
    <w:rsid w:val="002C46FB"/>
    <w:rsid w:val="002C49D6"/>
    <w:rsid w:val="002C6C31"/>
    <w:rsid w:val="002C748C"/>
    <w:rsid w:val="002D0E88"/>
    <w:rsid w:val="002D1979"/>
    <w:rsid w:val="002D52B2"/>
    <w:rsid w:val="002E2611"/>
    <w:rsid w:val="002E274E"/>
    <w:rsid w:val="002E68CD"/>
    <w:rsid w:val="002F592A"/>
    <w:rsid w:val="002F678C"/>
    <w:rsid w:val="002F7B77"/>
    <w:rsid w:val="003063C0"/>
    <w:rsid w:val="00312D26"/>
    <w:rsid w:val="00317DEA"/>
    <w:rsid w:val="00322A9F"/>
    <w:rsid w:val="00323121"/>
    <w:rsid w:val="0032542C"/>
    <w:rsid w:val="00334D4B"/>
    <w:rsid w:val="00335B5E"/>
    <w:rsid w:val="003362E1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65CB4"/>
    <w:rsid w:val="00370EE4"/>
    <w:rsid w:val="0037202C"/>
    <w:rsid w:val="00374C23"/>
    <w:rsid w:val="00374D9A"/>
    <w:rsid w:val="00377612"/>
    <w:rsid w:val="00382603"/>
    <w:rsid w:val="00383954"/>
    <w:rsid w:val="00385B29"/>
    <w:rsid w:val="0039126D"/>
    <w:rsid w:val="00392648"/>
    <w:rsid w:val="003964D4"/>
    <w:rsid w:val="0039656A"/>
    <w:rsid w:val="003968EF"/>
    <w:rsid w:val="00396E0C"/>
    <w:rsid w:val="003A280F"/>
    <w:rsid w:val="003A5ED3"/>
    <w:rsid w:val="003A6677"/>
    <w:rsid w:val="003B14A0"/>
    <w:rsid w:val="003B595E"/>
    <w:rsid w:val="003B6B29"/>
    <w:rsid w:val="003C4361"/>
    <w:rsid w:val="003D04B7"/>
    <w:rsid w:val="003D09E4"/>
    <w:rsid w:val="003D414A"/>
    <w:rsid w:val="003D49E5"/>
    <w:rsid w:val="003E2B64"/>
    <w:rsid w:val="003E30F2"/>
    <w:rsid w:val="003E3B7D"/>
    <w:rsid w:val="003E766F"/>
    <w:rsid w:val="003F2747"/>
    <w:rsid w:val="003F2F2A"/>
    <w:rsid w:val="003F768C"/>
    <w:rsid w:val="004001AF"/>
    <w:rsid w:val="00406909"/>
    <w:rsid w:val="00410D0C"/>
    <w:rsid w:val="00410F28"/>
    <w:rsid w:val="004132CC"/>
    <w:rsid w:val="0041674F"/>
    <w:rsid w:val="0042284E"/>
    <w:rsid w:val="0042594D"/>
    <w:rsid w:val="00441382"/>
    <w:rsid w:val="0044704B"/>
    <w:rsid w:val="00447E53"/>
    <w:rsid w:val="00451FDB"/>
    <w:rsid w:val="004564A6"/>
    <w:rsid w:val="00460433"/>
    <w:rsid w:val="0046085F"/>
    <w:rsid w:val="00462FC7"/>
    <w:rsid w:val="004656F6"/>
    <w:rsid w:val="004659D3"/>
    <w:rsid w:val="00466A99"/>
    <w:rsid w:val="00466D71"/>
    <w:rsid w:val="00471C0F"/>
    <w:rsid w:val="00472E5E"/>
    <w:rsid w:val="004733C3"/>
    <w:rsid w:val="0047392D"/>
    <w:rsid w:val="00474854"/>
    <w:rsid w:val="0047518D"/>
    <w:rsid w:val="004804E1"/>
    <w:rsid w:val="0048488A"/>
    <w:rsid w:val="00484B98"/>
    <w:rsid w:val="00484C8E"/>
    <w:rsid w:val="00484F70"/>
    <w:rsid w:val="00486319"/>
    <w:rsid w:val="00487543"/>
    <w:rsid w:val="004875E2"/>
    <w:rsid w:val="00490BBD"/>
    <w:rsid w:val="00495327"/>
    <w:rsid w:val="004A3520"/>
    <w:rsid w:val="004A6396"/>
    <w:rsid w:val="004B2C90"/>
    <w:rsid w:val="004B4E57"/>
    <w:rsid w:val="004C51F8"/>
    <w:rsid w:val="004D2412"/>
    <w:rsid w:val="004E32C1"/>
    <w:rsid w:val="004E3F29"/>
    <w:rsid w:val="004F4A4D"/>
    <w:rsid w:val="004F6A99"/>
    <w:rsid w:val="00501184"/>
    <w:rsid w:val="005017F3"/>
    <w:rsid w:val="00501A64"/>
    <w:rsid w:val="00503BFD"/>
    <w:rsid w:val="005043E5"/>
    <w:rsid w:val="00513D36"/>
    <w:rsid w:val="00514F37"/>
    <w:rsid w:val="00515E2F"/>
    <w:rsid w:val="00521726"/>
    <w:rsid w:val="00526530"/>
    <w:rsid w:val="00531E25"/>
    <w:rsid w:val="005339F7"/>
    <w:rsid w:val="0053645C"/>
    <w:rsid w:val="00543D5E"/>
    <w:rsid w:val="00545244"/>
    <w:rsid w:val="0054674B"/>
    <w:rsid w:val="005477F9"/>
    <w:rsid w:val="00550742"/>
    <w:rsid w:val="00553801"/>
    <w:rsid w:val="0055726B"/>
    <w:rsid w:val="005615BE"/>
    <w:rsid w:val="00562E3D"/>
    <w:rsid w:val="00575FFC"/>
    <w:rsid w:val="005818B8"/>
    <w:rsid w:val="005869F8"/>
    <w:rsid w:val="0059027A"/>
    <w:rsid w:val="00593FC4"/>
    <w:rsid w:val="00594B73"/>
    <w:rsid w:val="005957DC"/>
    <w:rsid w:val="005A1BD7"/>
    <w:rsid w:val="005A2BEC"/>
    <w:rsid w:val="005A36BE"/>
    <w:rsid w:val="005B1A81"/>
    <w:rsid w:val="005B2055"/>
    <w:rsid w:val="005B3174"/>
    <w:rsid w:val="005B4FAF"/>
    <w:rsid w:val="005C5603"/>
    <w:rsid w:val="005C6668"/>
    <w:rsid w:val="005D4151"/>
    <w:rsid w:val="005D49CA"/>
    <w:rsid w:val="005D5E21"/>
    <w:rsid w:val="005E02CD"/>
    <w:rsid w:val="005E16B5"/>
    <w:rsid w:val="005E26FF"/>
    <w:rsid w:val="005E3E58"/>
    <w:rsid w:val="005E6846"/>
    <w:rsid w:val="005F1E97"/>
    <w:rsid w:val="006040DB"/>
    <w:rsid w:val="006064E7"/>
    <w:rsid w:val="00606D41"/>
    <w:rsid w:val="00610FF8"/>
    <w:rsid w:val="00611FE7"/>
    <w:rsid w:val="00612C22"/>
    <w:rsid w:val="00614FFC"/>
    <w:rsid w:val="00617CCD"/>
    <w:rsid w:val="00624485"/>
    <w:rsid w:val="00641E45"/>
    <w:rsid w:val="00647A67"/>
    <w:rsid w:val="00651567"/>
    <w:rsid w:val="00653D01"/>
    <w:rsid w:val="006623C8"/>
    <w:rsid w:val="00664EE1"/>
    <w:rsid w:val="006662ED"/>
    <w:rsid w:val="00670274"/>
    <w:rsid w:val="006767B2"/>
    <w:rsid w:val="00685EED"/>
    <w:rsid w:val="006946B8"/>
    <w:rsid w:val="006950EE"/>
    <w:rsid w:val="006953A2"/>
    <w:rsid w:val="00697D69"/>
    <w:rsid w:val="006A7045"/>
    <w:rsid w:val="006B0F13"/>
    <w:rsid w:val="006B6044"/>
    <w:rsid w:val="006B6BE9"/>
    <w:rsid w:val="006C6A9D"/>
    <w:rsid w:val="006D1154"/>
    <w:rsid w:val="006D2ECD"/>
    <w:rsid w:val="006D6E75"/>
    <w:rsid w:val="006E12E0"/>
    <w:rsid w:val="00703BD3"/>
    <w:rsid w:val="00703F42"/>
    <w:rsid w:val="00705849"/>
    <w:rsid w:val="00706308"/>
    <w:rsid w:val="00707CAF"/>
    <w:rsid w:val="007111C6"/>
    <w:rsid w:val="00712206"/>
    <w:rsid w:val="00712665"/>
    <w:rsid w:val="0071386B"/>
    <w:rsid w:val="00713ECD"/>
    <w:rsid w:val="00715261"/>
    <w:rsid w:val="0072479C"/>
    <w:rsid w:val="00732BE9"/>
    <w:rsid w:val="007358BA"/>
    <w:rsid w:val="007361EE"/>
    <w:rsid w:val="00743326"/>
    <w:rsid w:val="00750733"/>
    <w:rsid w:val="00750780"/>
    <w:rsid w:val="00751895"/>
    <w:rsid w:val="00751960"/>
    <w:rsid w:val="007525D1"/>
    <w:rsid w:val="00752725"/>
    <w:rsid w:val="00756C31"/>
    <w:rsid w:val="007574D0"/>
    <w:rsid w:val="00760A65"/>
    <w:rsid w:val="00763A28"/>
    <w:rsid w:val="00763B35"/>
    <w:rsid w:val="00764AF2"/>
    <w:rsid w:val="00766E99"/>
    <w:rsid w:val="00770652"/>
    <w:rsid w:val="00772136"/>
    <w:rsid w:val="00772E40"/>
    <w:rsid w:val="00775717"/>
    <w:rsid w:val="00776618"/>
    <w:rsid w:val="00782D87"/>
    <w:rsid w:val="007841A3"/>
    <w:rsid w:val="00785458"/>
    <w:rsid w:val="007865DD"/>
    <w:rsid w:val="00787B55"/>
    <w:rsid w:val="00790326"/>
    <w:rsid w:val="0079179F"/>
    <w:rsid w:val="00792FC0"/>
    <w:rsid w:val="00793E98"/>
    <w:rsid w:val="00795A39"/>
    <w:rsid w:val="00796A8D"/>
    <w:rsid w:val="007A0C5D"/>
    <w:rsid w:val="007B0C68"/>
    <w:rsid w:val="007B3114"/>
    <w:rsid w:val="007B5373"/>
    <w:rsid w:val="007C0010"/>
    <w:rsid w:val="007C037C"/>
    <w:rsid w:val="007C42AE"/>
    <w:rsid w:val="007D4A7D"/>
    <w:rsid w:val="007D4DCE"/>
    <w:rsid w:val="007E16C8"/>
    <w:rsid w:val="007E4D47"/>
    <w:rsid w:val="007E7724"/>
    <w:rsid w:val="007F0A2A"/>
    <w:rsid w:val="007F1417"/>
    <w:rsid w:val="007F380F"/>
    <w:rsid w:val="007F48F0"/>
    <w:rsid w:val="007F653F"/>
    <w:rsid w:val="00801A1E"/>
    <w:rsid w:val="008064EE"/>
    <w:rsid w:val="00806F8A"/>
    <w:rsid w:val="00810585"/>
    <w:rsid w:val="00810C6E"/>
    <w:rsid w:val="008137ED"/>
    <w:rsid w:val="00814801"/>
    <w:rsid w:val="008173D6"/>
    <w:rsid w:val="008222EE"/>
    <w:rsid w:val="00823AC1"/>
    <w:rsid w:val="00826EA4"/>
    <w:rsid w:val="00832239"/>
    <w:rsid w:val="00843B35"/>
    <w:rsid w:val="0085211A"/>
    <w:rsid w:val="008532B2"/>
    <w:rsid w:val="00854B34"/>
    <w:rsid w:val="008605A5"/>
    <w:rsid w:val="0086137E"/>
    <w:rsid w:val="008664DD"/>
    <w:rsid w:val="008736AE"/>
    <w:rsid w:val="00874182"/>
    <w:rsid w:val="008775D3"/>
    <w:rsid w:val="00877BD5"/>
    <w:rsid w:val="008802D3"/>
    <w:rsid w:val="00886BB9"/>
    <w:rsid w:val="008870F0"/>
    <w:rsid w:val="0089212F"/>
    <w:rsid w:val="008931CF"/>
    <w:rsid w:val="00893934"/>
    <w:rsid w:val="008A2A1D"/>
    <w:rsid w:val="008A5E5E"/>
    <w:rsid w:val="008B5CD1"/>
    <w:rsid w:val="008C2F90"/>
    <w:rsid w:val="008C5834"/>
    <w:rsid w:val="008C6251"/>
    <w:rsid w:val="008D5514"/>
    <w:rsid w:val="008D77D6"/>
    <w:rsid w:val="008D7BDD"/>
    <w:rsid w:val="008F0C2D"/>
    <w:rsid w:val="008F106E"/>
    <w:rsid w:val="0090197F"/>
    <w:rsid w:val="00901CD7"/>
    <w:rsid w:val="0090254C"/>
    <w:rsid w:val="0090724E"/>
    <w:rsid w:val="00907888"/>
    <w:rsid w:val="00907DE2"/>
    <w:rsid w:val="00910D57"/>
    <w:rsid w:val="00915B89"/>
    <w:rsid w:val="009221AC"/>
    <w:rsid w:val="009225D7"/>
    <w:rsid w:val="009248C1"/>
    <w:rsid w:val="009261FD"/>
    <w:rsid w:val="00934750"/>
    <w:rsid w:val="00934E30"/>
    <w:rsid w:val="00935271"/>
    <w:rsid w:val="00935FC6"/>
    <w:rsid w:val="00943209"/>
    <w:rsid w:val="0094509D"/>
    <w:rsid w:val="00945318"/>
    <w:rsid w:val="00950DB4"/>
    <w:rsid w:val="009534C6"/>
    <w:rsid w:val="00954BE7"/>
    <w:rsid w:val="00957CCB"/>
    <w:rsid w:val="009606EB"/>
    <w:rsid w:val="009634EC"/>
    <w:rsid w:val="00963973"/>
    <w:rsid w:val="00966E63"/>
    <w:rsid w:val="00971786"/>
    <w:rsid w:val="00971B3B"/>
    <w:rsid w:val="00972FBD"/>
    <w:rsid w:val="009B18A8"/>
    <w:rsid w:val="009B1D40"/>
    <w:rsid w:val="009B727B"/>
    <w:rsid w:val="009C0697"/>
    <w:rsid w:val="009C1976"/>
    <w:rsid w:val="009C1C2D"/>
    <w:rsid w:val="009C2F70"/>
    <w:rsid w:val="009C2F9E"/>
    <w:rsid w:val="009D4682"/>
    <w:rsid w:val="009D5AE2"/>
    <w:rsid w:val="009E2CFD"/>
    <w:rsid w:val="009E5932"/>
    <w:rsid w:val="009E5A22"/>
    <w:rsid w:val="009F50AC"/>
    <w:rsid w:val="009F61E5"/>
    <w:rsid w:val="009F74CD"/>
    <w:rsid w:val="009F7CB4"/>
    <w:rsid w:val="00A03584"/>
    <w:rsid w:val="00A07FEF"/>
    <w:rsid w:val="00A13BD1"/>
    <w:rsid w:val="00A1497C"/>
    <w:rsid w:val="00A21956"/>
    <w:rsid w:val="00A307E3"/>
    <w:rsid w:val="00A40BB7"/>
    <w:rsid w:val="00A42EEC"/>
    <w:rsid w:val="00A463DC"/>
    <w:rsid w:val="00A50406"/>
    <w:rsid w:val="00A50767"/>
    <w:rsid w:val="00A50801"/>
    <w:rsid w:val="00A512E0"/>
    <w:rsid w:val="00A60A58"/>
    <w:rsid w:val="00A61A40"/>
    <w:rsid w:val="00A61B21"/>
    <w:rsid w:val="00A65B09"/>
    <w:rsid w:val="00A670BB"/>
    <w:rsid w:val="00A71291"/>
    <w:rsid w:val="00A76E7C"/>
    <w:rsid w:val="00A84B37"/>
    <w:rsid w:val="00A871D6"/>
    <w:rsid w:val="00AA1B65"/>
    <w:rsid w:val="00AA2F6F"/>
    <w:rsid w:val="00AA7768"/>
    <w:rsid w:val="00AB0D90"/>
    <w:rsid w:val="00AB1E21"/>
    <w:rsid w:val="00AB1E30"/>
    <w:rsid w:val="00AB2477"/>
    <w:rsid w:val="00AB38EC"/>
    <w:rsid w:val="00AB4BB8"/>
    <w:rsid w:val="00AB56F0"/>
    <w:rsid w:val="00AB5DBD"/>
    <w:rsid w:val="00AB5F0C"/>
    <w:rsid w:val="00AB77BB"/>
    <w:rsid w:val="00AC219E"/>
    <w:rsid w:val="00AC273E"/>
    <w:rsid w:val="00AC7EB3"/>
    <w:rsid w:val="00AD24E6"/>
    <w:rsid w:val="00AD31A0"/>
    <w:rsid w:val="00AD3AEC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35F41"/>
    <w:rsid w:val="00B4069B"/>
    <w:rsid w:val="00B460C2"/>
    <w:rsid w:val="00B4726E"/>
    <w:rsid w:val="00B47460"/>
    <w:rsid w:val="00B63EB9"/>
    <w:rsid w:val="00B72F49"/>
    <w:rsid w:val="00B75ED8"/>
    <w:rsid w:val="00B77809"/>
    <w:rsid w:val="00B83B98"/>
    <w:rsid w:val="00B83FAC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0384"/>
    <w:rsid w:val="00BC6FB7"/>
    <w:rsid w:val="00BD14B7"/>
    <w:rsid w:val="00BD1D3A"/>
    <w:rsid w:val="00BD5564"/>
    <w:rsid w:val="00BE55A7"/>
    <w:rsid w:val="00BE64B3"/>
    <w:rsid w:val="00BF4836"/>
    <w:rsid w:val="00BF6A7B"/>
    <w:rsid w:val="00BF6B3C"/>
    <w:rsid w:val="00C0471E"/>
    <w:rsid w:val="00C06D9A"/>
    <w:rsid w:val="00C0702B"/>
    <w:rsid w:val="00C11B08"/>
    <w:rsid w:val="00C12133"/>
    <w:rsid w:val="00C12A81"/>
    <w:rsid w:val="00C16413"/>
    <w:rsid w:val="00C17A25"/>
    <w:rsid w:val="00C201EB"/>
    <w:rsid w:val="00C20B27"/>
    <w:rsid w:val="00C33308"/>
    <w:rsid w:val="00C4003A"/>
    <w:rsid w:val="00C41422"/>
    <w:rsid w:val="00C426AA"/>
    <w:rsid w:val="00C50828"/>
    <w:rsid w:val="00C50AAE"/>
    <w:rsid w:val="00C51137"/>
    <w:rsid w:val="00C51A1A"/>
    <w:rsid w:val="00C61297"/>
    <w:rsid w:val="00C6206C"/>
    <w:rsid w:val="00C62814"/>
    <w:rsid w:val="00C72D11"/>
    <w:rsid w:val="00C82FF8"/>
    <w:rsid w:val="00C860AB"/>
    <w:rsid w:val="00C863AE"/>
    <w:rsid w:val="00C87372"/>
    <w:rsid w:val="00C92E08"/>
    <w:rsid w:val="00C93473"/>
    <w:rsid w:val="00C971C1"/>
    <w:rsid w:val="00CA1FE3"/>
    <w:rsid w:val="00CA2DE9"/>
    <w:rsid w:val="00CA332D"/>
    <w:rsid w:val="00CB0B1B"/>
    <w:rsid w:val="00CB254D"/>
    <w:rsid w:val="00CB3533"/>
    <w:rsid w:val="00CB3BFD"/>
    <w:rsid w:val="00CB7600"/>
    <w:rsid w:val="00CB7625"/>
    <w:rsid w:val="00CB7AF8"/>
    <w:rsid w:val="00CB7D61"/>
    <w:rsid w:val="00CC6A4B"/>
    <w:rsid w:val="00CC6BA2"/>
    <w:rsid w:val="00CD3DC8"/>
    <w:rsid w:val="00CD7A5A"/>
    <w:rsid w:val="00CD7AAF"/>
    <w:rsid w:val="00CE121E"/>
    <w:rsid w:val="00CE2BA6"/>
    <w:rsid w:val="00CE564D"/>
    <w:rsid w:val="00CF06AB"/>
    <w:rsid w:val="00CF181E"/>
    <w:rsid w:val="00CF2B0C"/>
    <w:rsid w:val="00D023A0"/>
    <w:rsid w:val="00D16E87"/>
    <w:rsid w:val="00D1717B"/>
    <w:rsid w:val="00D22F45"/>
    <w:rsid w:val="00D25AA0"/>
    <w:rsid w:val="00D27D0E"/>
    <w:rsid w:val="00D34562"/>
    <w:rsid w:val="00D35DA7"/>
    <w:rsid w:val="00D47AD0"/>
    <w:rsid w:val="00D57A57"/>
    <w:rsid w:val="00D57C34"/>
    <w:rsid w:val="00D613A9"/>
    <w:rsid w:val="00D63AFB"/>
    <w:rsid w:val="00D658D3"/>
    <w:rsid w:val="00D65FB6"/>
    <w:rsid w:val="00D7238E"/>
    <w:rsid w:val="00D73003"/>
    <w:rsid w:val="00D73C03"/>
    <w:rsid w:val="00D802A1"/>
    <w:rsid w:val="00D81A72"/>
    <w:rsid w:val="00D92EDA"/>
    <w:rsid w:val="00D9359B"/>
    <w:rsid w:val="00D94B0E"/>
    <w:rsid w:val="00D96F73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6B15"/>
    <w:rsid w:val="00E07762"/>
    <w:rsid w:val="00E12CAA"/>
    <w:rsid w:val="00E214FE"/>
    <w:rsid w:val="00E239D8"/>
    <w:rsid w:val="00E25195"/>
    <w:rsid w:val="00E318F2"/>
    <w:rsid w:val="00E334BB"/>
    <w:rsid w:val="00E42DAD"/>
    <w:rsid w:val="00E4520C"/>
    <w:rsid w:val="00E45F90"/>
    <w:rsid w:val="00E47E3C"/>
    <w:rsid w:val="00E52291"/>
    <w:rsid w:val="00E527BE"/>
    <w:rsid w:val="00E5387D"/>
    <w:rsid w:val="00E56EFE"/>
    <w:rsid w:val="00E60CE6"/>
    <w:rsid w:val="00E61D02"/>
    <w:rsid w:val="00E62D48"/>
    <w:rsid w:val="00E6431C"/>
    <w:rsid w:val="00E64BFF"/>
    <w:rsid w:val="00E65900"/>
    <w:rsid w:val="00E65C07"/>
    <w:rsid w:val="00E65D32"/>
    <w:rsid w:val="00E678A0"/>
    <w:rsid w:val="00E7078D"/>
    <w:rsid w:val="00E7085E"/>
    <w:rsid w:val="00E76843"/>
    <w:rsid w:val="00E827D0"/>
    <w:rsid w:val="00E87FB4"/>
    <w:rsid w:val="00E87FC1"/>
    <w:rsid w:val="00E93FCF"/>
    <w:rsid w:val="00E96BF0"/>
    <w:rsid w:val="00E9778E"/>
    <w:rsid w:val="00EA3EDE"/>
    <w:rsid w:val="00EA694A"/>
    <w:rsid w:val="00EB7C66"/>
    <w:rsid w:val="00EC3F68"/>
    <w:rsid w:val="00EC42E3"/>
    <w:rsid w:val="00EC5B72"/>
    <w:rsid w:val="00EC72BE"/>
    <w:rsid w:val="00ED2A99"/>
    <w:rsid w:val="00EE35E4"/>
    <w:rsid w:val="00F005C9"/>
    <w:rsid w:val="00F12862"/>
    <w:rsid w:val="00F1404D"/>
    <w:rsid w:val="00F16B2B"/>
    <w:rsid w:val="00F16EDB"/>
    <w:rsid w:val="00F208DC"/>
    <w:rsid w:val="00F228D4"/>
    <w:rsid w:val="00F22CB3"/>
    <w:rsid w:val="00F234F5"/>
    <w:rsid w:val="00F3166C"/>
    <w:rsid w:val="00F33259"/>
    <w:rsid w:val="00F34213"/>
    <w:rsid w:val="00F44FB8"/>
    <w:rsid w:val="00F502CA"/>
    <w:rsid w:val="00F519B9"/>
    <w:rsid w:val="00F55E8B"/>
    <w:rsid w:val="00F564F9"/>
    <w:rsid w:val="00F669BA"/>
    <w:rsid w:val="00F75BE5"/>
    <w:rsid w:val="00F7766C"/>
    <w:rsid w:val="00F81C80"/>
    <w:rsid w:val="00F82076"/>
    <w:rsid w:val="00F94FCC"/>
    <w:rsid w:val="00FA1AA5"/>
    <w:rsid w:val="00FA269F"/>
    <w:rsid w:val="00FB115C"/>
    <w:rsid w:val="00FB21F7"/>
    <w:rsid w:val="00FB22AF"/>
    <w:rsid w:val="00FB2AAE"/>
    <w:rsid w:val="00FB5464"/>
    <w:rsid w:val="00FB681E"/>
    <w:rsid w:val="00FB7F9C"/>
    <w:rsid w:val="00FC25E1"/>
    <w:rsid w:val="00FC3FA5"/>
    <w:rsid w:val="00FC6260"/>
    <w:rsid w:val="00FD2C03"/>
    <w:rsid w:val="00FD63B3"/>
    <w:rsid w:val="00FE0220"/>
    <w:rsid w:val="00FE1BFD"/>
    <w:rsid w:val="00FE767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5C964ABC"/>
  <w15:docId w15:val="{AAEF2BF1-C0FA-40DD-AAFF-94B7C03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ter Light" w:eastAsia="Times New Roman" w:hAnsi="Bitter Light" w:cs="Maiandra GD"/>
        <w:color w:val="002539" w:themeColor="text1"/>
        <w:sz w:val="18"/>
        <w:szCs w:val="18"/>
        <w:lang w:val="nl-NL" w:eastAsia="nl-NL" w:bidi="ar-SA"/>
      </w:rPr>
    </w:rPrDefault>
    <w:pPrDefault>
      <w:pPr>
        <w:spacing w:line="294" w:lineRule="atLeast"/>
      </w:pPr>
    </w:pPrDefault>
  </w:docDefaults>
  <w:latentStyles w:defLockedState="0" w:defUIPriority="0" w:defSemiHidden="0" w:defUnhideWhenUsed="0" w:defQFormat="0" w:count="376">
    <w:lsdException w:name="heading 1" w:uiPriority="3" w:qFormat="1"/>
    <w:lsdException w:name="heading 2" w:uiPriority="5" w:qFormat="1"/>
    <w:lsdException w:name="heading 3" w:uiPriority="8" w:qFormat="1"/>
    <w:lsdException w:name="heading 4" w:uiPriority="42"/>
    <w:lsdException w:name="heading 5" w:uiPriority="43"/>
    <w:lsdException w:name="heading 6" w:uiPriority="44"/>
    <w:lsdException w:name="heading 7" w:semiHidden="1" w:uiPriority="45"/>
    <w:lsdException w:name="heading 8" w:semiHidden="1" w:uiPriority="46"/>
    <w:lsdException w:name="heading 9" w:semiHidden="1" w:uiPriority="47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5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4"/>
    <w:lsdException w:name="table of figures" w:semiHidden="1" w:uiPriority="62"/>
    <w:lsdException w:name="envelope address" w:semiHidden="1"/>
    <w:lsdException w:name="envelope return" w:semiHidden="1"/>
    <w:lsdException w:name="footnote reference" w:semiHidden="1" w:uiPriority="53"/>
    <w:lsdException w:name="annotation reference" w:semiHidden="1"/>
    <w:lsdException w:name="line number" w:semiHidden="1"/>
    <w:lsdException w:name="page number" w:semiHidden="1"/>
    <w:lsdException w:name="endnote reference" w:semiHidden="1" w:uiPriority="51"/>
    <w:lsdException w:name="endnote text" w:semiHidden="1" w:uiPriority="52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 w:uiPriority="36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l Blinkers"/>
    <w:semiHidden/>
    <w:rsid w:val="00E87FC1"/>
    <w:pPr>
      <w:spacing w:line="300" w:lineRule="atLeast"/>
    </w:pPr>
    <w:rPr>
      <w:sz w:val="21"/>
    </w:rPr>
  </w:style>
  <w:style w:type="paragraph" w:styleId="Kop1">
    <w:name w:val="heading 1"/>
    <w:aliases w:val="Kop 1 Blinkers"/>
    <w:basedOn w:val="ZsysbasisBlinkers"/>
    <w:next w:val="BasistekstBlinkers"/>
    <w:uiPriority w:val="3"/>
    <w:qFormat/>
    <w:rsid w:val="00AB4BB8"/>
    <w:pPr>
      <w:keepNext/>
      <w:keepLines/>
      <w:numPr>
        <w:numId w:val="45"/>
      </w:numPr>
      <w:spacing w:before="200" w:line="420" w:lineRule="exact"/>
      <w:outlineLvl w:val="0"/>
    </w:pPr>
    <w:rPr>
      <w:rFonts w:ascii="Poppins SemiBold" w:hAnsi="Poppins SemiBold" w:cs="Poppins SemiBold"/>
      <w:bCs/>
      <w:color w:val="F59C00" w:themeColor="accent1"/>
      <w:sz w:val="30"/>
      <w:szCs w:val="32"/>
    </w:rPr>
  </w:style>
  <w:style w:type="paragraph" w:styleId="Kop2">
    <w:name w:val="heading 2"/>
    <w:aliases w:val="Kop 2 Blinkers"/>
    <w:basedOn w:val="ZsysbasisBlinkers"/>
    <w:next w:val="BasistekstBlinkers"/>
    <w:uiPriority w:val="5"/>
    <w:qFormat/>
    <w:rsid w:val="006623C8"/>
    <w:pPr>
      <w:keepNext/>
      <w:keepLines/>
      <w:numPr>
        <w:ilvl w:val="1"/>
        <w:numId w:val="45"/>
      </w:numPr>
      <w:spacing w:line="280" w:lineRule="exact"/>
      <w:outlineLvl w:val="1"/>
    </w:pPr>
    <w:rPr>
      <w:rFonts w:ascii="Poppins SemiBold" w:hAnsi="Poppins SemiBold" w:cs="Poppins SemiBold"/>
      <w:bCs/>
      <w:iCs/>
      <w:sz w:val="18"/>
      <w:szCs w:val="28"/>
    </w:rPr>
  </w:style>
  <w:style w:type="paragraph" w:styleId="Kop3">
    <w:name w:val="heading 3"/>
    <w:aliases w:val="Kop 3 Blinkers"/>
    <w:basedOn w:val="ZsysbasisBlinkers"/>
    <w:next w:val="BasistekstBlinkers"/>
    <w:uiPriority w:val="8"/>
    <w:qFormat/>
    <w:rsid w:val="00345315"/>
    <w:pPr>
      <w:keepNext/>
      <w:keepLines/>
      <w:numPr>
        <w:ilvl w:val="2"/>
        <w:numId w:val="45"/>
      </w:numPr>
      <w:outlineLvl w:val="2"/>
    </w:pPr>
    <w:rPr>
      <w:i/>
      <w:iCs/>
    </w:rPr>
  </w:style>
  <w:style w:type="paragraph" w:styleId="Kop4">
    <w:name w:val="heading 4"/>
    <w:aliases w:val="Kop 4 Blinkers"/>
    <w:basedOn w:val="ZsysbasisBlinkers"/>
    <w:next w:val="BasistekstBlinkers"/>
    <w:uiPriority w:val="42"/>
    <w:rsid w:val="00345315"/>
    <w:pPr>
      <w:keepNext/>
      <w:keepLines/>
      <w:numPr>
        <w:ilvl w:val="3"/>
        <w:numId w:val="45"/>
      </w:numPr>
      <w:outlineLvl w:val="3"/>
    </w:pPr>
    <w:rPr>
      <w:bCs/>
      <w:szCs w:val="24"/>
    </w:rPr>
  </w:style>
  <w:style w:type="paragraph" w:styleId="Kop5">
    <w:name w:val="heading 5"/>
    <w:aliases w:val="Kop 5 Blinkers"/>
    <w:basedOn w:val="ZsysbasisBlinkers"/>
    <w:next w:val="BasistekstBlinkers"/>
    <w:uiPriority w:val="43"/>
    <w:rsid w:val="00345315"/>
    <w:pPr>
      <w:keepNext/>
      <w:keepLines/>
      <w:numPr>
        <w:ilvl w:val="4"/>
        <w:numId w:val="45"/>
      </w:numPr>
      <w:outlineLvl w:val="4"/>
    </w:pPr>
    <w:rPr>
      <w:bCs/>
      <w:iCs/>
      <w:szCs w:val="22"/>
    </w:rPr>
  </w:style>
  <w:style w:type="paragraph" w:styleId="Kop6">
    <w:name w:val="heading 6"/>
    <w:aliases w:val="Kop 6 Blinkers"/>
    <w:basedOn w:val="ZsysbasisBlinkers"/>
    <w:next w:val="BasistekstBlinkers"/>
    <w:uiPriority w:val="44"/>
    <w:rsid w:val="00345315"/>
    <w:pPr>
      <w:keepNext/>
      <w:keepLines/>
      <w:numPr>
        <w:ilvl w:val="5"/>
        <w:numId w:val="45"/>
      </w:numPr>
      <w:outlineLvl w:val="5"/>
    </w:pPr>
  </w:style>
  <w:style w:type="paragraph" w:styleId="Kop7">
    <w:name w:val="heading 7"/>
    <w:aliases w:val="Kop 7 Blinkers"/>
    <w:basedOn w:val="ZsysbasisBlinkers"/>
    <w:next w:val="BasistekstBlinkers"/>
    <w:uiPriority w:val="45"/>
    <w:rsid w:val="00345315"/>
    <w:pPr>
      <w:keepNext/>
      <w:keepLines/>
      <w:numPr>
        <w:ilvl w:val="6"/>
        <w:numId w:val="45"/>
      </w:numPr>
      <w:outlineLvl w:val="6"/>
    </w:pPr>
    <w:rPr>
      <w:bCs/>
      <w:szCs w:val="20"/>
    </w:rPr>
  </w:style>
  <w:style w:type="paragraph" w:styleId="Kop8">
    <w:name w:val="heading 8"/>
    <w:aliases w:val="Kop 8 Blinkers"/>
    <w:basedOn w:val="ZsysbasisBlinkers"/>
    <w:next w:val="BasistekstBlinkers"/>
    <w:uiPriority w:val="46"/>
    <w:rsid w:val="00345315"/>
    <w:pPr>
      <w:keepNext/>
      <w:keepLines/>
      <w:numPr>
        <w:ilvl w:val="7"/>
        <w:numId w:val="45"/>
      </w:numPr>
      <w:outlineLvl w:val="7"/>
    </w:pPr>
    <w:rPr>
      <w:iCs/>
      <w:szCs w:val="20"/>
    </w:rPr>
  </w:style>
  <w:style w:type="paragraph" w:styleId="Kop9">
    <w:name w:val="heading 9"/>
    <w:aliases w:val="Kop 9 Blinkers"/>
    <w:basedOn w:val="ZsysbasisBlinkers"/>
    <w:next w:val="BasistekstBlinkers"/>
    <w:uiPriority w:val="47"/>
    <w:rsid w:val="00345315"/>
    <w:pPr>
      <w:keepNext/>
      <w:keepLines/>
      <w:numPr>
        <w:ilvl w:val="8"/>
        <w:numId w:val="45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Blinkers">
    <w:name w:val="Basistekst Blinkers"/>
    <w:basedOn w:val="ZsysbasisBlinkers"/>
    <w:qFormat/>
    <w:rsid w:val="007F380F"/>
  </w:style>
  <w:style w:type="paragraph" w:customStyle="1" w:styleId="ZsysbasisBlinkers">
    <w:name w:val="Zsysbasis Blinkers"/>
    <w:next w:val="BasistekstBlinkers"/>
    <w:link w:val="ZsysbasisBlinkersChar"/>
    <w:semiHidden/>
    <w:rsid w:val="00915B89"/>
    <w:pPr>
      <w:spacing w:line="300" w:lineRule="atLeast"/>
    </w:pPr>
    <w:rPr>
      <w:sz w:val="21"/>
    </w:rPr>
  </w:style>
  <w:style w:type="paragraph" w:customStyle="1" w:styleId="BasistekstvetBlinkers">
    <w:name w:val="Basistekst vet Blinkers"/>
    <w:basedOn w:val="ZsysbasisBlinkers"/>
    <w:next w:val="BasistekstBlinkers"/>
    <w:uiPriority w:val="2"/>
    <w:qFormat/>
    <w:rsid w:val="00122DED"/>
    <w:rPr>
      <w:b/>
      <w:bCs/>
    </w:rPr>
  </w:style>
  <w:style w:type="character" w:styleId="GevolgdeHyperlink">
    <w:name w:val="FollowedHyperlink"/>
    <w:aliases w:val="GevolgdeHyperlink Blinkers"/>
    <w:basedOn w:val="Standaardalinea-lettertype"/>
    <w:uiPriority w:val="36"/>
    <w:rsid w:val="00C426AA"/>
    <w:rPr>
      <w:color w:val="0563C1"/>
      <w:u w:val="single"/>
    </w:rPr>
  </w:style>
  <w:style w:type="character" w:styleId="Hyperlink">
    <w:name w:val="Hyperlink"/>
    <w:aliases w:val="Hyperlink Blinkers"/>
    <w:basedOn w:val="Standaardalinea-lettertype"/>
    <w:uiPriority w:val="99"/>
    <w:rsid w:val="00C426AA"/>
    <w:rPr>
      <w:color w:val="0563C1"/>
      <w:u w:val="single"/>
    </w:rPr>
  </w:style>
  <w:style w:type="paragraph" w:customStyle="1" w:styleId="AdresvakBlinkers">
    <w:name w:val="Adresvak Blinkers"/>
    <w:basedOn w:val="ZsysbasisBlinkers"/>
    <w:uiPriority w:val="37"/>
    <w:rsid w:val="007F380F"/>
    <w:pPr>
      <w:spacing w:line="300" w:lineRule="exact"/>
    </w:pPr>
    <w:rPr>
      <w:noProof/>
      <w:sz w:val="18"/>
    </w:rPr>
  </w:style>
  <w:style w:type="paragraph" w:styleId="Koptekst">
    <w:name w:val="header"/>
    <w:basedOn w:val="ZsysbasisBlinkers"/>
    <w:next w:val="BasistekstBlinkers"/>
    <w:semiHidden/>
    <w:rsid w:val="00122DED"/>
  </w:style>
  <w:style w:type="paragraph" w:styleId="Voettekst">
    <w:name w:val="footer"/>
    <w:basedOn w:val="ZsysbasisBlinkers"/>
    <w:next w:val="BasistekstBlinkers"/>
    <w:semiHidden/>
    <w:rsid w:val="00122DED"/>
    <w:pPr>
      <w:jc w:val="right"/>
    </w:pPr>
  </w:style>
  <w:style w:type="paragraph" w:customStyle="1" w:styleId="KoptekstBlinkers">
    <w:name w:val="Koptekst Blinkers"/>
    <w:basedOn w:val="ZsysbasisdocumentgegevensBlinkers"/>
    <w:uiPriority w:val="49"/>
    <w:rsid w:val="00122DED"/>
  </w:style>
  <w:style w:type="paragraph" w:customStyle="1" w:styleId="VoettekstBlinkers">
    <w:name w:val="Voettekst Blinkers"/>
    <w:basedOn w:val="ZsysbasisdocumentgegevensBlinkers"/>
    <w:uiPriority w:val="50"/>
    <w:rsid w:val="00E334BB"/>
  </w:style>
  <w:style w:type="numbering" w:styleId="111111">
    <w:name w:val="Outline List 2"/>
    <w:basedOn w:val="Geenlijst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semiHidden/>
    <w:rsid w:val="00E07762"/>
    <w:pPr>
      <w:numPr>
        <w:numId w:val="5"/>
      </w:numPr>
    </w:pPr>
  </w:style>
  <w:style w:type="paragraph" w:customStyle="1" w:styleId="BasistekstcursiefBlinkers">
    <w:name w:val="Basistekst cursief Blinkers"/>
    <w:basedOn w:val="ZsysbasisBlinkers"/>
    <w:next w:val="BasistekstBlinkers"/>
    <w:uiPriority w:val="1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Blinkers"/>
    <w:next w:val="BasistekstBlinkers"/>
    <w:semiHidden/>
    <w:rsid w:val="0020607F"/>
  </w:style>
  <w:style w:type="paragraph" w:styleId="Adresenvelop">
    <w:name w:val="envelope address"/>
    <w:basedOn w:val="ZsysbasisBlinkers"/>
    <w:next w:val="BasistekstBlinkers"/>
    <w:semiHidden/>
    <w:rsid w:val="0020607F"/>
  </w:style>
  <w:style w:type="paragraph" w:styleId="Afsluiting">
    <w:name w:val="Closing"/>
    <w:basedOn w:val="ZsysbasisBlinkers"/>
    <w:next w:val="BasistekstBlinkers"/>
    <w:semiHidden/>
    <w:rsid w:val="0020607F"/>
  </w:style>
  <w:style w:type="paragraph" w:customStyle="1" w:styleId="Inspring1eniveauBlinkers">
    <w:name w:val="Inspring 1e niveau Blinkers"/>
    <w:basedOn w:val="ZsysbasisBlinkers"/>
    <w:uiPriority w:val="28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Blinkers">
    <w:name w:val="Inspring 2e niveau Blinkers"/>
    <w:basedOn w:val="ZsysbasisBlinkers"/>
    <w:uiPriority w:val="29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Blinkers">
    <w:name w:val="Inspring 3e niveau Blinkers"/>
    <w:basedOn w:val="ZsysbasisBlinkers"/>
    <w:uiPriority w:val="30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Blinkers">
    <w:name w:val="Zwevend 1e niveau Blinkers"/>
    <w:basedOn w:val="ZsysbasisBlinkers"/>
    <w:uiPriority w:val="31"/>
    <w:qFormat/>
    <w:rsid w:val="00122DED"/>
    <w:pPr>
      <w:ind w:left="284"/>
    </w:pPr>
  </w:style>
  <w:style w:type="paragraph" w:customStyle="1" w:styleId="Zwevend2eniveauBlinkers">
    <w:name w:val="Zwevend 2e niveau Blinkers"/>
    <w:basedOn w:val="ZsysbasisBlinkers"/>
    <w:uiPriority w:val="32"/>
    <w:qFormat/>
    <w:rsid w:val="00122DED"/>
    <w:pPr>
      <w:ind w:left="567"/>
    </w:pPr>
  </w:style>
  <w:style w:type="paragraph" w:customStyle="1" w:styleId="Zwevend3eniveauBlinkers">
    <w:name w:val="Zwevend 3e niveau Blinkers"/>
    <w:basedOn w:val="ZsysbasisBlinkers"/>
    <w:uiPriority w:val="33"/>
    <w:qFormat/>
    <w:rsid w:val="00122DED"/>
    <w:pPr>
      <w:ind w:left="851"/>
    </w:pPr>
  </w:style>
  <w:style w:type="paragraph" w:styleId="Inhopg1">
    <w:name w:val="toc 1"/>
    <w:aliases w:val="Inhopg 1 Blinkers"/>
    <w:basedOn w:val="ZsysbasistocBlinkers"/>
    <w:next w:val="BasistekstBlinkers"/>
    <w:uiPriority w:val="39"/>
    <w:rsid w:val="00E65900"/>
    <w:rPr>
      <w:b/>
    </w:rPr>
  </w:style>
  <w:style w:type="paragraph" w:styleId="Inhopg2">
    <w:name w:val="toc 2"/>
    <w:aliases w:val="Inhopg 2 Blinkers"/>
    <w:basedOn w:val="ZsysbasistocBlinkers"/>
    <w:next w:val="BasistekstBlinkers"/>
    <w:uiPriority w:val="39"/>
    <w:rsid w:val="00E65900"/>
  </w:style>
  <w:style w:type="paragraph" w:styleId="Inhopg3">
    <w:name w:val="toc 3"/>
    <w:aliases w:val="Inhopg 3 Blinkers"/>
    <w:basedOn w:val="ZsysbasistocBlinkers"/>
    <w:next w:val="BasistekstBlinkers"/>
    <w:uiPriority w:val="39"/>
    <w:rsid w:val="00E65900"/>
  </w:style>
  <w:style w:type="paragraph" w:styleId="Inhopg4">
    <w:name w:val="toc 4"/>
    <w:aliases w:val="Inhopg 4 Blinkers"/>
    <w:basedOn w:val="ZsysbasistocBlinkers"/>
    <w:next w:val="BasistekstBlinkers"/>
    <w:uiPriority w:val="39"/>
    <w:rsid w:val="00474854"/>
    <w:pPr>
      <w:ind w:left="0" w:firstLine="0"/>
    </w:pPr>
  </w:style>
  <w:style w:type="paragraph" w:styleId="Bronvermelding">
    <w:name w:val="table of authorities"/>
    <w:basedOn w:val="ZsysbasisBlinkers"/>
    <w:next w:val="BasistekstBlinkers"/>
    <w:semiHidden/>
    <w:rsid w:val="00F33259"/>
    <w:pPr>
      <w:ind w:left="180" w:hanging="180"/>
    </w:pPr>
  </w:style>
  <w:style w:type="paragraph" w:styleId="Index2">
    <w:name w:val="index 2"/>
    <w:basedOn w:val="ZsysbasisBlinkers"/>
    <w:next w:val="BasistekstBlinkers"/>
    <w:semiHidden/>
    <w:rsid w:val="00122DED"/>
  </w:style>
  <w:style w:type="paragraph" w:styleId="Index3">
    <w:name w:val="index 3"/>
    <w:basedOn w:val="ZsysbasisBlinkers"/>
    <w:next w:val="BasistekstBlinkers"/>
    <w:semiHidden/>
    <w:rsid w:val="00122DED"/>
  </w:style>
  <w:style w:type="paragraph" w:styleId="Ondertitel">
    <w:name w:val="Subtitle"/>
    <w:basedOn w:val="ZsysbasisBlinkers"/>
    <w:next w:val="BasistekstBlinkers"/>
    <w:semiHidden/>
    <w:rsid w:val="00122DED"/>
  </w:style>
  <w:style w:type="paragraph" w:styleId="Titel">
    <w:name w:val="Title"/>
    <w:basedOn w:val="ZsysbasisBlinkers"/>
    <w:next w:val="BasistekstBlinkers"/>
    <w:semiHidden/>
    <w:rsid w:val="00122DED"/>
  </w:style>
  <w:style w:type="paragraph" w:customStyle="1" w:styleId="Kop2zondernummerBlinkers">
    <w:name w:val="Kop 2 zonder nummer Blinkers"/>
    <w:basedOn w:val="ZsysbasisBlinkers"/>
    <w:next w:val="BasistekstBlinkers"/>
    <w:uiPriority w:val="6"/>
    <w:qFormat/>
    <w:rsid w:val="00410D0C"/>
    <w:pPr>
      <w:keepNext/>
      <w:keepLines/>
      <w:spacing w:line="280" w:lineRule="exact"/>
      <w:outlineLvl w:val="1"/>
    </w:pPr>
    <w:rPr>
      <w:rFonts w:ascii="Poppins SemiBold" w:hAnsi="Poppins SemiBold" w:cs="Poppins SemiBold"/>
      <w:bCs/>
      <w:iCs/>
      <w:sz w:val="1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Blinkers">
    <w:name w:val="Kop 1 zonder nummer Blinkers"/>
    <w:basedOn w:val="ZsysbasisBlinkers"/>
    <w:next w:val="BasistekstBlinkers"/>
    <w:uiPriority w:val="4"/>
    <w:qFormat/>
    <w:rsid w:val="008605A5"/>
    <w:pPr>
      <w:keepNext/>
      <w:keepLines/>
      <w:spacing w:before="200" w:line="420" w:lineRule="exact"/>
      <w:outlineLvl w:val="0"/>
    </w:pPr>
    <w:rPr>
      <w:rFonts w:ascii="Poppins SemiBold" w:hAnsi="Poppins SemiBold" w:cs="Poppins SemiBold"/>
      <w:bCs/>
      <w:color w:val="F59C00" w:themeColor="accent1"/>
      <w:sz w:val="30"/>
      <w:szCs w:val="32"/>
    </w:rPr>
  </w:style>
  <w:style w:type="paragraph" w:customStyle="1" w:styleId="Kop3zondernummerBlinkers">
    <w:name w:val="Kop 3 zonder nummer Blinkers"/>
    <w:basedOn w:val="ZsysbasisBlinkers"/>
    <w:next w:val="BasistekstBlinkers"/>
    <w:uiPriority w:val="7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Blinkers"/>
    <w:basedOn w:val="ZsysbasistocBlinkers"/>
    <w:next w:val="BasistekstBlinkers"/>
    <w:uiPriority w:val="39"/>
    <w:rsid w:val="00474854"/>
    <w:pPr>
      <w:ind w:left="0" w:firstLine="0"/>
    </w:pPr>
  </w:style>
  <w:style w:type="paragraph" w:styleId="Inhopg6">
    <w:name w:val="toc 6"/>
    <w:aliases w:val="Inhopg 6 Blinkers"/>
    <w:basedOn w:val="ZsysbasistocBlinkers"/>
    <w:next w:val="BasistekstBlinkers"/>
    <w:uiPriority w:val="39"/>
    <w:rsid w:val="00474854"/>
    <w:pPr>
      <w:ind w:left="0" w:firstLine="0"/>
    </w:pPr>
  </w:style>
  <w:style w:type="paragraph" w:styleId="Inhopg7">
    <w:name w:val="toc 7"/>
    <w:aliases w:val="Inhopg 7 Blinkers"/>
    <w:basedOn w:val="ZsysbasistocBlinkers"/>
    <w:next w:val="BasistekstBlinkers"/>
    <w:uiPriority w:val="39"/>
    <w:rsid w:val="003964D4"/>
  </w:style>
  <w:style w:type="paragraph" w:styleId="Inhopg8">
    <w:name w:val="toc 8"/>
    <w:aliases w:val="Inhopg 8 Blinkers"/>
    <w:basedOn w:val="ZsysbasistocBlinkers"/>
    <w:next w:val="BasistekstBlinkers"/>
    <w:uiPriority w:val="39"/>
    <w:rsid w:val="003964D4"/>
  </w:style>
  <w:style w:type="paragraph" w:styleId="Inhopg9">
    <w:name w:val="toc 9"/>
    <w:aliases w:val="Inhopg 9 Blinkers"/>
    <w:basedOn w:val="ZsysbasistocBlinkers"/>
    <w:next w:val="BasistekstBlinkers"/>
    <w:uiPriority w:val="39"/>
    <w:rsid w:val="003964D4"/>
  </w:style>
  <w:style w:type="paragraph" w:styleId="Afzender">
    <w:name w:val="envelope return"/>
    <w:basedOn w:val="ZsysbasisBlinkers"/>
    <w:next w:val="BasistekstBlink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6"/>
      </w:numPr>
    </w:pPr>
  </w:style>
  <w:style w:type="paragraph" w:styleId="Berichtkop">
    <w:name w:val="Message Header"/>
    <w:basedOn w:val="ZsysbasisBlinkers"/>
    <w:next w:val="BasistekstBlinkers"/>
    <w:semiHidden/>
    <w:rsid w:val="0020607F"/>
  </w:style>
  <w:style w:type="paragraph" w:styleId="Bloktekst">
    <w:name w:val="Block Text"/>
    <w:basedOn w:val="ZsysbasisBlinkers"/>
    <w:next w:val="BasistekstBlink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Blinkers"/>
    <w:next w:val="BasistekstBlinkers"/>
    <w:semiHidden/>
    <w:rsid w:val="0020607F"/>
  </w:style>
  <w:style w:type="paragraph" w:styleId="Handtekening">
    <w:name w:val="Signature"/>
    <w:basedOn w:val="ZsysbasisBlinkers"/>
    <w:next w:val="BasistekstBlinkers"/>
    <w:semiHidden/>
    <w:rsid w:val="0020607F"/>
  </w:style>
  <w:style w:type="paragraph" w:styleId="HTML-voorafopgemaakt">
    <w:name w:val="HTML Preformatted"/>
    <w:basedOn w:val="ZsysbasisBlinkers"/>
    <w:next w:val="BasistekstBlink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F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  <w:tblStylePr w:type="band1Horz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5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  <w:tblStylePr w:type="band1Horz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F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  <w:tblStylePr w:type="band1Horz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  <w:tblStylePr w:type="band1Horz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</w:style>
  <w:style w:type="paragraph" w:styleId="HTML-adres">
    <w:name w:val="HTML Address"/>
    <w:basedOn w:val="ZsysbasisBlinkers"/>
    <w:next w:val="BasistekstBlink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5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  <w:tblStylePr w:type="band1Horz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8" w:space="0" w:color="FDCF8F" w:themeColor="accent6"/>
        <w:bottom w:val="single" w:sz="8" w:space="0" w:color="FDCF8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6"/>
          <w:left w:val="nil"/>
          <w:bottom w:val="single" w:sz="8" w:space="0" w:color="FDCF8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6"/>
          <w:left w:val="nil"/>
          <w:bottom w:val="single" w:sz="8" w:space="0" w:color="FDCF8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Blinkers"/>
    <w:next w:val="BasistekstBlinkers"/>
    <w:semiHidden/>
    <w:rsid w:val="00F33259"/>
    <w:pPr>
      <w:ind w:left="284" w:hanging="284"/>
    </w:pPr>
  </w:style>
  <w:style w:type="paragraph" w:styleId="Lijst2">
    <w:name w:val="List 2"/>
    <w:basedOn w:val="ZsysbasisBlinkers"/>
    <w:next w:val="BasistekstBlinkers"/>
    <w:semiHidden/>
    <w:rsid w:val="00F33259"/>
    <w:pPr>
      <w:ind w:left="568" w:hanging="284"/>
    </w:pPr>
  </w:style>
  <w:style w:type="paragraph" w:styleId="Lijst3">
    <w:name w:val="List 3"/>
    <w:basedOn w:val="ZsysbasisBlinkers"/>
    <w:next w:val="BasistekstBlinkers"/>
    <w:semiHidden/>
    <w:rsid w:val="00F33259"/>
    <w:pPr>
      <w:ind w:left="851" w:hanging="284"/>
    </w:pPr>
  </w:style>
  <w:style w:type="paragraph" w:styleId="Lijst4">
    <w:name w:val="List 4"/>
    <w:basedOn w:val="ZsysbasisBlinkers"/>
    <w:next w:val="BasistekstBlinkers"/>
    <w:semiHidden/>
    <w:rsid w:val="00F33259"/>
    <w:pPr>
      <w:ind w:left="1135" w:hanging="284"/>
    </w:pPr>
  </w:style>
  <w:style w:type="paragraph" w:styleId="Lijst5">
    <w:name w:val="List 5"/>
    <w:basedOn w:val="ZsysbasisBlinkers"/>
    <w:next w:val="BasistekstBlinkers"/>
    <w:semiHidden/>
    <w:rsid w:val="00F33259"/>
    <w:pPr>
      <w:ind w:left="1418" w:hanging="284"/>
    </w:pPr>
  </w:style>
  <w:style w:type="paragraph" w:styleId="Index1">
    <w:name w:val="index 1"/>
    <w:basedOn w:val="ZsysbasisBlinkers"/>
    <w:next w:val="BasistekstBlinkers"/>
    <w:semiHidden/>
    <w:rsid w:val="00F33259"/>
  </w:style>
  <w:style w:type="paragraph" w:styleId="Lijstopsomteken">
    <w:name w:val="List Bullet"/>
    <w:basedOn w:val="ZsysbasisBlinkers"/>
    <w:next w:val="BasistekstBlink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Blinkers"/>
    <w:next w:val="BasistekstBlink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Blinkers"/>
    <w:next w:val="BasistekstBlink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Blinkers"/>
    <w:next w:val="BasistekstBlink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Blinkers"/>
    <w:next w:val="BasistekstBlink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Blinkers"/>
    <w:next w:val="BasistekstBlink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Blinkers"/>
    <w:next w:val="BasistekstBlink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Blinkers"/>
    <w:next w:val="BasistekstBlink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Blinkers"/>
    <w:next w:val="BasistekstBlink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Blinkers"/>
    <w:next w:val="BasistekstBlinkers"/>
    <w:semiHidden/>
    <w:rsid w:val="00705849"/>
    <w:pPr>
      <w:ind w:left="284"/>
    </w:pPr>
  </w:style>
  <w:style w:type="paragraph" w:styleId="Lijstvoortzetting2">
    <w:name w:val="List Continue 2"/>
    <w:basedOn w:val="ZsysbasisBlinkers"/>
    <w:next w:val="BasistekstBlinkers"/>
    <w:semiHidden/>
    <w:rsid w:val="00705849"/>
    <w:pPr>
      <w:ind w:left="567"/>
    </w:pPr>
  </w:style>
  <w:style w:type="paragraph" w:styleId="Lijstvoortzetting3">
    <w:name w:val="List Continue 3"/>
    <w:basedOn w:val="ZsysbasisBlinkers"/>
    <w:next w:val="BasistekstBlinkers"/>
    <w:semiHidden/>
    <w:rsid w:val="00705849"/>
    <w:pPr>
      <w:ind w:left="851"/>
    </w:pPr>
  </w:style>
  <w:style w:type="paragraph" w:styleId="Lijstvoortzetting4">
    <w:name w:val="List Continue 4"/>
    <w:basedOn w:val="ZsysbasisBlinkers"/>
    <w:next w:val="BasistekstBlinkers"/>
    <w:semiHidden/>
    <w:rsid w:val="00705849"/>
    <w:pPr>
      <w:ind w:left="1134"/>
    </w:pPr>
  </w:style>
  <w:style w:type="paragraph" w:styleId="Lijstvoortzetting5">
    <w:name w:val="List Continue 5"/>
    <w:basedOn w:val="ZsysbasisBlinkers"/>
    <w:next w:val="BasistekstBlink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Blinkers"/>
    <w:next w:val="BasistekstBlinkers"/>
    <w:semiHidden/>
    <w:rsid w:val="0020607F"/>
  </w:style>
  <w:style w:type="paragraph" w:styleId="Notitiekop">
    <w:name w:val="Note Heading"/>
    <w:basedOn w:val="ZsysbasisBlinkers"/>
    <w:next w:val="BasistekstBlinkers"/>
    <w:semiHidden/>
    <w:rsid w:val="0020607F"/>
  </w:style>
  <w:style w:type="paragraph" w:styleId="Plattetekst">
    <w:name w:val="Body Text"/>
    <w:basedOn w:val="ZsysbasisBlinkers"/>
    <w:next w:val="BasistekstBlinkers"/>
    <w:link w:val="PlattetekstChar"/>
    <w:semiHidden/>
    <w:rsid w:val="00D802A1"/>
  </w:style>
  <w:style w:type="paragraph" w:styleId="Plattetekst2">
    <w:name w:val="Body Text 2"/>
    <w:basedOn w:val="ZsysbasisBlinkers"/>
    <w:next w:val="BasistekstBlinkers"/>
    <w:link w:val="Plattetekst2Char"/>
    <w:semiHidden/>
    <w:rsid w:val="00E7078D"/>
  </w:style>
  <w:style w:type="paragraph" w:styleId="Plattetekst3">
    <w:name w:val="Body Text 3"/>
    <w:basedOn w:val="ZsysbasisBlinkers"/>
    <w:next w:val="BasistekstBlinkers"/>
    <w:semiHidden/>
    <w:rsid w:val="0020607F"/>
  </w:style>
  <w:style w:type="paragraph" w:styleId="Platteteksteersteinspringing">
    <w:name w:val="Body Text First Indent"/>
    <w:basedOn w:val="ZsysbasisBlinkers"/>
    <w:next w:val="BasistekstBlinker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Bitter Light" w:hAnsi="Bitter Light"/>
      <w:color w:val="002539"/>
      <w:sz w:val="21"/>
    </w:rPr>
  </w:style>
  <w:style w:type="paragraph" w:styleId="Plattetekstinspringen">
    <w:name w:val="Body Text Indent"/>
    <w:basedOn w:val="ZsysbasisBlinkers"/>
    <w:next w:val="BasistekstBlinker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Bitter Light" w:hAnsi="Bitter Light"/>
      <w:color w:val="002539"/>
    </w:rPr>
  </w:style>
  <w:style w:type="paragraph" w:styleId="Platteteksteersteinspringing2">
    <w:name w:val="Body Text First Indent 2"/>
    <w:basedOn w:val="ZsysbasisBlinkers"/>
    <w:next w:val="BasistekstBlinker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BlinkersChar">
    <w:name w:val="Zsysbasis Blinkers Char"/>
    <w:basedOn w:val="Standaardalinea-lettertype"/>
    <w:link w:val="ZsysbasisBlinkers"/>
    <w:semiHidden/>
    <w:rsid w:val="00915B89"/>
    <w:rPr>
      <w:sz w:val="21"/>
    </w:rPr>
  </w:style>
  <w:style w:type="paragraph" w:styleId="Standaardinspringing">
    <w:name w:val="Normal Indent"/>
    <w:basedOn w:val="ZsysbasisBlinkers"/>
    <w:next w:val="BasistekstBlink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Blinkers"/>
    <w:basedOn w:val="Standaardalinea-lettertype"/>
    <w:uiPriority w:val="53"/>
    <w:rsid w:val="00CB7600"/>
    <w:rPr>
      <w:vertAlign w:val="superscript"/>
    </w:rPr>
  </w:style>
  <w:style w:type="paragraph" w:styleId="Voetnoottekst">
    <w:name w:val="footnote text"/>
    <w:aliases w:val="Voetnoottekst Blinkers"/>
    <w:basedOn w:val="ZsysbasisBlinkers"/>
    <w:uiPriority w:val="5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Blinkers"/>
    <w:next w:val="BasistekstBlinkers"/>
    <w:semiHidden/>
    <w:rsid w:val="0020607F"/>
  </w:style>
  <w:style w:type="paragraph" w:styleId="Tekstzonderopmaak">
    <w:name w:val="Plain Text"/>
    <w:basedOn w:val="ZsysbasisBlinkers"/>
    <w:next w:val="BasistekstBlinkers"/>
    <w:semiHidden/>
    <w:rsid w:val="0020607F"/>
  </w:style>
  <w:style w:type="paragraph" w:styleId="Ballontekst">
    <w:name w:val="Balloon Text"/>
    <w:basedOn w:val="ZsysbasisBlinkers"/>
    <w:next w:val="BasistekstBlinkers"/>
    <w:semiHidden/>
    <w:rsid w:val="0020607F"/>
  </w:style>
  <w:style w:type="paragraph" w:styleId="Bijschrift">
    <w:name w:val="caption"/>
    <w:aliases w:val="Bijschrift Blinkers"/>
    <w:basedOn w:val="ZsysbasisBlinkers"/>
    <w:next w:val="BasistekstBlinkers"/>
    <w:uiPriority w:val="34"/>
    <w:rsid w:val="0020607F"/>
  </w:style>
  <w:style w:type="character" w:customStyle="1" w:styleId="TekstopmerkingChar">
    <w:name w:val="Tekst opmerking Char"/>
    <w:basedOn w:val="ZsysbasisBlinkersChar"/>
    <w:link w:val="Tekstopmerking"/>
    <w:semiHidden/>
    <w:rsid w:val="008736AE"/>
    <w:rPr>
      <w:rFonts w:ascii="Bitter Light" w:hAnsi="Bitter Light"/>
      <w:color w:val="002539"/>
      <w:sz w:val="21"/>
    </w:rPr>
  </w:style>
  <w:style w:type="paragraph" w:styleId="Documentstructuur">
    <w:name w:val="Document Map"/>
    <w:basedOn w:val="ZsysbasisBlinkers"/>
    <w:next w:val="BasistekstBlink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8" w:space="0" w:color="0A455B" w:themeColor="accent5"/>
        <w:bottom w:val="single" w:sz="8" w:space="0" w:color="0A455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5"/>
          <w:left w:val="nil"/>
          <w:bottom w:val="single" w:sz="8" w:space="0" w:color="0A45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5"/>
          <w:left w:val="nil"/>
          <w:bottom w:val="single" w:sz="8" w:space="0" w:color="0A45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</w:style>
  <w:style w:type="paragraph" w:styleId="Eindnoottekst">
    <w:name w:val="endnote text"/>
    <w:aliases w:val="Eindnoottekst Blinkers"/>
    <w:basedOn w:val="ZsysbasisBlinkers"/>
    <w:next w:val="BasistekstBlinkers"/>
    <w:uiPriority w:val="52"/>
    <w:rsid w:val="0020607F"/>
  </w:style>
  <w:style w:type="paragraph" w:styleId="Indexkop">
    <w:name w:val="index heading"/>
    <w:basedOn w:val="ZsysbasisBlinkers"/>
    <w:next w:val="BasistekstBlinkers"/>
    <w:semiHidden/>
    <w:rsid w:val="0020607F"/>
  </w:style>
  <w:style w:type="paragraph" w:styleId="Kopbronvermelding">
    <w:name w:val="toa heading"/>
    <w:basedOn w:val="ZsysbasisBlinkers"/>
    <w:next w:val="BasistekstBlinkers"/>
    <w:semiHidden/>
    <w:rsid w:val="0020607F"/>
  </w:style>
  <w:style w:type="paragraph" w:styleId="Lijstopsomteken5">
    <w:name w:val="List Bullet 5"/>
    <w:basedOn w:val="ZsysbasisBlinkers"/>
    <w:next w:val="BasistekstBlink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Blinkers"/>
    <w:next w:val="BasistekstBlinkers"/>
    <w:semiHidden/>
    <w:rsid w:val="0020607F"/>
  </w:style>
  <w:style w:type="paragraph" w:styleId="Tekstopmerking">
    <w:name w:val="annotation text"/>
    <w:basedOn w:val="ZsysbasisBlinkers"/>
    <w:next w:val="BasistekstBlinker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Blinkers">
    <w:name w:val="Opsomming teken 1e niveau Blinkers"/>
    <w:basedOn w:val="ZsysbasisBlinkers"/>
    <w:uiPriority w:val="11"/>
    <w:qFormat/>
    <w:rsid w:val="002B7AD1"/>
    <w:pPr>
      <w:numPr>
        <w:numId w:val="38"/>
      </w:numPr>
      <w:spacing w:line="343" w:lineRule="atLeast"/>
    </w:pPr>
  </w:style>
  <w:style w:type="paragraph" w:customStyle="1" w:styleId="Opsommingteken2eniveauBlinkers">
    <w:name w:val="Opsomming teken 2e niveau Blinkers"/>
    <w:basedOn w:val="ZsysbasisBlinkers"/>
    <w:uiPriority w:val="12"/>
    <w:qFormat/>
    <w:rsid w:val="00670274"/>
    <w:pPr>
      <w:numPr>
        <w:ilvl w:val="1"/>
        <w:numId w:val="38"/>
      </w:numPr>
    </w:pPr>
  </w:style>
  <w:style w:type="paragraph" w:customStyle="1" w:styleId="Opsommingteken3eniveauBlinkers">
    <w:name w:val="Opsomming teken 3e niveau Blinkers"/>
    <w:basedOn w:val="ZsysbasisBlinkers"/>
    <w:uiPriority w:val="13"/>
    <w:qFormat/>
    <w:rsid w:val="00670274"/>
    <w:pPr>
      <w:numPr>
        <w:ilvl w:val="2"/>
        <w:numId w:val="38"/>
      </w:numPr>
    </w:pPr>
  </w:style>
  <w:style w:type="paragraph" w:customStyle="1" w:styleId="Opsommingbolletje1eniveauBlinkers">
    <w:name w:val="Opsomming bolletje 1e niveau Blinkers"/>
    <w:basedOn w:val="ZsysbasisBlinkers"/>
    <w:uiPriority w:val="25"/>
    <w:qFormat/>
    <w:rsid w:val="005017F3"/>
    <w:pPr>
      <w:numPr>
        <w:numId w:val="24"/>
      </w:numPr>
    </w:pPr>
  </w:style>
  <w:style w:type="paragraph" w:customStyle="1" w:styleId="Opsommingbolletje2eniveauBlinkers">
    <w:name w:val="Opsomming bolletje 2e niveau Blinkers"/>
    <w:basedOn w:val="ZsysbasisBlinkers"/>
    <w:uiPriority w:val="26"/>
    <w:qFormat/>
    <w:rsid w:val="005017F3"/>
    <w:pPr>
      <w:numPr>
        <w:ilvl w:val="1"/>
        <w:numId w:val="24"/>
      </w:numPr>
    </w:pPr>
  </w:style>
  <w:style w:type="paragraph" w:customStyle="1" w:styleId="Opsommingbolletje3eniveauBlinkers">
    <w:name w:val="Opsomming bolletje 3e niveau Blinkers"/>
    <w:basedOn w:val="ZsysbasisBlinkers"/>
    <w:uiPriority w:val="27"/>
    <w:qFormat/>
    <w:rsid w:val="005017F3"/>
    <w:pPr>
      <w:numPr>
        <w:ilvl w:val="2"/>
        <w:numId w:val="24"/>
      </w:numPr>
    </w:pPr>
  </w:style>
  <w:style w:type="numbering" w:customStyle="1" w:styleId="OpsommingbolletjeBlinkers">
    <w:name w:val="Opsomming bolletje Blinkers"/>
    <w:uiPriority w:val="99"/>
    <w:semiHidden/>
    <w:rsid w:val="005017F3"/>
    <w:pPr>
      <w:numPr>
        <w:numId w:val="1"/>
      </w:numPr>
    </w:pPr>
  </w:style>
  <w:style w:type="paragraph" w:customStyle="1" w:styleId="Opsommingkleineletter1eniveauBlinkers">
    <w:name w:val="Opsomming kleine letter 1e niveau Blinkers"/>
    <w:basedOn w:val="ZsysbasisBlinkers"/>
    <w:uiPriority w:val="15"/>
    <w:qFormat/>
    <w:rsid w:val="002C49D6"/>
    <w:pPr>
      <w:numPr>
        <w:ilvl w:val="1"/>
        <w:numId w:val="34"/>
      </w:numPr>
    </w:pPr>
  </w:style>
  <w:style w:type="paragraph" w:customStyle="1" w:styleId="Opsommingkleineletter2eniveauBlinkers">
    <w:name w:val="Opsomming kleine letter 2e niveau Blinkers"/>
    <w:basedOn w:val="ZsysbasisBlinkers"/>
    <w:uiPriority w:val="16"/>
    <w:qFormat/>
    <w:rsid w:val="002C49D6"/>
    <w:pPr>
      <w:numPr>
        <w:ilvl w:val="2"/>
        <w:numId w:val="34"/>
      </w:numPr>
    </w:pPr>
  </w:style>
  <w:style w:type="paragraph" w:customStyle="1" w:styleId="Opsommingkleineletter3eniveauBlinkers">
    <w:name w:val="Opsomming kleine letter 3e niveau Blinkers"/>
    <w:basedOn w:val="ZsysbasisBlinkers"/>
    <w:uiPriority w:val="17"/>
    <w:qFormat/>
    <w:rsid w:val="002C49D6"/>
    <w:pPr>
      <w:numPr>
        <w:ilvl w:val="3"/>
        <w:numId w:val="34"/>
      </w:numPr>
    </w:pPr>
  </w:style>
  <w:style w:type="paragraph" w:customStyle="1" w:styleId="Opsommingnummer1eniveauBlinkers">
    <w:name w:val="Opsomming nummer 1e niveau Blinkers"/>
    <w:basedOn w:val="ZsysbasisBlinkers"/>
    <w:uiPriority w:val="19"/>
    <w:qFormat/>
    <w:rsid w:val="002C49D6"/>
    <w:pPr>
      <w:numPr>
        <w:ilvl w:val="1"/>
        <w:numId w:val="32"/>
      </w:numPr>
    </w:pPr>
  </w:style>
  <w:style w:type="paragraph" w:customStyle="1" w:styleId="Opsommingnummer2eniveauBlinkers">
    <w:name w:val="Opsomming nummer 2e niveau Blinkers"/>
    <w:basedOn w:val="ZsysbasisBlinkers"/>
    <w:uiPriority w:val="20"/>
    <w:qFormat/>
    <w:rsid w:val="002C49D6"/>
    <w:pPr>
      <w:numPr>
        <w:ilvl w:val="2"/>
        <w:numId w:val="32"/>
      </w:numPr>
    </w:pPr>
  </w:style>
  <w:style w:type="paragraph" w:customStyle="1" w:styleId="Opsommingnummer3eniveauBlinkers">
    <w:name w:val="Opsomming nummer 3e niveau Blinkers"/>
    <w:basedOn w:val="ZsysbasisBlinkers"/>
    <w:uiPriority w:val="21"/>
    <w:qFormat/>
    <w:rsid w:val="002C49D6"/>
    <w:pPr>
      <w:numPr>
        <w:ilvl w:val="3"/>
        <w:numId w:val="32"/>
      </w:numPr>
    </w:pPr>
  </w:style>
  <w:style w:type="paragraph" w:customStyle="1" w:styleId="Opsommingstreepje1eniveauBlinkers">
    <w:name w:val="Opsomming streepje 1e niveau Blinkers"/>
    <w:basedOn w:val="ZsysbasisBlinkers"/>
    <w:uiPriority w:val="22"/>
    <w:qFormat/>
    <w:rsid w:val="00B01DA1"/>
    <w:pPr>
      <w:numPr>
        <w:numId w:val="26"/>
      </w:numPr>
    </w:pPr>
  </w:style>
  <w:style w:type="paragraph" w:customStyle="1" w:styleId="Opsommingstreepje2eniveauBlinkers">
    <w:name w:val="Opsomming streepje 2e niveau Blinkers"/>
    <w:basedOn w:val="ZsysbasisBlinkers"/>
    <w:uiPriority w:val="23"/>
    <w:qFormat/>
    <w:rsid w:val="00B01DA1"/>
    <w:pPr>
      <w:numPr>
        <w:ilvl w:val="1"/>
        <w:numId w:val="26"/>
      </w:numPr>
    </w:pPr>
  </w:style>
  <w:style w:type="paragraph" w:customStyle="1" w:styleId="Opsommingstreepje3eniveauBlinkers">
    <w:name w:val="Opsomming streepje 3e niveau Blinkers"/>
    <w:basedOn w:val="ZsysbasisBlinkers"/>
    <w:uiPriority w:val="24"/>
    <w:qFormat/>
    <w:rsid w:val="00B01DA1"/>
    <w:pPr>
      <w:numPr>
        <w:ilvl w:val="2"/>
        <w:numId w:val="26"/>
      </w:numPr>
    </w:pPr>
  </w:style>
  <w:style w:type="numbering" w:customStyle="1" w:styleId="OpsommingstreepjeBlinkers">
    <w:name w:val="Opsomming streepje Blinkers"/>
    <w:uiPriority w:val="99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8" w:space="0" w:color="FDCF8F" w:themeColor="accent4"/>
        <w:bottom w:val="single" w:sz="8" w:space="0" w:color="FDCF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4"/>
          <w:left w:val="nil"/>
          <w:bottom w:val="single" w:sz="8" w:space="0" w:color="FDCF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4"/>
          <w:left w:val="nil"/>
          <w:bottom w:val="single" w:sz="8" w:space="0" w:color="FDCF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8" w:space="0" w:color="002539" w:themeColor="accent3"/>
        <w:bottom w:val="single" w:sz="8" w:space="0" w:color="0025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accent3"/>
          <w:left w:val="nil"/>
          <w:bottom w:val="single" w:sz="8" w:space="0" w:color="0025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accent3"/>
          <w:left w:val="nil"/>
          <w:bottom w:val="single" w:sz="8" w:space="0" w:color="0025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8" w:space="0" w:color="0A455B" w:themeColor="accent2"/>
        <w:bottom w:val="single" w:sz="8" w:space="0" w:color="0A45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2"/>
          <w:left w:val="nil"/>
          <w:bottom w:val="single" w:sz="8" w:space="0" w:color="0A45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2"/>
          <w:left w:val="nil"/>
          <w:bottom w:val="single" w:sz="8" w:space="0" w:color="0A45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  <w:insideH w:val="single" w:sz="8" w:space="0" w:color="FDCF8F" w:themeColor="accent6"/>
        <w:insideV w:val="single" w:sz="8" w:space="0" w:color="FDCF8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18" w:space="0" w:color="FDCF8F" w:themeColor="accent6"/>
          <w:right w:val="single" w:sz="8" w:space="0" w:color="FDCF8F" w:themeColor="accent6"/>
          <w:insideH w:val="nil"/>
          <w:insideV w:val="single" w:sz="8" w:space="0" w:color="FDCF8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  <w:insideH w:val="nil"/>
          <w:insideV w:val="single" w:sz="8" w:space="0" w:color="FDCF8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  <w:tblStylePr w:type="band1Vert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  <w:shd w:val="clear" w:color="auto" w:fill="FEF3E3" w:themeFill="accent6" w:themeFillTint="3F"/>
      </w:tcPr>
    </w:tblStylePr>
    <w:tblStylePr w:type="band1Horz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  <w:insideV w:val="single" w:sz="8" w:space="0" w:color="FDCF8F" w:themeColor="accent6"/>
        </w:tcBorders>
        <w:shd w:val="clear" w:color="auto" w:fill="FEF3E3" w:themeFill="accent6" w:themeFillTint="3F"/>
      </w:tcPr>
    </w:tblStylePr>
    <w:tblStylePr w:type="band2Horz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  <w:insideV w:val="single" w:sz="8" w:space="0" w:color="FDCF8F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  <w:insideH w:val="single" w:sz="8" w:space="0" w:color="0A455B" w:themeColor="accent5"/>
        <w:insideV w:val="single" w:sz="8" w:space="0" w:color="0A455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18" w:space="0" w:color="0A455B" w:themeColor="accent5"/>
          <w:right w:val="single" w:sz="8" w:space="0" w:color="0A455B" w:themeColor="accent5"/>
          <w:insideH w:val="nil"/>
          <w:insideV w:val="single" w:sz="8" w:space="0" w:color="0A455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  <w:insideH w:val="nil"/>
          <w:insideV w:val="single" w:sz="8" w:space="0" w:color="0A455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  <w:tblStylePr w:type="band1Vert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  <w:shd w:val="clear" w:color="auto" w:fill="A3DEF5" w:themeFill="accent5" w:themeFillTint="3F"/>
      </w:tcPr>
    </w:tblStylePr>
    <w:tblStylePr w:type="band1Horz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  <w:insideV w:val="single" w:sz="8" w:space="0" w:color="0A455B" w:themeColor="accent5"/>
        </w:tcBorders>
        <w:shd w:val="clear" w:color="auto" w:fill="A3DEF5" w:themeFill="accent5" w:themeFillTint="3F"/>
      </w:tcPr>
    </w:tblStylePr>
    <w:tblStylePr w:type="band2Horz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  <w:insideV w:val="single" w:sz="8" w:space="0" w:color="0A455B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  <w:insideH w:val="single" w:sz="8" w:space="0" w:color="FDCF8F" w:themeColor="accent4"/>
        <w:insideV w:val="single" w:sz="8" w:space="0" w:color="FDCF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18" w:space="0" w:color="FDCF8F" w:themeColor="accent4"/>
          <w:right w:val="single" w:sz="8" w:space="0" w:color="FDCF8F" w:themeColor="accent4"/>
          <w:insideH w:val="nil"/>
          <w:insideV w:val="single" w:sz="8" w:space="0" w:color="FDCF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  <w:insideH w:val="nil"/>
          <w:insideV w:val="single" w:sz="8" w:space="0" w:color="FDCF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  <w:tblStylePr w:type="band1Vert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  <w:shd w:val="clear" w:color="auto" w:fill="FEF3E3" w:themeFill="accent4" w:themeFillTint="3F"/>
      </w:tcPr>
    </w:tblStylePr>
    <w:tblStylePr w:type="band1Horz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  <w:insideV w:val="single" w:sz="8" w:space="0" w:color="FDCF8F" w:themeColor="accent4"/>
        </w:tcBorders>
        <w:shd w:val="clear" w:color="auto" w:fill="FEF3E3" w:themeFill="accent4" w:themeFillTint="3F"/>
      </w:tcPr>
    </w:tblStylePr>
    <w:tblStylePr w:type="band2Horz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  <w:insideV w:val="single" w:sz="8" w:space="0" w:color="FDCF8F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  <w:insideH w:val="single" w:sz="8" w:space="0" w:color="002539" w:themeColor="accent3"/>
        <w:insideV w:val="single" w:sz="8" w:space="0" w:color="0025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18" w:space="0" w:color="002539" w:themeColor="accent3"/>
          <w:right w:val="single" w:sz="8" w:space="0" w:color="002539" w:themeColor="accent3"/>
          <w:insideH w:val="nil"/>
          <w:insideV w:val="single" w:sz="8" w:space="0" w:color="0025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  <w:insideH w:val="nil"/>
          <w:insideV w:val="single" w:sz="8" w:space="0" w:color="0025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  <w:tblStylePr w:type="band1Vert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  <w:shd w:val="clear" w:color="auto" w:fill="8FD7FF" w:themeFill="accent3" w:themeFillTint="3F"/>
      </w:tcPr>
    </w:tblStylePr>
    <w:tblStylePr w:type="band1Horz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  <w:insideV w:val="single" w:sz="8" w:space="0" w:color="002539" w:themeColor="accent3"/>
        </w:tcBorders>
        <w:shd w:val="clear" w:color="auto" w:fill="8FD7FF" w:themeFill="accent3" w:themeFillTint="3F"/>
      </w:tcPr>
    </w:tblStylePr>
    <w:tblStylePr w:type="band2Horz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  <w:insideV w:val="single" w:sz="8" w:space="0" w:color="00253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  <w:insideH w:val="single" w:sz="8" w:space="0" w:color="0A455B" w:themeColor="accent2"/>
        <w:insideV w:val="single" w:sz="8" w:space="0" w:color="0A45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18" w:space="0" w:color="0A455B" w:themeColor="accent2"/>
          <w:right w:val="single" w:sz="8" w:space="0" w:color="0A455B" w:themeColor="accent2"/>
          <w:insideH w:val="nil"/>
          <w:insideV w:val="single" w:sz="8" w:space="0" w:color="0A45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  <w:insideH w:val="nil"/>
          <w:insideV w:val="single" w:sz="8" w:space="0" w:color="0A45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  <w:tblStylePr w:type="band1Vert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  <w:shd w:val="clear" w:color="auto" w:fill="A3DEF5" w:themeFill="accent2" w:themeFillTint="3F"/>
      </w:tcPr>
    </w:tblStylePr>
    <w:tblStylePr w:type="band1Horz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  <w:insideV w:val="single" w:sz="8" w:space="0" w:color="0A455B" w:themeColor="accent2"/>
        </w:tcBorders>
        <w:shd w:val="clear" w:color="auto" w:fill="A3DEF5" w:themeFill="accent2" w:themeFillTint="3F"/>
      </w:tcPr>
    </w:tblStylePr>
    <w:tblStylePr w:type="band2Horz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  <w:insideV w:val="single" w:sz="8" w:space="0" w:color="0A455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EF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5" w:themeFillShade="CC"/>
      </w:tcPr>
    </w:tblStylePr>
    <w:tblStylePr w:type="lastRow">
      <w:rPr>
        <w:b/>
        <w:bCs/>
        <w:color w:val="083648" w:themeColor="accent5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AF2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AD41" w:themeFill="accent6" w:themeFillShade="CC"/>
      </w:tcPr>
    </w:tblStylePr>
    <w:tblStylePr w:type="lastRow">
      <w:rPr>
        <w:b/>
        <w:bCs/>
        <w:color w:val="FBAD41" w:themeColor="accent6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EFA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D2D" w:themeFill="accent3" w:themeFillShade="CC"/>
      </w:tcPr>
    </w:tblStylePr>
    <w:tblStylePr w:type="lastRow">
      <w:rPr>
        <w:b/>
        <w:bCs/>
        <w:color w:val="001D2D" w:themeColor="accent3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2E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AD41" w:themeFill="accent4" w:themeFillShade="CC"/>
      </w:tcPr>
    </w:tblStylePr>
    <w:tblStylePr w:type="lastRow">
      <w:rPr>
        <w:b/>
        <w:bCs/>
        <w:color w:val="FBAD41" w:themeColor="accent4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AF2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2" w:themeFillShade="CC"/>
      </w:tcPr>
    </w:tblStylePr>
    <w:tblStylePr w:type="lastRow">
      <w:rPr>
        <w:b/>
        <w:bCs/>
        <w:color w:val="083648" w:themeColor="accent2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2" w:themeFillShade="CC"/>
      </w:tcPr>
    </w:tblStylePr>
    <w:tblStylePr w:type="lastRow">
      <w:rPr>
        <w:b/>
        <w:bCs/>
        <w:color w:val="083648" w:themeColor="accent2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5"/>
        <w:left w:val="single" w:sz="4" w:space="0" w:color="FDCF8F" w:themeColor="accent6"/>
        <w:bottom w:val="single" w:sz="4" w:space="0" w:color="FDCF8F" w:themeColor="accent6"/>
        <w:right w:val="single" w:sz="4" w:space="0" w:color="FDCF8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989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8904" w:themeColor="accent6" w:themeShade="99"/>
          <w:insideV w:val="nil"/>
        </w:tcBorders>
        <w:shd w:val="clear" w:color="auto" w:fill="E989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8904" w:themeFill="accent6" w:themeFillShade="99"/>
      </w:tcPr>
    </w:tblStylePr>
    <w:tblStylePr w:type="band1Vert">
      <w:tblPr/>
      <w:tcPr>
        <w:shd w:val="clear" w:color="auto" w:fill="FEEBD2" w:themeFill="accent6" w:themeFillTint="66"/>
      </w:tcPr>
    </w:tblStylePr>
    <w:tblStylePr w:type="band1Horz">
      <w:tblPr/>
      <w:tcPr>
        <w:shd w:val="clear" w:color="auto" w:fill="FEE6C7" w:themeFill="accent6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FDCF8F" w:themeColor="accent6"/>
        <w:left w:val="single" w:sz="4" w:space="0" w:color="0A455B" w:themeColor="accent5"/>
        <w:bottom w:val="single" w:sz="4" w:space="0" w:color="0A455B" w:themeColor="accent5"/>
        <w:right w:val="single" w:sz="4" w:space="0" w:color="0A455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F8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93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936" w:themeColor="accent5" w:themeShade="99"/>
          <w:insideV w:val="nil"/>
        </w:tcBorders>
        <w:shd w:val="clear" w:color="auto" w:fill="06293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936" w:themeFill="accent5" w:themeFillShade="99"/>
      </w:tcPr>
    </w:tblStylePr>
    <w:tblStylePr w:type="band1Vert">
      <w:tblPr/>
      <w:tcPr>
        <w:shd w:val="clear" w:color="auto" w:fill="6BCAEE" w:themeFill="accent5" w:themeFillTint="66"/>
      </w:tcPr>
    </w:tblStylePr>
    <w:tblStylePr w:type="band1Horz">
      <w:tblPr/>
      <w:tcPr>
        <w:shd w:val="clear" w:color="auto" w:fill="47BDEA" w:themeFill="accent5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02539" w:themeColor="accent3"/>
        <w:left w:val="single" w:sz="4" w:space="0" w:color="FDCF8F" w:themeColor="accent4"/>
        <w:bottom w:val="single" w:sz="4" w:space="0" w:color="FDCF8F" w:themeColor="accent4"/>
        <w:right w:val="single" w:sz="4" w:space="0" w:color="FDCF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5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989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8904" w:themeColor="accent4" w:themeShade="99"/>
          <w:insideV w:val="nil"/>
        </w:tcBorders>
        <w:shd w:val="clear" w:color="auto" w:fill="E989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8904" w:themeFill="accent4" w:themeFillShade="99"/>
      </w:tcPr>
    </w:tblStylePr>
    <w:tblStylePr w:type="band1Vert">
      <w:tblPr/>
      <w:tcPr>
        <w:shd w:val="clear" w:color="auto" w:fill="FEEBD2" w:themeFill="accent4" w:themeFillTint="66"/>
      </w:tcPr>
    </w:tblStylePr>
    <w:tblStylePr w:type="band1Horz">
      <w:tblPr/>
      <w:tcPr>
        <w:shd w:val="clear" w:color="auto" w:fill="FEE6C7" w:themeFill="accent4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FDCF8F" w:themeColor="accent4"/>
        <w:left w:val="single" w:sz="4" w:space="0" w:color="002539" w:themeColor="accent3"/>
        <w:bottom w:val="single" w:sz="4" w:space="0" w:color="002539" w:themeColor="accent3"/>
        <w:right w:val="single" w:sz="4" w:space="0" w:color="0025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F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2" w:themeColor="accent3" w:themeShade="99"/>
          <w:insideV w:val="nil"/>
        </w:tcBorders>
        <w:shd w:val="clear" w:color="auto" w:fill="0016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22" w:themeFill="accent3" w:themeFillShade="99"/>
      </w:tcPr>
    </w:tblStylePr>
    <w:tblStylePr w:type="band1Vert">
      <w:tblPr/>
      <w:tcPr>
        <w:shd w:val="clear" w:color="auto" w:fill="49BFFF" w:themeFill="accent3" w:themeFillTint="66"/>
      </w:tcPr>
    </w:tblStylePr>
    <w:tblStylePr w:type="band1Horz">
      <w:tblPr/>
      <w:tcPr>
        <w:shd w:val="clear" w:color="auto" w:fill="1DAFFF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2"/>
        <w:left w:val="single" w:sz="4" w:space="0" w:color="0A455B" w:themeColor="accent2"/>
        <w:bottom w:val="single" w:sz="4" w:space="0" w:color="0A455B" w:themeColor="accent2"/>
        <w:right w:val="single" w:sz="4" w:space="0" w:color="0A45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9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936" w:themeColor="accent2" w:themeShade="99"/>
          <w:insideV w:val="nil"/>
        </w:tcBorders>
        <w:shd w:val="clear" w:color="auto" w:fill="0629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936" w:themeFill="accent2" w:themeFillShade="99"/>
      </w:tcPr>
    </w:tblStylePr>
    <w:tblStylePr w:type="band1Vert">
      <w:tblPr/>
      <w:tcPr>
        <w:shd w:val="clear" w:color="auto" w:fill="6BCAEE" w:themeFill="accent2" w:themeFillTint="66"/>
      </w:tcPr>
    </w:tblStylePr>
    <w:tblStylePr w:type="band1Horz">
      <w:tblPr/>
      <w:tcPr>
        <w:shd w:val="clear" w:color="auto" w:fill="47BDEA" w:themeFill="accent2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2"/>
        <w:left w:val="single" w:sz="4" w:space="0" w:color="F59C00" w:themeColor="accent1"/>
        <w:bottom w:val="single" w:sz="4" w:space="0" w:color="F59C00" w:themeColor="accent1"/>
        <w:right w:val="single" w:sz="4" w:space="0" w:color="F59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1" w:themeShade="99"/>
          <w:insideV w:val="nil"/>
        </w:tcBorders>
        <w:shd w:val="clear" w:color="auto" w:fill="935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1" w:themeFillShade="99"/>
      </w:tcPr>
    </w:tblStylePr>
    <w:tblStylePr w:type="band1Vert">
      <w:tblPr/>
      <w:tcPr>
        <w:shd w:val="clear" w:color="auto" w:fill="FFD8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8" w:themeFill="accent6" w:themeFillTint="33"/>
    </w:tcPr>
    <w:tblStylePr w:type="firstRow">
      <w:rPr>
        <w:b/>
        <w:bCs/>
      </w:rPr>
      <w:tblPr/>
      <w:tcPr>
        <w:shd w:val="clear" w:color="auto" w:fill="FEEBD2" w:themeFill="accent6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FEEB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BA4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BA42D" w:themeFill="accent6" w:themeFillShade="BF"/>
      </w:tcPr>
    </w:tblStylePr>
    <w:tblStylePr w:type="band1Vert">
      <w:tblPr/>
      <w:tcPr>
        <w:shd w:val="clear" w:color="auto" w:fill="FEE6C7" w:themeFill="accent6" w:themeFillTint="7F"/>
      </w:tcPr>
    </w:tblStylePr>
    <w:tblStylePr w:type="band1Horz">
      <w:tblPr/>
      <w:tcPr>
        <w:shd w:val="clear" w:color="auto" w:fill="FEE6C7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4F7" w:themeFill="accent5" w:themeFillTint="33"/>
    </w:tcPr>
    <w:tblStylePr w:type="firstRow">
      <w:rPr>
        <w:b/>
        <w:bCs/>
      </w:rPr>
      <w:tblPr/>
      <w:tcPr>
        <w:shd w:val="clear" w:color="auto" w:fill="6BCAEE" w:themeFill="accent5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6BCA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733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73343" w:themeFill="accent5" w:themeFillShade="BF"/>
      </w:tcPr>
    </w:tblStylePr>
    <w:tblStylePr w:type="band1Vert">
      <w:tblPr/>
      <w:tcPr>
        <w:shd w:val="clear" w:color="auto" w:fill="47BDEA" w:themeFill="accent5" w:themeFillTint="7F"/>
      </w:tcPr>
    </w:tblStylePr>
    <w:tblStylePr w:type="band1Horz">
      <w:tblPr/>
      <w:tcPr>
        <w:shd w:val="clear" w:color="auto" w:fill="47BDEA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8" w:themeFill="accent4" w:themeFillTint="33"/>
    </w:tcPr>
    <w:tblStylePr w:type="firstRow">
      <w:rPr>
        <w:b/>
        <w:bCs/>
      </w:rPr>
      <w:tblPr/>
      <w:tcPr>
        <w:shd w:val="clear" w:color="auto" w:fill="FEEBD2" w:themeFill="accent4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FEEB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BA4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BA42D" w:themeFill="accent4" w:themeFillShade="BF"/>
      </w:tcPr>
    </w:tblStylePr>
    <w:tblStylePr w:type="band1Vert">
      <w:tblPr/>
      <w:tcPr>
        <w:shd w:val="clear" w:color="auto" w:fill="FEE6C7" w:themeFill="accent4" w:themeFillTint="7F"/>
      </w:tcPr>
    </w:tblStylePr>
    <w:tblStylePr w:type="band1Horz">
      <w:tblPr/>
      <w:tcPr>
        <w:shd w:val="clear" w:color="auto" w:fill="FEE6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FFF" w:themeFill="accent3" w:themeFillTint="33"/>
    </w:tcPr>
    <w:tblStylePr w:type="firstRow">
      <w:rPr>
        <w:b/>
        <w:bCs/>
      </w:rPr>
      <w:tblPr/>
      <w:tcPr>
        <w:shd w:val="clear" w:color="auto" w:fill="49BFFF" w:themeFill="accent3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49B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1B2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1B2A" w:themeFill="accent3" w:themeFillShade="BF"/>
      </w:tcPr>
    </w:tblStylePr>
    <w:tblStylePr w:type="band1Vert">
      <w:tblPr/>
      <w:tcPr>
        <w:shd w:val="clear" w:color="auto" w:fill="1DAFFF" w:themeFill="accent3" w:themeFillTint="7F"/>
      </w:tcPr>
    </w:tblStylePr>
    <w:tblStylePr w:type="band1Horz">
      <w:tblPr/>
      <w:tcPr>
        <w:shd w:val="clear" w:color="auto" w:fill="1DAFFF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4F7" w:themeFill="accent2" w:themeFillTint="33"/>
    </w:tcPr>
    <w:tblStylePr w:type="firstRow">
      <w:rPr>
        <w:b/>
        <w:bCs/>
      </w:rPr>
      <w:tblPr/>
      <w:tcPr>
        <w:shd w:val="clear" w:color="auto" w:fill="6BCAEE" w:themeFill="accent2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6BCA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733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73343" w:themeFill="accent2" w:themeFillShade="BF"/>
      </w:tcPr>
    </w:tblStylePr>
    <w:tblStylePr w:type="band1Vert">
      <w:tblPr/>
      <w:tcPr>
        <w:shd w:val="clear" w:color="auto" w:fill="47BDEA" w:themeFill="accent2" w:themeFillTint="7F"/>
      </w:tcPr>
    </w:tblStylePr>
    <w:tblStylePr w:type="band1Horz">
      <w:tblPr/>
      <w:tcPr>
        <w:shd w:val="clear" w:color="auto" w:fill="47BDE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895" w:themeFill="accent1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FFD8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4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F8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CF8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F8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F8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5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55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5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5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E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F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CF8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F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F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53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5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5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5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E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9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6"/>
        <w:bottom w:val="single" w:sz="8" w:space="0" w:color="FDCF8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F8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DCF8F" w:themeColor="accent6"/>
          <w:bottom w:val="single" w:sz="8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F8F" w:themeColor="accent6"/>
          <w:bottom w:val="single" w:sz="8" w:space="0" w:color="FDCF8F" w:themeColor="accent6"/>
        </w:tcBorders>
      </w:tcPr>
    </w:tblStylePr>
    <w:tblStylePr w:type="band1Vert">
      <w:tblPr/>
      <w:tcPr>
        <w:shd w:val="clear" w:color="auto" w:fill="FEF3E3" w:themeFill="accent6" w:themeFillTint="3F"/>
      </w:tcPr>
    </w:tblStylePr>
    <w:tblStylePr w:type="band1Horz">
      <w:tblPr/>
      <w:tcPr>
        <w:shd w:val="clear" w:color="auto" w:fill="FEF3E3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5"/>
        <w:bottom w:val="single" w:sz="8" w:space="0" w:color="0A455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55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A455B" w:themeColor="accent5"/>
          <w:bottom w:val="single" w:sz="8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55B" w:themeColor="accent5"/>
          <w:bottom w:val="single" w:sz="8" w:space="0" w:color="0A455B" w:themeColor="accent5"/>
        </w:tcBorders>
      </w:tcPr>
    </w:tblStylePr>
    <w:tblStylePr w:type="band1Vert">
      <w:tblPr/>
      <w:tcPr>
        <w:shd w:val="clear" w:color="auto" w:fill="A3DEF5" w:themeFill="accent5" w:themeFillTint="3F"/>
      </w:tcPr>
    </w:tblStylePr>
    <w:tblStylePr w:type="band1Horz">
      <w:tblPr/>
      <w:tcPr>
        <w:shd w:val="clear" w:color="auto" w:fill="A3DEF5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4"/>
        <w:bottom w:val="single" w:sz="8" w:space="0" w:color="FDCF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F8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DCF8F" w:themeColor="accent4"/>
          <w:bottom w:val="single" w:sz="8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F8F" w:themeColor="accent4"/>
          <w:bottom w:val="single" w:sz="8" w:space="0" w:color="FDCF8F" w:themeColor="accent4"/>
        </w:tcBorders>
      </w:tcPr>
    </w:tblStylePr>
    <w:tblStylePr w:type="band1Vert">
      <w:tblPr/>
      <w:tcPr>
        <w:shd w:val="clear" w:color="auto" w:fill="FEF3E3" w:themeFill="accent4" w:themeFillTint="3F"/>
      </w:tcPr>
    </w:tblStylePr>
    <w:tblStylePr w:type="band1Horz">
      <w:tblPr/>
      <w:tcPr>
        <w:shd w:val="clear" w:color="auto" w:fill="FEF3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2539" w:themeColor="accent3"/>
        <w:bottom w:val="single" w:sz="8" w:space="0" w:color="0025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9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2539" w:themeColor="accent3"/>
          <w:bottom w:val="single" w:sz="8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9" w:themeColor="accent3"/>
          <w:bottom w:val="single" w:sz="8" w:space="0" w:color="002539" w:themeColor="accent3"/>
        </w:tcBorders>
      </w:tcPr>
    </w:tblStylePr>
    <w:tblStylePr w:type="band1Vert">
      <w:tblPr/>
      <w:tcPr>
        <w:shd w:val="clear" w:color="auto" w:fill="8FD7FF" w:themeFill="accent3" w:themeFillTint="3F"/>
      </w:tcPr>
    </w:tblStylePr>
    <w:tblStylePr w:type="band1Horz">
      <w:tblPr/>
      <w:tcPr>
        <w:shd w:val="clear" w:color="auto" w:fill="8FD7FF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2"/>
        <w:bottom w:val="single" w:sz="8" w:space="0" w:color="0A45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55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A455B" w:themeColor="accent2"/>
          <w:bottom w:val="single" w:sz="8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55B" w:themeColor="accent2"/>
          <w:bottom w:val="single" w:sz="8" w:space="0" w:color="0A455B" w:themeColor="accent2"/>
        </w:tcBorders>
      </w:tcPr>
    </w:tblStylePr>
    <w:tblStylePr w:type="band1Vert">
      <w:tblPr/>
      <w:tcPr>
        <w:shd w:val="clear" w:color="auto" w:fill="A3DEF5" w:themeFill="accent2" w:themeFillTint="3F"/>
      </w:tcPr>
    </w:tblStylePr>
    <w:tblStylePr w:type="band1Horz">
      <w:tblPr/>
      <w:tcPr>
        <w:shd w:val="clear" w:color="auto" w:fill="A3DEF5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F8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55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F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5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6" w:themeTint="BF"/>
        <w:left w:val="single" w:sz="8" w:space="0" w:color="FDDAAA" w:themeColor="accent6" w:themeTint="BF"/>
        <w:bottom w:val="single" w:sz="8" w:space="0" w:color="FDDAAA" w:themeColor="accent6" w:themeTint="BF"/>
        <w:right w:val="single" w:sz="8" w:space="0" w:color="FDDAAA" w:themeColor="accent6" w:themeTint="BF"/>
        <w:insideH w:val="single" w:sz="8" w:space="0" w:color="FDDA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AAA" w:themeColor="accent6" w:themeTint="BF"/>
          <w:left w:val="single" w:sz="8" w:space="0" w:color="FDDAAA" w:themeColor="accent6" w:themeTint="BF"/>
          <w:bottom w:val="single" w:sz="8" w:space="0" w:color="FDDAAA" w:themeColor="accent6" w:themeTint="BF"/>
          <w:right w:val="single" w:sz="8" w:space="0" w:color="FDDAAA" w:themeColor="accent6" w:themeTint="BF"/>
          <w:insideH w:val="nil"/>
          <w:insideV w:val="nil"/>
        </w:tcBorders>
        <w:shd w:val="clear" w:color="auto" w:fill="FDCF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AAA" w:themeColor="accent6" w:themeTint="BF"/>
          <w:left w:val="single" w:sz="8" w:space="0" w:color="FDDAAA" w:themeColor="accent6" w:themeTint="BF"/>
          <w:bottom w:val="single" w:sz="8" w:space="0" w:color="FDDAAA" w:themeColor="accent6" w:themeTint="BF"/>
          <w:right w:val="single" w:sz="8" w:space="0" w:color="FDDA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5" w:themeTint="BF"/>
        <w:left w:val="single" w:sz="8" w:space="0" w:color="148AB7" w:themeColor="accent5" w:themeTint="BF"/>
        <w:bottom w:val="single" w:sz="8" w:space="0" w:color="148AB7" w:themeColor="accent5" w:themeTint="BF"/>
        <w:right w:val="single" w:sz="8" w:space="0" w:color="148AB7" w:themeColor="accent5" w:themeTint="BF"/>
        <w:insideH w:val="single" w:sz="8" w:space="0" w:color="148A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8AB7" w:themeColor="accent5" w:themeTint="BF"/>
          <w:left w:val="single" w:sz="8" w:space="0" w:color="148AB7" w:themeColor="accent5" w:themeTint="BF"/>
          <w:bottom w:val="single" w:sz="8" w:space="0" w:color="148AB7" w:themeColor="accent5" w:themeTint="BF"/>
          <w:right w:val="single" w:sz="8" w:space="0" w:color="148AB7" w:themeColor="accent5" w:themeTint="BF"/>
          <w:insideH w:val="nil"/>
          <w:insideV w:val="nil"/>
        </w:tcBorders>
        <w:shd w:val="clear" w:color="auto" w:fill="0A45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AB7" w:themeColor="accent5" w:themeTint="BF"/>
          <w:left w:val="single" w:sz="8" w:space="0" w:color="148AB7" w:themeColor="accent5" w:themeTint="BF"/>
          <w:bottom w:val="single" w:sz="8" w:space="0" w:color="148AB7" w:themeColor="accent5" w:themeTint="BF"/>
          <w:right w:val="single" w:sz="8" w:space="0" w:color="148A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E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E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4" w:themeTint="BF"/>
        <w:left w:val="single" w:sz="8" w:space="0" w:color="FDDAAA" w:themeColor="accent4" w:themeTint="BF"/>
        <w:bottom w:val="single" w:sz="8" w:space="0" w:color="FDDAAA" w:themeColor="accent4" w:themeTint="BF"/>
        <w:right w:val="single" w:sz="8" w:space="0" w:color="FDDAAA" w:themeColor="accent4" w:themeTint="BF"/>
        <w:insideH w:val="single" w:sz="8" w:space="0" w:color="FDDA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AAA" w:themeColor="accent4" w:themeTint="BF"/>
          <w:left w:val="single" w:sz="8" w:space="0" w:color="FDDAAA" w:themeColor="accent4" w:themeTint="BF"/>
          <w:bottom w:val="single" w:sz="8" w:space="0" w:color="FDDAAA" w:themeColor="accent4" w:themeTint="BF"/>
          <w:right w:val="single" w:sz="8" w:space="0" w:color="FDDAAA" w:themeColor="accent4" w:themeTint="BF"/>
          <w:insideH w:val="nil"/>
          <w:insideV w:val="nil"/>
        </w:tcBorders>
        <w:shd w:val="clear" w:color="auto" w:fill="FDCF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AAA" w:themeColor="accent4" w:themeTint="BF"/>
          <w:left w:val="single" w:sz="8" w:space="0" w:color="FDDAAA" w:themeColor="accent4" w:themeTint="BF"/>
          <w:bottom w:val="single" w:sz="8" w:space="0" w:color="FDDAAA" w:themeColor="accent4" w:themeTint="BF"/>
          <w:right w:val="single" w:sz="8" w:space="0" w:color="FDDA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EAA" w:themeColor="accent3" w:themeTint="BF"/>
        <w:left w:val="single" w:sz="8" w:space="0" w:color="006EAA" w:themeColor="accent3" w:themeTint="BF"/>
        <w:bottom w:val="single" w:sz="8" w:space="0" w:color="006EAA" w:themeColor="accent3" w:themeTint="BF"/>
        <w:right w:val="single" w:sz="8" w:space="0" w:color="006EAA" w:themeColor="accent3" w:themeTint="BF"/>
        <w:insideH w:val="single" w:sz="8" w:space="0" w:color="006E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AA" w:themeColor="accent3" w:themeTint="BF"/>
          <w:left w:val="single" w:sz="8" w:space="0" w:color="006EAA" w:themeColor="accent3" w:themeTint="BF"/>
          <w:bottom w:val="single" w:sz="8" w:space="0" w:color="006EAA" w:themeColor="accent3" w:themeTint="BF"/>
          <w:right w:val="single" w:sz="8" w:space="0" w:color="006EAA" w:themeColor="accent3" w:themeTint="BF"/>
          <w:insideH w:val="nil"/>
          <w:insideV w:val="nil"/>
        </w:tcBorders>
        <w:shd w:val="clear" w:color="auto" w:fill="0025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A" w:themeColor="accent3" w:themeTint="BF"/>
          <w:left w:val="single" w:sz="8" w:space="0" w:color="006EAA" w:themeColor="accent3" w:themeTint="BF"/>
          <w:bottom w:val="single" w:sz="8" w:space="0" w:color="006EAA" w:themeColor="accent3" w:themeTint="BF"/>
          <w:right w:val="single" w:sz="8" w:space="0" w:color="006E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2" w:themeTint="BF"/>
        <w:left w:val="single" w:sz="8" w:space="0" w:color="148AB7" w:themeColor="accent2" w:themeTint="BF"/>
        <w:bottom w:val="single" w:sz="8" w:space="0" w:color="148AB7" w:themeColor="accent2" w:themeTint="BF"/>
        <w:right w:val="single" w:sz="8" w:space="0" w:color="148AB7" w:themeColor="accent2" w:themeTint="BF"/>
        <w:insideH w:val="single" w:sz="8" w:space="0" w:color="148A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8AB7" w:themeColor="accent2" w:themeTint="BF"/>
          <w:left w:val="single" w:sz="8" w:space="0" w:color="148AB7" w:themeColor="accent2" w:themeTint="BF"/>
          <w:bottom w:val="single" w:sz="8" w:space="0" w:color="148AB7" w:themeColor="accent2" w:themeTint="BF"/>
          <w:right w:val="single" w:sz="8" w:space="0" w:color="148AB7" w:themeColor="accent2" w:themeTint="BF"/>
          <w:insideH w:val="nil"/>
          <w:insideV w:val="nil"/>
        </w:tcBorders>
        <w:shd w:val="clear" w:color="auto" w:fill="0A45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AB7" w:themeColor="accent2" w:themeTint="BF"/>
          <w:left w:val="single" w:sz="8" w:space="0" w:color="148AB7" w:themeColor="accent2" w:themeTint="BF"/>
          <w:bottom w:val="single" w:sz="8" w:space="0" w:color="148AB7" w:themeColor="accent2" w:themeTint="BF"/>
          <w:right w:val="single" w:sz="8" w:space="0" w:color="148A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E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E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F8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F8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6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6C7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E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55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55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BD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BDEA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F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F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6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A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AFFF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E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5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5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BD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BDE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  <w:insideH w:val="single" w:sz="8" w:space="0" w:color="FDCF8F" w:themeColor="accent6"/>
        <w:insideV w:val="single" w:sz="8" w:space="0" w:color="FDCF8F" w:themeColor="accent6"/>
      </w:tblBorders>
    </w:tblPr>
    <w:tcPr>
      <w:shd w:val="clear" w:color="auto" w:fill="FEF3E3" w:themeFill="accent6" w:themeFillTint="3F"/>
    </w:tcPr>
    <w:tblStylePr w:type="firstRow">
      <w:rPr>
        <w:b/>
        <w:bCs/>
        <w:color w:val="002539" w:themeColor="text1"/>
      </w:rPr>
      <w:tblPr/>
      <w:tcPr>
        <w:shd w:val="clear" w:color="auto" w:fill="FEFAF3" w:themeFill="accent6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8" w:themeFill="accent6" w:themeFillTint="33"/>
      </w:tcPr>
    </w:tblStylePr>
    <w:tblStylePr w:type="band1Vert">
      <w:tblPr/>
      <w:tcPr>
        <w:shd w:val="clear" w:color="auto" w:fill="FEE6C7" w:themeFill="accent6" w:themeFillTint="7F"/>
      </w:tcPr>
    </w:tblStylePr>
    <w:tblStylePr w:type="band1Horz">
      <w:tblPr/>
      <w:tcPr>
        <w:tcBorders>
          <w:insideH w:val="single" w:sz="6" w:space="0" w:color="FDCF8F" w:themeColor="accent6"/>
          <w:insideV w:val="single" w:sz="6" w:space="0" w:color="FDCF8F" w:themeColor="accent6"/>
        </w:tcBorders>
        <w:shd w:val="clear" w:color="auto" w:fill="FEE6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  <w:insideH w:val="single" w:sz="8" w:space="0" w:color="0A455B" w:themeColor="accent5"/>
        <w:insideV w:val="single" w:sz="8" w:space="0" w:color="0A455B" w:themeColor="accent5"/>
      </w:tblBorders>
    </w:tblPr>
    <w:tcPr>
      <w:shd w:val="clear" w:color="auto" w:fill="A3DEF5" w:themeFill="accent5" w:themeFillTint="3F"/>
    </w:tcPr>
    <w:tblStylePr w:type="firstRow">
      <w:rPr>
        <w:b/>
        <w:bCs/>
        <w:color w:val="002539" w:themeColor="text1"/>
      </w:rPr>
      <w:tblPr/>
      <w:tcPr>
        <w:shd w:val="clear" w:color="auto" w:fill="DAF2FB" w:themeFill="accent5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4F7" w:themeFill="accent5" w:themeFillTint="33"/>
      </w:tcPr>
    </w:tblStylePr>
    <w:tblStylePr w:type="band1Vert">
      <w:tblPr/>
      <w:tcPr>
        <w:shd w:val="clear" w:color="auto" w:fill="47BDEA" w:themeFill="accent5" w:themeFillTint="7F"/>
      </w:tcPr>
    </w:tblStylePr>
    <w:tblStylePr w:type="band1Horz">
      <w:tblPr/>
      <w:tcPr>
        <w:tcBorders>
          <w:insideH w:val="single" w:sz="6" w:space="0" w:color="0A455B" w:themeColor="accent5"/>
          <w:insideV w:val="single" w:sz="6" w:space="0" w:color="0A455B" w:themeColor="accent5"/>
        </w:tcBorders>
        <w:shd w:val="clear" w:color="auto" w:fill="47BD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  <w:insideH w:val="single" w:sz="8" w:space="0" w:color="FDCF8F" w:themeColor="accent4"/>
        <w:insideV w:val="single" w:sz="8" w:space="0" w:color="FDCF8F" w:themeColor="accent4"/>
      </w:tblBorders>
    </w:tblPr>
    <w:tcPr>
      <w:shd w:val="clear" w:color="auto" w:fill="FEF3E3" w:themeFill="accent4" w:themeFillTint="3F"/>
    </w:tcPr>
    <w:tblStylePr w:type="firstRow">
      <w:rPr>
        <w:b/>
        <w:bCs/>
        <w:color w:val="002539" w:themeColor="text1"/>
      </w:rPr>
      <w:tblPr/>
      <w:tcPr>
        <w:shd w:val="clear" w:color="auto" w:fill="FEFAF3" w:themeFill="accent4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8" w:themeFill="accent4" w:themeFillTint="33"/>
      </w:tcPr>
    </w:tblStylePr>
    <w:tblStylePr w:type="band1Vert">
      <w:tblPr/>
      <w:tcPr>
        <w:shd w:val="clear" w:color="auto" w:fill="FEE6C7" w:themeFill="accent4" w:themeFillTint="7F"/>
      </w:tcPr>
    </w:tblStylePr>
    <w:tblStylePr w:type="band1Horz">
      <w:tblPr/>
      <w:tcPr>
        <w:tcBorders>
          <w:insideH w:val="single" w:sz="6" w:space="0" w:color="FDCF8F" w:themeColor="accent4"/>
          <w:insideV w:val="single" w:sz="6" w:space="0" w:color="FDCF8F" w:themeColor="accent4"/>
        </w:tcBorders>
        <w:shd w:val="clear" w:color="auto" w:fill="FEE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  <w:insideH w:val="single" w:sz="8" w:space="0" w:color="002539" w:themeColor="accent3"/>
        <w:insideV w:val="single" w:sz="8" w:space="0" w:color="002539" w:themeColor="accent3"/>
      </w:tblBorders>
    </w:tblPr>
    <w:tcPr>
      <w:shd w:val="clear" w:color="auto" w:fill="8FD7FF" w:themeFill="accent3" w:themeFillTint="3F"/>
    </w:tcPr>
    <w:tblStylePr w:type="firstRow">
      <w:rPr>
        <w:b/>
        <w:bCs/>
        <w:color w:val="002539" w:themeColor="text1"/>
      </w:rPr>
      <w:tblPr/>
      <w:tcPr>
        <w:shd w:val="clear" w:color="auto" w:fill="D2EFFF" w:themeFill="accent3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FFF" w:themeFill="accent3" w:themeFillTint="33"/>
      </w:tcPr>
    </w:tblStylePr>
    <w:tblStylePr w:type="band1Vert">
      <w:tblPr/>
      <w:tcPr>
        <w:shd w:val="clear" w:color="auto" w:fill="1DAFFF" w:themeFill="accent3" w:themeFillTint="7F"/>
      </w:tcPr>
    </w:tblStylePr>
    <w:tblStylePr w:type="band1Horz">
      <w:tblPr/>
      <w:tcPr>
        <w:tcBorders>
          <w:insideH w:val="single" w:sz="6" w:space="0" w:color="002539" w:themeColor="accent3"/>
          <w:insideV w:val="single" w:sz="6" w:space="0" w:color="002539" w:themeColor="accent3"/>
        </w:tcBorders>
        <w:shd w:val="clear" w:color="auto" w:fill="1DA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  <w:insideH w:val="single" w:sz="8" w:space="0" w:color="0A455B" w:themeColor="accent2"/>
        <w:insideV w:val="single" w:sz="8" w:space="0" w:color="0A455B" w:themeColor="accent2"/>
      </w:tblBorders>
    </w:tblPr>
    <w:tcPr>
      <w:shd w:val="clear" w:color="auto" w:fill="A3DEF5" w:themeFill="accent2" w:themeFillTint="3F"/>
    </w:tcPr>
    <w:tblStylePr w:type="firstRow">
      <w:rPr>
        <w:b/>
        <w:bCs/>
        <w:color w:val="002539" w:themeColor="text1"/>
      </w:rPr>
      <w:tblPr/>
      <w:tcPr>
        <w:shd w:val="clear" w:color="auto" w:fill="DAF2FB" w:themeFill="accent2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4F7" w:themeFill="accent2" w:themeFillTint="33"/>
      </w:tcPr>
    </w:tblStylePr>
    <w:tblStylePr w:type="band1Vert">
      <w:tblPr/>
      <w:tcPr>
        <w:shd w:val="clear" w:color="auto" w:fill="47BDEA" w:themeFill="accent2" w:themeFillTint="7F"/>
      </w:tcPr>
    </w:tblStylePr>
    <w:tblStylePr w:type="band1Horz">
      <w:tblPr/>
      <w:tcPr>
        <w:tcBorders>
          <w:insideH w:val="single" w:sz="6" w:space="0" w:color="0A455B" w:themeColor="accent2"/>
          <w:insideV w:val="single" w:sz="6" w:space="0" w:color="0A455B" w:themeColor="accent2"/>
        </w:tcBorders>
        <w:shd w:val="clear" w:color="auto" w:fill="47BD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  <w:insideH w:val="single" w:sz="8" w:space="0" w:color="F59C00" w:themeColor="accent1"/>
        <w:insideV w:val="single" w:sz="8" w:space="0" w:color="F59C00" w:themeColor="accent1"/>
      </w:tblBorders>
    </w:tblPr>
    <w:tcPr>
      <w:shd w:val="clear" w:color="auto" w:fill="FFE7BD" w:themeFill="accent1" w:themeFillTint="3F"/>
    </w:tcPr>
    <w:tblStylePr w:type="firstRow">
      <w:rPr>
        <w:b/>
        <w:bCs/>
        <w:color w:val="002539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C00" w:themeColor="accent1"/>
          <w:insideV w:val="single" w:sz="6" w:space="0" w:color="F59C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6" w:themeTint="BF"/>
        <w:left w:val="single" w:sz="8" w:space="0" w:color="FDDAAA" w:themeColor="accent6" w:themeTint="BF"/>
        <w:bottom w:val="single" w:sz="8" w:space="0" w:color="FDDAAA" w:themeColor="accent6" w:themeTint="BF"/>
        <w:right w:val="single" w:sz="8" w:space="0" w:color="FDDAAA" w:themeColor="accent6" w:themeTint="BF"/>
        <w:insideH w:val="single" w:sz="8" w:space="0" w:color="FDDAAA" w:themeColor="accent6" w:themeTint="BF"/>
        <w:insideV w:val="single" w:sz="8" w:space="0" w:color="FDDAAA" w:themeColor="accent6" w:themeTint="BF"/>
      </w:tblBorders>
    </w:tblPr>
    <w:tcPr>
      <w:shd w:val="clear" w:color="auto" w:fill="FEF3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A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7" w:themeFill="accent6" w:themeFillTint="7F"/>
      </w:tcPr>
    </w:tblStylePr>
    <w:tblStylePr w:type="band1Horz">
      <w:tblPr/>
      <w:tcPr>
        <w:shd w:val="clear" w:color="auto" w:fill="FEE6C7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5" w:themeTint="BF"/>
        <w:left w:val="single" w:sz="8" w:space="0" w:color="148AB7" w:themeColor="accent5" w:themeTint="BF"/>
        <w:bottom w:val="single" w:sz="8" w:space="0" w:color="148AB7" w:themeColor="accent5" w:themeTint="BF"/>
        <w:right w:val="single" w:sz="8" w:space="0" w:color="148AB7" w:themeColor="accent5" w:themeTint="BF"/>
        <w:insideH w:val="single" w:sz="8" w:space="0" w:color="148AB7" w:themeColor="accent5" w:themeTint="BF"/>
        <w:insideV w:val="single" w:sz="8" w:space="0" w:color="148AB7" w:themeColor="accent5" w:themeTint="BF"/>
      </w:tblBorders>
    </w:tblPr>
    <w:tcPr>
      <w:shd w:val="clear" w:color="auto" w:fill="A3DE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8A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BDEA" w:themeFill="accent5" w:themeFillTint="7F"/>
      </w:tcPr>
    </w:tblStylePr>
    <w:tblStylePr w:type="band1Horz">
      <w:tblPr/>
      <w:tcPr>
        <w:shd w:val="clear" w:color="auto" w:fill="47BDEA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4" w:themeTint="BF"/>
        <w:left w:val="single" w:sz="8" w:space="0" w:color="FDDAAA" w:themeColor="accent4" w:themeTint="BF"/>
        <w:bottom w:val="single" w:sz="8" w:space="0" w:color="FDDAAA" w:themeColor="accent4" w:themeTint="BF"/>
        <w:right w:val="single" w:sz="8" w:space="0" w:color="FDDAAA" w:themeColor="accent4" w:themeTint="BF"/>
        <w:insideH w:val="single" w:sz="8" w:space="0" w:color="FDDAAA" w:themeColor="accent4" w:themeTint="BF"/>
        <w:insideV w:val="single" w:sz="8" w:space="0" w:color="FDDAAA" w:themeColor="accent4" w:themeTint="BF"/>
      </w:tblBorders>
    </w:tblPr>
    <w:tcPr>
      <w:shd w:val="clear" w:color="auto" w:fill="FEF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A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7" w:themeFill="accent4" w:themeFillTint="7F"/>
      </w:tcPr>
    </w:tblStylePr>
    <w:tblStylePr w:type="band1Horz">
      <w:tblPr/>
      <w:tcPr>
        <w:shd w:val="clear" w:color="auto" w:fill="FEE6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EAA" w:themeColor="accent3" w:themeTint="BF"/>
        <w:left w:val="single" w:sz="8" w:space="0" w:color="006EAA" w:themeColor="accent3" w:themeTint="BF"/>
        <w:bottom w:val="single" w:sz="8" w:space="0" w:color="006EAA" w:themeColor="accent3" w:themeTint="BF"/>
        <w:right w:val="single" w:sz="8" w:space="0" w:color="006EAA" w:themeColor="accent3" w:themeTint="BF"/>
        <w:insideH w:val="single" w:sz="8" w:space="0" w:color="006EAA" w:themeColor="accent3" w:themeTint="BF"/>
        <w:insideV w:val="single" w:sz="8" w:space="0" w:color="006EAA" w:themeColor="accent3" w:themeTint="BF"/>
      </w:tblBorders>
    </w:tblPr>
    <w:tcPr>
      <w:shd w:val="clear" w:color="auto" w:fill="8FD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AFFF" w:themeFill="accent3" w:themeFillTint="7F"/>
      </w:tcPr>
    </w:tblStylePr>
    <w:tblStylePr w:type="band1Horz">
      <w:tblPr/>
      <w:tcPr>
        <w:shd w:val="clear" w:color="auto" w:fill="1DAFFF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2" w:themeTint="BF"/>
        <w:left w:val="single" w:sz="8" w:space="0" w:color="148AB7" w:themeColor="accent2" w:themeTint="BF"/>
        <w:bottom w:val="single" w:sz="8" w:space="0" w:color="148AB7" w:themeColor="accent2" w:themeTint="BF"/>
        <w:right w:val="single" w:sz="8" w:space="0" w:color="148AB7" w:themeColor="accent2" w:themeTint="BF"/>
        <w:insideH w:val="single" w:sz="8" w:space="0" w:color="148AB7" w:themeColor="accent2" w:themeTint="BF"/>
        <w:insideV w:val="single" w:sz="8" w:space="0" w:color="148AB7" w:themeColor="accent2" w:themeTint="BF"/>
      </w:tblBorders>
    </w:tblPr>
    <w:tcPr>
      <w:shd w:val="clear" w:color="auto" w:fill="A3DE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8A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BDEA" w:themeFill="accent2" w:themeFillTint="7F"/>
      </w:tcPr>
    </w:tblStylePr>
    <w:tblStylePr w:type="band1Horz">
      <w:tblPr/>
      <w:tcPr>
        <w:shd w:val="clear" w:color="auto" w:fill="47BDE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B638" w:themeColor="accent1" w:themeTint="BF"/>
        <w:left w:val="single" w:sz="8" w:space="0" w:color="FFB638" w:themeColor="accent1" w:themeTint="BF"/>
        <w:bottom w:val="single" w:sz="8" w:space="0" w:color="FFB638" w:themeColor="accent1" w:themeTint="BF"/>
        <w:right w:val="single" w:sz="8" w:space="0" w:color="FFB638" w:themeColor="accent1" w:themeTint="BF"/>
        <w:insideH w:val="single" w:sz="8" w:space="0" w:color="FFB638" w:themeColor="accent1" w:themeTint="BF"/>
        <w:insideV w:val="single" w:sz="8" w:space="0" w:color="FFB638" w:themeColor="accent1" w:themeTint="BF"/>
      </w:tblBorders>
    </w:tblPr>
    <w:tcPr>
      <w:shd w:val="clear" w:color="auto" w:fill="FFE7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CF8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171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4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4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455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2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3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3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CF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171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4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4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45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2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3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3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1" w:themeFillShade="BF"/>
      </w:tcPr>
    </w:tblStylePr>
  </w:style>
  <w:style w:type="paragraph" w:styleId="Bibliografie">
    <w:name w:val="Bibliography"/>
    <w:basedOn w:val="ZsysbasisBlinkers"/>
    <w:next w:val="BasistekstBlinkers"/>
    <w:uiPriority w:val="37"/>
    <w:semiHidden/>
    <w:rsid w:val="00E07762"/>
  </w:style>
  <w:style w:type="paragraph" w:styleId="Citaat">
    <w:name w:val="Quote"/>
    <w:basedOn w:val="ZsysbasisBlinkers"/>
    <w:next w:val="BasistekstBlinkers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Bitter Light" w:hAnsi="Bitter Light"/>
      <w:i/>
      <w:iCs/>
      <w:color w:val="002539"/>
    </w:rPr>
  </w:style>
  <w:style w:type="paragraph" w:styleId="Duidelijkcitaat">
    <w:name w:val="Intense Quote"/>
    <w:basedOn w:val="ZsysbasisBlinkers"/>
    <w:next w:val="BasistekstBlinker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Bitter Light" w:hAnsi="Bitter Light"/>
      <w:b/>
      <w:bCs/>
      <w:i/>
      <w:iCs/>
      <w:color w:val="002539"/>
    </w:rPr>
  </w:style>
  <w:style w:type="character" w:styleId="Eindnootmarkering">
    <w:name w:val="endnote reference"/>
    <w:aliases w:val="Eindnootmarkering Blinkers"/>
    <w:basedOn w:val="Standaardalinea-lettertype"/>
    <w:uiPriority w:val="51"/>
    <w:rsid w:val="00E07762"/>
    <w:rPr>
      <w:vertAlign w:val="superscript"/>
    </w:rPr>
  </w:style>
  <w:style w:type="paragraph" w:styleId="Geenafstand">
    <w:name w:val="No Spacing"/>
    <w:basedOn w:val="ZsysbasisBlinkers"/>
    <w:next w:val="BasistekstBlinkers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Blinkers"/>
    <w:next w:val="BasistekstBlinkers"/>
    <w:uiPriority w:val="39"/>
    <w:semiHidden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Blinkers"/>
    <w:next w:val="BasistekstBlink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Blinkers">
    <w:name w:val="Kopnummering Blinkers"/>
    <w:uiPriority w:val="99"/>
    <w:semiHidden/>
    <w:rsid w:val="00E06B15"/>
    <w:pPr>
      <w:numPr>
        <w:numId w:val="7"/>
      </w:numPr>
    </w:pPr>
  </w:style>
  <w:style w:type="paragraph" w:customStyle="1" w:styleId="ZsyseenpuntBlinkers">
    <w:name w:val="Zsyseenpunt Blinkers"/>
    <w:basedOn w:val="ZsysbasisBlinkers"/>
    <w:semiHidden/>
    <w:rsid w:val="00756C31"/>
    <w:pPr>
      <w:spacing w:line="20" w:lineRule="exact"/>
    </w:pPr>
    <w:rPr>
      <w:sz w:val="2"/>
    </w:rPr>
  </w:style>
  <w:style w:type="paragraph" w:customStyle="1" w:styleId="ZsysbasisdocumentgegevensBlinkers">
    <w:name w:val="Zsysbasisdocumentgegevens Blinkers"/>
    <w:basedOn w:val="ZsysbasisBlinkers"/>
    <w:next w:val="BasistekstBlinkers"/>
    <w:semiHidden/>
    <w:rsid w:val="0020548B"/>
    <w:rPr>
      <w:noProof/>
    </w:rPr>
  </w:style>
  <w:style w:type="paragraph" w:customStyle="1" w:styleId="DocumentgegevenskopjeBlinkers">
    <w:name w:val="Documentgegevens kopje Blinkers"/>
    <w:basedOn w:val="ZsysbasisdocumentgegevensBlinkers"/>
    <w:semiHidden/>
    <w:rsid w:val="006946B8"/>
    <w:pPr>
      <w:spacing w:line="300" w:lineRule="exact"/>
    </w:pPr>
    <w:rPr>
      <w:rFonts w:ascii="Bitter" w:hAnsi="Bitter"/>
      <w:b/>
    </w:rPr>
  </w:style>
  <w:style w:type="paragraph" w:customStyle="1" w:styleId="DocumentgegevensBlinkers">
    <w:name w:val="Documentgegevens Blinkers"/>
    <w:basedOn w:val="ZsysbasisdocumentgegevensBlinkers"/>
    <w:uiPriority w:val="39"/>
    <w:rsid w:val="006946B8"/>
    <w:pPr>
      <w:spacing w:line="300" w:lineRule="exact"/>
    </w:pPr>
  </w:style>
  <w:style w:type="paragraph" w:customStyle="1" w:styleId="PaginanummerBlinkers">
    <w:name w:val="Paginanummer Blinkers"/>
    <w:basedOn w:val="ZsysbasisdocumentgegevensBlinkers"/>
    <w:uiPriority w:val="48"/>
    <w:rsid w:val="00E334BB"/>
    <w:pPr>
      <w:spacing w:line="343" w:lineRule="exact"/>
    </w:pPr>
  </w:style>
  <w:style w:type="paragraph" w:customStyle="1" w:styleId="AfzendergegevensBlinkers">
    <w:name w:val="Afzendergegevens Blinkers"/>
    <w:basedOn w:val="ZsysbasisBlinkers"/>
    <w:uiPriority w:val="38"/>
    <w:semiHidden/>
    <w:rsid w:val="00A84B37"/>
    <w:pPr>
      <w:spacing w:line="320" w:lineRule="exact"/>
      <w:jc w:val="right"/>
    </w:pPr>
    <w:rPr>
      <w:noProof/>
      <w:sz w:val="17"/>
    </w:rPr>
  </w:style>
  <w:style w:type="paragraph" w:customStyle="1" w:styleId="AfzendergegevenskopjeBlinkers">
    <w:name w:val="Afzendergegevens kopje Blinkers"/>
    <w:basedOn w:val="ZsysbasisBlinkers"/>
    <w:semiHidden/>
    <w:rsid w:val="00E87FC1"/>
    <w:pPr>
      <w:jc w:val="right"/>
    </w:pPr>
    <w:rPr>
      <w:rFonts w:ascii="Bitter" w:hAnsi="Bitter"/>
      <w:b/>
      <w:noProof/>
      <w:sz w:val="17"/>
    </w:rPr>
  </w:style>
  <w:style w:type="numbering" w:customStyle="1" w:styleId="OpsommingtekenBlinkers">
    <w:name w:val="Opsomming teken Blinkers"/>
    <w:uiPriority w:val="99"/>
    <w:semiHidden/>
    <w:rsid w:val="004A3520"/>
    <w:pPr>
      <w:numPr>
        <w:numId w:val="8"/>
      </w:numPr>
    </w:pPr>
  </w:style>
  <w:style w:type="paragraph" w:customStyle="1" w:styleId="AlineavoorafbeeldingBlinkers">
    <w:name w:val="Alinea voor afbeelding Blinkers"/>
    <w:basedOn w:val="ZsysbasisBlinkers"/>
    <w:next w:val="BasistekstBlinkers"/>
    <w:semiHidden/>
    <w:rsid w:val="005E02CD"/>
  </w:style>
  <w:style w:type="paragraph" w:customStyle="1" w:styleId="TitelBlinkers">
    <w:name w:val="Titel Blinkers"/>
    <w:basedOn w:val="ZsysbasisBlinkers"/>
    <w:uiPriority w:val="41"/>
    <w:rsid w:val="00FB681E"/>
    <w:pPr>
      <w:keepLines/>
      <w:spacing w:line="880" w:lineRule="exact"/>
    </w:pPr>
    <w:rPr>
      <w:rFonts w:ascii="Poppins SemiBold" w:hAnsi="Poppins SemiBold" w:cs="Poppins SemiBold"/>
      <w:sz w:val="64"/>
    </w:rPr>
  </w:style>
  <w:style w:type="paragraph" w:customStyle="1" w:styleId="SubtitelBlinkers">
    <w:name w:val="Subtitel Blinkers"/>
    <w:basedOn w:val="ZsysbasisBlinkers"/>
    <w:uiPriority w:val="40"/>
    <w:rsid w:val="00C61297"/>
    <w:pPr>
      <w:keepLines/>
      <w:spacing w:line="564" w:lineRule="exact"/>
    </w:pPr>
    <w:rPr>
      <w:rFonts w:ascii="Poppins SemiBold" w:hAnsi="Poppins SemiBold" w:cs="Poppins SemiBold"/>
      <w:color w:val="F59C00"/>
      <w:sz w:val="32"/>
    </w:rPr>
  </w:style>
  <w:style w:type="numbering" w:customStyle="1" w:styleId="BijlagenummeringBlinkers">
    <w:name w:val="Bijlagenummering Blinkers"/>
    <w:uiPriority w:val="99"/>
    <w:semiHidden/>
    <w:rsid w:val="00345315"/>
    <w:pPr>
      <w:numPr>
        <w:numId w:val="11"/>
      </w:numPr>
    </w:pPr>
  </w:style>
  <w:style w:type="paragraph" w:customStyle="1" w:styleId="Bijlagekop1Blinkers">
    <w:name w:val="Bijlage kop 1 Blinkers"/>
    <w:basedOn w:val="ZsysbasisBlinkers"/>
    <w:next w:val="BasistekstBlinkers"/>
    <w:uiPriority w:val="9"/>
    <w:rsid w:val="00E65C07"/>
    <w:pPr>
      <w:keepNext/>
      <w:keepLines/>
      <w:numPr>
        <w:numId w:val="44"/>
      </w:numPr>
      <w:tabs>
        <w:tab w:val="left" w:pos="709"/>
      </w:tabs>
      <w:spacing w:before="200" w:line="420" w:lineRule="exact"/>
      <w:outlineLvl w:val="0"/>
    </w:pPr>
    <w:rPr>
      <w:rFonts w:ascii="Poppins SemiBold" w:hAnsi="Poppins SemiBold" w:cs="Poppins SemiBold"/>
      <w:bCs/>
      <w:color w:val="F59C00" w:themeColor="accent1"/>
      <w:sz w:val="30"/>
      <w:szCs w:val="32"/>
    </w:rPr>
  </w:style>
  <w:style w:type="paragraph" w:customStyle="1" w:styleId="Bijlagekop2Blinkers">
    <w:name w:val="Bijlage kop 2 Blinkers"/>
    <w:basedOn w:val="ZsysbasisBlinkers"/>
    <w:next w:val="BasistekstBlinkers"/>
    <w:uiPriority w:val="10"/>
    <w:rsid w:val="00D96F73"/>
    <w:pPr>
      <w:keepNext/>
      <w:keepLines/>
      <w:numPr>
        <w:ilvl w:val="1"/>
        <w:numId w:val="44"/>
      </w:numPr>
      <w:spacing w:line="280" w:lineRule="exact"/>
      <w:outlineLvl w:val="1"/>
    </w:pPr>
    <w:rPr>
      <w:rFonts w:ascii="Poppins SemiBold" w:hAnsi="Poppins SemiBold" w:cs="Poppins SemiBold"/>
      <w:bCs/>
      <w:iCs/>
      <w:sz w:val="18"/>
      <w:szCs w:val="28"/>
    </w:rPr>
  </w:style>
  <w:style w:type="paragraph" w:styleId="Onderwerpvanopmerking">
    <w:name w:val="annotation subject"/>
    <w:basedOn w:val="ZsysbasisBlinkers"/>
    <w:next w:val="BasistekstBlinker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Bitter Light" w:hAnsi="Bitter Light"/>
      <w:b/>
      <w:bCs/>
      <w:color w:val="002539"/>
      <w:sz w:val="21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Bitter Light" w:hAnsi="Bitter Light"/>
      <w:color w:val="002539"/>
    </w:rPr>
  </w:style>
  <w:style w:type="character" w:customStyle="1" w:styleId="PlattetekstChar">
    <w:name w:val="Platte tekst Char"/>
    <w:basedOn w:val="ZsysbasisBlinkersChar"/>
    <w:link w:val="Plattetekst"/>
    <w:semiHidden/>
    <w:rsid w:val="00E7078D"/>
    <w:rPr>
      <w:rFonts w:ascii="Bitter Light" w:hAnsi="Bitter Light"/>
      <w:color w:val="002539"/>
      <w:sz w:val="21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Bitter Light" w:hAnsi="Bitter Light"/>
      <w:color w:val="002539"/>
    </w:rPr>
  </w:style>
  <w:style w:type="paragraph" w:styleId="Plattetekstinspringen2">
    <w:name w:val="Body Text Indent 2"/>
    <w:basedOn w:val="ZsysbasisBlinkers"/>
    <w:next w:val="BasistekstBlinker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Bitter Light" w:hAnsi="Bitter Light"/>
      <w:color w:val="002539"/>
    </w:rPr>
  </w:style>
  <w:style w:type="paragraph" w:styleId="Plattetekstinspringen3">
    <w:name w:val="Body Text Indent 3"/>
    <w:basedOn w:val="ZsysbasisBlinkers"/>
    <w:next w:val="BasistekstBlinker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Bitter Light" w:hAnsi="Bitter Light"/>
      <w:color w:val="002539"/>
      <w:szCs w:val="16"/>
    </w:rPr>
  </w:style>
  <w:style w:type="paragraph" w:styleId="Lijstmetafbeeldingen">
    <w:name w:val="table of figures"/>
    <w:aliases w:val="Lijst met afbeeldingen Blinkers"/>
    <w:basedOn w:val="ZsysbasisBlinkers"/>
    <w:next w:val="BasistekstBlinkers"/>
    <w:uiPriority w:val="62"/>
    <w:semiHidden/>
    <w:rsid w:val="00DD2A9E"/>
  </w:style>
  <w:style w:type="table" w:customStyle="1" w:styleId="TabelstijlblancoBlinkers">
    <w:name w:val="Tabelstijl blanco Blinker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Blinkers">
    <w:name w:val="Zsysbasistoc Blinkers"/>
    <w:basedOn w:val="ZsysbasisBlinkers"/>
    <w:next w:val="BasistekstBlinkers"/>
    <w:semiHidden/>
    <w:rsid w:val="00364B2C"/>
    <w:pPr>
      <w:ind w:left="709" w:right="567" w:hanging="709"/>
    </w:pPr>
  </w:style>
  <w:style w:type="numbering" w:customStyle="1" w:styleId="AgendapuntlijstBlinkers">
    <w:name w:val="Agendapunt (lijst) Blinkers"/>
    <w:uiPriority w:val="99"/>
    <w:semiHidden/>
    <w:rsid w:val="001C6232"/>
    <w:pPr>
      <w:numPr>
        <w:numId w:val="22"/>
      </w:numPr>
    </w:pPr>
  </w:style>
  <w:style w:type="paragraph" w:customStyle="1" w:styleId="AgendapuntBlinkers">
    <w:name w:val="Agendapunt Blinkers"/>
    <w:basedOn w:val="ZsysbasisBlinkers"/>
    <w:semiHidden/>
    <w:rsid w:val="001C6232"/>
    <w:pPr>
      <w:numPr>
        <w:numId w:val="23"/>
      </w:numPr>
    </w:pPr>
  </w:style>
  <w:style w:type="paragraph" w:customStyle="1" w:styleId="DocumentnaamBlinkers">
    <w:name w:val="Documentnaam Blinkers"/>
    <w:basedOn w:val="ZsysbasisBlinkers"/>
    <w:next w:val="BasistekstBlinkers"/>
    <w:semiHidden/>
    <w:rsid w:val="00703F42"/>
    <w:pPr>
      <w:spacing w:line="846" w:lineRule="exact"/>
      <w:jc w:val="right"/>
    </w:pPr>
    <w:rPr>
      <w:rFonts w:ascii="Poppins SemiBold" w:hAnsi="Poppins SemiBold" w:cs="Poppins SemiBold"/>
      <w:sz w:val="48"/>
    </w:rPr>
  </w:style>
  <w:style w:type="table" w:styleId="Kleurrijkraster">
    <w:name w:val="Colorful Grid"/>
    <w:basedOn w:val="Standaardtabel"/>
    <w:uiPriority w:val="73"/>
    <w:unhideWhenUsed/>
    <w:rsid w:val="0019042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FFF" w:themeFill="text1" w:themeFillTint="33"/>
    </w:tcPr>
    <w:tblStylePr w:type="firstRow">
      <w:rPr>
        <w:b/>
        <w:bCs/>
      </w:rPr>
      <w:tblPr/>
      <w:tcPr>
        <w:shd w:val="clear" w:color="auto" w:fill="49BFFF" w:themeFill="text1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49BF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B2A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B2A" w:themeFill="text1" w:themeFillShade="BF"/>
      </w:tcPr>
    </w:tblStylePr>
    <w:tblStylePr w:type="band1Vert">
      <w:tblPr/>
      <w:tcPr>
        <w:shd w:val="clear" w:color="auto" w:fill="1DAFFF" w:themeFill="text1" w:themeFillTint="7F"/>
      </w:tcPr>
    </w:tblStylePr>
    <w:tblStylePr w:type="band1Horz">
      <w:tblPr/>
      <w:tcPr>
        <w:shd w:val="clear" w:color="auto" w:fill="1DAFFF" w:themeFill="text1" w:themeFillTint="7F"/>
      </w:tcPr>
    </w:tblStylePr>
  </w:style>
  <w:style w:type="table" w:styleId="Kleurrijkelijst">
    <w:name w:val="Colorful List"/>
    <w:basedOn w:val="Standaardtabel"/>
    <w:uiPriority w:val="72"/>
    <w:unhideWhenUsed/>
    <w:rsid w:val="0019042B"/>
    <w:pPr>
      <w:spacing w:line="240" w:lineRule="auto"/>
    </w:pPr>
    <w:tblPr>
      <w:tblStyleRowBandSize w:val="1"/>
      <w:tblStyleColBandSize w:val="1"/>
    </w:tblPr>
    <w:tcPr>
      <w:shd w:val="clear" w:color="auto" w:fill="D2EF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2" w:themeFillShade="CC"/>
      </w:tcPr>
    </w:tblStylePr>
    <w:tblStylePr w:type="lastRow">
      <w:rPr>
        <w:b/>
        <w:bCs/>
        <w:color w:val="083648" w:themeColor="accent2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Kleurrijkearcering">
    <w:name w:val="Colorful Shading"/>
    <w:basedOn w:val="Standaardtabel"/>
    <w:uiPriority w:val="71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2"/>
        <w:left w:val="single" w:sz="4" w:space="0" w:color="002539" w:themeColor="text1"/>
        <w:bottom w:val="single" w:sz="4" w:space="0" w:color="002539" w:themeColor="text1"/>
        <w:right w:val="single" w:sz="4" w:space="0" w:color="00253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2" w:themeColor="text1" w:themeShade="99"/>
          <w:insideV w:val="nil"/>
        </w:tcBorders>
        <w:shd w:val="clear" w:color="auto" w:fill="00162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  <w:tblStylePr w:type="band1Vert">
      <w:tblPr/>
      <w:tcPr>
        <w:shd w:val="clear" w:color="auto" w:fill="49BFFF" w:themeFill="text1" w:themeFillTint="66"/>
      </w:tcPr>
    </w:tblStylePr>
    <w:tblStylePr w:type="band1Horz">
      <w:tblPr/>
      <w:tcPr>
        <w:shd w:val="clear" w:color="auto" w:fill="1DAFFF" w:themeFill="text1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Donkerelijst">
    <w:name w:val="Dark List"/>
    <w:basedOn w:val="Standaardtabel"/>
    <w:uiPriority w:val="70"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A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</w:style>
  <w:style w:type="table" w:styleId="Rastertabel1licht">
    <w:name w:val="Grid Table 1 Light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9BFFF" w:themeColor="text1" w:themeTint="66"/>
        <w:left w:val="single" w:sz="4" w:space="0" w:color="49BFFF" w:themeColor="text1" w:themeTint="66"/>
        <w:bottom w:val="single" w:sz="4" w:space="0" w:color="49BFFF" w:themeColor="text1" w:themeTint="66"/>
        <w:right w:val="single" w:sz="4" w:space="0" w:color="49BFFF" w:themeColor="text1" w:themeTint="66"/>
        <w:insideH w:val="single" w:sz="4" w:space="0" w:color="49BFFF" w:themeColor="text1" w:themeTint="66"/>
        <w:insideV w:val="single" w:sz="4" w:space="0" w:color="49B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D895" w:themeColor="accent1" w:themeTint="66"/>
        <w:left w:val="single" w:sz="4" w:space="0" w:color="FFD895" w:themeColor="accent1" w:themeTint="66"/>
        <w:bottom w:val="single" w:sz="4" w:space="0" w:color="FFD895" w:themeColor="accent1" w:themeTint="66"/>
        <w:right w:val="single" w:sz="4" w:space="0" w:color="FFD895" w:themeColor="accent1" w:themeTint="66"/>
        <w:insideH w:val="single" w:sz="4" w:space="0" w:color="FFD895" w:themeColor="accent1" w:themeTint="66"/>
        <w:insideV w:val="single" w:sz="4" w:space="0" w:color="FFD8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BCAEE" w:themeColor="accent2" w:themeTint="66"/>
        <w:left w:val="single" w:sz="4" w:space="0" w:color="6BCAEE" w:themeColor="accent2" w:themeTint="66"/>
        <w:bottom w:val="single" w:sz="4" w:space="0" w:color="6BCAEE" w:themeColor="accent2" w:themeTint="66"/>
        <w:right w:val="single" w:sz="4" w:space="0" w:color="6BCAEE" w:themeColor="accent2" w:themeTint="66"/>
        <w:insideH w:val="single" w:sz="4" w:space="0" w:color="6BCAEE" w:themeColor="accent2" w:themeTint="66"/>
        <w:insideV w:val="single" w:sz="4" w:space="0" w:color="6BCA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9BFFF" w:themeColor="accent3" w:themeTint="66"/>
        <w:left w:val="single" w:sz="4" w:space="0" w:color="49BFFF" w:themeColor="accent3" w:themeTint="66"/>
        <w:bottom w:val="single" w:sz="4" w:space="0" w:color="49BFFF" w:themeColor="accent3" w:themeTint="66"/>
        <w:right w:val="single" w:sz="4" w:space="0" w:color="49BFFF" w:themeColor="accent3" w:themeTint="66"/>
        <w:insideH w:val="single" w:sz="4" w:space="0" w:color="49BFFF" w:themeColor="accent3" w:themeTint="66"/>
        <w:insideV w:val="single" w:sz="4" w:space="0" w:color="49B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EBD2" w:themeColor="accent4" w:themeTint="66"/>
        <w:left w:val="single" w:sz="4" w:space="0" w:color="FEEBD2" w:themeColor="accent4" w:themeTint="66"/>
        <w:bottom w:val="single" w:sz="4" w:space="0" w:color="FEEBD2" w:themeColor="accent4" w:themeTint="66"/>
        <w:right w:val="single" w:sz="4" w:space="0" w:color="FEEBD2" w:themeColor="accent4" w:themeTint="66"/>
        <w:insideH w:val="single" w:sz="4" w:space="0" w:color="FEEBD2" w:themeColor="accent4" w:themeTint="66"/>
        <w:insideV w:val="single" w:sz="4" w:space="0" w:color="FEEB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BCAEE" w:themeColor="accent5" w:themeTint="66"/>
        <w:left w:val="single" w:sz="4" w:space="0" w:color="6BCAEE" w:themeColor="accent5" w:themeTint="66"/>
        <w:bottom w:val="single" w:sz="4" w:space="0" w:color="6BCAEE" w:themeColor="accent5" w:themeTint="66"/>
        <w:right w:val="single" w:sz="4" w:space="0" w:color="6BCAEE" w:themeColor="accent5" w:themeTint="66"/>
        <w:insideH w:val="single" w:sz="4" w:space="0" w:color="6BCAEE" w:themeColor="accent5" w:themeTint="66"/>
        <w:insideV w:val="single" w:sz="4" w:space="0" w:color="6BCA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EBD2" w:themeColor="accent6" w:themeTint="66"/>
        <w:left w:val="single" w:sz="4" w:space="0" w:color="FEEBD2" w:themeColor="accent6" w:themeTint="66"/>
        <w:bottom w:val="single" w:sz="4" w:space="0" w:color="FEEBD2" w:themeColor="accent6" w:themeTint="66"/>
        <w:right w:val="single" w:sz="4" w:space="0" w:color="FEEBD2" w:themeColor="accent6" w:themeTint="66"/>
        <w:insideH w:val="single" w:sz="4" w:space="0" w:color="FEEBD2" w:themeColor="accent6" w:themeTint="66"/>
        <w:insideV w:val="single" w:sz="4" w:space="0" w:color="FEEB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009AEE" w:themeColor="text1" w:themeTint="99"/>
        <w:bottom w:val="single" w:sz="2" w:space="0" w:color="009AEE" w:themeColor="text1" w:themeTint="99"/>
        <w:insideH w:val="single" w:sz="2" w:space="0" w:color="009AEE" w:themeColor="text1" w:themeTint="99"/>
        <w:insideV w:val="single" w:sz="2" w:space="0" w:color="009AE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AE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AE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C560" w:themeColor="accent1" w:themeTint="99"/>
        <w:bottom w:val="single" w:sz="2" w:space="0" w:color="FFC560" w:themeColor="accent1" w:themeTint="99"/>
        <w:insideH w:val="single" w:sz="2" w:space="0" w:color="FFC560" w:themeColor="accent1" w:themeTint="99"/>
        <w:insideV w:val="single" w:sz="2" w:space="0" w:color="FFC5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21B0E6" w:themeColor="accent2" w:themeTint="99"/>
        <w:bottom w:val="single" w:sz="2" w:space="0" w:color="21B0E6" w:themeColor="accent2" w:themeTint="99"/>
        <w:insideH w:val="single" w:sz="2" w:space="0" w:color="21B0E6" w:themeColor="accent2" w:themeTint="99"/>
        <w:insideV w:val="single" w:sz="2" w:space="0" w:color="21B0E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B0E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B0E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009AEE" w:themeColor="accent3" w:themeTint="99"/>
        <w:bottom w:val="single" w:sz="2" w:space="0" w:color="009AEE" w:themeColor="accent3" w:themeTint="99"/>
        <w:insideH w:val="single" w:sz="2" w:space="0" w:color="009AEE" w:themeColor="accent3" w:themeTint="99"/>
        <w:insideV w:val="single" w:sz="2" w:space="0" w:color="009A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A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A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DE1BB" w:themeColor="accent4" w:themeTint="99"/>
        <w:bottom w:val="single" w:sz="2" w:space="0" w:color="FDE1BB" w:themeColor="accent4" w:themeTint="99"/>
        <w:insideH w:val="single" w:sz="2" w:space="0" w:color="FDE1BB" w:themeColor="accent4" w:themeTint="99"/>
        <w:insideV w:val="single" w:sz="2" w:space="0" w:color="FDE1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1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1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21B0E6" w:themeColor="accent5" w:themeTint="99"/>
        <w:bottom w:val="single" w:sz="2" w:space="0" w:color="21B0E6" w:themeColor="accent5" w:themeTint="99"/>
        <w:insideH w:val="single" w:sz="2" w:space="0" w:color="21B0E6" w:themeColor="accent5" w:themeTint="99"/>
        <w:insideV w:val="single" w:sz="2" w:space="0" w:color="21B0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B0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B0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DE1BB" w:themeColor="accent6" w:themeTint="99"/>
        <w:bottom w:val="single" w:sz="2" w:space="0" w:color="FDE1BB" w:themeColor="accent6" w:themeTint="99"/>
        <w:insideH w:val="single" w:sz="2" w:space="0" w:color="FDE1BB" w:themeColor="accent6" w:themeTint="99"/>
        <w:insideV w:val="single" w:sz="2" w:space="0" w:color="FDE1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1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1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Rastertabel3">
    <w:name w:val="Grid Table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  <w:tblStylePr w:type="neCell">
      <w:tblPr/>
      <w:tcPr>
        <w:tcBorders>
          <w:bottom w:val="single" w:sz="4" w:space="0" w:color="009AEE" w:themeColor="text1" w:themeTint="99"/>
        </w:tcBorders>
      </w:tcPr>
    </w:tblStylePr>
    <w:tblStylePr w:type="nwCell">
      <w:tblPr/>
      <w:tcPr>
        <w:tcBorders>
          <w:bottom w:val="single" w:sz="4" w:space="0" w:color="009AEE" w:themeColor="text1" w:themeTint="99"/>
        </w:tcBorders>
      </w:tcPr>
    </w:tblStylePr>
    <w:tblStylePr w:type="seCell">
      <w:tblPr/>
      <w:tcPr>
        <w:tcBorders>
          <w:top w:val="single" w:sz="4" w:space="0" w:color="009AEE" w:themeColor="text1" w:themeTint="99"/>
        </w:tcBorders>
      </w:tcPr>
    </w:tblStylePr>
    <w:tblStylePr w:type="swCell">
      <w:tblPr/>
      <w:tcPr>
        <w:tcBorders>
          <w:top w:val="single" w:sz="4" w:space="0" w:color="009AEE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560" w:themeColor="accent1" w:themeTint="99"/>
        </w:tcBorders>
      </w:tcPr>
    </w:tblStylePr>
    <w:tblStylePr w:type="nwCell">
      <w:tblPr/>
      <w:tcPr>
        <w:tcBorders>
          <w:bottom w:val="single" w:sz="4" w:space="0" w:color="FFC560" w:themeColor="accent1" w:themeTint="99"/>
        </w:tcBorders>
      </w:tcPr>
    </w:tblStylePr>
    <w:tblStylePr w:type="seCell">
      <w:tblPr/>
      <w:tcPr>
        <w:tcBorders>
          <w:top w:val="single" w:sz="4" w:space="0" w:color="FFC560" w:themeColor="accent1" w:themeTint="99"/>
        </w:tcBorders>
      </w:tcPr>
    </w:tblStylePr>
    <w:tblStylePr w:type="swCell">
      <w:tblPr/>
      <w:tcPr>
        <w:tcBorders>
          <w:top w:val="single" w:sz="4" w:space="0" w:color="FFC56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  <w:tblStylePr w:type="neCell">
      <w:tblPr/>
      <w:tcPr>
        <w:tcBorders>
          <w:bottom w:val="single" w:sz="4" w:space="0" w:color="21B0E6" w:themeColor="accent2" w:themeTint="99"/>
        </w:tcBorders>
      </w:tcPr>
    </w:tblStylePr>
    <w:tblStylePr w:type="nwCell">
      <w:tblPr/>
      <w:tcPr>
        <w:tcBorders>
          <w:bottom w:val="single" w:sz="4" w:space="0" w:color="21B0E6" w:themeColor="accent2" w:themeTint="99"/>
        </w:tcBorders>
      </w:tcPr>
    </w:tblStylePr>
    <w:tblStylePr w:type="seCell">
      <w:tblPr/>
      <w:tcPr>
        <w:tcBorders>
          <w:top w:val="single" w:sz="4" w:space="0" w:color="21B0E6" w:themeColor="accent2" w:themeTint="99"/>
        </w:tcBorders>
      </w:tcPr>
    </w:tblStylePr>
    <w:tblStylePr w:type="swCell">
      <w:tblPr/>
      <w:tcPr>
        <w:tcBorders>
          <w:top w:val="single" w:sz="4" w:space="0" w:color="21B0E6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  <w:tblStylePr w:type="neCell">
      <w:tblPr/>
      <w:tcPr>
        <w:tcBorders>
          <w:bottom w:val="single" w:sz="4" w:space="0" w:color="009AEE" w:themeColor="accent3" w:themeTint="99"/>
        </w:tcBorders>
      </w:tcPr>
    </w:tblStylePr>
    <w:tblStylePr w:type="nwCell">
      <w:tblPr/>
      <w:tcPr>
        <w:tcBorders>
          <w:bottom w:val="single" w:sz="4" w:space="0" w:color="009AEE" w:themeColor="accent3" w:themeTint="99"/>
        </w:tcBorders>
      </w:tcPr>
    </w:tblStylePr>
    <w:tblStylePr w:type="seCell">
      <w:tblPr/>
      <w:tcPr>
        <w:tcBorders>
          <w:top w:val="single" w:sz="4" w:space="0" w:color="009AEE" w:themeColor="accent3" w:themeTint="99"/>
        </w:tcBorders>
      </w:tcPr>
    </w:tblStylePr>
    <w:tblStylePr w:type="swCell">
      <w:tblPr/>
      <w:tcPr>
        <w:tcBorders>
          <w:top w:val="single" w:sz="4" w:space="0" w:color="009AE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  <w:tblStylePr w:type="neCell">
      <w:tblPr/>
      <w:tcPr>
        <w:tcBorders>
          <w:bottom w:val="single" w:sz="4" w:space="0" w:color="FDE1BB" w:themeColor="accent4" w:themeTint="99"/>
        </w:tcBorders>
      </w:tcPr>
    </w:tblStylePr>
    <w:tblStylePr w:type="nwCell">
      <w:tblPr/>
      <w:tcPr>
        <w:tcBorders>
          <w:bottom w:val="single" w:sz="4" w:space="0" w:color="FDE1BB" w:themeColor="accent4" w:themeTint="99"/>
        </w:tcBorders>
      </w:tcPr>
    </w:tblStylePr>
    <w:tblStylePr w:type="seCell">
      <w:tblPr/>
      <w:tcPr>
        <w:tcBorders>
          <w:top w:val="single" w:sz="4" w:space="0" w:color="FDE1BB" w:themeColor="accent4" w:themeTint="99"/>
        </w:tcBorders>
      </w:tcPr>
    </w:tblStylePr>
    <w:tblStylePr w:type="swCell">
      <w:tblPr/>
      <w:tcPr>
        <w:tcBorders>
          <w:top w:val="single" w:sz="4" w:space="0" w:color="FDE1B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  <w:tblStylePr w:type="neCell">
      <w:tblPr/>
      <w:tcPr>
        <w:tcBorders>
          <w:bottom w:val="single" w:sz="4" w:space="0" w:color="21B0E6" w:themeColor="accent5" w:themeTint="99"/>
        </w:tcBorders>
      </w:tcPr>
    </w:tblStylePr>
    <w:tblStylePr w:type="nwCell">
      <w:tblPr/>
      <w:tcPr>
        <w:tcBorders>
          <w:bottom w:val="single" w:sz="4" w:space="0" w:color="21B0E6" w:themeColor="accent5" w:themeTint="99"/>
        </w:tcBorders>
      </w:tcPr>
    </w:tblStylePr>
    <w:tblStylePr w:type="seCell">
      <w:tblPr/>
      <w:tcPr>
        <w:tcBorders>
          <w:top w:val="single" w:sz="4" w:space="0" w:color="21B0E6" w:themeColor="accent5" w:themeTint="99"/>
        </w:tcBorders>
      </w:tcPr>
    </w:tblStylePr>
    <w:tblStylePr w:type="swCell">
      <w:tblPr/>
      <w:tcPr>
        <w:tcBorders>
          <w:top w:val="single" w:sz="4" w:space="0" w:color="21B0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  <w:tblStylePr w:type="neCell">
      <w:tblPr/>
      <w:tcPr>
        <w:tcBorders>
          <w:bottom w:val="single" w:sz="4" w:space="0" w:color="FDE1BB" w:themeColor="accent6" w:themeTint="99"/>
        </w:tcBorders>
      </w:tcPr>
    </w:tblStylePr>
    <w:tblStylePr w:type="nwCell">
      <w:tblPr/>
      <w:tcPr>
        <w:tcBorders>
          <w:bottom w:val="single" w:sz="4" w:space="0" w:color="FDE1BB" w:themeColor="accent6" w:themeTint="99"/>
        </w:tcBorders>
      </w:tcPr>
    </w:tblStylePr>
    <w:tblStylePr w:type="seCell">
      <w:tblPr/>
      <w:tcPr>
        <w:tcBorders>
          <w:top w:val="single" w:sz="4" w:space="0" w:color="FDE1BB" w:themeColor="accent6" w:themeTint="99"/>
        </w:tcBorders>
      </w:tcPr>
    </w:tblStylePr>
    <w:tblStylePr w:type="swCell">
      <w:tblPr/>
      <w:tcPr>
        <w:tcBorders>
          <w:top w:val="single" w:sz="4" w:space="0" w:color="FDE1B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text1"/>
          <w:left w:val="single" w:sz="4" w:space="0" w:color="002539" w:themeColor="text1"/>
          <w:bottom w:val="single" w:sz="4" w:space="0" w:color="002539" w:themeColor="text1"/>
          <w:right w:val="single" w:sz="4" w:space="0" w:color="002539" w:themeColor="text1"/>
          <w:insideH w:val="nil"/>
          <w:insideV w:val="nil"/>
        </w:tcBorders>
        <w:shd w:val="clear" w:color="auto" w:fill="002539" w:themeFill="text1"/>
      </w:tcPr>
    </w:tblStylePr>
    <w:tblStylePr w:type="lastRow">
      <w:rPr>
        <w:b/>
        <w:bCs/>
      </w:rPr>
      <w:tblPr/>
      <w:tcPr>
        <w:tcBorders>
          <w:top w:val="double" w:sz="4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1"/>
          <w:left w:val="single" w:sz="4" w:space="0" w:color="F59C00" w:themeColor="accent1"/>
          <w:bottom w:val="single" w:sz="4" w:space="0" w:color="F59C00" w:themeColor="accent1"/>
          <w:right w:val="single" w:sz="4" w:space="0" w:color="F59C00" w:themeColor="accent1"/>
          <w:insideH w:val="nil"/>
          <w:insideV w:val="nil"/>
        </w:tcBorders>
        <w:shd w:val="clear" w:color="auto" w:fill="F59C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2"/>
          <w:left w:val="single" w:sz="4" w:space="0" w:color="0A455B" w:themeColor="accent2"/>
          <w:bottom w:val="single" w:sz="4" w:space="0" w:color="0A455B" w:themeColor="accent2"/>
          <w:right w:val="single" w:sz="4" w:space="0" w:color="0A455B" w:themeColor="accent2"/>
          <w:insideH w:val="nil"/>
          <w:insideV w:val="nil"/>
        </w:tcBorders>
        <w:shd w:val="clear" w:color="auto" w:fill="0A455B" w:themeFill="accent2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accent3"/>
          <w:left w:val="single" w:sz="4" w:space="0" w:color="002539" w:themeColor="accent3"/>
          <w:bottom w:val="single" w:sz="4" w:space="0" w:color="002539" w:themeColor="accent3"/>
          <w:right w:val="single" w:sz="4" w:space="0" w:color="002539" w:themeColor="accent3"/>
          <w:insideH w:val="nil"/>
          <w:insideV w:val="nil"/>
        </w:tcBorders>
        <w:shd w:val="clear" w:color="auto" w:fill="002539" w:themeFill="accent3"/>
      </w:tcPr>
    </w:tblStylePr>
    <w:tblStylePr w:type="lastRow">
      <w:rPr>
        <w:b/>
        <w:bCs/>
      </w:rPr>
      <w:tblPr/>
      <w:tcPr>
        <w:tcBorders>
          <w:top w:val="double" w:sz="4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4"/>
          <w:left w:val="single" w:sz="4" w:space="0" w:color="FDCF8F" w:themeColor="accent4"/>
          <w:bottom w:val="single" w:sz="4" w:space="0" w:color="FDCF8F" w:themeColor="accent4"/>
          <w:right w:val="single" w:sz="4" w:space="0" w:color="FDCF8F" w:themeColor="accent4"/>
          <w:insideH w:val="nil"/>
          <w:insideV w:val="nil"/>
        </w:tcBorders>
        <w:shd w:val="clear" w:color="auto" w:fill="FDCF8F" w:themeFill="accent4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5"/>
          <w:left w:val="single" w:sz="4" w:space="0" w:color="0A455B" w:themeColor="accent5"/>
          <w:bottom w:val="single" w:sz="4" w:space="0" w:color="0A455B" w:themeColor="accent5"/>
          <w:right w:val="single" w:sz="4" w:space="0" w:color="0A455B" w:themeColor="accent5"/>
          <w:insideH w:val="nil"/>
          <w:insideV w:val="nil"/>
        </w:tcBorders>
        <w:shd w:val="clear" w:color="auto" w:fill="0A455B" w:themeFill="accent5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6"/>
          <w:left w:val="single" w:sz="4" w:space="0" w:color="FDCF8F" w:themeColor="accent6"/>
          <w:bottom w:val="single" w:sz="4" w:space="0" w:color="FDCF8F" w:themeColor="accent6"/>
          <w:right w:val="single" w:sz="4" w:space="0" w:color="FDCF8F" w:themeColor="accent6"/>
          <w:insideH w:val="nil"/>
          <w:insideV w:val="nil"/>
        </w:tcBorders>
        <w:shd w:val="clear" w:color="auto" w:fill="FDCF8F" w:themeFill="accent6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F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9" w:themeFill="text1"/>
      </w:tcPr>
    </w:tblStylePr>
    <w:tblStylePr w:type="band1Vert">
      <w:tblPr/>
      <w:tcPr>
        <w:shd w:val="clear" w:color="auto" w:fill="49BFFF" w:themeFill="text1" w:themeFillTint="66"/>
      </w:tcPr>
    </w:tblStylePr>
    <w:tblStylePr w:type="band1Horz">
      <w:tblPr/>
      <w:tcPr>
        <w:shd w:val="clear" w:color="auto" w:fill="49BFFF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C00" w:themeFill="accent1"/>
      </w:tcPr>
    </w:tblStylePr>
    <w:tblStylePr w:type="band1Vert">
      <w:tblPr/>
      <w:tcPr>
        <w:shd w:val="clear" w:color="auto" w:fill="FFD895" w:themeFill="accent1" w:themeFillTint="66"/>
      </w:tcPr>
    </w:tblStylePr>
    <w:tblStylePr w:type="band1Horz">
      <w:tblPr/>
      <w:tcPr>
        <w:shd w:val="clear" w:color="auto" w:fill="FFD89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4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45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455B" w:themeFill="accent2"/>
      </w:tcPr>
    </w:tblStylePr>
    <w:tblStylePr w:type="band1Vert">
      <w:tblPr/>
      <w:tcPr>
        <w:shd w:val="clear" w:color="auto" w:fill="6BCAEE" w:themeFill="accent2" w:themeFillTint="66"/>
      </w:tcPr>
    </w:tblStylePr>
    <w:tblStylePr w:type="band1Horz">
      <w:tblPr/>
      <w:tcPr>
        <w:shd w:val="clear" w:color="auto" w:fill="6BCAEE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9" w:themeFill="accent3"/>
      </w:tcPr>
    </w:tblStylePr>
    <w:tblStylePr w:type="band1Vert">
      <w:tblPr/>
      <w:tcPr>
        <w:shd w:val="clear" w:color="auto" w:fill="49BFFF" w:themeFill="accent3" w:themeFillTint="66"/>
      </w:tcPr>
    </w:tblStylePr>
    <w:tblStylePr w:type="band1Horz">
      <w:tblPr/>
      <w:tcPr>
        <w:shd w:val="clear" w:color="auto" w:fill="49B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F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F8F" w:themeFill="accent4"/>
      </w:tcPr>
    </w:tblStylePr>
    <w:tblStylePr w:type="band1Vert">
      <w:tblPr/>
      <w:tcPr>
        <w:shd w:val="clear" w:color="auto" w:fill="FEEBD2" w:themeFill="accent4" w:themeFillTint="66"/>
      </w:tcPr>
    </w:tblStylePr>
    <w:tblStylePr w:type="band1Horz">
      <w:tblPr/>
      <w:tcPr>
        <w:shd w:val="clear" w:color="auto" w:fill="FEEBD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4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45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455B" w:themeFill="accent5"/>
      </w:tcPr>
    </w:tblStylePr>
    <w:tblStylePr w:type="band1Vert">
      <w:tblPr/>
      <w:tcPr>
        <w:shd w:val="clear" w:color="auto" w:fill="6BCAEE" w:themeFill="accent5" w:themeFillTint="66"/>
      </w:tcPr>
    </w:tblStylePr>
    <w:tblStylePr w:type="band1Horz">
      <w:tblPr/>
      <w:tcPr>
        <w:shd w:val="clear" w:color="auto" w:fill="6BCA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F8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F8F" w:themeFill="accent6"/>
      </w:tcPr>
    </w:tblStylePr>
    <w:tblStylePr w:type="band1Vert">
      <w:tblPr/>
      <w:tcPr>
        <w:shd w:val="clear" w:color="auto" w:fill="FEEBD2" w:themeFill="accent6" w:themeFillTint="66"/>
      </w:tcPr>
    </w:tblStylePr>
    <w:tblStylePr w:type="band1Horz">
      <w:tblPr/>
      <w:tcPr>
        <w:shd w:val="clear" w:color="auto" w:fill="FEEBD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  <w:tblStylePr w:type="neCell">
      <w:tblPr/>
      <w:tcPr>
        <w:tcBorders>
          <w:bottom w:val="single" w:sz="4" w:space="0" w:color="009AEE" w:themeColor="text1" w:themeTint="99"/>
        </w:tcBorders>
      </w:tcPr>
    </w:tblStylePr>
    <w:tblStylePr w:type="nwCell">
      <w:tblPr/>
      <w:tcPr>
        <w:tcBorders>
          <w:bottom w:val="single" w:sz="4" w:space="0" w:color="009AEE" w:themeColor="text1" w:themeTint="99"/>
        </w:tcBorders>
      </w:tcPr>
    </w:tblStylePr>
    <w:tblStylePr w:type="seCell">
      <w:tblPr/>
      <w:tcPr>
        <w:tcBorders>
          <w:top w:val="single" w:sz="4" w:space="0" w:color="009AEE" w:themeColor="text1" w:themeTint="99"/>
        </w:tcBorders>
      </w:tcPr>
    </w:tblStylePr>
    <w:tblStylePr w:type="swCell">
      <w:tblPr/>
      <w:tcPr>
        <w:tcBorders>
          <w:top w:val="single" w:sz="4" w:space="0" w:color="009AEE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560" w:themeColor="accent1" w:themeTint="99"/>
        </w:tcBorders>
      </w:tcPr>
    </w:tblStylePr>
    <w:tblStylePr w:type="nwCell">
      <w:tblPr/>
      <w:tcPr>
        <w:tcBorders>
          <w:bottom w:val="single" w:sz="4" w:space="0" w:color="FFC560" w:themeColor="accent1" w:themeTint="99"/>
        </w:tcBorders>
      </w:tcPr>
    </w:tblStylePr>
    <w:tblStylePr w:type="seCell">
      <w:tblPr/>
      <w:tcPr>
        <w:tcBorders>
          <w:top w:val="single" w:sz="4" w:space="0" w:color="FFC560" w:themeColor="accent1" w:themeTint="99"/>
        </w:tcBorders>
      </w:tcPr>
    </w:tblStylePr>
    <w:tblStylePr w:type="swCell">
      <w:tblPr/>
      <w:tcPr>
        <w:tcBorders>
          <w:top w:val="single" w:sz="4" w:space="0" w:color="FFC56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  <w:tblStylePr w:type="neCell">
      <w:tblPr/>
      <w:tcPr>
        <w:tcBorders>
          <w:bottom w:val="single" w:sz="4" w:space="0" w:color="21B0E6" w:themeColor="accent2" w:themeTint="99"/>
        </w:tcBorders>
      </w:tcPr>
    </w:tblStylePr>
    <w:tblStylePr w:type="nwCell">
      <w:tblPr/>
      <w:tcPr>
        <w:tcBorders>
          <w:bottom w:val="single" w:sz="4" w:space="0" w:color="21B0E6" w:themeColor="accent2" w:themeTint="99"/>
        </w:tcBorders>
      </w:tcPr>
    </w:tblStylePr>
    <w:tblStylePr w:type="seCell">
      <w:tblPr/>
      <w:tcPr>
        <w:tcBorders>
          <w:top w:val="single" w:sz="4" w:space="0" w:color="21B0E6" w:themeColor="accent2" w:themeTint="99"/>
        </w:tcBorders>
      </w:tcPr>
    </w:tblStylePr>
    <w:tblStylePr w:type="swCell">
      <w:tblPr/>
      <w:tcPr>
        <w:tcBorders>
          <w:top w:val="single" w:sz="4" w:space="0" w:color="21B0E6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  <w:tblStylePr w:type="neCell">
      <w:tblPr/>
      <w:tcPr>
        <w:tcBorders>
          <w:bottom w:val="single" w:sz="4" w:space="0" w:color="009AEE" w:themeColor="accent3" w:themeTint="99"/>
        </w:tcBorders>
      </w:tcPr>
    </w:tblStylePr>
    <w:tblStylePr w:type="nwCell">
      <w:tblPr/>
      <w:tcPr>
        <w:tcBorders>
          <w:bottom w:val="single" w:sz="4" w:space="0" w:color="009AEE" w:themeColor="accent3" w:themeTint="99"/>
        </w:tcBorders>
      </w:tcPr>
    </w:tblStylePr>
    <w:tblStylePr w:type="seCell">
      <w:tblPr/>
      <w:tcPr>
        <w:tcBorders>
          <w:top w:val="single" w:sz="4" w:space="0" w:color="009AEE" w:themeColor="accent3" w:themeTint="99"/>
        </w:tcBorders>
      </w:tcPr>
    </w:tblStylePr>
    <w:tblStylePr w:type="swCell">
      <w:tblPr/>
      <w:tcPr>
        <w:tcBorders>
          <w:top w:val="single" w:sz="4" w:space="0" w:color="009AE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  <w:tblStylePr w:type="neCell">
      <w:tblPr/>
      <w:tcPr>
        <w:tcBorders>
          <w:bottom w:val="single" w:sz="4" w:space="0" w:color="FDE1BB" w:themeColor="accent4" w:themeTint="99"/>
        </w:tcBorders>
      </w:tcPr>
    </w:tblStylePr>
    <w:tblStylePr w:type="nwCell">
      <w:tblPr/>
      <w:tcPr>
        <w:tcBorders>
          <w:bottom w:val="single" w:sz="4" w:space="0" w:color="FDE1BB" w:themeColor="accent4" w:themeTint="99"/>
        </w:tcBorders>
      </w:tcPr>
    </w:tblStylePr>
    <w:tblStylePr w:type="seCell">
      <w:tblPr/>
      <w:tcPr>
        <w:tcBorders>
          <w:top w:val="single" w:sz="4" w:space="0" w:color="FDE1BB" w:themeColor="accent4" w:themeTint="99"/>
        </w:tcBorders>
      </w:tcPr>
    </w:tblStylePr>
    <w:tblStylePr w:type="swCell">
      <w:tblPr/>
      <w:tcPr>
        <w:tcBorders>
          <w:top w:val="single" w:sz="4" w:space="0" w:color="FDE1B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  <w:tblStylePr w:type="neCell">
      <w:tblPr/>
      <w:tcPr>
        <w:tcBorders>
          <w:bottom w:val="single" w:sz="4" w:space="0" w:color="21B0E6" w:themeColor="accent5" w:themeTint="99"/>
        </w:tcBorders>
      </w:tcPr>
    </w:tblStylePr>
    <w:tblStylePr w:type="nwCell">
      <w:tblPr/>
      <w:tcPr>
        <w:tcBorders>
          <w:bottom w:val="single" w:sz="4" w:space="0" w:color="21B0E6" w:themeColor="accent5" w:themeTint="99"/>
        </w:tcBorders>
      </w:tcPr>
    </w:tblStylePr>
    <w:tblStylePr w:type="seCell">
      <w:tblPr/>
      <w:tcPr>
        <w:tcBorders>
          <w:top w:val="single" w:sz="4" w:space="0" w:color="21B0E6" w:themeColor="accent5" w:themeTint="99"/>
        </w:tcBorders>
      </w:tcPr>
    </w:tblStylePr>
    <w:tblStylePr w:type="swCell">
      <w:tblPr/>
      <w:tcPr>
        <w:tcBorders>
          <w:top w:val="single" w:sz="4" w:space="0" w:color="21B0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  <w:tblStylePr w:type="neCell">
      <w:tblPr/>
      <w:tcPr>
        <w:tcBorders>
          <w:bottom w:val="single" w:sz="4" w:space="0" w:color="FDE1BB" w:themeColor="accent6" w:themeTint="99"/>
        </w:tcBorders>
      </w:tcPr>
    </w:tblStylePr>
    <w:tblStylePr w:type="nwCell">
      <w:tblPr/>
      <w:tcPr>
        <w:tcBorders>
          <w:bottom w:val="single" w:sz="4" w:space="0" w:color="FDE1BB" w:themeColor="accent6" w:themeTint="99"/>
        </w:tcBorders>
      </w:tcPr>
    </w:tblStylePr>
    <w:tblStylePr w:type="seCell">
      <w:tblPr/>
      <w:tcPr>
        <w:tcBorders>
          <w:top w:val="single" w:sz="4" w:space="0" w:color="FDE1BB" w:themeColor="accent6" w:themeTint="99"/>
        </w:tcBorders>
      </w:tcPr>
    </w:tblStylePr>
    <w:tblStylePr w:type="swCell">
      <w:tblPr/>
      <w:tcPr>
        <w:tcBorders>
          <w:top w:val="single" w:sz="4" w:space="0" w:color="FDE1BB" w:themeColor="accent6" w:themeTint="99"/>
        </w:tcBorders>
      </w:tcPr>
    </w:tblStylePr>
  </w:style>
  <w:style w:type="table" w:styleId="Lichtraster">
    <w:name w:val="Light Grid"/>
    <w:basedOn w:val="Standaardtabel"/>
    <w:uiPriority w:val="62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  <w:insideH w:val="single" w:sz="8" w:space="0" w:color="002539" w:themeColor="text1"/>
        <w:insideV w:val="single" w:sz="8" w:space="0" w:color="00253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18" w:space="0" w:color="002539" w:themeColor="text1"/>
          <w:right w:val="single" w:sz="8" w:space="0" w:color="002539" w:themeColor="text1"/>
          <w:insideH w:val="nil"/>
          <w:insideV w:val="single" w:sz="8" w:space="0" w:color="00253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  <w:insideH w:val="nil"/>
          <w:insideV w:val="single" w:sz="8" w:space="0" w:color="00253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  <w:tblStylePr w:type="band1Vert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  <w:shd w:val="clear" w:color="auto" w:fill="8FD7FF" w:themeFill="text1" w:themeFillTint="3F"/>
      </w:tcPr>
    </w:tblStylePr>
    <w:tblStylePr w:type="band1Horz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  <w:insideV w:val="single" w:sz="8" w:space="0" w:color="002539" w:themeColor="text1"/>
        </w:tcBorders>
        <w:shd w:val="clear" w:color="auto" w:fill="8FD7FF" w:themeFill="text1" w:themeFillTint="3F"/>
      </w:tcPr>
    </w:tblStylePr>
    <w:tblStylePr w:type="band2Horz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  <w:insideV w:val="single" w:sz="8" w:space="0" w:color="002539" w:themeColor="text1"/>
        </w:tcBorders>
      </w:tcPr>
    </w:tblStylePr>
  </w:style>
  <w:style w:type="table" w:styleId="Lichtraster-accent1">
    <w:name w:val="Light Grid Accent 1"/>
    <w:basedOn w:val="Standaardtabel"/>
    <w:uiPriority w:val="62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  <w:insideH w:val="single" w:sz="8" w:space="0" w:color="F59C00" w:themeColor="accent1"/>
        <w:insideV w:val="single" w:sz="8" w:space="0" w:color="F59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18" w:space="0" w:color="F59C00" w:themeColor="accent1"/>
          <w:right w:val="single" w:sz="8" w:space="0" w:color="F59C00" w:themeColor="accent1"/>
          <w:insideH w:val="nil"/>
          <w:insideV w:val="single" w:sz="8" w:space="0" w:color="F59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  <w:insideH w:val="nil"/>
          <w:insideV w:val="single" w:sz="8" w:space="0" w:color="F59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  <w:tblStylePr w:type="band1Vert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  <w:shd w:val="clear" w:color="auto" w:fill="FFE7BD" w:themeFill="accent1" w:themeFillTint="3F"/>
      </w:tcPr>
    </w:tblStylePr>
    <w:tblStylePr w:type="band1Horz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  <w:insideV w:val="single" w:sz="8" w:space="0" w:color="F59C00" w:themeColor="accent1"/>
        </w:tcBorders>
        <w:shd w:val="clear" w:color="auto" w:fill="FFE7BD" w:themeFill="accent1" w:themeFillTint="3F"/>
      </w:tcPr>
    </w:tblStylePr>
    <w:tblStylePr w:type="band2Horz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  <w:insideV w:val="single" w:sz="8" w:space="0" w:color="F59C00" w:themeColor="accent1"/>
        </w:tcBorders>
      </w:tcPr>
    </w:tblStylePr>
  </w:style>
  <w:style w:type="table" w:styleId="Lichtelijst">
    <w:name w:val="Light List"/>
    <w:basedOn w:val="Standaardtabel"/>
    <w:uiPriority w:val="61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  <w:tblStylePr w:type="band1Horz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</w:style>
  <w:style w:type="table" w:styleId="Lichtelijst-accent1">
    <w:name w:val="Light List Accent 1"/>
    <w:basedOn w:val="Standaardtabel"/>
    <w:uiPriority w:val="61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  <w:tblStylePr w:type="band1Horz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</w:style>
  <w:style w:type="table" w:styleId="Lichtearcering">
    <w:name w:val="Light Shading"/>
    <w:basedOn w:val="Standaardtabel"/>
    <w:uiPriority w:val="60"/>
    <w:unhideWhenUsed/>
    <w:rsid w:val="0019042B"/>
    <w:pPr>
      <w:spacing w:line="240" w:lineRule="auto"/>
    </w:pPr>
    <w:rPr>
      <w:color w:val="001B2A" w:themeColor="text1" w:themeShade="BF"/>
    </w:rPr>
    <w:tblPr>
      <w:tblStyleRowBandSize w:val="1"/>
      <w:tblStyleColBandSize w:val="1"/>
      <w:tblBorders>
        <w:top w:val="single" w:sz="8" w:space="0" w:color="002539" w:themeColor="text1"/>
        <w:bottom w:val="single" w:sz="8" w:space="0" w:color="0025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text1"/>
          <w:left w:val="nil"/>
          <w:bottom w:val="single" w:sz="8" w:space="0" w:color="0025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text1"/>
          <w:left w:val="nil"/>
          <w:bottom w:val="single" w:sz="8" w:space="0" w:color="0025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unhideWhenUsed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8" w:space="0" w:color="F59C00" w:themeColor="accent1"/>
        <w:bottom w:val="single" w:sz="8" w:space="0" w:color="F59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1"/>
          <w:left w:val="nil"/>
          <w:bottom w:val="single" w:sz="8" w:space="0" w:color="F59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1"/>
          <w:left w:val="nil"/>
          <w:bottom w:val="single" w:sz="8" w:space="0" w:color="F59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</w:style>
  <w:style w:type="table" w:styleId="Lijsttabel1licht">
    <w:name w:val="List Table 1 Light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AE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B0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A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1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B0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1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2">
    <w:name w:val="List Table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bottom w:val="single" w:sz="4" w:space="0" w:color="009AEE" w:themeColor="text1" w:themeTint="99"/>
        <w:insideH w:val="single" w:sz="4" w:space="0" w:color="009AE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bottom w:val="single" w:sz="4" w:space="0" w:color="FFC560" w:themeColor="accent1" w:themeTint="99"/>
        <w:insideH w:val="single" w:sz="4" w:space="0" w:color="FFC5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bottom w:val="single" w:sz="4" w:space="0" w:color="21B0E6" w:themeColor="accent2" w:themeTint="99"/>
        <w:insideH w:val="single" w:sz="4" w:space="0" w:color="21B0E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bottom w:val="single" w:sz="4" w:space="0" w:color="009AEE" w:themeColor="accent3" w:themeTint="99"/>
        <w:insideH w:val="single" w:sz="4" w:space="0" w:color="009A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bottom w:val="single" w:sz="4" w:space="0" w:color="FDE1BB" w:themeColor="accent4" w:themeTint="99"/>
        <w:insideH w:val="single" w:sz="4" w:space="0" w:color="FDE1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bottom w:val="single" w:sz="4" w:space="0" w:color="21B0E6" w:themeColor="accent5" w:themeTint="99"/>
        <w:insideH w:val="single" w:sz="4" w:space="0" w:color="21B0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bottom w:val="single" w:sz="4" w:space="0" w:color="FDE1BB" w:themeColor="accent6" w:themeTint="99"/>
        <w:insideH w:val="single" w:sz="4" w:space="0" w:color="FDE1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3">
    <w:name w:val="List Table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2539" w:themeColor="text1"/>
        <w:left w:val="single" w:sz="4" w:space="0" w:color="002539" w:themeColor="text1"/>
        <w:bottom w:val="single" w:sz="4" w:space="0" w:color="002539" w:themeColor="text1"/>
        <w:right w:val="single" w:sz="4" w:space="0" w:color="00253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9" w:themeFill="text1"/>
      </w:tcPr>
    </w:tblStylePr>
    <w:tblStylePr w:type="lastRow">
      <w:rPr>
        <w:b/>
        <w:bCs/>
      </w:rPr>
      <w:tblPr/>
      <w:tcPr>
        <w:tcBorders>
          <w:top w:val="double" w:sz="4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9" w:themeColor="text1"/>
          <w:right w:val="single" w:sz="4" w:space="0" w:color="002539" w:themeColor="text1"/>
        </w:tcBorders>
      </w:tcPr>
    </w:tblStylePr>
    <w:tblStylePr w:type="band1Horz">
      <w:tblPr/>
      <w:tcPr>
        <w:tcBorders>
          <w:top w:val="single" w:sz="4" w:space="0" w:color="002539" w:themeColor="text1"/>
          <w:bottom w:val="single" w:sz="4" w:space="0" w:color="00253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9" w:themeColor="text1"/>
          <w:left w:val="nil"/>
        </w:tcBorders>
      </w:tcPr>
    </w:tblStylePr>
    <w:tblStylePr w:type="swCell">
      <w:tblPr/>
      <w:tcPr>
        <w:tcBorders>
          <w:top w:val="double" w:sz="4" w:space="0" w:color="002539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59C00" w:themeColor="accent1"/>
        <w:left w:val="single" w:sz="4" w:space="0" w:color="F59C00" w:themeColor="accent1"/>
        <w:bottom w:val="single" w:sz="4" w:space="0" w:color="F59C00" w:themeColor="accent1"/>
        <w:right w:val="single" w:sz="4" w:space="0" w:color="F59C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C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C00" w:themeColor="accent1"/>
          <w:right w:val="single" w:sz="4" w:space="0" w:color="F59C00" w:themeColor="accent1"/>
        </w:tcBorders>
      </w:tcPr>
    </w:tblStylePr>
    <w:tblStylePr w:type="band1Horz">
      <w:tblPr/>
      <w:tcPr>
        <w:tcBorders>
          <w:top w:val="single" w:sz="4" w:space="0" w:color="F59C00" w:themeColor="accent1"/>
          <w:bottom w:val="single" w:sz="4" w:space="0" w:color="F59C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1"/>
          <w:left w:val="nil"/>
        </w:tcBorders>
      </w:tcPr>
    </w:tblStylePr>
    <w:tblStylePr w:type="swCell">
      <w:tblPr/>
      <w:tcPr>
        <w:tcBorders>
          <w:top w:val="double" w:sz="4" w:space="0" w:color="F59C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A455B" w:themeColor="accent2"/>
        <w:left w:val="single" w:sz="4" w:space="0" w:color="0A455B" w:themeColor="accent2"/>
        <w:bottom w:val="single" w:sz="4" w:space="0" w:color="0A455B" w:themeColor="accent2"/>
        <w:right w:val="single" w:sz="4" w:space="0" w:color="0A45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455B" w:themeFill="accent2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455B" w:themeColor="accent2"/>
          <w:right w:val="single" w:sz="4" w:space="0" w:color="0A455B" w:themeColor="accent2"/>
        </w:tcBorders>
      </w:tcPr>
    </w:tblStylePr>
    <w:tblStylePr w:type="band1Horz">
      <w:tblPr/>
      <w:tcPr>
        <w:tcBorders>
          <w:top w:val="single" w:sz="4" w:space="0" w:color="0A455B" w:themeColor="accent2"/>
          <w:bottom w:val="single" w:sz="4" w:space="0" w:color="0A45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455B" w:themeColor="accent2"/>
          <w:left w:val="nil"/>
        </w:tcBorders>
      </w:tcPr>
    </w:tblStylePr>
    <w:tblStylePr w:type="swCell">
      <w:tblPr/>
      <w:tcPr>
        <w:tcBorders>
          <w:top w:val="double" w:sz="4" w:space="0" w:color="0A455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2539" w:themeColor="accent3"/>
        <w:left w:val="single" w:sz="4" w:space="0" w:color="002539" w:themeColor="accent3"/>
        <w:bottom w:val="single" w:sz="4" w:space="0" w:color="002539" w:themeColor="accent3"/>
        <w:right w:val="single" w:sz="4" w:space="0" w:color="0025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9" w:themeFill="accent3"/>
      </w:tcPr>
    </w:tblStylePr>
    <w:tblStylePr w:type="lastRow">
      <w:rPr>
        <w:b/>
        <w:bCs/>
      </w:rPr>
      <w:tblPr/>
      <w:tcPr>
        <w:tcBorders>
          <w:top w:val="double" w:sz="4" w:space="0" w:color="0025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9" w:themeColor="accent3"/>
          <w:right w:val="single" w:sz="4" w:space="0" w:color="002539" w:themeColor="accent3"/>
        </w:tcBorders>
      </w:tcPr>
    </w:tblStylePr>
    <w:tblStylePr w:type="band1Horz">
      <w:tblPr/>
      <w:tcPr>
        <w:tcBorders>
          <w:top w:val="single" w:sz="4" w:space="0" w:color="002539" w:themeColor="accent3"/>
          <w:bottom w:val="single" w:sz="4" w:space="0" w:color="0025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9" w:themeColor="accent3"/>
          <w:left w:val="nil"/>
        </w:tcBorders>
      </w:tcPr>
    </w:tblStylePr>
    <w:tblStylePr w:type="swCell">
      <w:tblPr/>
      <w:tcPr>
        <w:tcBorders>
          <w:top w:val="double" w:sz="4" w:space="0" w:color="00253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CF8F" w:themeColor="accent4"/>
        <w:left w:val="single" w:sz="4" w:space="0" w:color="FDCF8F" w:themeColor="accent4"/>
        <w:bottom w:val="single" w:sz="4" w:space="0" w:color="FDCF8F" w:themeColor="accent4"/>
        <w:right w:val="single" w:sz="4" w:space="0" w:color="FDCF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F8F" w:themeFill="accent4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F8F" w:themeColor="accent4"/>
          <w:right w:val="single" w:sz="4" w:space="0" w:color="FDCF8F" w:themeColor="accent4"/>
        </w:tcBorders>
      </w:tcPr>
    </w:tblStylePr>
    <w:tblStylePr w:type="band1Horz">
      <w:tblPr/>
      <w:tcPr>
        <w:tcBorders>
          <w:top w:val="single" w:sz="4" w:space="0" w:color="FDCF8F" w:themeColor="accent4"/>
          <w:bottom w:val="single" w:sz="4" w:space="0" w:color="FDCF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F8F" w:themeColor="accent4"/>
          <w:left w:val="nil"/>
        </w:tcBorders>
      </w:tcPr>
    </w:tblStylePr>
    <w:tblStylePr w:type="swCell">
      <w:tblPr/>
      <w:tcPr>
        <w:tcBorders>
          <w:top w:val="double" w:sz="4" w:space="0" w:color="FDCF8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A455B" w:themeColor="accent5"/>
        <w:left w:val="single" w:sz="4" w:space="0" w:color="0A455B" w:themeColor="accent5"/>
        <w:bottom w:val="single" w:sz="4" w:space="0" w:color="0A455B" w:themeColor="accent5"/>
        <w:right w:val="single" w:sz="4" w:space="0" w:color="0A455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455B" w:themeFill="accent5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455B" w:themeColor="accent5"/>
          <w:right w:val="single" w:sz="4" w:space="0" w:color="0A455B" w:themeColor="accent5"/>
        </w:tcBorders>
      </w:tcPr>
    </w:tblStylePr>
    <w:tblStylePr w:type="band1Horz">
      <w:tblPr/>
      <w:tcPr>
        <w:tcBorders>
          <w:top w:val="single" w:sz="4" w:space="0" w:color="0A455B" w:themeColor="accent5"/>
          <w:bottom w:val="single" w:sz="4" w:space="0" w:color="0A455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455B" w:themeColor="accent5"/>
          <w:left w:val="nil"/>
        </w:tcBorders>
      </w:tcPr>
    </w:tblStylePr>
    <w:tblStylePr w:type="swCell">
      <w:tblPr/>
      <w:tcPr>
        <w:tcBorders>
          <w:top w:val="double" w:sz="4" w:space="0" w:color="0A455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CF8F" w:themeColor="accent6"/>
        <w:left w:val="single" w:sz="4" w:space="0" w:color="FDCF8F" w:themeColor="accent6"/>
        <w:bottom w:val="single" w:sz="4" w:space="0" w:color="FDCF8F" w:themeColor="accent6"/>
        <w:right w:val="single" w:sz="4" w:space="0" w:color="FDCF8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F8F" w:themeFill="accent6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F8F" w:themeColor="accent6"/>
          <w:right w:val="single" w:sz="4" w:space="0" w:color="FDCF8F" w:themeColor="accent6"/>
        </w:tcBorders>
      </w:tcPr>
    </w:tblStylePr>
    <w:tblStylePr w:type="band1Horz">
      <w:tblPr/>
      <w:tcPr>
        <w:tcBorders>
          <w:top w:val="single" w:sz="4" w:space="0" w:color="FDCF8F" w:themeColor="accent6"/>
          <w:bottom w:val="single" w:sz="4" w:space="0" w:color="FDCF8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F8F" w:themeColor="accent6"/>
          <w:left w:val="nil"/>
        </w:tcBorders>
      </w:tcPr>
    </w:tblStylePr>
    <w:tblStylePr w:type="swCell">
      <w:tblPr/>
      <w:tcPr>
        <w:tcBorders>
          <w:top w:val="double" w:sz="4" w:space="0" w:color="FDCF8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text1"/>
          <w:left w:val="single" w:sz="4" w:space="0" w:color="002539" w:themeColor="text1"/>
          <w:bottom w:val="single" w:sz="4" w:space="0" w:color="002539" w:themeColor="text1"/>
          <w:right w:val="single" w:sz="4" w:space="0" w:color="002539" w:themeColor="text1"/>
          <w:insideH w:val="nil"/>
        </w:tcBorders>
        <w:shd w:val="clear" w:color="auto" w:fill="002539" w:themeFill="text1"/>
      </w:tcPr>
    </w:tblStylePr>
    <w:tblStylePr w:type="lastRow">
      <w:rPr>
        <w:b/>
        <w:bCs/>
      </w:rPr>
      <w:tblPr/>
      <w:tcPr>
        <w:tcBorders>
          <w:top w:val="double" w:sz="4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1"/>
          <w:left w:val="single" w:sz="4" w:space="0" w:color="F59C00" w:themeColor="accent1"/>
          <w:bottom w:val="single" w:sz="4" w:space="0" w:color="F59C00" w:themeColor="accent1"/>
          <w:right w:val="single" w:sz="4" w:space="0" w:color="F59C00" w:themeColor="accent1"/>
          <w:insideH w:val="nil"/>
        </w:tcBorders>
        <w:shd w:val="clear" w:color="auto" w:fill="F59C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2"/>
          <w:left w:val="single" w:sz="4" w:space="0" w:color="0A455B" w:themeColor="accent2"/>
          <w:bottom w:val="single" w:sz="4" w:space="0" w:color="0A455B" w:themeColor="accent2"/>
          <w:right w:val="single" w:sz="4" w:space="0" w:color="0A455B" w:themeColor="accent2"/>
          <w:insideH w:val="nil"/>
        </w:tcBorders>
        <w:shd w:val="clear" w:color="auto" w:fill="0A455B" w:themeFill="accent2"/>
      </w:tcPr>
    </w:tblStylePr>
    <w:tblStylePr w:type="lastRow">
      <w:rPr>
        <w:b/>
        <w:bCs/>
      </w:rPr>
      <w:tblPr/>
      <w:tcPr>
        <w:tcBorders>
          <w:top w:val="double" w:sz="4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accent3"/>
          <w:left w:val="single" w:sz="4" w:space="0" w:color="002539" w:themeColor="accent3"/>
          <w:bottom w:val="single" w:sz="4" w:space="0" w:color="002539" w:themeColor="accent3"/>
          <w:right w:val="single" w:sz="4" w:space="0" w:color="002539" w:themeColor="accent3"/>
          <w:insideH w:val="nil"/>
        </w:tcBorders>
        <w:shd w:val="clear" w:color="auto" w:fill="002539" w:themeFill="accent3"/>
      </w:tcPr>
    </w:tblStylePr>
    <w:tblStylePr w:type="lastRow">
      <w:rPr>
        <w:b/>
        <w:bCs/>
      </w:rPr>
      <w:tblPr/>
      <w:tcPr>
        <w:tcBorders>
          <w:top w:val="double" w:sz="4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4"/>
          <w:left w:val="single" w:sz="4" w:space="0" w:color="FDCF8F" w:themeColor="accent4"/>
          <w:bottom w:val="single" w:sz="4" w:space="0" w:color="FDCF8F" w:themeColor="accent4"/>
          <w:right w:val="single" w:sz="4" w:space="0" w:color="FDCF8F" w:themeColor="accent4"/>
          <w:insideH w:val="nil"/>
        </w:tcBorders>
        <w:shd w:val="clear" w:color="auto" w:fill="FDCF8F" w:themeFill="accent4"/>
      </w:tcPr>
    </w:tblStylePr>
    <w:tblStylePr w:type="lastRow">
      <w:rPr>
        <w:b/>
        <w:bCs/>
      </w:rPr>
      <w:tblPr/>
      <w:tcPr>
        <w:tcBorders>
          <w:top w:val="double" w:sz="4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5"/>
          <w:left w:val="single" w:sz="4" w:space="0" w:color="0A455B" w:themeColor="accent5"/>
          <w:bottom w:val="single" w:sz="4" w:space="0" w:color="0A455B" w:themeColor="accent5"/>
          <w:right w:val="single" w:sz="4" w:space="0" w:color="0A455B" w:themeColor="accent5"/>
          <w:insideH w:val="nil"/>
        </w:tcBorders>
        <w:shd w:val="clear" w:color="auto" w:fill="0A455B" w:themeFill="accent5"/>
      </w:tcPr>
    </w:tblStylePr>
    <w:tblStylePr w:type="lastRow">
      <w:rPr>
        <w:b/>
        <w:bCs/>
      </w:rPr>
      <w:tblPr/>
      <w:tcPr>
        <w:tcBorders>
          <w:top w:val="double" w:sz="4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6"/>
          <w:left w:val="single" w:sz="4" w:space="0" w:color="FDCF8F" w:themeColor="accent6"/>
          <w:bottom w:val="single" w:sz="4" w:space="0" w:color="FDCF8F" w:themeColor="accent6"/>
          <w:right w:val="single" w:sz="4" w:space="0" w:color="FDCF8F" w:themeColor="accent6"/>
          <w:insideH w:val="nil"/>
        </w:tcBorders>
        <w:shd w:val="clear" w:color="auto" w:fill="FDCF8F" w:themeFill="accent6"/>
      </w:tcPr>
    </w:tblStylePr>
    <w:tblStylePr w:type="lastRow">
      <w:rPr>
        <w:b/>
        <w:bCs/>
      </w:rPr>
      <w:tblPr/>
      <w:tcPr>
        <w:tcBorders>
          <w:top w:val="double" w:sz="4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9" w:themeColor="text1"/>
        <w:left w:val="single" w:sz="24" w:space="0" w:color="002539" w:themeColor="text1"/>
        <w:bottom w:val="single" w:sz="24" w:space="0" w:color="002539" w:themeColor="text1"/>
        <w:right w:val="single" w:sz="24" w:space="0" w:color="002539" w:themeColor="text1"/>
      </w:tblBorders>
    </w:tblPr>
    <w:tcPr>
      <w:shd w:val="clear" w:color="auto" w:fill="00253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C00" w:themeColor="accent1"/>
        <w:left w:val="single" w:sz="24" w:space="0" w:color="F59C00" w:themeColor="accent1"/>
        <w:bottom w:val="single" w:sz="24" w:space="0" w:color="F59C00" w:themeColor="accent1"/>
        <w:right w:val="single" w:sz="24" w:space="0" w:color="F59C00" w:themeColor="accent1"/>
      </w:tblBorders>
    </w:tblPr>
    <w:tcPr>
      <w:shd w:val="clear" w:color="auto" w:fill="F59C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455B" w:themeColor="accent2"/>
        <w:left w:val="single" w:sz="24" w:space="0" w:color="0A455B" w:themeColor="accent2"/>
        <w:bottom w:val="single" w:sz="24" w:space="0" w:color="0A455B" w:themeColor="accent2"/>
        <w:right w:val="single" w:sz="24" w:space="0" w:color="0A455B" w:themeColor="accent2"/>
      </w:tblBorders>
    </w:tblPr>
    <w:tcPr>
      <w:shd w:val="clear" w:color="auto" w:fill="0A45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9" w:themeColor="accent3"/>
        <w:left w:val="single" w:sz="24" w:space="0" w:color="002539" w:themeColor="accent3"/>
        <w:bottom w:val="single" w:sz="24" w:space="0" w:color="002539" w:themeColor="accent3"/>
        <w:right w:val="single" w:sz="24" w:space="0" w:color="002539" w:themeColor="accent3"/>
      </w:tblBorders>
    </w:tblPr>
    <w:tcPr>
      <w:shd w:val="clear" w:color="auto" w:fill="0025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CF8F" w:themeColor="accent4"/>
        <w:left w:val="single" w:sz="24" w:space="0" w:color="FDCF8F" w:themeColor="accent4"/>
        <w:bottom w:val="single" w:sz="24" w:space="0" w:color="FDCF8F" w:themeColor="accent4"/>
        <w:right w:val="single" w:sz="24" w:space="0" w:color="FDCF8F" w:themeColor="accent4"/>
      </w:tblBorders>
    </w:tblPr>
    <w:tcPr>
      <w:shd w:val="clear" w:color="auto" w:fill="FDCF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455B" w:themeColor="accent5"/>
        <w:left w:val="single" w:sz="24" w:space="0" w:color="0A455B" w:themeColor="accent5"/>
        <w:bottom w:val="single" w:sz="24" w:space="0" w:color="0A455B" w:themeColor="accent5"/>
        <w:right w:val="single" w:sz="24" w:space="0" w:color="0A455B" w:themeColor="accent5"/>
      </w:tblBorders>
    </w:tblPr>
    <w:tcPr>
      <w:shd w:val="clear" w:color="auto" w:fill="0A455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CF8F" w:themeColor="accent6"/>
        <w:left w:val="single" w:sz="24" w:space="0" w:color="FDCF8F" w:themeColor="accent6"/>
        <w:bottom w:val="single" w:sz="24" w:space="0" w:color="FDCF8F" w:themeColor="accent6"/>
        <w:right w:val="single" w:sz="24" w:space="0" w:color="FDCF8F" w:themeColor="accent6"/>
      </w:tblBorders>
    </w:tblPr>
    <w:tcPr>
      <w:shd w:val="clear" w:color="auto" w:fill="FDCF8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2539" w:themeColor="text1"/>
        <w:bottom w:val="single" w:sz="4" w:space="0" w:color="00253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53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4" w:space="0" w:color="F59C00" w:themeColor="accent1"/>
        <w:bottom w:val="single" w:sz="4" w:space="0" w:color="F59C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4" w:space="0" w:color="0A455B" w:themeColor="accent2"/>
        <w:bottom w:val="single" w:sz="4" w:space="0" w:color="0A45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A45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4" w:space="0" w:color="002539" w:themeColor="accent3"/>
        <w:bottom w:val="single" w:sz="4" w:space="0" w:color="0025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25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4" w:space="0" w:color="FDCF8F" w:themeColor="accent4"/>
        <w:bottom w:val="single" w:sz="4" w:space="0" w:color="FDCF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CF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4" w:space="0" w:color="0A455B" w:themeColor="accent5"/>
        <w:bottom w:val="single" w:sz="4" w:space="0" w:color="0A455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A455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4" w:space="0" w:color="FDCF8F" w:themeColor="accent6"/>
        <w:bottom w:val="single" w:sz="4" w:space="0" w:color="FDCF8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CF8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45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45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45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45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F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F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F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F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455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455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455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455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F8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F8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F8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F8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6EAA" w:themeColor="text1" w:themeTint="BF"/>
        <w:left w:val="single" w:sz="8" w:space="0" w:color="006EAA" w:themeColor="text1" w:themeTint="BF"/>
        <w:bottom w:val="single" w:sz="8" w:space="0" w:color="006EAA" w:themeColor="text1" w:themeTint="BF"/>
        <w:right w:val="single" w:sz="8" w:space="0" w:color="006EAA" w:themeColor="text1" w:themeTint="BF"/>
        <w:insideH w:val="single" w:sz="8" w:space="0" w:color="006EAA" w:themeColor="text1" w:themeTint="BF"/>
        <w:insideV w:val="single" w:sz="8" w:space="0" w:color="006EAA" w:themeColor="text1" w:themeTint="BF"/>
      </w:tblBorders>
    </w:tblPr>
    <w:tcPr>
      <w:shd w:val="clear" w:color="auto" w:fill="8FD7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A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AFFF" w:themeFill="text1" w:themeFillTint="7F"/>
      </w:tcPr>
    </w:tblStylePr>
    <w:tblStylePr w:type="band1Horz">
      <w:tblPr/>
      <w:tcPr>
        <w:shd w:val="clear" w:color="auto" w:fill="1DAFFF" w:themeFill="text1" w:themeFillTint="7F"/>
      </w:tcPr>
    </w:tblStylePr>
  </w:style>
  <w:style w:type="table" w:styleId="Gemiddeldraster2">
    <w:name w:val="Medium Grid 2"/>
    <w:basedOn w:val="Standaardtabel"/>
    <w:uiPriority w:val="68"/>
    <w:unhideWhenUsed/>
    <w:rsid w:val="0019042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  <w:insideH w:val="single" w:sz="8" w:space="0" w:color="002539" w:themeColor="text1"/>
        <w:insideV w:val="single" w:sz="8" w:space="0" w:color="002539" w:themeColor="text1"/>
      </w:tblBorders>
    </w:tblPr>
    <w:tcPr>
      <w:shd w:val="clear" w:color="auto" w:fill="8FD7FF" w:themeFill="text1" w:themeFillTint="3F"/>
    </w:tcPr>
    <w:tblStylePr w:type="firstRow">
      <w:rPr>
        <w:b/>
        <w:bCs/>
        <w:color w:val="002539" w:themeColor="text1"/>
      </w:rPr>
      <w:tblPr/>
      <w:tcPr>
        <w:shd w:val="clear" w:color="auto" w:fill="D2EFFF" w:themeFill="text1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FFF" w:themeFill="text1" w:themeFillTint="33"/>
      </w:tcPr>
    </w:tblStylePr>
    <w:tblStylePr w:type="band1Vert">
      <w:tblPr/>
      <w:tcPr>
        <w:shd w:val="clear" w:color="auto" w:fill="1DAFFF" w:themeFill="text1" w:themeFillTint="7F"/>
      </w:tcPr>
    </w:tblStylePr>
    <w:tblStylePr w:type="band1Horz">
      <w:tblPr/>
      <w:tcPr>
        <w:tcBorders>
          <w:insideH w:val="single" w:sz="6" w:space="0" w:color="002539" w:themeColor="text1"/>
          <w:insideV w:val="single" w:sz="6" w:space="0" w:color="002539" w:themeColor="text1"/>
        </w:tcBorders>
        <w:shd w:val="clear" w:color="auto" w:fill="1DAF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AF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AFFF" w:themeFill="text1" w:themeFillTint="7F"/>
      </w:tcPr>
    </w:tblStylePr>
  </w:style>
  <w:style w:type="table" w:styleId="Gemiddeldelijst1">
    <w:name w:val="Medium List 1"/>
    <w:basedOn w:val="Standaardtabel"/>
    <w:uiPriority w:val="65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2539" w:themeColor="text1"/>
        <w:bottom w:val="single" w:sz="8" w:space="0" w:color="00253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2539" w:themeColor="text1"/>
          <w:bottom w:val="single" w:sz="8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9" w:themeColor="text1"/>
          <w:bottom w:val="single" w:sz="8" w:space="0" w:color="002539" w:themeColor="text1"/>
        </w:tcBorders>
      </w:tcPr>
    </w:tblStylePr>
    <w:tblStylePr w:type="band1Vert">
      <w:tblPr/>
      <w:tcPr>
        <w:shd w:val="clear" w:color="auto" w:fill="8FD7FF" w:themeFill="text1" w:themeFillTint="3F"/>
      </w:tcPr>
    </w:tblStylePr>
    <w:tblStylePr w:type="band1Horz">
      <w:tblPr/>
      <w:tcPr>
        <w:shd w:val="clear" w:color="auto" w:fill="8FD7FF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59C00" w:themeColor="accent1"/>
        <w:bottom w:val="single" w:sz="8" w:space="0" w:color="F59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9C00" w:themeColor="accent1"/>
          <w:bottom w:val="single" w:sz="8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1"/>
          <w:bottom w:val="single" w:sz="8" w:space="0" w:color="F59C00" w:themeColor="accent1"/>
        </w:tcBorders>
      </w:tcPr>
    </w:tblStylePr>
    <w:tblStylePr w:type="band1Vert">
      <w:tblPr/>
      <w:tcPr>
        <w:shd w:val="clear" w:color="auto" w:fill="FFE7BD" w:themeFill="accent1" w:themeFillTint="3F"/>
      </w:tcPr>
    </w:tblStylePr>
    <w:tblStylePr w:type="band1Horz">
      <w:tblPr/>
      <w:tcPr>
        <w:shd w:val="clear" w:color="auto" w:fill="FFE7BD" w:themeFill="accent1" w:themeFillTint="3F"/>
      </w:tcPr>
    </w:tblStylePr>
  </w:style>
  <w:style w:type="table" w:styleId="Gemiddeldelijst2">
    <w:name w:val="Medium List 2"/>
    <w:basedOn w:val="Standaardtabel"/>
    <w:uiPriority w:val="66"/>
    <w:unhideWhenUsed/>
    <w:rsid w:val="0019042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6EAA" w:themeColor="text1" w:themeTint="BF"/>
        <w:left w:val="single" w:sz="8" w:space="0" w:color="006EAA" w:themeColor="text1" w:themeTint="BF"/>
        <w:bottom w:val="single" w:sz="8" w:space="0" w:color="006EAA" w:themeColor="text1" w:themeTint="BF"/>
        <w:right w:val="single" w:sz="8" w:space="0" w:color="006EAA" w:themeColor="text1" w:themeTint="BF"/>
        <w:insideH w:val="single" w:sz="8" w:space="0" w:color="006EA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AA" w:themeColor="text1" w:themeTint="BF"/>
          <w:left w:val="single" w:sz="8" w:space="0" w:color="006EAA" w:themeColor="text1" w:themeTint="BF"/>
          <w:bottom w:val="single" w:sz="8" w:space="0" w:color="006EAA" w:themeColor="text1" w:themeTint="BF"/>
          <w:right w:val="single" w:sz="8" w:space="0" w:color="006EAA" w:themeColor="text1" w:themeTint="BF"/>
          <w:insideH w:val="nil"/>
          <w:insideV w:val="nil"/>
        </w:tcBorders>
        <w:shd w:val="clear" w:color="auto" w:fill="0025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A" w:themeColor="text1" w:themeTint="BF"/>
          <w:left w:val="single" w:sz="8" w:space="0" w:color="006EAA" w:themeColor="text1" w:themeTint="BF"/>
          <w:bottom w:val="single" w:sz="8" w:space="0" w:color="006EAA" w:themeColor="text1" w:themeTint="BF"/>
          <w:right w:val="single" w:sz="8" w:space="0" w:color="006EA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7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7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B638" w:themeColor="accent1" w:themeTint="BF"/>
        <w:left w:val="single" w:sz="8" w:space="0" w:color="FFB638" w:themeColor="accent1" w:themeTint="BF"/>
        <w:bottom w:val="single" w:sz="8" w:space="0" w:color="FFB638" w:themeColor="accent1" w:themeTint="BF"/>
        <w:right w:val="single" w:sz="8" w:space="0" w:color="FFB638" w:themeColor="accent1" w:themeTint="BF"/>
        <w:insideH w:val="single" w:sz="8" w:space="0" w:color="FFB6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38" w:themeColor="accent1" w:themeTint="BF"/>
          <w:left w:val="single" w:sz="8" w:space="0" w:color="FFB638" w:themeColor="accent1" w:themeTint="BF"/>
          <w:bottom w:val="single" w:sz="8" w:space="0" w:color="FFB638" w:themeColor="accent1" w:themeTint="BF"/>
          <w:right w:val="single" w:sz="8" w:space="0" w:color="FFB638" w:themeColor="accent1" w:themeTint="BF"/>
          <w:insideH w:val="nil"/>
          <w:insideV w:val="nil"/>
        </w:tcBorders>
        <w:shd w:val="clear" w:color="auto" w:fill="F59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1" w:themeTint="BF"/>
          <w:left w:val="single" w:sz="8" w:space="0" w:color="FFB638" w:themeColor="accent1" w:themeTint="BF"/>
          <w:bottom w:val="single" w:sz="8" w:space="0" w:color="FFB638" w:themeColor="accent1" w:themeTint="BF"/>
          <w:right w:val="single" w:sz="8" w:space="0" w:color="FFB6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AEFF" w:themeColor="text1" w:themeTint="80"/>
        <w:bottom w:val="single" w:sz="4" w:space="0" w:color="1BAE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BAE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BAE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BAEFF" w:themeColor="text1" w:themeTint="80"/>
          <w:right w:val="single" w:sz="4" w:space="0" w:color="1BAEFF" w:themeColor="text1" w:themeTint="80"/>
        </w:tcBorders>
      </w:tcPr>
    </w:tblStylePr>
    <w:tblStylePr w:type="band2Vert">
      <w:tblPr/>
      <w:tcPr>
        <w:tcBorders>
          <w:left w:val="single" w:sz="4" w:space="0" w:color="1BAEFF" w:themeColor="text1" w:themeTint="80"/>
          <w:right w:val="single" w:sz="4" w:space="0" w:color="1BAEFF" w:themeColor="text1" w:themeTint="80"/>
        </w:tcBorders>
      </w:tcPr>
    </w:tblStylePr>
    <w:tblStylePr w:type="band1Horz">
      <w:tblPr/>
      <w:tcPr>
        <w:tcBorders>
          <w:top w:val="single" w:sz="4" w:space="0" w:color="1BAEFF" w:themeColor="text1" w:themeTint="80"/>
          <w:bottom w:val="single" w:sz="4" w:space="0" w:color="1BAE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AE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AE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AE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AE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psommingnummerbasistekstBlinkers">
    <w:name w:val="Opsomming nummer basistekst Blinkers"/>
    <w:basedOn w:val="ZsysbasisBlinkers"/>
    <w:next w:val="BasistekstBlinkers"/>
    <w:uiPriority w:val="18"/>
    <w:qFormat/>
    <w:rsid w:val="002C49D6"/>
    <w:pPr>
      <w:numPr>
        <w:numId w:val="32"/>
      </w:numPr>
    </w:pPr>
  </w:style>
  <w:style w:type="paragraph" w:customStyle="1" w:styleId="OpsommingkleineletterbasistekstBlinkers">
    <w:name w:val="Opsomming kleine letter basistekst Blinkers"/>
    <w:basedOn w:val="ZsysbasisBlinkers"/>
    <w:next w:val="BasistekstBlinkers"/>
    <w:uiPriority w:val="14"/>
    <w:qFormat/>
    <w:rsid w:val="002C49D6"/>
    <w:pPr>
      <w:numPr>
        <w:numId w:val="34"/>
      </w:numPr>
    </w:pPr>
  </w:style>
  <w:style w:type="numbering" w:customStyle="1" w:styleId="OpsommingkleineletterBlinkers">
    <w:name w:val="Opsomming kleine letter Blinkers"/>
    <w:uiPriority w:val="99"/>
    <w:semiHidden/>
    <w:rsid w:val="002C49D6"/>
    <w:pPr>
      <w:numPr>
        <w:numId w:val="31"/>
      </w:numPr>
    </w:pPr>
  </w:style>
  <w:style w:type="numbering" w:customStyle="1" w:styleId="OpsommingnummerBlinkers">
    <w:name w:val="Opsomming nummer Blinkers"/>
    <w:uiPriority w:val="99"/>
    <w:semiHidden/>
    <w:rsid w:val="002C49D6"/>
    <w:pPr>
      <w:numPr>
        <w:numId w:val="32"/>
      </w:numPr>
    </w:pPr>
  </w:style>
  <w:style w:type="paragraph" w:customStyle="1" w:styleId="ZsysbasisPoppinsSemiBoldBlinkers">
    <w:name w:val="Zsysbasis Poppins SemiBold Blinkers"/>
    <w:semiHidden/>
    <w:rsid w:val="001679FE"/>
    <w:pPr>
      <w:spacing w:line="370" w:lineRule="atLeast"/>
    </w:pPr>
    <w:rPr>
      <w:rFonts w:ascii="Poppins SemiBold" w:hAnsi="Poppins SemiBold" w:cs="Poppins SemiBold"/>
      <w:bCs/>
      <w:sz w:val="21"/>
      <w:szCs w:val="32"/>
    </w:rPr>
  </w:style>
  <w:style w:type="paragraph" w:customStyle="1" w:styleId="OnderwerpBlinkers">
    <w:name w:val="Onderwerp Blinkers"/>
    <w:basedOn w:val="ZsysbasisPoppinsSemiBoldBlinkers"/>
    <w:next w:val="BasistekstBlinkers"/>
    <w:uiPriority w:val="39"/>
    <w:rsid w:val="00CD3DC8"/>
    <w:pPr>
      <w:spacing w:after="240" w:line="400" w:lineRule="exact"/>
    </w:pPr>
    <w:rPr>
      <w:sz w:val="30"/>
    </w:rPr>
  </w:style>
  <w:style w:type="paragraph" w:customStyle="1" w:styleId="SubOnderwerpBlinkers">
    <w:name w:val="SubOnderwerp Blinkers"/>
    <w:basedOn w:val="ZsysbasisPoppinsSemiBoldBlinkers"/>
    <w:next w:val="BasistekstBlinkers"/>
    <w:uiPriority w:val="39"/>
    <w:rsid w:val="00C0471E"/>
    <w:pPr>
      <w:spacing w:after="260" w:line="240" w:lineRule="exact"/>
    </w:pPr>
    <w:rPr>
      <w:b/>
      <w:noProof/>
      <w:color w:val="F59C00"/>
      <w:sz w:val="24"/>
    </w:rPr>
  </w:style>
  <w:style w:type="paragraph" w:customStyle="1" w:styleId="AuteurrapportBlinkers">
    <w:name w:val="Auteur rapport Blinkers"/>
    <w:basedOn w:val="ZsysbasisPoppinsSemiBoldBlinkers"/>
    <w:uiPriority w:val="39"/>
    <w:semiHidden/>
    <w:rsid w:val="00075ECB"/>
    <w:pPr>
      <w:spacing w:line="480" w:lineRule="exact"/>
    </w:pPr>
    <w:rPr>
      <w:b/>
      <w:sz w:val="24"/>
    </w:rPr>
  </w:style>
  <w:style w:type="paragraph" w:customStyle="1" w:styleId="DatumrapportBlinkers">
    <w:name w:val="Datum rapport Blinkers"/>
    <w:basedOn w:val="ZsysbasisPoppinsSemiBoldBlinkers"/>
    <w:uiPriority w:val="39"/>
    <w:semiHidden/>
    <w:rsid w:val="00075ECB"/>
    <w:pPr>
      <w:spacing w:line="480" w:lineRule="exact"/>
    </w:pPr>
    <w:rPr>
      <w:b/>
      <w:color w:val="F59C00"/>
      <w:sz w:val="24"/>
    </w:rPr>
  </w:style>
  <w:style w:type="character" w:customStyle="1" w:styleId="Hashtag1">
    <w:name w:val="Hashtag1"/>
    <w:basedOn w:val="Standaardalinea-lettertype"/>
    <w:uiPriority w:val="99"/>
    <w:semiHidden/>
    <w:unhideWhenUsed/>
    <w:rsid w:val="002C2057"/>
    <w:rPr>
      <w:color w:val="2B579A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C2057"/>
    <w:rPr>
      <w:color w:val="605E5C"/>
      <w:shd w:val="clear" w:color="auto" w:fill="E1DFDD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2C2057"/>
    <w:rPr>
      <w:u w:val="dotted"/>
    </w:rPr>
  </w:style>
  <w:style w:type="character" w:customStyle="1" w:styleId="SmartLink1">
    <w:name w:val="SmartLink1"/>
    <w:basedOn w:val="Standaardalinea-lettertype"/>
    <w:uiPriority w:val="99"/>
    <w:semiHidden/>
    <w:unhideWhenUsed/>
    <w:rsid w:val="002C2057"/>
    <w:rPr>
      <w:color w:val="0000FF"/>
      <w:u w:val="single"/>
      <w:shd w:val="clear" w:color="auto" w:fill="F3F2F1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C2057"/>
    <w:rPr>
      <w:color w:val="2B579A"/>
      <w:shd w:val="clear" w:color="auto" w:fill="E1DFDD"/>
    </w:rPr>
  </w:style>
  <w:style w:type="paragraph" w:customStyle="1" w:styleId="AfzendergegevenslocatieBlinkers">
    <w:name w:val="Afzendergegevens locatie Blinkers"/>
    <w:basedOn w:val="ZsysbasisBlinkers"/>
    <w:semiHidden/>
    <w:rsid w:val="00A84B37"/>
    <w:pPr>
      <w:spacing w:line="230" w:lineRule="exact"/>
      <w:jc w:val="right"/>
    </w:pPr>
    <w:rPr>
      <w:noProof/>
      <w:color w:val="F59C00"/>
      <w:sz w:val="17"/>
    </w:rPr>
  </w:style>
  <w:style w:type="character" w:customStyle="1" w:styleId="Hashtag2">
    <w:name w:val="Hashtag2"/>
    <w:basedOn w:val="Standaardalinea-lettertype"/>
    <w:uiPriority w:val="99"/>
    <w:semiHidden/>
    <w:unhideWhenUsed/>
    <w:rsid w:val="002B4EC5"/>
    <w:rPr>
      <w:color w:val="2B579A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B4EC5"/>
    <w:rPr>
      <w:color w:val="605E5C"/>
      <w:shd w:val="clear" w:color="auto" w:fill="E1DFDD"/>
    </w:rPr>
  </w:style>
  <w:style w:type="character" w:customStyle="1" w:styleId="Slimmehyperlink2">
    <w:name w:val="Slimme hyperlink2"/>
    <w:basedOn w:val="Standaardalinea-lettertype"/>
    <w:uiPriority w:val="99"/>
    <w:semiHidden/>
    <w:unhideWhenUsed/>
    <w:rsid w:val="002B4EC5"/>
    <w:rPr>
      <w:u w:val="dotted"/>
    </w:rPr>
  </w:style>
  <w:style w:type="character" w:customStyle="1" w:styleId="SmartLink2">
    <w:name w:val="SmartLink2"/>
    <w:basedOn w:val="Standaardalinea-lettertype"/>
    <w:uiPriority w:val="99"/>
    <w:semiHidden/>
    <w:unhideWhenUsed/>
    <w:rsid w:val="002B4EC5"/>
    <w:rPr>
      <w:color w:val="0000FF"/>
      <w:u w:val="single"/>
      <w:shd w:val="clear" w:color="auto" w:fill="F3F2F1"/>
    </w:rPr>
  </w:style>
  <w:style w:type="character" w:customStyle="1" w:styleId="Vermelding2">
    <w:name w:val="Vermelding2"/>
    <w:basedOn w:val="Standaardalinea-lettertype"/>
    <w:uiPriority w:val="99"/>
    <w:semiHidden/>
    <w:unhideWhenUsed/>
    <w:rsid w:val="002B4EC5"/>
    <w:rPr>
      <w:color w:val="2B579A"/>
      <w:shd w:val="clear" w:color="auto" w:fill="E1DFDD"/>
    </w:rPr>
  </w:style>
  <w:style w:type="character" w:customStyle="1" w:styleId="AfzendergegevenslocatievettekenBlinkers">
    <w:name w:val="Afzendergegevens locatie vet teken Blinkers"/>
    <w:basedOn w:val="ZsysbasisBlinkersChar"/>
    <w:uiPriority w:val="1"/>
    <w:semiHidden/>
    <w:rsid w:val="0055726B"/>
    <w:rPr>
      <w:rFonts w:ascii="Bitter" w:hAnsi="Bitter"/>
      <w:b/>
      <w:caps w:val="0"/>
      <w:smallCaps w:val="0"/>
      <w:color w:val="F59C00" w:themeColor="accent1"/>
      <w:sz w:val="17"/>
    </w:rPr>
  </w:style>
  <w:style w:type="paragraph" w:customStyle="1" w:styleId="SubonderwerpBlinkers0">
    <w:name w:val="Subonderwerp Blinkers"/>
    <w:basedOn w:val="ZsysbasisPoppinsSemiBoldBlinkers"/>
    <w:next w:val="BasistekstBlinkers"/>
    <w:uiPriority w:val="39"/>
    <w:rsid w:val="0089212F"/>
    <w:pPr>
      <w:spacing w:after="260" w:line="240" w:lineRule="exact"/>
    </w:pPr>
    <w:rPr>
      <w:noProof/>
      <w:color w:val="F59C00"/>
      <w:sz w:val="24"/>
    </w:rPr>
  </w:style>
  <w:style w:type="character" w:customStyle="1" w:styleId="AfzendergegevenskopjetekenBlinkers">
    <w:name w:val="Afzendergegevens kopje (teken) Blinkers"/>
    <w:uiPriority w:val="1"/>
    <w:rsid w:val="00E87FC1"/>
    <w:rPr>
      <w:rFonts w:ascii="Bitter" w:hAnsi="Bitter"/>
      <w:b/>
      <w:bCs/>
    </w:rPr>
  </w:style>
  <w:style w:type="paragraph" w:customStyle="1" w:styleId="DocumentgegevensauteurBlinkers">
    <w:name w:val="Documentgegevens auteur Blinkers"/>
    <w:basedOn w:val="ZsysbasisPoppinsSemiBoldBlinkers"/>
    <w:uiPriority w:val="39"/>
    <w:semiHidden/>
    <w:rsid w:val="00713ECD"/>
    <w:pPr>
      <w:spacing w:line="480" w:lineRule="exact"/>
    </w:pPr>
    <w:rPr>
      <w:sz w:val="24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F106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B115C"/>
    <w:pPr>
      <w:spacing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08E7B74E2478FA8C9DEBE22AC84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355EE8-6CA0-426B-AB03-A2F5EE2EBECE}"/>
      </w:docPartPr>
      <w:docPartBody>
        <w:p w:rsidR="00263A06" w:rsidRDefault="00216219" w:rsidP="00216219">
          <w:pPr>
            <w:pStyle w:val="5EE08E7B74E2478FA8C9DEBE22AC84121"/>
          </w:pPr>
          <w:r w:rsidRPr="000B2504">
            <w:rPr>
              <w:rStyle w:val="Tekstvantijdelijkeaanduiding"/>
            </w:rPr>
            <w:t>Kies of typ een datum</w:t>
          </w:r>
        </w:p>
      </w:docPartBody>
    </w:docPart>
    <w:docPart>
      <w:docPartPr>
        <w:name w:val="6533BB6468364CE58F2B00B80C430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B7044-A38F-4920-883C-30E0D1536784}"/>
      </w:docPartPr>
      <w:docPartBody>
        <w:p w:rsidR="00263A06" w:rsidRDefault="00216219" w:rsidP="00216219">
          <w:pPr>
            <w:pStyle w:val="6533BB6468364CE58F2B00B80C4304FB1"/>
          </w:pPr>
          <w:r w:rsidRPr="000B2504">
            <w:rPr>
              <w:rStyle w:val="Tekstvantijdelijkeaanduiding"/>
            </w:rPr>
            <w:t>Naam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D3751-FA8E-4303-94F1-3D73368D66D6}"/>
      </w:docPartPr>
      <w:docPartBody>
        <w:p w:rsidR="00263A06" w:rsidRDefault="00216219">
          <w:r w:rsidRPr="00DD09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D3A9A0F6564ABDBC7D2251D2C86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46382-36E1-4F8C-9927-DFE2D6FC8CE9}"/>
      </w:docPartPr>
      <w:docPartBody>
        <w:p w:rsidR="00263A06" w:rsidRDefault="00216219" w:rsidP="00216219">
          <w:pPr>
            <w:pStyle w:val="D1D3A9A0F6564ABDBC7D2251D2C86FEF"/>
          </w:pPr>
          <w:r w:rsidRPr="00DD09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8631672BF847E0A742919E875D78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A5201-BEFA-46F5-88CA-4DE239F3C546}"/>
      </w:docPartPr>
      <w:docPartBody>
        <w:p w:rsidR="00263A06" w:rsidRDefault="00216219" w:rsidP="00216219">
          <w:pPr>
            <w:pStyle w:val="508631672BF847E0A742919E875D78BA"/>
          </w:pPr>
          <w:r w:rsidRPr="00DD09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7E2BF670694091A3A87759DD74F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94FAF-2DCC-4AA0-A0B7-1A9F41522A33}"/>
      </w:docPartPr>
      <w:docPartBody>
        <w:p w:rsidR="00263A06" w:rsidRDefault="00216219" w:rsidP="00216219">
          <w:pPr>
            <w:pStyle w:val="DC7E2BF670694091A3A87759DD74F0D4"/>
          </w:pPr>
          <w:r w:rsidRPr="00DD095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9F5D97CD3C04AC49F60832E6E116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EACBB0-39BD-4828-9C18-D2D9E68A7288}"/>
      </w:docPartPr>
      <w:docPartBody>
        <w:p w:rsidR="00263A06" w:rsidRDefault="00216219" w:rsidP="00216219">
          <w:pPr>
            <w:pStyle w:val="B9F5D97CD3C04AC49F60832E6E116750"/>
          </w:pPr>
          <w:r w:rsidRPr="00DD09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9C79B06ACD4129B372BB1FDB034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DA427-08F7-4EEA-832E-1D4721172C90}"/>
      </w:docPartPr>
      <w:docPartBody>
        <w:p w:rsidR="00412C6E" w:rsidRDefault="00263A06" w:rsidP="00263A06">
          <w:pPr>
            <w:pStyle w:val="F49C79B06ACD4129B372BB1FDB034697"/>
          </w:pPr>
          <w:r w:rsidRPr="00DD09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DB41B9954D41A0A2E1D2C96E486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ABE69-E995-4ACC-B97D-ABCBA5F10C63}"/>
      </w:docPartPr>
      <w:docPartBody>
        <w:p w:rsidR="00085F9F" w:rsidRDefault="00633873" w:rsidP="00633873">
          <w:pPr>
            <w:pStyle w:val="04DB41B9954D41A0A2E1D2C96E486AA1"/>
          </w:pPr>
          <w:r w:rsidRPr="000B2504">
            <w:rPr>
              <w:rStyle w:val="Tekstvantijdelijkeaanduiding"/>
            </w:rPr>
            <w:t>Adres (max. 5 regels)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 Light">
    <w:altName w:val="Times New Roman"/>
    <w:charset w:val="00"/>
    <w:family w:val="auto"/>
    <w:pitch w:val="variable"/>
    <w:sig w:usb0="A00002FF" w:usb1="400020F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variable"/>
    <w:sig w:usb0="A00002FF" w:usb1="400020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19"/>
    <w:rsid w:val="00085F9F"/>
    <w:rsid w:val="000A00BC"/>
    <w:rsid w:val="00140EBB"/>
    <w:rsid w:val="00216219"/>
    <w:rsid w:val="00263A06"/>
    <w:rsid w:val="00352A52"/>
    <w:rsid w:val="00412C6E"/>
    <w:rsid w:val="00633873"/>
    <w:rsid w:val="007A6787"/>
    <w:rsid w:val="00C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3873"/>
    <w:rPr>
      <w:color w:val="000000"/>
      <w:bdr w:val="none" w:sz="0" w:space="0" w:color="auto"/>
      <w:shd w:val="clear" w:color="auto" w:fill="FFFF00"/>
    </w:rPr>
  </w:style>
  <w:style w:type="paragraph" w:customStyle="1" w:styleId="04DB41B9954D41A0A2E1D2C96E486AA1">
    <w:name w:val="04DB41B9954D41A0A2E1D2C96E486AA1"/>
    <w:rsid w:val="00633873"/>
  </w:style>
  <w:style w:type="paragraph" w:customStyle="1" w:styleId="F49C79B06ACD4129B372BB1FDB034697">
    <w:name w:val="F49C79B06ACD4129B372BB1FDB034697"/>
    <w:rsid w:val="00263A06"/>
  </w:style>
  <w:style w:type="paragraph" w:customStyle="1" w:styleId="5EE08E7B74E2478FA8C9DEBE22AC84121">
    <w:name w:val="5EE08E7B74E2478FA8C9DEBE22AC84121"/>
    <w:rsid w:val="00216219"/>
    <w:pPr>
      <w:spacing w:after="0" w:line="300" w:lineRule="exact"/>
    </w:pPr>
    <w:rPr>
      <w:rFonts w:ascii="Bitter Light" w:eastAsia="Times New Roman" w:hAnsi="Bitter Light" w:cs="Maiandra GD"/>
      <w:noProof/>
      <w:color w:val="000000" w:themeColor="text1"/>
      <w:sz w:val="21"/>
      <w:szCs w:val="18"/>
    </w:rPr>
  </w:style>
  <w:style w:type="paragraph" w:customStyle="1" w:styleId="D1D3A9A0F6564ABDBC7D2251D2C86FEF">
    <w:name w:val="D1D3A9A0F6564ABDBC7D2251D2C86FEF"/>
    <w:rsid w:val="00216219"/>
    <w:pPr>
      <w:spacing w:after="0" w:line="300" w:lineRule="atLeast"/>
    </w:pPr>
    <w:rPr>
      <w:rFonts w:ascii="Bitter Light" w:eastAsia="Times New Roman" w:hAnsi="Bitter Light" w:cs="Maiandra GD"/>
      <w:color w:val="000000" w:themeColor="text1"/>
      <w:sz w:val="21"/>
      <w:szCs w:val="18"/>
    </w:rPr>
  </w:style>
  <w:style w:type="paragraph" w:customStyle="1" w:styleId="508631672BF847E0A742919E875D78BA">
    <w:name w:val="508631672BF847E0A742919E875D78BA"/>
    <w:rsid w:val="00216219"/>
    <w:pPr>
      <w:spacing w:after="0" w:line="300" w:lineRule="atLeast"/>
    </w:pPr>
    <w:rPr>
      <w:rFonts w:ascii="Bitter Light" w:eastAsia="Times New Roman" w:hAnsi="Bitter Light" w:cs="Maiandra GD"/>
      <w:color w:val="000000" w:themeColor="text1"/>
      <w:sz w:val="21"/>
      <w:szCs w:val="18"/>
    </w:rPr>
  </w:style>
  <w:style w:type="paragraph" w:customStyle="1" w:styleId="DC7E2BF670694091A3A87759DD74F0D4">
    <w:name w:val="DC7E2BF670694091A3A87759DD74F0D4"/>
    <w:rsid w:val="00216219"/>
    <w:pPr>
      <w:spacing w:after="0" w:line="300" w:lineRule="atLeast"/>
    </w:pPr>
    <w:rPr>
      <w:rFonts w:ascii="Bitter Light" w:eastAsia="Times New Roman" w:hAnsi="Bitter Light" w:cs="Maiandra GD"/>
      <w:color w:val="000000" w:themeColor="text1"/>
      <w:sz w:val="21"/>
      <w:szCs w:val="18"/>
    </w:rPr>
  </w:style>
  <w:style w:type="paragraph" w:customStyle="1" w:styleId="B9F5D97CD3C04AC49F60832E6E116750">
    <w:name w:val="B9F5D97CD3C04AC49F60832E6E116750"/>
    <w:rsid w:val="00216219"/>
    <w:pPr>
      <w:spacing w:after="0" w:line="300" w:lineRule="atLeast"/>
    </w:pPr>
    <w:rPr>
      <w:rFonts w:ascii="Bitter Light" w:eastAsia="Times New Roman" w:hAnsi="Bitter Light" w:cs="Maiandra GD"/>
      <w:color w:val="000000" w:themeColor="text1"/>
      <w:sz w:val="21"/>
      <w:szCs w:val="18"/>
    </w:rPr>
  </w:style>
  <w:style w:type="paragraph" w:customStyle="1" w:styleId="6533BB6468364CE58F2B00B80C4304FB1">
    <w:name w:val="6533BB6468364CE58F2B00B80C4304FB1"/>
    <w:rsid w:val="00216219"/>
    <w:pPr>
      <w:spacing w:after="0" w:line="300" w:lineRule="atLeast"/>
    </w:pPr>
    <w:rPr>
      <w:rFonts w:ascii="Bitter Light" w:eastAsia="Times New Roman" w:hAnsi="Bitter Light" w:cs="Maiandra GD"/>
      <w:color w:val="000000" w:themeColor="text1"/>
      <w:sz w:val="21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Blinkers">
      <a:dk1>
        <a:srgbClr val="002539"/>
      </a:dk1>
      <a:lt1>
        <a:srgbClr val="FFFFFF"/>
      </a:lt1>
      <a:dk2>
        <a:srgbClr val="000000"/>
      </a:dk2>
      <a:lt2>
        <a:srgbClr val="FFFFFF"/>
      </a:lt2>
      <a:accent1>
        <a:srgbClr val="F59C00"/>
      </a:accent1>
      <a:accent2>
        <a:srgbClr val="0A455B"/>
      </a:accent2>
      <a:accent3>
        <a:srgbClr val="002539"/>
      </a:accent3>
      <a:accent4>
        <a:srgbClr val="FDCF8F"/>
      </a:accent4>
      <a:accent5>
        <a:srgbClr val="0A455B"/>
      </a:accent5>
      <a:accent6>
        <a:srgbClr val="FDCF8F"/>
      </a:accent6>
      <a:hlink>
        <a:srgbClr val="002539"/>
      </a:hlink>
      <a:folHlink>
        <a:srgbClr val="002539"/>
      </a:folHlink>
    </a:clrScheme>
    <a:fontScheme name="Lettertypen Blinkers">
      <a:majorFont>
        <a:latin typeface="Poppins Semi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itter Light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F493372849747B578C6F97A0E7A01" ma:contentTypeVersion="15" ma:contentTypeDescription="Een nieuw document maken." ma:contentTypeScope="" ma:versionID="396845d3e7a74bd690ee8a4deef27413">
  <xsd:schema xmlns:xsd="http://www.w3.org/2001/XMLSchema" xmlns:xs="http://www.w3.org/2001/XMLSchema" xmlns:p="http://schemas.microsoft.com/office/2006/metadata/properties" xmlns:ns2="65237233-88fe-4698-919e-86fa6e01da29" xmlns:ns3="568f76a8-c16a-4918-8f6f-758e3e270531" targetNamespace="http://schemas.microsoft.com/office/2006/metadata/properties" ma:root="true" ma:fieldsID="38fd757d38d06b20e260fd81a58f57e9" ns2:_="" ns3:_="">
    <xsd:import namespace="65237233-88fe-4698-919e-86fa6e01da29"/>
    <xsd:import namespace="568f76a8-c16a-4918-8f6f-758e3e270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7233-88fe-4698-919e-86fa6e01d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e91fd2c-9022-4f48-b946-1fdc39203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76a8-c16a-4918-8f6f-758e3e2705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8def79-8745-4117-a4b5-5a5e6588a7e8}" ma:internalName="TaxCatchAll" ma:showField="CatchAllData" ma:web="568f76a8-c16a-4918-8f6f-758e3e270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f76a8-c16a-4918-8f6f-758e3e270531" xsi:nil="true"/>
    <lcf76f155ced4ddcb4097134ff3c332f xmlns="65237233-88fe-4698-919e-86fa6e01da29">
      <Terms xmlns="http://schemas.microsoft.com/office/infopath/2007/PartnerControls"/>
    </lcf76f155ced4ddcb4097134ff3c332f>
    <SharedWithUsers xmlns="568f76a8-c16a-4918-8f6f-758e3e270531">
      <UserInfo>
        <DisplayName>Anita Lijftogt</DisplayName>
        <AccountId>76</AccountId>
        <AccountType/>
      </UserInfo>
      <UserInfo>
        <DisplayName>Marleen Heinen</DisplayName>
        <AccountId>77</AccountId>
        <AccountType/>
      </UserInfo>
      <UserInfo>
        <DisplayName>Chadoua Hannaoui</DisplayName>
        <AccountId>72</AccountId>
        <AccountType/>
      </UserInfo>
      <UserInfo>
        <DisplayName>Esther van Dijk</DisplayName>
        <AccountId>44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ju xmlns="http://www.joulesunlimited.com/ccmappings">
  <Titel/>
  <Subtitel/>
</ju>
</file>

<file path=customXml/itemProps1.xml><?xml version="1.0" encoding="utf-8"?>
<ds:datastoreItem xmlns:ds="http://schemas.openxmlformats.org/officeDocument/2006/customXml" ds:itemID="{13A1B01A-64C9-42AB-A191-78E12DFC7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37233-88fe-4698-919e-86fa6e01da29"/>
    <ds:schemaRef ds:uri="568f76a8-c16a-4918-8f6f-758e3e27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F2B78-3958-4261-B2A3-2529F0DB091C}">
  <ds:schemaRefs>
    <ds:schemaRef ds:uri="http://schemas.microsoft.com/office/2006/metadata/properties"/>
    <ds:schemaRef ds:uri="http://schemas.microsoft.com/office/infopath/2007/PartnerControls"/>
    <ds:schemaRef ds:uri="568f76a8-c16a-4918-8f6f-758e3e270531"/>
    <ds:schemaRef ds:uri="65237233-88fe-4698-919e-86fa6e01da29"/>
  </ds:schemaRefs>
</ds:datastoreItem>
</file>

<file path=customXml/itemProps3.xml><?xml version="1.0" encoding="utf-8"?>
<ds:datastoreItem xmlns:ds="http://schemas.openxmlformats.org/officeDocument/2006/customXml" ds:itemID="{5D6D8E5B-8118-4204-B97E-A5279DBBFF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BFD65-D8A0-4A75-A2AD-1552A44EBF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5F5A0F-3517-4777-B775-309724432BA9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Blinkers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Dijk</dc:creator>
  <cp:keywords/>
  <dc:description>sjabloonversie 1.1 - 23 juni 2021_x000d_
ontwerp: www.ToDoWork.nl_x000d_
sjablonen: www.JoulesUnlimited.com</dc:description>
  <cp:lastModifiedBy>Chadoua Hannaoui</cp:lastModifiedBy>
  <cp:revision>2</cp:revision>
  <cp:lastPrinted>2021-06-22T11:00:00Z</cp:lastPrinted>
  <dcterms:created xsi:type="dcterms:W3CDTF">2022-08-24T15:00:00Z</dcterms:created>
  <dcterms:modified xsi:type="dcterms:W3CDTF">2022-08-24T15:00:00Z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Brief Blinkers.dotx</vt:lpwstr>
  </property>
  <property fmtid="{D5CDD505-2E9C-101B-9397-08002B2CF9AE}" pid="3" name="ContentTypeId">
    <vt:lpwstr>0x010100317F493372849747B578C6F97A0E7A01</vt:lpwstr>
  </property>
  <property fmtid="{D5CDD505-2E9C-101B-9397-08002B2CF9AE}" pid="4" name="Order">
    <vt:r8>678600</vt:r8>
  </property>
  <property fmtid="{D5CDD505-2E9C-101B-9397-08002B2CF9AE}" pid="5" name="MediaServiceImageTags">
    <vt:lpwstr/>
  </property>
</Properties>
</file>