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31678" w:rightFromText="31678" w:bottomFromText="703" w:vertAnchor="page" w:horzAnchor="page" w:tblpX="2269" w:tblpY="3293"/>
        <w:tblW w:w="0" w:type="auto"/>
        <w:tblLayout w:type="fixed"/>
        <w:tblCellMar>
          <w:left w:w="0" w:type="dxa"/>
          <w:right w:w="0" w:type="dxa"/>
        </w:tblCellMar>
        <w:tblLook w:val="04A0" w:firstRow="1" w:lastRow="0" w:firstColumn="1" w:lastColumn="0" w:noHBand="0" w:noVBand="1"/>
      </w:tblPr>
      <w:tblGrid>
        <w:gridCol w:w="4819"/>
        <w:gridCol w:w="25"/>
        <w:gridCol w:w="25"/>
        <w:gridCol w:w="25"/>
        <w:gridCol w:w="25"/>
        <w:gridCol w:w="25"/>
      </w:tblGrid>
      <w:tr w:rsidR="00593FC4" w:rsidRPr="00593FC4" w14:paraId="19B78A6C" w14:textId="77777777" w:rsidTr="005D49CA">
        <w:trPr>
          <w:trHeight w:hRule="exact" w:val="1620"/>
        </w:trPr>
        <w:tc>
          <w:tcPr>
            <w:tcW w:w="4819" w:type="dxa"/>
            <w:shd w:val="clear" w:color="auto" w:fill="auto"/>
          </w:tcPr>
          <w:p w14:paraId="598BAE99" w14:textId="77777777" w:rsidR="00751895" w:rsidRPr="000B2504" w:rsidRDefault="00000000" w:rsidP="005D49CA">
            <w:pPr>
              <w:pStyle w:val="AdresvakBlinkers"/>
            </w:pPr>
            <w:sdt>
              <w:sdtPr>
                <w:id w:val="-798301763"/>
                <w:placeholder>
                  <w:docPart w:val="5D4D9E935D824921BCEE7AC482A6D4B6"/>
                </w:placeholder>
                <w:temporary/>
                <w:showingPlcHdr/>
                <w15:appearance w15:val="hidden"/>
                <w:text/>
              </w:sdtPr>
              <w:sdtContent>
                <w:r w:rsidR="000B2504" w:rsidRPr="000B2504">
                  <w:rPr>
                    <w:rStyle w:val="Tekstvantijdelijkeaanduiding"/>
                  </w:rPr>
                  <w:t>Adres (max. 5 regels)</w:t>
                </w:r>
              </w:sdtContent>
            </w:sdt>
          </w:p>
        </w:tc>
        <w:tc>
          <w:tcPr>
            <w:tcW w:w="25" w:type="dxa"/>
            <w:tcBorders>
              <w:top w:val="single" w:sz="2" w:space="0" w:color="FFFFFF"/>
              <w:left w:val="nil"/>
              <w:bottom w:val="single" w:sz="2" w:space="0" w:color="FFFFFF"/>
              <w:right w:val="single" w:sz="2" w:space="0" w:color="FFFFFF"/>
            </w:tcBorders>
            <w:shd w:val="clear" w:color="auto" w:fill="auto"/>
          </w:tcPr>
          <w:p w14:paraId="5EB6043D" w14:textId="77777777" w:rsidR="00593FC4" w:rsidRPr="00593FC4" w:rsidRDefault="00593FC4" w:rsidP="005D49CA">
            <w:pPr>
              <w:pStyle w:val="AdresvakBlinkers"/>
            </w:pPr>
          </w:p>
        </w:tc>
        <w:tc>
          <w:tcPr>
            <w:tcW w:w="25" w:type="dxa"/>
            <w:tcBorders>
              <w:top w:val="single" w:sz="2" w:space="0" w:color="FFFFFF"/>
              <w:left w:val="single" w:sz="2" w:space="0" w:color="FFFFFF"/>
              <w:bottom w:val="single" w:sz="2" w:space="0" w:color="FFFFFF"/>
              <w:right w:val="single" w:sz="2" w:space="0" w:color="FFFFFF"/>
            </w:tcBorders>
            <w:shd w:val="clear" w:color="auto" w:fill="auto"/>
          </w:tcPr>
          <w:p w14:paraId="07CD7E24" w14:textId="77777777" w:rsidR="00593FC4" w:rsidRPr="00593FC4" w:rsidRDefault="00593FC4" w:rsidP="005D49CA">
            <w:pPr>
              <w:pStyle w:val="AdresvakBlinkers"/>
            </w:pPr>
          </w:p>
        </w:tc>
        <w:tc>
          <w:tcPr>
            <w:tcW w:w="25" w:type="dxa"/>
            <w:tcBorders>
              <w:top w:val="single" w:sz="2" w:space="0" w:color="FFFFFF"/>
              <w:left w:val="single" w:sz="2" w:space="0" w:color="FFFFFF"/>
              <w:bottom w:val="single" w:sz="2" w:space="0" w:color="FFFFFF"/>
              <w:right w:val="single" w:sz="2" w:space="0" w:color="FFFFFF"/>
            </w:tcBorders>
            <w:shd w:val="clear" w:color="auto" w:fill="auto"/>
          </w:tcPr>
          <w:p w14:paraId="716CE6B8" w14:textId="77777777" w:rsidR="00593FC4" w:rsidRPr="00593FC4" w:rsidRDefault="00593FC4" w:rsidP="005D49CA">
            <w:pPr>
              <w:pStyle w:val="AdresvakBlinkers"/>
            </w:pPr>
          </w:p>
        </w:tc>
        <w:tc>
          <w:tcPr>
            <w:tcW w:w="25" w:type="dxa"/>
            <w:tcBorders>
              <w:top w:val="single" w:sz="2" w:space="0" w:color="FFFFFF"/>
              <w:left w:val="single" w:sz="2" w:space="0" w:color="FFFFFF"/>
              <w:bottom w:val="single" w:sz="2" w:space="0" w:color="FFFFFF"/>
              <w:right w:val="single" w:sz="2" w:space="0" w:color="FFFFFF"/>
            </w:tcBorders>
            <w:shd w:val="clear" w:color="auto" w:fill="auto"/>
          </w:tcPr>
          <w:p w14:paraId="79DC1128" w14:textId="77777777" w:rsidR="00593FC4" w:rsidRPr="00593FC4" w:rsidRDefault="00593FC4" w:rsidP="005D49CA">
            <w:pPr>
              <w:pStyle w:val="AdresvakBlinkers"/>
            </w:pPr>
          </w:p>
        </w:tc>
        <w:tc>
          <w:tcPr>
            <w:tcW w:w="25" w:type="dxa"/>
            <w:tcBorders>
              <w:top w:val="single" w:sz="2" w:space="0" w:color="FFFFFF"/>
              <w:left w:val="single" w:sz="2" w:space="0" w:color="FFFFFF"/>
              <w:bottom w:val="single" w:sz="2" w:space="0" w:color="FFFFFF"/>
              <w:right w:val="single" w:sz="2" w:space="0" w:color="FFFFFF"/>
            </w:tcBorders>
            <w:shd w:val="clear" w:color="auto" w:fill="auto"/>
          </w:tcPr>
          <w:p w14:paraId="0A8B3687" w14:textId="77777777" w:rsidR="00593FC4" w:rsidRPr="00593FC4" w:rsidRDefault="00593FC4" w:rsidP="005D49CA">
            <w:pPr>
              <w:pStyle w:val="AdresvakBlinkers"/>
            </w:pPr>
          </w:p>
        </w:tc>
      </w:tr>
    </w:tbl>
    <w:tbl>
      <w:tblPr>
        <w:tblpPr w:leftFromText="31678" w:rightFromText="31678" w:bottomFromText="595" w:vertAnchor="page" w:horzAnchor="page" w:tblpX="2269" w:tblpY="5302"/>
        <w:tblW w:w="7371" w:type="dxa"/>
        <w:tblLayout w:type="fixed"/>
        <w:tblCellMar>
          <w:left w:w="0" w:type="dxa"/>
          <w:right w:w="0" w:type="dxa"/>
        </w:tblCellMar>
        <w:tblLook w:val="04A0" w:firstRow="1" w:lastRow="0" w:firstColumn="1" w:lastColumn="0" w:noHBand="0" w:noVBand="1"/>
      </w:tblPr>
      <w:tblGrid>
        <w:gridCol w:w="812"/>
        <w:gridCol w:w="476"/>
        <w:gridCol w:w="6083"/>
      </w:tblGrid>
      <w:tr w:rsidR="00593FC4" w:rsidRPr="00593FC4" w14:paraId="6DD11C85" w14:textId="77777777" w:rsidTr="00915B89">
        <w:tc>
          <w:tcPr>
            <w:tcW w:w="812" w:type="dxa"/>
            <w:shd w:val="clear" w:color="auto" w:fill="auto"/>
          </w:tcPr>
          <w:p w14:paraId="31461F9C" w14:textId="77777777" w:rsidR="00593FC4" w:rsidRPr="00593FC4" w:rsidRDefault="00593FC4" w:rsidP="00915B89">
            <w:pPr>
              <w:pStyle w:val="DocumentgegevenskopjeBlinkers"/>
            </w:pPr>
            <w:r w:rsidRPr="00593FC4">
              <w:t>Datum</w:t>
            </w:r>
          </w:p>
        </w:tc>
        <w:tc>
          <w:tcPr>
            <w:tcW w:w="6559" w:type="dxa"/>
            <w:gridSpan w:val="2"/>
            <w:shd w:val="clear" w:color="auto" w:fill="auto"/>
          </w:tcPr>
          <w:p w14:paraId="6A377D5C" w14:textId="77777777" w:rsidR="00593FC4" w:rsidRPr="000B2504" w:rsidRDefault="00000000" w:rsidP="00915B89">
            <w:pPr>
              <w:pStyle w:val="DocumentgegevensBlinkers"/>
            </w:pPr>
            <w:sdt>
              <w:sdtPr>
                <w:id w:val="-1178721579"/>
                <w:placeholder>
                  <w:docPart w:val="5EE08E7B74E2478FA8C9DEBE22AC8412"/>
                </w:placeholder>
                <w:showingPlcHdr/>
                <w:date>
                  <w:dateFormat w:val="d MMMM yyyy"/>
                  <w:lid w:val="nl-NL"/>
                  <w:storeMappedDataAs w:val="dateTime"/>
                  <w:calendar w:val="gregorian"/>
                </w:date>
              </w:sdtPr>
              <w:sdtContent>
                <w:r w:rsidR="000B2504" w:rsidRPr="000B2504">
                  <w:rPr>
                    <w:rStyle w:val="Tekstvantijdelijkeaanduiding"/>
                  </w:rPr>
                  <w:t>Kies of typ een datum</w:t>
                </w:r>
              </w:sdtContent>
            </w:sdt>
          </w:p>
        </w:tc>
      </w:tr>
      <w:tr w:rsidR="00593FC4" w:rsidRPr="00593FC4" w14:paraId="57C2ACC7" w14:textId="77777777" w:rsidTr="00915B89">
        <w:tc>
          <w:tcPr>
            <w:tcW w:w="1288" w:type="dxa"/>
            <w:gridSpan w:val="2"/>
            <w:shd w:val="clear" w:color="auto" w:fill="auto"/>
          </w:tcPr>
          <w:p w14:paraId="0A3FFBF4" w14:textId="77777777" w:rsidR="00593FC4" w:rsidRPr="00593FC4" w:rsidRDefault="00593FC4" w:rsidP="00915B89">
            <w:pPr>
              <w:pStyle w:val="DocumentgegevenskopjeBlinkers"/>
            </w:pPr>
            <w:r w:rsidRPr="00593FC4">
              <w:t>Onderwerp</w:t>
            </w:r>
          </w:p>
        </w:tc>
        <w:tc>
          <w:tcPr>
            <w:tcW w:w="6083" w:type="dxa"/>
            <w:shd w:val="clear" w:color="auto" w:fill="auto"/>
          </w:tcPr>
          <w:p w14:paraId="53B166D4" w14:textId="77777777" w:rsidR="00593FC4" w:rsidRPr="000B2504" w:rsidRDefault="001B123F" w:rsidP="001B123F">
            <w:pPr>
              <w:pStyle w:val="DocumentgegevensBlinkers"/>
            </w:pPr>
            <w:r>
              <w:t>Bevestiging afspraken studieovereenkomst</w:t>
            </w:r>
          </w:p>
        </w:tc>
      </w:tr>
    </w:tbl>
    <w:p w14:paraId="626B3F5C" w14:textId="77777777" w:rsidR="003968EF" w:rsidRDefault="001B123F" w:rsidP="0085211A">
      <w:pPr>
        <w:pStyle w:val="BasistekstBlinkers"/>
      </w:pPr>
      <w:r>
        <w:t xml:space="preserve">Beste </w:t>
      </w:r>
      <w:sdt>
        <w:sdtPr>
          <w:id w:val="1381429432"/>
          <w:placeholder>
            <w:docPart w:val="DefaultPlaceholder_-1854013440"/>
          </w:placeholder>
        </w:sdtPr>
        <w:sdtContent>
          <w:r w:rsidRPr="001B123F">
            <w:rPr>
              <w:highlight w:val="yellow"/>
            </w:rPr>
            <w:t>Naam</w:t>
          </w:r>
        </w:sdtContent>
      </w:sdt>
      <w:r w:rsidR="008532B2">
        <w:t>,</w:t>
      </w:r>
    </w:p>
    <w:p w14:paraId="476A89EF" w14:textId="77777777" w:rsidR="00F75BE5" w:rsidRDefault="00F75BE5" w:rsidP="006946B8">
      <w:pPr>
        <w:pStyle w:val="BasistekstBlinkers"/>
      </w:pPr>
    </w:p>
    <w:p w14:paraId="5D3A63AC" w14:textId="77777777" w:rsidR="001B123F" w:rsidRPr="001B123F" w:rsidRDefault="001B123F" w:rsidP="001B123F">
      <w:pPr>
        <w:pStyle w:val="BasistekstBlinkers"/>
      </w:pPr>
      <w:r w:rsidRPr="001B123F">
        <w:t>Met veel plezier bevestigen we de afspraken over de vergoeding van de studie die je gaat volgen.</w:t>
      </w:r>
    </w:p>
    <w:p w14:paraId="240EB320" w14:textId="77777777" w:rsidR="001B123F" w:rsidRPr="001B123F" w:rsidRDefault="001B123F" w:rsidP="001B123F">
      <w:pPr>
        <w:pStyle w:val="BasistekstBlinkers"/>
      </w:pPr>
    </w:p>
    <w:p w14:paraId="62FA8CD8" w14:textId="77777777" w:rsidR="001B123F" w:rsidRPr="001B123F" w:rsidRDefault="001B123F" w:rsidP="001B123F">
      <w:pPr>
        <w:pStyle w:val="BasistekstBlinkers"/>
        <w:rPr>
          <w:b/>
        </w:rPr>
      </w:pPr>
      <w:r w:rsidRPr="001B123F">
        <w:rPr>
          <w:b/>
        </w:rPr>
        <w:t>Gegevens opleiding</w:t>
      </w:r>
    </w:p>
    <w:p w14:paraId="40FA197A" w14:textId="77777777" w:rsidR="001B123F" w:rsidRPr="001B123F" w:rsidRDefault="001B123F" w:rsidP="001B123F">
      <w:pPr>
        <w:pStyle w:val="BasistekstBlinkers"/>
      </w:pPr>
      <w:r w:rsidRPr="001B123F">
        <w:t>Naam opleiding:</w:t>
      </w:r>
      <w:r w:rsidRPr="001B123F">
        <w:tab/>
      </w:r>
      <w:r>
        <w:tab/>
      </w:r>
      <w:r w:rsidRPr="001B123F">
        <w:t>*</w:t>
      </w:r>
      <w:r>
        <w:t xml:space="preserve"> </w:t>
      </w:r>
      <w:sdt>
        <w:sdtPr>
          <w:id w:val="1329950963"/>
          <w:placeholder>
            <w:docPart w:val="D1D3A9A0F6564ABDBC7D2251D2C86FEF"/>
          </w:placeholder>
          <w:showingPlcHdr/>
        </w:sdtPr>
        <w:sdtContent>
          <w:r w:rsidRPr="00DD095C">
            <w:rPr>
              <w:rStyle w:val="Tekstvantijdelijkeaanduiding"/>
            </w:rPr>
            <w:t>Klik of tik om tekst in te voeren.</w:t>
          </w:r>
        </w:sdtContent>
      </w:sdt>
    </w:p>
    <w:p w14:paraId="55B04372" w14:textId="77777777" w:rsidR="001B123F" w:rsidRPr="001B123F" w:rsidRDefault="001B123F" w:rsidP="001B123F">
      <w:pPr>
        <w:pStyle w:val="BasistekstBlinkers"/>
      </w:pPr>
      <w:r w:rsidRPr="001B123F">
        <w:t>Opleidingsinstituut:</w:t>
      </w:r>
      <w:r w:rsidRPr="001B123F">
        <w:tab/>
        <w:t>*</w:t>
      </w:r>
      <w:r>
        <w:t xml:space="preserve"> </w:t>
      </w:r>
      <w:sdt>
        <w:sdtPr>
          <w:id w:val="1655572150"/>
          <w:placeholder>
            <w:docPart w:val="508631672BF847E0A742919E875D78BA"/>
          </w:placeholder>
          <w:showingPlcHdr/>
        </w:sdtPr>
        <w:sdtContent>
          <w:r w:rsidRPr="00DD095C">
            <w:rPr>
              <w:rStyle w:val="Tekstvantijdelijkeaanduiding"/>
            </w:rPr>
            <w:t>Klik of tik om tekst in te voeren.</w:t>
          </w:r>
        </w:sdtContent>
      </w:sdt>
    </w:p>
    <w:p w14:paraId="66185C5B" w14:textId="77777777" w:rsidR="001B123F" w:rsidRPr="001B123F" w:rsidRDefault="001B123F" w:rsidP="001B123F">
      <w:pPr>
        <w:pStyle w:val="BasistekstBlinkers"/>
      </w:pPr>
      <w:r w:rsidRPr="001B123F">
        <w:t>Ingangsdatum:</w:t>
      </w:r>
      <w:r w:rsidRPr="001B123F">
        <w:tab/>
      </w:r>
      <w:r w:rsidRPr="001B123F">
        <w:tab/>
        <w:t>*</w:t>
      </w:r>
      <w:r>
        <w:t xml:space="preserve"> </w:t>
      </w:r>
      <w:sdt>
        <w:sdtPr>
          <w:id w:val="-1217120723"/>
          <w:placeholder>
            <w:docPart w:val="DC7E2BF670694091A3A87759DD74F0D4"/>
          </w:placeholder>
          <w:showingPlcHdr/>
          <w:date>
            <w:dateFormat w:val="d-M-yyyy"/>
            <w:lid w:val="nl-NL"/>
            <w:storeMappedDataAs w:val="dateTime"/>
            <w:calendar w:val="gregorian"/>
          </w:date>
        </w:sdtPr>
        <w:sdtContent>
          <w:r w:rsidRPr="00DD095C">
            <w:rPr>
              <w:rStyle w:val="Tekstvantijdelijkeaanduiding"/>
            </w:rPr>
            <w:t>Klik of tik om een datum in te voeren.</w:t>
          </w:r>
        </w:sdtContent>
      </w:sdt>
    </w:p>
    <w:p w14:paraId="4F9BF722" w14:textId="77777777" w:rsidR="001B123F" w:rsidRPr="001B123F" w:rsidRDefault="001B123F" w:rsidP="001B123F">
      <w:pPr>
        <w:pStyle w:val="BasistekstBlinkers"/>
      </w:pPr>
      <w:r w:rsidRPr="001B123F">
        <w:t>Duur van de opleiding:</w:t>
      </w:r>
      <w:r w:rsidRPr="001B123F">
        <w:tab/>
        <w:t>*</w:t>
      </w:r>
      <w:r>
        <w:t xml:space="preserve"> </w:t>
      </w:r>
      <w:sdt>
        <w:sdtPr>
          <w:id w:val="-1330213818"/>
          <w:placeholder>
            <w:docPart w:val="B9F5D97CD3C04AC49F60832E6E116750"/>
          </w:placeholder>
          <w:showingPlcHdr/>
        </w:sdtPr>
        <w:sdtContent>
          <w:r w:rsidRPr="00DD095C">
            <w:rPr>
              <w:rStyle w:val="Tekstvantijdelijkeaanduiding"/>
            </w:rPr>
            <w:t>Klik of tik om tekst in te voeren.</w:t>
          </w:r>
        </w:sdtContent>
      </w:sdt>
    </w:p>
    <w:p w14:paraId="2D64B8A8" w14:textId="77777777" w:rsidR="001B123F" w:rsidRPr="001B123F" w:rsidRDefault="001B123F" w:rsidP="001B123F">
      <w:pPr>
        <w:pStyle w:val="BasistekstBlinkers"/>
      </w:pPr>
      <w:r w:rsidRPr="001B123F">
        <w:t>Opleidingskosten:</w:t>
      </w:r>
      <w:r w:rsidRPr="001B123F">
        <w:tab/>
        <w:t>*</w:t>
      </w:r>
      <w:r>
        <w:t xml:space="preserve"> </w:t>
      </w:r>
      <w:sdt>
        <w:sdtPr>
          <w:id w:val="-1141955493"/>
          <w:placeholder>
            <w:docPart w:val="36A3BBE372274EECA679A3E6BD3B2E65"/>
          </w:placeholder>
          <w:showingPlcHdr/>
        </w:sdtPr>
        <w:sdtContent>
          <w:r w:rsidRPr="00DD095C">
            <w:rPr>
              <w:rStyle w:val="Tekstvantijdelijkeaanduiding"/>
            </w:rPr>
            <w:t>Klik of tik om tekst in te voeren.</w:t>
          </w:r>
        </w:sdtContent>
      </w:sdt>
    </w:p>
    <w:p w14:paraId="0C0CCEB0" w14:textId="77777777" w:rsidR="001B123F" w:rsidRPr="001B123F" w:rsidRDefault="001B123F" w:rsidP="001B123F">
      <w:pPr>
        <w:pStyle w:val="BasistekstBlinkers"/>
        <w:rPr>
          <w:b/>
        </w:rPr>
      </w:pPr>
    </w:p>
    <w:p w14:paraId="6261FE9E" w14:textId="77777777" w:rsidR="001B123F" w:rsidRPr="001B123F" w:rsidRDefault="001B123F" w:rsidP="001B123F">
      <w:pPr>
        <w:pStyle w:val="BasistekstBlinkers"/>
        <w:rPr>
          <w:b/>
        </w:rPr>
      </w:pPr>
      <w:r w:rsidRPr="001B123F">
        <w:rPr>
          <w:b/>
        </w:rPr>
        <w:t>Vergoeding studiekosten en -tijd</w:t>
      </w:r>
    </w:p>
    <w:p w14:paraId="6471D494" w14:textId="77777777" w:rsidR="001B123F" w:rsidRPr="001B123F" w:rsidRDefault="001B123F" w:rsidP="001B123F">
      <w:pPr>
        <w:pStyle w:val="BasistekstBlinkers"/>
      </w:pPr>
      <w:r>
        <w:t>Blinkers</w:t>
      </w:r>
      <w:r w:rsidRPr="001B123F">
        <w:t xml:space="preserve"> vergoedt </w:t>
      </w:r>
      <w:sdt>
        <w:sdtPr>
          <w:id w:val="4484590"/>
          <w:placeholder>
            <w:docPart w:val="DefaultPlaceholder_-1854013439"/>
          </w:placeholder>
          <w:showingPlcHdr/>
          <w:dropDownList>
            <w:listItem w:value="Kies een item."/>
            <w:listItem w:displayText="de volledige kosten" w:value="de volledige kosten"/>
            <w:listItem w:displayText="een gedeelte van de kosten" w:value="een gedeelte van de kosten"/>
          </w:dropDownList>
        </w:sdtPr>
        <w:sdtContent>
          <w:r w:rsidRPr="00DD095C">
            <w:rPr>
              <w:rStyle w:val="Tekstvantijdelijkeaanduiding"/>
            </w:rPr>
            <w:t>Kies een item.</w:t>
          </w:r>
        </w:sdtContent>
      </w:sdt>
      <w:r>
        <w:t xml:space="preserve"> </w:t>
      </w:r>
      <w:r w:rsidRPr="001B123F">
        <w:t>van de opleiding</w:t>
      </w:r>
      <w:r w:rsidR="005B1A81">
        <w:t xml:space="preserve">, </w:t>
      </w:r>
      <w:commentRangeStart w:id="0"/>
      <w:r w:rsidR="005B1A81">
        <w:t xml:space="preserve">namelijk </w:t>
      </w:r>
      <w:sdt>
        <w:sdtPr>
          <w:id w:val="322713782"/>
          <w:placeholder>
            <w:docPart w:val="DefaultPlaceholder_-1854013439"/>
          </w:placeholder>
          <w:showingPlcHdr/>
          <w:dropDownList>
            <w:listItem w:value="Kies een item."/>
            <w:listItem w:displayText="25%" w:value="25%"/>
            <w:listItem w:displayText="50%" w:value="50%"/>
            <w:listItem w:displayText="75%" w:value="75%"/>
          </w:dropDownList>
        </w:sdtPr>
        <w:sdtContent>
          <w:r w:rsidR="005B1A81" w:rsidRPr="00DD095C">
            <w:rPr>
              <w:rStyle w:val="Tekstvantijdelijkeaanduiding"/>
            </w:rPr>
            <w:t>Kies een item.</w:t>
          </w:r>
        </w:sdtContent>
      </w:sdt>
      <w:commentRangeEnd w:id="0"/>
      <w:r w:rsidR="005B1A81">
        <w:rPr>
          <w:rStyle w:val="Verwijzingopmerking"/>
        </w:rPr>
        <w:commentReference w:id="0"/>
      </w:r>
      <w:r w:rsidR="005B1A81">
        <w:t xml:space="preserve"> </w:t>
      </w:r>
      <w:r w:rsidRPr="001B123F">
        <w:t xml:space="preserve">. Daarnaast valt benodigde studie- en lestijd </w:t>
      </w:r>
      <w:sdt>
        <w:sdtPr>
          <w:id w:val="250780792"/>
          <w:placeholder>
            <w:docPart w:val="DefaultPlaceholder_-1854013439"/>
          </w:placeholder>
          <w:showingPlcHdr/>
          <w:dropDownList>
            <w:listItem w:value="Kies een item."/>
            <w:listItem w:displayText="volledig" w:value="volledig"/>
            <w:listItem w:displayText="gedeeltelijk" w:value="gedeeltelijk"/>
          </w:dropDownList>
        </w:sdtPr>
        <w:sdtContent>
          <w:r w:rsidRPr="00DD095C">
            <w:rPr>
              <w:rStyle w:val="Tekstvantijdelijkeaanduiding"/>
            </w:rPr>
            <w:t>Kies een item.</w:t>
          </w:r>
        </w:sdtContent>
      </w:sdt>
      <w:r>
        <w:t xml:space="preserve"> </w:t>
      </w:r>
      <w:r w:rsidRPr="001B123F">
        <w:t xml:space="preserve">onder werktijd, tot een maximum van </w:t>
      </w:r>
      <w:sdt>
        <w:sdtPr>
          <w:id w:val="555130480"/>
          <w:placeholder>
            <w:docPart w:val="DefaultPlaceholder_-1854013439"/>
          </w:placeholder>
          <w:showingPlcHdr/>
          <w:dropDownList>
            <w:listItem w:value="Kies een item."/>
            <w:listItem w:displayText="8" w:value="8"/>
            <w:listItem w:displayText="7" w:value="7"/>
            <w:listItem w:displayText="6" w:value="6"/>
            <w:listItem w:displayText="5" w:value="5"/>
            <w:listItem w:displayText="4" w:value="4"/>
            <w:listItem w:displayText="3" w:value="3"/>
            <w:listItem w:displayText="2" w:value="2"/>
          </w:dropDownList>
        </w:sdtPr>
        <w:sdtContent>
          <w:r w:rsidRPr="00DD095C">
            <w:rPr>
              <w:rStyle w:val="Tekstvantijdelijkeaanduiding"/>
            </w:rPr>
            <w:t>Kies een item.</w:t>
          </w:r>
        </w:sdtContent>
      </w:sdt>
      <w:r w:rsidRPr="001B123F">
        <w:t xml:space="preserve"> uur per week. </w:t>
      </w:r>
    </w:p>
    <w:p w14:paraId="7DF52228" w14:textId="77777777" w:rsidR="001B123F" w:rsidRPr="001B123F" w:rsidRDefault="001B123F" w:rsidP="001B123F">
      <w:pPr>
        <w:pStyle w:val="BasistekstBlinkers"/>
        <w:rPr>
          <w:b/>
        </w:rPr>
      </w:pPr>
    </w:p>
    <w:p w14:paraId="402C440E" w14:textId="77777777" w:rsidR="001B123F" w:rsidRPr="001B123F" w:rsidRDefault="001B123F" w:rsidP="001B123F">
      <w:pPr>
        <w:pStyle w:val="BasistekstBlinkers"/>
        <w:rPr>
          <w:b/>
        </w:rPr>
      </w:pPr>
      <w:r w:rsidRPr="001B123F">
        <w:rPr>
          <w:b/>
        </w:rPr>
        <w:t>Terugbetalingsverplichting</w:t>
      </w:r>
    </w:p>
    <w:p w14:paraId="7D3B99BC" w14:textId="77777777" w:rsidR="001B123F" w:rsidRPr="001B123F" w:rsidRDefault="001B123F" w:rsidP="001B123F">
      <w:pPr>
        <w:pStyle w:val="BasistekstBlinkers"/>
      </w:pPr>
    </w:p>
    <w:p w14:paraId="7285BA87" w14:textId="77777777" w:rsidR="001B123F" w:rsidRPr="001B123F" w:rsidRDefault="001B123F" w:rsidP="001B123F">
      <w:pPr>
        <w:pStyle w:val="BasistekstBlinkers"/>
      </w:pPr>
      <w:r w:rsidRPr="001B123F">
        <w:t xml:space="preserve">Er is sprake van een terugbetalingsverplichting : </w:t>
      </w:r>
    </w:p>
    <w:p w14:paraId="0F51C95A" w14:textId="77777777" w:rsidR="001B123F" w:rsidRPr="001B123F" w:rsidRDefault="001B123F" w:rsidP="001B123F">
      <w:pPr>
        <w:pStyle w:val="BasistekstBlinkers"/>
        <w:numPr>
          <w:ilvl w:val="0"/>
          <w:numId w:val="46"/>
        </w:numPr>
      </w:pPr>
      <w:r w:rsidRPr="001B123F">
        <w:t xml:space="preserve">als je door eigen schuld onvoldoende resultaat haalt; </w:t>
      </w:r>
    </w:p>
    <w:p w14:paraId="4FA6425C" w14:textId="77777777" w:rsidR="001B123F" w:rsidRPr="001B123F" w:rsidRDefault="001B123F" w:rsidP="001B123F">
      <w:pPr>
        <w:pStyle w:val="BasistekstBlinkers"/>
        <w:numPr>
          <w:ilvl w:val="0"/>
          <w:numId w:val="46"/>
        </w:numPr>
      </w:pPr>
      <w:r w:rsidRPr="001B123F">
        <w:t xml:space="preserve">als je door eigen schuld tussentijds de studie afbreekt; </w:t>
      </w:r>
    </w:p>
    <w:p w14:paraId="384C93E5" w14:textId="77777777" w:rsidR="001B123F" w:rsidRPr="001B123F" w:rsidRDefault="001B123F" w:rsidP="001B123F">
      <w:pPr>
        <w:pStyle w:val="BasistekstBlinkers"/>
        <w:numPr>
          <w:ilvl w:val="0"/>
          <w:numId w:val="46"/>
        </w:numPr>
      </w:pPr>
      <w:r w:rsidRPr="001B123F">
        <w:t xml:space="preserve">bij ontslag tijdens het volgen van de studie; </w:t>
      </w:r>
    </w:p>
    <w:p w14:paraId="6CD2952D" w14:textId="77777777" w:rsidR="001B123F" w:rsidRPr="001B123F" w:rsidRDefault="001B123F" w:rsidP="001B123F">
      <w:pPr>
        <w:pStyle w:val="BasistekstBlinkers"/>
        <w:numPr>
          <w:ilvl w:val="0"/>
          <w:numId w:val="46"/>
        </w:numPr>
      </w:pPr>
      <w:r w:rsidRPr="001B123F">
        <w:t>bij ontslag (op eigen verzoek) binnen 3 jaar na afronding van de studie</w:t>
      </w:r>
    </w:p>
    <w:p w14:paraId="65B1C925" w14:textId="77777777" w:rsidR="001B123F" w:rsidRPr="001B123F" w:rsidRDefault="001B123F" w:rsidP="001B123F">
      <w:pPr>
        <w:pStyle w:val="BasistekstBlinkers"/>
      </w:pPr>
    </w:p>
    <w:p w14:paraId="707E7C8F" w14:textId="77777777" w:rsidR="001B123F" w:rsidRPr="001B123F" w:rsidRDefault="001B123F" w:rsidP="001B123F">
      <w:pPr>
        <w:pStyle w:val="BasistekstBlinkers"/>
      </w:pPr>
      <w:r w:rsidRPr="001B123F">
        <w:t xml:space="preserve">De terugbetalingsverplichting is niet van toepassing als je aansluitend aan het ontslag recht hebt op een werkloosheidsuitkering of een uitkering wegens arbeidsongeschiktheid. Wanneer je door eigen nalatigheid, de opleiding niet binnen de vooraf gestelde termijn af kan ronden dan zijn vanaf dat moment reeds gemaakte en nog te maken opleidingskosten voor eigen rekening. </w:t>
      </w:r>
    </w:p>
    <w:p w14:paraId="3F7D7E46" w14:textId="77777777" w:rsidR="001B123F" w:rsidRPr="001B123F" w:rsidRDefault="001B123F" w:rsidP="001B123F">
      <w:pPr>
        <w:pStyle w:val="BasistekstBlinkers"/>
      </w:pPr>
    </w:p>
    <w:p w14:paraId="4C6214E0" w14:textId="77777777" w:rsidR="001B123F" w:rsidRPr="001B123F" w:rsidRDefault="001B123F" w:rsidP="001B123F">
      <w:pPr>
        <w:pStyle w:val="BasistekstBlinkers"/>
      </w:pPr>
      <w:r w:rsidRPr="001B123F">
        <w:t xml:space="preserve">De terugbetalingsverplichting is drie jaar geldig na afronding van de studie en is naar rato. Wanneer je bijvoorbeeld 12 maanden na het afronden van de studie de organisatie verlaat dan moet je 24/36 deel nog terugbetalen. </w:t>
      </w:r>
    </w:p>
    <w:p w14:paraId="69C7C038" w14:textId="77777777" w:rsidR="001B123F" w:rsidRPr="001B123F" w:rsidRDefault="001B123F" w:rsidP="001B123F">
      <w:pPr>
        <w:pStyle w:val="BasistekstBlinkers"/>
      </w:pPr>
    </w:p>
    <w:p w14:paraId="2F26254C" w14:textId="77777777" w:rsidR="001B123F" w:rsidRPr="001B123F" w:rsidRDefault="001B123F" w:rsidP="001B123F">
      <w:pPr>
        <w:pStyle w:val="BasistekstBlinkers"/>
      </w:pPr>
      <w:r w:rsidRPr="001B123F">
        <w:rPr>
          <w:b/>
        </w:rPr>
        <w:t>Behalen diploma</w:t>
      </w:r>
    </w:p>
    <w:p w14:paraId="65719F3C" w14:textId="77777777" w:rsidR="001B123F" w:rsidRPr="001B123F" w:rsidRDefault="001B123F" w:rsidP="001B123F">
      <w:pPr>
        <w:pStyle w:val="BasistekstBlinkers"/>
      </w:pPr>
      <w:r w:rsidRPr="001B123F">
        <w:t xml:space="preserve">Bij gelijkblijvend functioneren en gelijkblijvende bedrijfsomstandigheden wordt je direct na het behalen van het diploma aangesteld als </w:t>
      </w:r>
      <w:sdt>
        <w:sdtPr>
          <w:id w:val="-1609733061"/>
          <w:placeholder>
            <w:docPart w:val="DefaultPlaceholder_-1854013440"/>
          </w:placeholder>
        </w:sdtPr>
        <w:sdtContent>
          <w:r w:rsidRPr="001B123F">
            <w:rPr>
              <w:highlight w:val="yellow"/>
            </w:rPr>
            <w:t>Functie</w:t>
          </w:r>
        </w:sdtContent>
      </w:sdt>
      <w:r w:rsidRPr="001B123F">
        <w:t xml:space="preserve"> met de bijbehorende inschaling en salariëring. </w:t>
      </w:r>
    </w:p>
    <w:p w14:paraId="52F6BDB4" w14:textId="77777777" w:rsidR="001B123F" w:rsidRPr="001B123F" w:rsidRDefault="001B123F" w:rsidP="001B123F">
      <w:pPr>
        <w:pStyle w:val="BasistekstBlinkers"/>
      </w:pPr>
    </w:p>
    <w:p w14:paraId="5ED8745C" w14:textId="77777777" w:rsidR="001B123F" w:rsidRPr="001B123F" w:rsidRDefault="001B123F" w:rsidP="001B123F">
      <w:pPr>
        <w:pStyle w:val="BasistekstBlinkers"/>
      </w:pPr>
      <w:r w:rsidRPr="001B123F">
        <w:t xml:space="preserve">Ik vertrouw erop hiermee de afspraken goed te hebben weergegeven. </w:t>
      </w:r>
    </w:p>
    <w:p w14:paraId="30F4E2B0" w14:textId="77777777" w:rsidR="001B123F" w:rsidRPr="001B123F" w:rsidRDefault="001B123F" w:rsidP="001B123F">
      <w:pPr>
        <w:pStyle w:val="BasistekstBlinkers"/>
      </w:pPr>
    </w:p>
    <w:p w14:paraId="3DA937AE" w14:textId="77777777" w:rsidR="001B123F" w:rsidRPr="001B123F" w:rsidRDefault="001B123F" w:rsidP="001B123F">
      <w:pPr>
        <w:pStyle w:val="BasistekstBlinkers"/>
      </w:pPr>
      <w:r w:rsidRPr="001B123F">
        <w:t>Met vriendelijke groet,</w:t>
      </w:r>
      <w:r w:rsidRPr="001B123F">
        <w:tab/>
        <w:t xml:space="preserve"> </w:t>
      </w:r>
    </w:p>
    <w:p w14:paraId="1FC9DB77" w14:textId="77777777" w:rsidR="001B123F" w:rsidRPr="001B123F" w:rsidRDefault="001B123F" w:rsidP="001B123F">
      <w:pPr>
        <w:pStyle w:val="BasistekstBlinkers"/>
        <w:rPr>
          <w:lang w:val="de-DE"/>
        </w:rPr>
      </w:pPr>
      <w:r w:rsidRPr="001B123F">
        <w:rPr>
          <w:lang w:val="de-DE"/>
        </w:rPr>
        <w:tab/>
      </w:r>
      <w:r w:rsidRPr="001B123F">
        <w:rPr>
          <w:lang w:val="de-DE"/>
        </w:rPr>
        <w:tab/>
      </w:r>
      <w:r w:rsidRPr="001B123F">
        <w:rPr>
          <w:lang w:val="de-DE"/>
        </w:rPr>
        <w:tab/>
      </w:r>
      <w:r w:rsidRPr="001B123F">
        <w:rPr>
          <w:lang w:val="de-DE"/>
        </w:rPr>
        <w:tab/>
      </w:r>
    </w:p>
    <w:p w14:paraId="1DF52220" w14:textId="77777777" w:rsidR="001B123F" w:rsidRPr="001B123F" w:rsidRDefault="001B123F" w:rsidP="001B123F">
      <w:pPr>
        <w:pStyle w:val="BasistekstBlinkers"/>
        <w:rPr>
          <w:lang w:val="de-DE"/>
        </w:rPr>
      </w:pPr>
    </w:p>
    <w:sdt>
      <w:sdtPr>
        <w:id w:val="1592668271"/>
        <w:placeholder>
          <w:docPart w:val="DefaultPlaceholder_-1854013440"/>
        </w:placeholder>
      </w:sdtPr>
      <w:sdtContent>
        <w:p w14:paraId="602ADA73" w14:textId="77777777" w:rsidR="000B2504" w:rsidRDefault="00000000" w:rsidP="006946B8">
          <w:pPr>
            <w:pStyle w:val="BasistekstBlinkers"/>
          </w:pPr>
          <w:sdt>
            <w:sdtPr>
              <w:id w:val="1886517087"/>
              <w:placeholder>
                <w:docPart w:val="6533BB6468364CE58F2B00B80C4304FB"/>
              </w:placeholder>
              <w:temporary/>
              <w:showingPlcHdr/>
              <w15:appearance w15:val="hidden"/>
              <w:text/>
            </w:sdtPr>
            <w:sdtContent>
              <w:r w:rsidR="000B2504" w:rsidRPr="000B2504">
                <w:rPr>
                  <w:rStyle w:val="Tekstvantijdelijkeaanduiding"/>
                </w:rPr>
                <w:t>Naam</w:t>
              </w:r>
            </w:sdtContent>
          </w:sdt>
        </w:p>
      </w:sdtContent>
    </w:sdt>
    <w:p w14:paraId="670B49CA" w14:textId="77777777" w:rsidR="001B123F" w:rsidRPr="000B2504" w:rsidRDefault="001B123F" w:rsidP="006946B8">
      <w:pPr>
        <w:pStyle w:val="BasistekstBlinkers"/>
      </w:pPr>
      <w:r>
        <w:t>Regiodirecteur</w:t>
      </w:r>
    </w:p>
    <w:sectPr w:rsidR="001B123F" w:rsidRPr="000B2504" w:rsidSect="003968EF">
      <w:headerReference w:type="even" r:id="rId15"/>
      <w:headerReference w:type="default" r:id="rId16"/>
      <w:footerReference w:type="even" r:id="rId17"/>
      <w:footerReference w:type="default" r:id="rId18"/>
      <w:headerReference w:type="first" r:id="rId19"/>
      <w:footerReference w:type="first" r:id="rId20"/>
      <w:pgSz w:w="11906" w:h="16838" w:code="9"/>
      <w:pgMar w:top="3261" w:right="2268" w:bottom="3119" w:left="2268" w:header="284" w:footer="28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sther van Dijk" w:date="2021-08-19T10:59:00Z" w:initials="EvD">
    <w:p w14:paraId="0A5EDE92" w14:textId="77777777" w:rsidR="005B1A81" w:rsidRDefault="005B1A81">
      <w:pPr>
        <w:pStyle w:val="Tekstopmerking"/>
      </w:pPr>
      <w:r>
        <w:rPr>
          <w:rStyle w:val="Verwijzingopmerking"/>
        </w:rPr>
        <w:annotationRef/>
      </w:r>
      <w:r>
        <w:t>Verwijderen indien niet van toepassing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5EDE9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5EDE92" w16cid:durableId="26B0D7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483DE" w14:textId="77777777" w:rsidR="00CD4B18" w:rsidRDefault="00CD4B18" w:rsidP="00FE7673">
      <w:pPr>
        <w:numPr>
          <w:ilvl w:val="1"/>
          <w:numId w:val="0"/>
        </w:numPr>
      </w:pPr>
      <w:r>
        <w:separator/>
      </w:r>
    </w:p>
  </w:endnote>
  <w:endnote w:type="continuationSeparator" w:id="0">
    <w:p w14:paraId="0A0999C8" w14:textId="77777777" w:rsidR="00CD4B18" w:rsidRDefault="00CD4B18" w:rsidP="00FE7673">
      <w:pPr>
        <w:numPr>
          <w:ilvl w:val="1"/>
          <w:numId w:val="0"/>
        </w:num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itter Light">
    <w:altName w:val="Times New Roman"/>
    <w:charset w:val="00"/>
    <w:family w:val="auto"/>
    <w:pitch w:val="variable"/>
    <w:sig w:usb0="A00002FF" w:usb1="400020FB"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altName w:val="Candara"/>
    <w:panose1 w:val="020E0502030308020204"/>
    <w:charset w:val="00"/>
    <w:family w:val="swiss"/>
    <w:pitch w:val="variable"/>
    <w:sig w:usb0="00000003" w:usb1="00000000" w:usb2="00000000" w:usb3="00000000" w:csb0="00000001" w:csb1="00000000"/>
  </w:font>
  <w:font w:name="Poppins SemiBold">
    <w:altName w:val="Courier New"/>
    <w:charset w:val="00"/>
    <w:family w:val="auto"/>
    <w:pitch w:val="variable"/>
    <w:sig w:usb0="00008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itter">
    <w:altName w:val="Times New Roman"/>
    <w:charset w:val="00"/>
    <w:family w:val="auto"/>
    <w:pitch w:val="variable"/>
    <w:sig w:usb0="A00002FF" w:usb1="400020FB"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77C7" w14:textId="77777777" w:rsidR="00712206" w:rsidRDefault="0071220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31680" w:rightFromText="31680" w:bottomFromText="323" w:vertAnchor="page" w:horzAnchor="page" w:tblpX="2252" w:tblpY="15737"/>
      <w:tblW w:w="0" w:type="auto"/>
      <w:tblLayout w:type="fixed"/>
      <w:tblCellMar>
        <w:left w:w="0" w:type="dxa"/>
        <w:right w:w="0" w:type="dxa"/>
      </w:tblCellMar>
      <w:tblLook w:val="04A0" w:firstRow="1" w:lastRow="0" w:firstColumn="1" w:lastColumn="0" w:noHBand="0" w:noVBand="1"/>
    </w:tblPr>
    <w:tblGrid>
      <w:gridCol w:w="1134"/>
    </w:tblGrid>
    <w:tr w:rsidR="00C82FF8" w:rsidRPr="00070CF7" w14:paraId="27CCCF1B" w14:textId="77777777" w:rsidTr="00676901">
      <w:trPr>
        <w:trHeight w:hRule="exact" w:val="363"/>
      </w:trPr>
      <w:tc>
        <w:tcPr>
          <w:tcW w:w="1134" w:type="dxa"/>
          <w:shd w:val="clear" w:color="auto" w:fill="auto"/>
        </w:tcPr>
        <w:p w14:paraId="38BF8E8F" w14:textId="77777777" w:rsidR="00C82FF8" w:rsidRPr="00070CF7" w:rsidRDefault="00C82FF8" w:rsidP="00C82FF8">
          <w:pPr>
            <w:pStyle w:val="PaginanummerBlinkers"/>
          </w:pPr>
          <w:r>
            <w:fldChar w:fldCharType="begin"/>
          </w:r>
          <w:r>
            <w:instrText xml:space="preserve"> PAGE  \* Arabic  \* MERGEFORMAT </w:instrText>
          </w:r>
          <w:r>
            <w:fldChar w:fldCharType="separate"/>
          </w:r>
          <w:r w:rsidR="005B1A81">
            <w:t>2</w:t>
          </w:r>
          <w:r>
            <w:fldChar w:fldCharType="end"/>
          </w:r>
          <w:r w:rsidRPr="00070CF7">
            <w:t>/</w:t>
          </w:r>
          <w:fldSimple w:instr=" NUMPAGES  \* Arabic  \* MERGEFORMAT ">
            <w:r w:rsidR="005B1A81">
              <w:t>2</w:t>
            </w:r>
          </w:fldSimple>
        </w:p>
      </w:tc>
    </w:tr>
  </w:tbl>
  <w:p w14:paraId="7731F966" w14:textId="77777777" w:rsidR="00C82FF8" w:rsidRDefault="00C82FF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EF3B" w14:textId="77777777" w:rsidR="00712206" w:rsidRDefault="007122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AFF77" w14:textId="77777777" w:rsidR="00CD4B18" w:rsidRDefault="00CD4B18" w:rsidP="00FE7673">
      <w:pPr>
        <w:numPr>
          <w:ilvl w:val="1"/>
          <w:numId w:val="0"/>
        </w:numPr>
      </w:pPr>
      <w:r>
        <w:separator/>
      </w:r>
    </w:p>
  </w:footnote>
  <w:footnote w:type="continuationSeparator" w:id="0">
    <w:p w14:paraId="2A2E4E28" w14:textId="77777777" w:rsidR="00CD4B18" w:rsidRDefault="00CD4B18" w:rsidP="00FE7673">
      <w:pPr>
        <w:numPr>
          <w:ilvl w:val="1"/>
          <w:numId w:val="0"/>
        </w:num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B3698" w14:textId="77777777" w:rsidR="00712206" w:rsidRDefault="0071220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42DE" w14:textId="77777777" w:rsidR="00593FC4" w:rsidRDefault="00593FC4">
    <w:pPr>
      <w:pStyle w:val="Koptekst"/>
    </w:pPr>
    <w:r>
      <w:rPr>
        <w:noProof/>
      </w:rPr>
      <mc:AlternateContent>
        <mc:Choice Requires="wpc">
          <w:drawing>
            <wp:anchor distT="0" distB="0" distL="114300" distR="114300" simplePos="0" relativeHeight="251663360" behindDoc="1" locked="0" layoutInCell="0" allowOverlap="1" wp14:anchorId="4A3E5713" wp14:editId="549F4353">
              <wp:simplePos x="0" y="0"/>
              <wp:positionH relativeFrom="page">
                <wp:posOffset>0</wp:posOffset>
              </wp:positionH>
              <wp:positionV relativeFrom="page">
                <wp:posOffset>0</wp:posOffset>
              </wp:positionV>
              <wp:extent cx="3232150" cy="1800225"/>
              <wp:effectExtent l="0" t="0" r="0" b="0"/>
              <wp:wrapNone/>
              <wp:docPr id="28" name="JE2106101424JU rapport p1 header.(JU-LOCK)"/>
              <wp:cNvGraphicFramePr>
                <a:graphicFrameLocks xmlns:a="http://schemas.openxmlformats.org/drawingml/2006/main" noSelect="1"/>
              </wp:cNvGraphicFramePr>
              <a:graphic xmlns:a="http://schemas.openxmlformats.org/drawingml/2006/main">
                <a:graphicData uri="http://schemas.microsoft.com/office/word/2010/wordprocessingCanvas">
                  <wpc:wpc>
                    <wpc:bg>
                      <a:noFill/>
                    </wpc:bg>
                    <wpc:whole>
                      <a:ln>
                        <a:noFill/>
                      </a:ln>
                    </wpc:whole>
                    <wps:wsp>
                      <wps:cNvPr id="24" name="Freeform 4"/>
                      <wps:cNvSpPr>
                        <a:spLocks/>
                      </wps:cNvSpPr>
                      <wps:spPr bwMode="auto">
                        <a:xfrm>
                          <a:off x="746760" y="965200"/>
                          <a:ext cx="276860" cy="129540"/>
                        </a:xfrm>
                        <a:custGeom>
                          <a:avLst/>
                          <a:gdLst>
                            <a:gd name="T0" fmla="*/ 437 w 873"/>
                            <a:gd name="T1" fmla="*/ 408 h 408"/>
                            <a:gd name="T2" fmla="*/ 873 w 873"/>
                            <a:gd name="T3" fmla="*/ 53 h 408"/>
                            <a:gd name="T4" fmla="*/ 723 w 873"/>
                            <a:gd name="T5" fmla="*/ 0 h 408"/>
                            <a:gd name="T6" fmla="*/ 437 w 873"/>
                            <a:gd name="T7" fmla="*/ 251 h 408"/>
                            <a:gd name="T8" fmla="*/ 150 w 873"/>
                            <a:gd name="T9" fmla="*/ 0 h 408"/>
                            <a:gd name="T10" fmla="*/ 0 w 873"/>
                            <a:gd name="T11" fmla="*/ 53 h 408"/>
                            <a:gd name="T12" fmla="*/ 437 w 873"/>
                            <a:gd name="T13" fmla="*/ 408 h 408"/>
                          </a:gdLst>
                          <a:ahLst/>
                          <a:cxnLst>
                            <a:cxn ang="0">
                              <a:pos x="T0" y="T1"/>
                            </a:cxn>
                            <a:cxn ang="0">
                              <a:pos x="T2" y="T3"/>
                            </a:cxn>
                            <a:cxn ang="0">
                              <a:pos x="T4" y="T5"/>
                            </a:cxn>
                            <a:cxn ang="0">
                              <a:pos x="T6" y="T7"/>
                            </a:cxn>
                            <a:cxn ang="0">
                              <a:pos x="T8" y="T9"/>
                            </a:cxn>
                            <a:cxn ang="0">
                              <a:pos x="T10" y="T11"/>
                            </a:cxn>
                            <a:cxn ang="0">
                              <a:pos x="T12" y="T13"/>
                            </a:cxn>
                          </a:cxnLst>
                          <a:rect l="0" t="0" r="r" b="b"/>
                          <a:pathLst>
                            <a:path w="873" h="408">
                              <a:moveTo>
                                <a:pt x="437" y="408"/>
                              </a:moveTo>
                              <a:cubicBezTo>
                                <a:pt x="651" y="408"/>
                                <a:pt x="831" y="255"/>
                                <a:pt x="873" y="53"/>
                              </a:cubicBezTo>
                              <a:cubicBezTo>
                                <a:pt x="825" y="32"/>
                                <a:pt x="775" y="14"/>
                                <a:pt x="723" y="0"/>
                              </a:cubicBezTo>
                              <a:cubicBezTo>
                                <a:pt x="704" y="142"/>
                                <a:pt x="583" y="251"/>
                                <a:pt x="437" y="251"/>
                              </a:cubicBezTo>
                              <a:cubicBezTo>
                                <a:pt x="290" y="251"/>
                                <a:pt x="169" y="142"/>
                                <a:pt x="150" y="0"/>
                              </a:cubicBezTo>
                              <a:cubicBezTo>
                                <a:pt x="99" y="14"/>
                                <a:pt x="48" y="32"/>
                                <a:pt x="0" y="53"/>
                              </a:cubicBezTo>
                              <a:cubicBezTo>
                                <a:pt x="42" y="255"/>
                                <a:pt x="222" y="408"/>
                                <a:pt x="437" y="408"/>
                              </a:cubicBezTo>
                            </a:path>
                          </a:pathLst>
                        </a:custGeom>
                        <a:solidFill>
                          <a:srgbClr val="002539"/>
                        </a:solidFill>
                        <a:ln>
                          <a:noFill/>
                        </a:ln>
                      </wps:spPr>
                      <wps:bodyPr rot="0" vert="horz" wrap="square" lIns="91440" tIns="45720" rIns="91440" bIns="45720" anchor="t" anchorCtr="0" upright="1">
                        <a:noAutofit/>
                      </wps:bodyPr>
                    </wps:wsp>
                    <wps:wsp>
                      <wps:cNvPr id="25" name="Freeform 5"/>
                      <wps:cNvSpPr>
                        <a:spLocks noEditPoints="1"/>
                      </wps:cNvSpPr>
                      <wps:spPr bwMode="auto">
                        <a:xfrm>
                          <a:off x="540385" y="685800"/>
                          <a:ext cx="689610" cy="669925"/>
                        </a:xfrm>
                        <a:custGeom>
                          <a:avLst/>
                          <a:gdLst>
                            <a:gd name="T0" fmla="*/ 1372 w 2171"/>
                            <a:gd name="T1" fmla="*/ 0 h 2109"/>
                            <a:gd name="T2" fmla="*/ 1522 w 2171"/>
                            <a:gd name="T3" fmla="*/ 52 h 2109"/>
                            <a:gd name="T4" fmla="*/ 1086 w 2171"/>
                            <a:gd name="T5" fmla="*/ 407 h 2109"/>
                            <a:gd name="T6" fmla="*/ 649 w 2171"/>
                            <a:gd name="T7" fmla="*/ 52 h 2109"/>
                            <a:gd name="T8" fmla="*/ 799 w 2171"/>
                            <a:gd name="T9" fmla="*/ 0 h 2109"/>
                            <a:gd name="T10" fmla="*/ 1086 w 2171"/>
                            <a:gd name="T11" fmla="*/ 251 h 2109"/>
                            <a:gd name="T12" fmla="*/ 1372 w 2171"/>
                            <a:gd name="T13" fmla="*/ 0 h 2109"/>
                            <a:gd name="T14" fmla="*/ 436 w 2171"/>
                            <a:gd name="T15" fmla="*/ 175 h 2109"/>
                            <a:gd name="T16" fmla="*/ 316 w 2171"/>
                            <a:gd name="T17" fmla="*/ 279 h 2109"/>
                            <a:gd name="T18" fmla="*/ 390 w 2171"/>
                            <a:gd name="T19" fmla="*/ 652 h 2109"/>
                            <a:gd name="T20" fmla="*/ 29 w 2171"/>
                            <a:gd name="T21" fmla="*/ 775 h 2109"/>
                            <a:gd name="T22" fmla="*/ 0 w 2171"/>
                            <a:gd name="T23" fmla="*/ 931 h 2109"/>
                            <a:gd name="T24" fmla="*/ 139 w 2171"/>
                            <a:gd name="T25" fmla="*/ 953 h 2109"/>
                            <a:gd name="T26" fmla="*/ 525 w 2171"/>
                            <a:gd name="T27" fmla="*/ 731 h 2109"/>
                            <a:gd name="T28" fmla="*/ 436 w 2171"/>
                            <a:gd name="T29" fmla="*/ 175 h 2109"/>
                            <a:gd name="T30" fmla="*/ 0 w 2171"/>
                            <a:gd name="T31" fmla="*/ 1177 h 2109"/>
                            <a:gd name="T32" fmla="*/ 29 w 2171"/>
                            <a:gd name="T33" fmla="*/ 1333 h 2109"/>
                            <a:gd name="T34" fmla="*/ 139 w 2171"/>
                            <a:gd name="T35" fmla="*/ 1312 h 2109"/>
                            <a:gd name="T36" fmla="*/ 390 w 2171"/>
                            <a:gd name="T37" fmla="*/ 1456 h 2109"/>
                            <a:gd name="T38" fmla="*/ 316 w 2171"/>
                            <a:gd name="T39" fmla="*/ 1829 h 2109"/>
                            <a:gd name="T40" fmla="*/ 436 w 2171"/>
                            <a:gd name="T41" fmla="*/ 1933 h 2109"/>
                            <a:gd name="T42" fmla="*/ 525 w 2171"/>
                            <a:gd name="T43" fmla="*/ 1378 h 2109"/>
                            <a:gd name="T44" fmla="*/ 0 w 2171"/>
                            <a:gd name="T45" fmla="*/ 1177 h 2109"/>
                            <a:gd name="T46" fmla="*/ 1086 w 2171"/>
                            <a:gd name="T47" fmla="*/ 1701 h 2109"/>
                            <a:gd name="T48" fmla="*/ 649 w 2171"/>
                            <a:gd name="T49" fmla="*/ 2056 h 2109"/>
                            <a:gd name="T50" fmla="*/ 799 w 2171"/>
                            <a:gd name="T51" fmla="*/ 2109 h 2109"/>
                            <a:gd name="T52" fmla="*/ 1086 w 2171"/>
                            <a:gd name="T53" fmla="*/ 1858 h 2109"/>
                            <a:gd name="T54" fmla="*/ 1372 w 2171"/>
                            <a:gd name="T55" fmla="*/ 2109 h 2109"/>
                            <a:gd name="T56" fmla="*/ 1522 w 2171"/>
                            <a:gd name="T57" fmla="*/ 2056 h 2109"/>
                            <a:gd name="T58" fmla="*/ 1086 w 2171"/>
                            <a:gd name="T59" fmla="*/ 1701 h 2109"/>
                            <a:gd name="T60" fmla="*/ 1646 w 2171"/>
                            <a:gd name="T61" fmla="*/ 1378 h 2109"/>
                            <a:gd name="T62" fmla="*/ 1735 w 2171"/>
                            <a:gd name="T63" fmla="*/ 1933 h 2109"/>
                            <a:gd name="T64" fmla="*/ 1856 w 2171"/>
                            <a:gd name="T65" fmla="*/ 1829 h 2109"/>
                            <a:gd name="T66" fmla="*/ 1782 w 2171"/>
                            <a:gd name="T67" fmla="*/ 1456 h 2109"/>
                            <a:gd name="T68" fmla="*/ 2032 w 2171"/>
                            <a:gd name="T69" fmla="*/ 1312 h 2109"/>
                            <a:gd name="T70" fmla="*/ 2142 w 2171"/>
                            <a:gd name="T71" fmla="*/ 1333 h 2109"/>
                            <a:gd name="T72" fmla="*/ 2171 w 2171"/>
                            <a:gd name="T73" fmla="*/ 1177 h 2109"/>
                            <a:gd name="T74" fmla="*/ 1646 w 2171"/>
                            <a:gd name="T75" fmla="*/ 1378 h 2109"/>
                            <a:gd name="T76" fmla="*/ 2033 w 2171"/>
                            <a:gd name="T77" fmla="*/ 953 h 2109"/>
                            <a:gd name="T78" fmla="*/ 2171 w 2171"/>
                            <a:gd name="T79" fmla="*/ 931 h 2109"/>
                            <a:gd name="T80" fmla="*/ 2142 w 2171"/>
                            <a:gd name="T81" fmla="*/ 775 h 2109"/>
                            <a:gd name="T82" fmla="*/ 1782 w 2171"/>
                            <a:gd name="T83" fmla="*/ 652 h 2109"/>
                            <a:gd name="T84" fmla="*/ 1856 w 2171"/>
                            <a:gd name="T85" fmla="*/ 279 h 2109"/>
                            <a:gd name="T86" fmla="*/ 1735 w 2171"/>
                            <a:gd name="T87" fmla="*/ 175 h 2109"/>
                            <a:gd name="T88" fmla="*/ 1646 w 2171"/>
                            <a:gd name="T89" fmla="*/ 731 h 2109"/>
                            <a:gd name="T90" fmla="*/ 2033 w 2171"/>
                            <a:gd name="T91" fmla="*/ 953 h 2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171" h="2109">
                              <a:moveTo>
                                <a:pt x="1372" y="0"/>
                              </a:moveTo>
                              <a:cubicBezTo>
                                <a:pt x="1424" y="14"/>
                                <a:pt x="1474" y="31"/>
                                <a:pt x="1522" y="52"/>
                              </a:cubicBezTo>
                              <a:cubicBezTo>
                                <a:pt x="1480" y="255"/>
                                <a:pt x="1300" y="407"/>
                                <a:pt x="1086" y="407"/>
                              </a:cubicBezTo>
                              <a:cubicBezTo>
                                <a:pt x="871" y="407"/>
                                <a:pt x="691" y="255"/>
                                <a:pt x="649" y="52"/>
                              </a:cubicBezTo>
                              <a:cubicBezTo>
                                <a:pt x="697" y="31"/>
                                <a:pt x="748" y="14"/>
                                <a:pt x="799" y="0"/>
                              </a:cubicBezTo>
                              <a:cubicBezTo>
                                <a:pt x="818" y="141"/>
                                <a:pt x="939" y="251"/>
                                <a:pt x="1086" y="251"/>
                              </a:cubicBezTo>
                              <a:cubicBezTo>
                                <a:pt x="1232" y="251"/>
                                <a:pt x="1353" y="141"/>
                                <a:pt x="1372" y="0"/>
                              </a:cubicBezTo>
                              <a:close/>
                              <a:moveTo>
                                <a:pt x="436" y="175"/>
                              </a:moveTo>
                              <a:cubicBezTo>
                                <a:pt x="393" y="207"/>
                                <a:pt x="353" y="242"/>
                                <a:pt x="316" y="279"/>
                              </a:cubicBezTo>
                              <a:cubicBezTo>
                                <a:pt x="429" y="366"/>
                                <a:pt x="463" y="526"/>
                                <a:pt x="390" y="652"/>
                              </a:cubicBezTo>
                              <a:cubicBezTo>
                                <a:pt x="316" y="779"/>
                                <a:pt x="161" y="829"/>
                                <a:pt x="29" y="775"/>
                              </a:cubicBezTo>
                              <a:cubicBezTo>
                                <a:pt x="16" y="826"/>
                                <a:pt x="6" y="878"/>
                                <a:pt x="0" y="931"/>
                              </a:cubicBezTo>
                              <a:cubicBezTo>
                                <a:pt x="45" y="946"/>
                                <a:pt x="92" y="953"/>
                                <a:pt x="139" y="953"/>
                              </a:cubicBezTo>
                              <a:cubicBezTo>
                                <a:pt x="293" y="953"/>
                                <a:pt x="443" y="873"/>
                                <a:pt x="525" y="731"/>
                              </a:cubicBezTo>
                              <a:cubicBezTo>
                                <a:pt x="633" y="545"/>
                                <a:pt x="590" y="313"/>
                                <a:pt x="436" y="175"/>
                              </a:cubicBezTo>
                              <a:close/>
                              <a:moveTo>
                                <a:pt x="0" y="1177"/>
                              </a:moveTo>
                              <a:cubicBezTo>
                                <a:pt x="6" y="1231"/>
                                <a:pt x="16" y="1283"/>
                                <a:pt x="29" y="1333"/>
                              </a:cubicBezTo>
                              <a:cubicBezTo>
                                <a:pt x="65" y="1319"/>
                                <a:pt x="102" y="1312"/>
                                <a:pt x="139" y="1312"/>
                              </a:cubicBezTo>
                              <a:cubicBezTo>
                                <a:pt x="239" y="1312"/>
                                <a:pt x="336" y="1364"/>
                                <a:pt x="390" y="1456"/>
                              </a:cubicBezTo>
                              <a:cubicBezTo>
                                <a:pt x="463" y="1583"/>
                                <a:pt x="429" y="1742"/>
                                <a:pt x="316" y="1829"/>
                              </a:cubicBezTo>
                              <a:cubicBezTo>
                                <a:pt x="353" y="1867"/>
                                <a:pt x="393" y="1901"/>
                                <a:pt x="436" y="1933"/>
                              </a:cubicBezTo>
                              <a:cubicBezTo>
                                <a:pt x="590" y="1795"/>
                                <a:pt x="633" y="1564"/>
                                <a:pt x="525" y="1378"/>
                              </a:cubicBezTo>
                              <a:cubicBezTo>
                                <a:pt x="418" y="1192"/>
                                <a:pt x="196" y="1113"/>
                                <a:pt x="0" y="1177"/>
                              </a:cubicBezTo>
                              <a:close/>
                              <a:moveTo>
                                <a:pt x="1086" y="1701"/>
                              </a:moveTo>
                              <a:cubicBezTo>
                                <a:pt x="871" y="1701"/>
                                <a:pt x="691" y="1854"/>
                                <a:pt x="649" y="2056"/>
                              </a:cubicBezTo>
                              <a:cubicBezTo>
                                <a:pt x="697" y="2077"/>
                                <a:pt x="748" y="2095"/>
                                <a:pt x="799" y="2109"/>
                              </a:cubicBezTo>
                              <a:cubicBezTo>
                                <a:pt x="818" y="1967"/>
                                <a:pt x="939" y="1858"/>
                                <a:pt x="1086" y="1858"/>
                              </a:cubicBezTo>
                              <a:cubicBezTo>
                                <a:pt x="1232" y="1858"/>
                                <a:pt x="1353" y="1967"/>
                                <a:pt x="1372" y="2109"/>
                              </a:cubicBezTo>
                              <a:cubicBezTo>
                                <a:pt x="1424" y="2095"/>
                                <a:pt x="1474" y="2077"/>
                                <a:pt x="1522" y="2056"/>
                              </a:cubicBezTo>
                              <a:cubicBezTo>
                                <a:pt x="1480" y="1854"/>
                                <a:pt x="1300" y="1701"/>
                                <a:pt x="1086" y="1701"/>
                              </a:cubicBezTo>
                              <a:close/>
                              <a:moveTo>
                                <a:pt x="1646" y="1378"/>
                              </a:moveTo>
                              <a:cubicBezTo>
                                <a:pt x="1538" y="1564"/>
                                <a:pt x="1581" y="1795"/>
                                <a:pt x="1735" y="1933"/>
                              </a:cubicBezTo>
                              <a:cubicBezTo>
                                <a:pt x="1778" y="1901"/>
                                <a:pt x="1818" y="1867"/>
                                <a:pt x="1856" y="1829"/>
                              </a:cubicBezTo>
                              <a:cubicBezTo>
                                <a:pt x="1743" y="1742"/>
                                <a:pt x="1708" y="1583"/>
                                <a:pt x="1782" y="1456"/>
                              </a:cubicBezTo>
                              <a:cubicBezTo>
                                <a:pt x="1835" y="1364"/>
                                <a:pt x="1932" y="1312"/>
                                <a:pt x="2032" y="1312"/>
                              </a:cubicBezTo>
                              <a:cubicBezTo>
                                <a:pt x="2069" y="1312"/>
                                <a:pt x="2107" y="1319"/>
                                <a:pt x="2142" y="1333"/>
                              </a:cubicBezTo>
                              <a:cubicBezTo>
                                <a:pt x="2155" y="1283"/>
                                <a:pt x="2165" y="1231"/>
                                <a:pt x="2171" y="1177"/>
                              </a:cubicBezTo>
                              <a:cubicBezTo>
                                <a:pt x="1975" y="1113"/>
                                <a:pt x="1753" y="1192"/>
                                <a:pt x="1646" y="1378"/>
                              </a:cubicBezTo>
                              <a:close/>
                              <a:moveTo>
                                <a:pt x="2033" y="953"/>
                              </a:moveTo>
                              <a:cubicBezTo>
                                <a:pt x="2079" y="953"/>
                                <a:pt x="2126" y="946"/>
                                <a:pt x="2171" y="931"/>
                              </a:cubicBezTo>
                              <a:cubicBezTo>
                                <a:pt x="2165" y="878"/>
                                <a:pt x="2155" y="826"/>
                                <a:pt x="2142" y="775"/>
                              </a:cubicBezTo>
                              <a:cubicBezTo>
                                <a:pt x="2010" y="829"/>
                                <a:pt x="1855" y="779"/>
                                <a:pt x="1782" y="652"/>
                              </a:cubicBezTo>
                              <a:cubicBezTo>
                                <a:pt x="1708" y="526"/>
                                <a:pt x="1743" y="366"/>
                                <a:pt x="1856" y="279"/>
                              </a:cubicBezTo>
                              <a:cubicBezTo>
                                <a:pt x="1818" y="242"/>
                                <a:pt x="1778" y="207"/>
                                <a:pt x="1735" y="175"/>
                              </a:cubicBezTo>
                              <a:cubicBezTo>
                                <a:pt x="1581" y="313"/>
                                <a:pt x="1538" y="545"/>
                                <a:pt x="1646" y="731"/>
                              </a:cubicBezTo>
                              <a:cubicBezTo>
                                <a:pt x="1728" y="873"/>
                                <a:pt x="1878" y="953"/>
                                <a:pt x="2033" y="953"/>
                              </a:cubicBezTo>
                              <a:close/>
                            </a:path>
                          </a:pathLst>
                        </a:custGeom>
                        <a:solidFill>
                          <a:srgbClr val="F59C00"/>
                        </a:solidFill>
                        <a:ln>
                          <a:noFill/>
                        </a:ln>
                      </wps:spPr>
                      <wps:bodyPr rot="0" vert="horz" wrap="square" lIns="91440" tIns="45720" rIns="91440" bIns="45720" anchor="t" anchorCtr="0" upright="1">
                        <a:noAutofit/>
                      </wps:bodyPr>
                    </wps:wsp>
                    <wps:wsp>
                      <wps:cNvPr id="26" name="Freeform 6"/>
                      <wps:cNvSpPr>
                        <a:spLocks noEditPoints="1"/>
                      </wps:cNvSpPr>
                      <wps:spPr bwMode="auto">
                        <a:xfrm>
                          <a:off x="1440180" y="776605"/>
                          <a:ext cx="1318895" cy="535940"/>
                        </a:xfrm>
                        <a:custGeom>
                          <a:avLst/>
                          <a:gdLst>
                            <a:gd name="T0" fmla="*/ 92 w 4155"/>
                            <a:gd name="T1" fmla="*/ 1519 h 1686"/>
                            <a:gd name="T2" fmla="*/ 382 w 4155"/>
                            <a:gd name="T3" fmla="*/ 1320 h 1686"/>
                            <a:gd name="T4" fmla="*/ 311 w 4155"/>
                            <a:gd name="T5" fmla="*/ 1529 h 1686"/>
                            <a:gd name="T6" fmla="*/ 467 w 4155"/>
                            <a:gd name="T7" fmla="*/ 1519 h 1686"/>
                            <a:gd name="T8" fmla="*/ 567 w 4155"/>
                            <a:gd name="T9" fmla="*/ 1439 h 1686"/>
                            <a:gd name="T10" fmla="*/ 673 w 4155"/>
                            <a:gd name="T11" fmla="*/ 1520 h 1686"/>
                            <a:gd name="T12" fmla="*/ 787 w 4155"/>
                            <a:gd name="T13" fmla="*/ 1242 h 1686"/>
                            <a:gd name="T14" fmla="*/ 803 w 4155"/>
                            <a:gd name="T15" fmla="*/ 1529 h 1686"/>
                            <a:gd name="T16" fmla="*/ 981 w 4155"/>
                            <a:gd name="T17" fmla="*/ 1368 h 1686"/>
                            <a:gd name="T18" fmla="*/ 881 w 4155"/>
                            <a:gd name="T19" fmla="*/ 1480 h 1686"/>
                            <a:gd name="T20" fmla="*/ 1041 w 4155"/>
                            <a:gd name="T21" fmla="*/ 1325 h 1686"/>
                            <a:gd name="T22" fmla="*/ 1037 w 4155"/>
                            <a:gd name="T23" fmla="*/ 1529 h 1686"/>
                            <a:gd name="T24" fmla="*/ 1173 w 4155"/>
                            <a:gd name="T25" fmla="*/ 1325 h 1686"/>
                            <a:gd name="T26" fmla="*/ 1245 w 4155"/>
                            <a:gd name="T27" fmla="*/ 1426 h 1686"/>
                            <a:gd name="T28" fmla="*/ 1449 w 4155"/>
                            <a:gd name="T29" fmla="*/ 1335 h 1686"/>
                            <a:gd name="T30" fmla="*/ 1572 w 4155"/>
                            <a:gd name="T31" fmla="*/ 1364 h 1686"/>
                            <a:gd name="T32" fmla="*/ 1585 w 4155"/>
                            <a:gd name="T33" fmla="*/ 1516 h 1686"/>
                            <a:gd name="T34" fmla="*/ 1757 w 4155"/>
                            <a:gd name="T35" fmla="*/ 1359 h 1686"/>
                            <a:gd name="T36" fmla="*/ 1649 w 4155"/>
                            <a:gd name="T37" fmla="*/ 1410 h 1686"/>
                            <a:gd name="T38" fmla="*/ 1640 w 4155"/>
                            <a:gd name="T39" fmla="*/ 1608 h 1686"/>
                            <a:gd name="T40" fmla="*/ 1836 w 4155"/>
                            <a:gd name="T41" fmla="*/ 1613 h 1686"/>
                            <a:gd name="T42" fmla="*/ 2050 w 4155"/>
                            <a:gd name="T43" fmla="*/ 1359 h 1686"/>
                            <a:gd name="T44" fmla="*/ 2190 w 4155"/>
                            <a:gd name="T45" fmla="*/ 1519 h 1686"/>
                            <a:gd name="T46" fmla="*/ 2320 w 4155"/>
                            <a:gd name="T47" fmla="*/ 1534 h 1686"/>
                            <a:gd name="T48" fmla="*/ 2378 w 4155"/>
                            <a:gd name="T49" fmla="*/ 1426 h 1686"/>
                            <a:gd name="T50" fmla="*/ 2273 w 4155"/>
                            <a:gd name="T51" fmla="*/ 1251 h 1686"/>
                            <a:gd name="T52" fmla="*/ 2592 w 4155"/>
                            <a:gd name="T53" fmla="*/ 1458 h 1686"/>
                            <a:gd name="T54" fmla="*/ 2751 w 4155"/>
                            <a:gd name="T55" fmla="*/ 1413 h 1686"/>
                            <a:gd name="T56" fmla="*/ 2665 w 4155"/>
                            <a:gd name="T57" fmla="*/ 1457 h 1686"/>
                            <a:gd name="T58" fmla="*/ 2664 w 4155"/>
                            <a:gd name="T59" fmla="*/ 1644 h 1686"/>
                            <a:gd name="T60" fmla="*/ 2949 w 4155"/>
                            <a:gd name="T61" fmla="*/ 1476 h 1686"/>
                            <a:gd name="T62" fmla="*/ 2886 w 4155"/>
                            <a:gd name="T63" fmla="*/ 1359 h 1686"/>
                            <a:gd name="T64" fmla="*/ 3024 w 4155"/>
                            <a:gd name="T65" fmla="*/ 1335 h 1686"/>
                            <a:gd name="T66" fmla="*/ 3147 w 4155"/>
                            <a:gd name="T67" fmla="*/ 1364 h 1686"/>
                            <a:gd name="T68" fmla="*/ 3319 w 4155"/>
                            <a:gd name="T69" fmla="*/ 1476 h 1686"/>
                            <a:gd name="T70" fmla="*/ 3317 w 4155"/>
                            <a:gd name="T71" fmla="*/ 1405 h 1686"/>
                            <a:gd name="T72" fmla="*/ 3423 w 4155"/>
                            <a:gd name="T73" fmla="*/ 1567 h 1686"/>
                            <a:gd name="T74" fmla="*/ 3586 w 4155"/>
                            <a:gd name="T75" fmla="*/ 1351 h 1686"/>
                            <a:gd name="T76" fmla="*/ 3602 w 4155"/>
                            <a:gd name="T77" fmla="*/ 1602 h 1686"/>
                            <a:gd name="T78" fmla="*/ 3468 w 4155"/>
                            <a:gd name="T79" fmla="*/ 1576 h 1686"/>
                            <a:gd name="T80" fmla="*/ 3720 w 4155"/>
                            <a:gd name="T81" fmla="*/ 1491 h 1686"/>
                            <a:gd name="T82" fmla="*/ 3810 w 4155"/>
                            <a:gd name="T83" fmla="*/ 1414 h 1686"/>
                            <a:gd name="T84" fmla="*/ 3853 w 4155"/>
                            <a:gd name="T85" fmla="*/ 1519 h 1686"/>
                            <a:gd name="T86" fmla="*/ 4135 w 4155"/>
                            <a:gd name="T87" fmla="*/ 1529 h 1686"/>
                            <a:gd name="T88" fmla="*/ 4095 w 4155"/>
                            <a:gd name="T89" fmla="*/ 1183 h 1686"/>
                            <a:gd name="T90" fmla="*/ 4096 w 4155"/>
                            <a:gd name="T91" fmla="*/ 1459 h 1686"/>
                            <a:gd name="T92" fmla="*/ 666 w 4155"/>
                            <a:gd name="T93" fmla="*/ 630 h 1686"/>
                            <a:gd name="T94" fmla="*/ 342 w 4155"/>
                            <a:gd name="T95" fmla="*/ 744 h 1686"/>
                            <a:gd name="T96" fmla="*/ 792 w 4155"/>
                            <a:gd name="T97" fmla="*/ 873 h 1686"/>
                            <a:gd name="T98" fmla="*/ 1467 w 4155"/>
                            <a:gd name="T99" fmla="*/ 551 h 1686"/>
                            <a:gd name="T100" fmla="*/ 1466 w 4155"/>
                            <a:gd name="T101" fmla="*/ 292 h 1686"/>
                            <a:gd name="T102" fmla="*/ 2139 w 4155"/>
                            <a:gd name="T103" fmla="*/ 513 h 1686"/>
                            <a:gd name="T104" fmla="*/ 2556 w 4155"/>
                            <a:gd name="T105" fmla="*/ 873 h 1686"/>
                            <a:gd name="T106" fmla="*/ 2859 w 4155"/>
                            <a:gd name="T107" fmla="*/ 777 h 1686"/>
                            <a:gd name="T108" fmla="*/ 2687 w 4155"/>
                            <a:gd name="T109" fmla="*/ 533 h 1686"/>
                            <a:gd name="T110" fmla="*/ 3226 w 4155"/>
                            <a:gd name="T111" fmla="*/ 292 h 1686"/>
                            <a:gd name="T112" fmla="*/ 4155 w 4155"/>
                            <a:gd name="T113" fmla="*/ 697 h 1686"/>
                            <a:gd name="T114" fmla="*/ 3666 w 4155"/>
                            <a:gd name="T115" fmla="*/ 464 h 1686"/>
                            <a:gd name="T116" fmla="*/ 1217 w 4155"/>
                            <a:gd name="T117" fmla="*/ 84 h 16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155" h="1686">
                              <a:moveTo>
                                <a:pt x="238" y="1183"/>
                              </a:moveTo>
                              <a:cubicBezTo>
                                <a:pt x="238" y="1211"/>
                                <a:pt x="238" y="1211"/>
                                <a:pt x="238" y="1211"/>
                              </a:cubicBezTo>
                              <a:cubicBezTo>
                                <a:pt x="238" y="1216"/>
                                <a:pt x="234" y="1221"/>
                                <a:pt x="228" y="1221"/>
                              </a:cubicBezTo>
                              <a:cubicBezTo>
                                <a:pt x="145" y="1221"/>
                                <a:pt x="145" y="1221"/>
                                <a:pt x="145" y="1221"/>
                              </a:cubicBezTo>
                              <a:cubicBezTo>
                                <a:pt x="145" y="1519"/>
                                <a:pt x="145" y="1519"/>
                                <a:pt x="145" y="1519"/>
                              </a:cubicBezTo>
                              <a:cubicBezTo>
                                <a:pt x="145" y="1524"/>
                                <a:pt x="141" y="1529"/>
                                <a:pt x="135" y="1529"/>
                              </a:cubicBezTo>
                              <a:cubicBezTo>
                                <a:pt x="102" y="1529"/>
                                <a:pt x="102" y="1529"/>
                                <a:pt x="102" y="1529"/>
                              </a:cubicBezTo>
                              <a:cubicBezTo>
                                <a:pt x="97" y="1529"/>
                                <a:pt x="92" y="1524"/>
                                <a:pt x="92" y="1519"/>
                              </a:cubicBezTo>
                              <a:cubicBezTo>
                                <a:pt x="92" y="1221"/>
                                <a:pt x="92" y="1221"/>
                                <a:pt x="92" y="1221"/>
                              </a:cubicBezTo>
                              <a:cubicBezTo>
                                <a:pt x="9" y="1221"/>
                                <a:pt x="9" y="1221"/>
                                <a:pt x="9" y="1221"/>
                              </a:cubicBezTo>
                              <a:cubicBezTo>
                                <a:pt x="4" y="1221"/>
                                <a:pt x="0" y="1216"/>
                                <a:pt x="0" y="1211"/>
                              </a:cubicBezTo>
                              <a:cubicBezTo>
                                <a:pt x="0" y="1183"/>
                                <a:pt x="0" y="1183"/>
                                <a:pt x="0" y="1183"/>
                              </a:cubicBezTo>
                              <a:cubicBezTo>
                                <a:pt x="0" y="1177"/>
                                <a:pt x="4" y="1173"/>
                                <a:pt x="9" y="1173"/>
                              </a:cubicBezTo>
                              <a:cubicBezTo>
                                <a:pt x="228" y="1173"/>
                                <a:pt x="228" y="1173"/>
                                <a:pt x="228" y="1173"/>
                              </a:cubicBezTo>
                              <a:cubicBezTo>
                                <a:pt x="234" y="1173"/>
                                <a:pt x="238" y="1177"/>
                                <a:pt x="238" y="1183"/>
                              </a:cubicBezTo>
                              <a:close/>
                              <a:moveTo>
                                <a:pt x="382" y="1320"/>
                              </a:moveTo>
                              <a:cubicBezTo>
                                <a:pt x="349" y="1320"/>
                                <a:pt x="326" y="1339"/>
                                <a:pt x="321" y="1342"/>
                              </a:cubicBezTo>
                              <a:cubicBezTo>
                                <a:pt x="321" y="1183"/>
                                <a:pt x="321" y="1183"/>
                                <a:pt x="321" y="1183"/>
                              </a:cubicBezTo>
                              <a:cubicBezTo>
                                <a:pt x="321" y="1177"/>
                                <a:pt x="316" y="1173"/>
                                <a:pt x="311" y="1173"/>
                              </a:cubicBezTo>
                              <a:cubicBezTo>
                                <a:pt x="282" y="1173"/>
                                <a:pt x="282" y="1173"/>
                                <a:pt x="282" y="1173"/>
                              </a:cubicBezTo>
                              <a:cubicBezTo>
                                <a:pt x="277" y="1173"/>
                                <a:pt x="272" y="1177"/>
                                <a:pt x="272" y="1183"/>
                              </a:cubicBezTo>
                              <a:cubicBezTo>
                                <a:pt x="272" y="1519"/>
                                <a:pt x="272" y="1519"/>
                                <a:pt x="272" y="1519"/>
                              </a:cubicBezTo>
                              <a:cubicBezTo>
                                <a:pt x="272" y="1524"/>
                                <a:pt x="277" y="1529"/>
                                <a:pt x="282" y="1529"/>
                              </a:cubicBezTo>
                              <a:cubicBezTo>
                                <a:pt x="311" y="1529"/>
                                <a:pt x="311" y="1529"/>
                                <a:pt x="311" y="1529"/>
                              </a:cubicBezTo>
                              <a:cubicBezTo>
                                <a:pt x="317" y="1529"/>
                                <a:pt x="321" y="1525"/>
                                <a:pt x="321" y="1519"/>
                              </a:cubicBezTo>
                              <a:cubicBezTo>
                                <a:pt x="321" y="1396"/>
                                <a:pt x="321" y="1396"/>
                                <a:pt x="321" y="1396"/>
                              </a:cubicBezTo>
                              <a:cubicBezTo>
                                <a:pt x="323" y="1388"/>
                                <a:pt x="345" y="1365"/>
                                <a:pt x="376" y="1365"/>
                              </a:cubicBezTo>
                              <a:cubicBezTo>
                                <a:pt x="402" y="1365"/>
                                <a:pt x="419" y="1383"/>
                                <a:pt x="419" y="1416"/>
                              </a:cubicBezTo>
                              <a:cubicBezTo>
                                <a:pt x="419" y="1519"/>
                                <a:pt x="419" y="1519"/>
                                <a:pt x="419" y="1519"/>
                              </a:cubicBezTo>
                              <a:cubicBezTo>
                                <a:pt x="419" y="1524"/>
                                <a:pt x="423" y="1529"/>
                                <a:pt x="428" y="1529"/>
                              </a:cubicBezTo>
                              <a:cubicBezTo>
                                <a:pt x="457" y="1529"/>
                                <a:pt x="457" y="1529"/>
                                <a:pt x="457" y="1529"/>
                              </a:cubicBezTo>
                              <a:cubicBezTo>
                                <a:pt x="462" y="1529"/>
                                <a:pt x="467" y="1524"/>
                                <a:pt x="467" y="1519"/>
                              </a:cubicBezTo>
                              <a:cubicBezTo>
                                <a:pt x="467" y="1417"/>
                                <a:pt x="467" y="1417"/>
                                <a:pt x="467" y="1417"/>
                              </a:cubicBezTo>
                              <a:cubicBezTo>
                                <a:pt x="467" y="1361"/>
                                <a:pt x="439" y="1320"/>
                                <a:pt x="382" y="1320"/>
                              </a:cubicBezTo>
                              <a:close/>
                              <a:moveTo>
                                <a:pt x="696" y="1325"/>
                              </a:moveTo>
                              <a:cubicBezTo>
                                <a:pt x="670" y="1325"/>
                                <a:pt x="670" y="1325"/>
                                <a:pt x="670" y="1325"/>
                              </a:cubicBezTo>
                              <a:cubicBezTo>
                                <a:pt x="663" y="1325"/>
                                <a:pt x="659" y="1327"/>
                                <a:pt x="659" y="1335"/>
                              </a:cubicBezTo>
                              <a:cubicBezTo>
                                <a:pt x="659" y="1456"/>
                                <a:pt x="659" y="1456"/>
                                <a:pt x="659" y="1456"/>
                              </a:cubicBezTo>
                              <a:cubicBezTo>
                                <a:pt x="657" y="1466"/>
                                <a:pt x="638" y="1490"/>
                                <a:pt x="609" y="1490"/>
                              </a:cubicBezTo>
                              <a:cubicBezTo>
                                <a:pt x="583" y="1490"/>
                                <a:pt x="567" y="1472"/>
                                <a:pt x="567" y="1439"/>
                              </a:cubicBezTo>
                              <a:cubicBezTo>
                                <a:pt x="567" y="1335"/>
                                <a:pt x="567" y="1335"/>
                                <a:pt x="567" y="1335"/>
                              </a:cubicBezTo>
                              <a:cubicBezTo>
                                <a:pt x="567" y="1330"/>
                                <a:pt x="562" y="1325"/>
                                <a:pt x="557" y="1325"/>
                              </a:cubicBezTo>
                              <a:cubicBezTo>
                                <a:pt x="528" y="1325"/>
                                <a:pt x="528" y="1325"/>
                                <a:pt x="528" y="1325"/>
                              </a:cubicBezTo>
                              <a:cubicBezTo>
                                <a:pt x="523" y="1325"/>
                                <a:pt x="519" y="1330"/>
                                <a:pt x="519" y="1335"/>
                              </a:cubicBezTo>
                              <a:cubicBezTo>
                                <a:pt x="519" y="1438"/>
                                <a:pt x="519" y="1438"/>
                                <a:pt x="519" y="1438"/>
                              </a:cubicBezTo>
                              <a:cubicBezTo>
                                <a:pt x="519" y="1490"/>
                                <a:pt x="540" y="1534"/>
                                <a:pt x="601" y="1534"/>
                              </a:cubicBezTo>
                              <a:cubicBezTo>
                                <a:pt x="642" y="1534"/>
                                <a:pt x="663" y="1510"/>
                                <a:pt x="668" y="1506"/>
                              </a:cubicBezTo>
                              <a:cubicBezTo>
                                <a:pt x="673" y="1520"/>
                                <a:pt x="673" y="1520"/>
                                <a:pt x="673" y="1520"/>
                              </a:cubicBezTo>
                              <a:cubicBezTo>
                                <a:pt x="674" y="1525"/>
                                <a:pt x="677" y="1529"/>
                                <a:pt x="682" y="1529"/>
                              </a:cubicBezTo>
                              <a:cubicBezTo>
                                <a:pt x="696" y="1529"/>
                                <a:pt x="696" y="1529"/>
                                <a:pt x="696" y="1529"/>
                              </a:cubicBezTo>
                              <a:cubicBezTo>
                                <a:pt x="701" y="1529"/>
                                <a:pt x="706" y="1524"/>
                                <a:pt x="706" y="1519"/>
                              </a:cubicBezTo>
                              <a:cubicBezTo>
                                <a:pt x="706" y="1335"/>
                                <a:pt x="706" y="1335"/>
                                <a:pt x="706" y="1335"/>
                              </a:cubicBezTo>
                              <a:cubicBezTo>
                                <a:pt x="706" y="1330"/>
                                <a:pt x="701" y="1325"/>
                                <a:pt x="696" y="1325"/>
                              </a:cubicBezTo>
                              <a:close/>
                              <a:moveTo>
                                <a:pt x="787" y="1183"/>
                              </a:moveTo>
                              <a:cubicBezTo>
                                <a:pt x="771" y="1183"/>
                                <a:pt x="758" y="1196"/>
                                <a:pt x="758" y="1213"/>
                              </a:cubicBezTo>
                              <a:cubicBezTo>
                                <a:pt x="758" y="1229"/>
                                <a:pt x="771" y="1242"/>
                                <a:pt x="787" y="1242"/>
                              </a:cubicBezTo>
                              <a:cubicBezTo>
                                <a:pt x="804" y="1242"/>
                                <a:pt x="817" y="1229"/>
                                <a:pt x="817" y="1213"/>
                              </a:cubicBezTo>
                              <a:cubicBezTo>
                                <a:pt x="817" y="1196"/>
                                <a:pt x="804" y="1183"/>
                                <a:pt x="787" y="1183"/>
                              </a:cubicBezTo>
                              <a:close/>
                              <a:moveTo>
                                <a:pt x="803" y="1325"/>
                              </a:moveTo>
                              <a:cubicBezTo>
                                <a:pt x="774" y="1325"/>
                                <a:pt x="774" y="1325"/>
                                <a:pt x="774" y="1325"/>
                              </a:cubicBezTo>
                              <a:cubicBezTo>
                                <a:pt x="769" y="1325"/>
                                <a:pt x="764" y="1330"/>
                                <a:pt x="764" y="1335"/>
                              </a:cubicBezTo>
                              <a:cubicBezTo>
                                <a:pt x="764" y="1519"/>
                                <a:pt x="764" y="1519"/>
                                <a:pt x="764" y="1519"/>
                              </a:cubicBezTo>
                              <a:cubicBezTo>
                                <a:pt x="764" y="1524"/>
                                <a:pt x="769" y="1529"/>
                                <a:pt x="774" y="1529"/>
                              </a:cubicBezTo>
                              <a:cubicBezTo>
                                <a:pt x="803" y="1529"/>
                                <a:pt x="803" y="1529"/>
                                <a:pt x="803" y="1529"/>
                              </a:cubicBezTo>
                              <a:cubicBezTo>
                                <a:pt x="808" y="1529"/>
                                <a:pt x="812" y="1524"/>
                                <a:pt x="812" y="1519"/>
                              </a:cubicBezTo>
                              <a:cubicBezTo>
                                <a:pt x="812" y="1335"/>
                                <a:pt x="812" y="1335"/>
                                <a:pt x="812" y="1335"/>
                              </a:cubicBezTo>
                              <a:cubicBezTo>
                                <a:pt x="812" y="1330"/>
                                <a:pt x="808" y="1325"/>
                                <a:pt x="803" y="1325"/>
                              </a:cubicBezTo>
                              <a:close/>
                              <a:moveTo>
                                <a:pt x="936" y="1404"/>
                              </a:moveTo>
                              <a:cubicBezTo>
                                <a:pt x="916" y="1395"/>
                                <a:pt x="903" y="1390"/>
                                <a:pt x="903" y="1377"/>
                              </a:cubicBezTo>
                              <a:cubicBezTo>
                                <a:pt x="903" y="1369"/>
                                <a:pt x="909" y="1361"/>
                                <a:pt x="926" y="1361"/>
                              </a:cubicBezTo>
                              <a:cubicBezTo>
                                <a:pt x="945" y="1361"/>
                                <a:pt x="968" y="1372"/>
                                <a:pt x="968" y="1372"/>
                              </a:cubicBezTo>
                              <a:cubicBezTo>
                                <a:pt x="972" y="1374"/>
                                <a:pt x="978" y="1373"/>
                                <a:pt x="981" y="1368"/>
                              </a:cubicBezTo>
                              <a:cubicBezTo>
                                <a:pt x="990" y="1351"/>
                                <a:pt x="990" y="1351"/>
                                <a:pt x="990" y="1351"/>
                              </a:cubicBezTo>
                              <a:cubicBezTo>
                                <a:pt x="993" y="1346"/>
                                <a:pt x="991" y="1339"/>
                                <a:pt x="986" y="1336"/>
                              </a:cubicBezTo>
                              <a:cubicBezTo>
                                <a:pt x="976" y="1329"/>
                                <a:pt x="955" y="1320"/>
                                <a:pt x="926" y="1320"/>
                              </a:cubicBezTo>
                              <a:cubicBezTo>
                                <a:pt x="877" y="1320"/>
                                <a:pt x="857" y="1351"/>
                                <a:pt x="857" y="1376"/>
                              </a:cubicBezTo>
                              <a:cubicBezTo>
                                <a:pt x="857" y="1410"/>
                                <a:pt x="883" y="1429"/>
                                <a:pt x="914" y="1443"/>
                              </a:cubicBezTo>
                              <a:cubicBezTo>
                                <a:pt x="942" y="1455"/>
                                <a:pt x="954" y="1462"/>
                                <a:pt x="954" y="1476"/>
                              </a:cubicBezTo>
                              <a:cubicBezTo>
                                <a:pt x="954" y="1487"/>
                                <a:pt x="944" y="1493"/>
                                <a:pt x="929" y="1493"/>
                              </a:cubicBezTo>
                              <a:cubicBezTo>
                                <a:pt x="904" y="1493"/>
                                <a:pt x="881" y="1480"/>
                                <a:pt x="881" y="1480"/>
                              </a:cubicBezTo>
                              <a:cubicBezTo>
                                <a:pt x="876" y="1477"/>
                                <a:pt x="871" y="1478"/>
                                <a:pt x="869" y="1482"/>
                              </a:cubicBezTo>
                              <a:cubicBezTo>
                                <a:pt x="858" y="1502"/>
                                <a:pt x="858" y="1502"/>
                                <a:pt x="858" y="1502"/>
                              </a:cubicBezTo>
                              <a:cubicBezTo>
                                <a:pt x="856" y="1506"/>
                                <a:pt x="858" y="1511"/>
                                <a:pt x="861" y="1513"/>
                              </a:cubicBezTo>
                              <a:cubicBezTo>
                                <a:pt x="872" y="1521"/>
                                <a:pt x="894" y="1534"/>
                                <a:pt x="928" y="1534"/>
                              </a:cubicBezTo>
                              <a:cubicBezTo>
                                <a:pt x="973" y="1534"/>
                                <a:pt x="1003" y="1506"/>
                                <a:pt x="1003" y="1474"/>
                              </a:cubicBezTo>
                              <a:cubicBezTo>
                                <a:pt x="1003" y="1436"/>
                                <a:pt x="973" y="1420"/>
                                <a:pt x="936" y="1404"/>
                              </a:cubicBezTo>
                              <a:close/>
                              <a:moveTo>
                                <a:pt x="1173" y="1325"/>
                              </a:moveTo>
                              <a:cubicBezTo>
                                <a:pt x="1041" y="1325"/>
                                <a:pt x="1041" y="1325"/>
                                <a:pt x="1041" y="1325"/>
                              </a:cubicBezTo>
                              <a:cubicBezTo>
                                <a:pt x="1036" y="1325"/>
                                <a:pt x="1032" y="1329"/>
                                <a:pt x="1032" y="1335"/>
                              </a:cubicBezTo>
                              <a:cubicBezTo>
                                <a:pt x="1032" y="1359"/>
                                <a:pt x="1032" y="1359"/>
                                <a:pt x="1032" y="1359"/>
                              </a:cubicBezTo>
                              <a:cubicBezTo>
                                <a:pt x="1032" y="1364"/>
                                <a:pt x="1036" y="1369"/>
                                <a:pt x="1041" y="1369"/>
                              </a:cubicBezTo>
                              <a:cubicBezTo>
                                <a:pt x="1114" y="1369"/>
                                <a:pt x="1114" y="1369"/>
                                <a:pt x="1114" y="1369"/>
                              </a:cubicBezTo>
                              <a:cubicBezTo>
                                <a:pt x="1114" y="1369"/>
                                <a:pt x="1114" y="1369"/>
                                <a:pt x="1114" y="1369"/>
                              </a:cubicBezTo>
                              <a:cubicBezTo>
                                <a:pt x="1027" y="1514"/>
                                <a:pt x="1027" y="1514"/>
                                <a:pt x="1027" y="1514"/>
                              </a:cubicBezTo>
                              <a:cubicBezTo>
                                <a:pt x="1027" y="1519"/>
                                <a:pt x="1027" y="1519"/>
                                <a:pt x="1027" y="1519"/>
                              </a:cubicBezTo>
                              <a:cubicBezTo>
                                <a:pt x="1027" y="1524"/>
                                <a:pt x="1032" y="1529"/>
                                <a:pt x="1037" y="1529"/>
                              </a:cubicBezTo>
                              <a:cubicBezTo>
                                <a:pt x="1162" y="1529"/>
                                <a:pt x="1162" y="1529"/>
                                <a:pt x="1162" y="1529"/>
                              </a:cubicBezTo>
                              <a:cubicBezTo>
                                <a:pt x="1168" y="1529"/>
                                <a:pt x="1172" y="1524"/>
                                <a:pt x="1172" y="1519"/>
                              </a:cubicBezTo>
                              <a:cubicBezTo>
                                <a:pt x="1172" y="1496"/>
                                <a:pt x="1172" y="1496"/>
                                <a:pt x="1172" y="1496"/>
                              </a:cubicBezTo>
                              <a:cubicBezTo>
                                <a:pt x="1172" y="1490"/>
                                <a:pt x="1168" y="1486"/>
                                <a:pt x="1162" y="1486"/>
                              </a:cubicBezTo>
                              <a:cubicBezTo>
                                <a:pt x="1095" y="1486"/>
                                <a:pt x="1095" y="1486"/>
                                <a:pt x="1095" y="1486"/>
                              </a:cubicBezTo>
                              <a:cubicBezTo>
                                <a:pt x="1095" y="1485"/>
                                <a:pt x="1095" y="1485"/>
                                <a:pt x="1095" y="1485"/>
                              </a:cubicBezTo>
                              <a:cubicBezTo>
                                <a:pt x="1181" y="1339"/>
                                <a:pt x="1181" y="1339"/>
                                <a:pt x="1181" y="1339"/>
                              </a:cubicBezTo>
                              <a:cubicBezTo>
                                <a:pt x="1185" y="1333"/>
                                <a:pt x="1180" y="1325"/>
                                <a:pt x="1173" y="1325"/>
                              </a:cubicBezTo>
                              <a:close/>
                              <a:moveTo>
                                <a:pt x="1405" y="1426"/>
                              </a:moveTo>
                              <a:cubicBezTo>
                                <a:pt x="1405" y="1485"/>
                                <a:pt x="1359" y="1534"/>
                                <a:pt x="1302" y="1534"/>
                              </a:cubicBezTo>
                              <a:cubicBezTo>
                                <a:pt x="1245" y="1534"/>
                                <a:pt x="1200" y="1485"/>
                                <a:pt x="1200" y="1426"/>
                              </a:cubicBezTo>
                              <a:cubicBezTo>
                                <a:pt x="1200" y="1369"/>
                                <a:pt x="1245" y="1320"/>
                                <a:pt x="1302" y="1320"/>
                              </a:cubicBezTo>
                              <a:cubicBezTo>
                                <a:pt x="1359" y="1320"/>
                                <a:pt x="1405" y="1369"/>
                                <a:pt x="1405" y="1426"/>
                              </a:cubicBezTo>
                              <a:close/>
                              <a:moveTo>
                                <a:pt x="1360" y="1426"/>
                              </a:moveTo>
                              <a:cubicBezTo>
                                <a:pt x="1360" y="1392"/>
                                <a:pt x="1334" y="1364"/>
                                <a:pt x="1302" y="1364"/>
                              </a:cubicBezTo>
                              <a:cubicBezTo>
                                <a:pt x="1270" y="1364"/>
                                <a:pt x="1245" y="1392"/>
                                <a:pt x="1245" y="1426"/>
                              </a:cubicBezTo>
                              <a:cubicBezTo>
                                <a:pt x="1245" y="1461"/>
                                <a:pt x="1270" y="1490"/>
                                <a:pt x="1302" y="1490"/>
                              </a:cubicBezTo>
                              <a:cubicBezTo>
                                <a:pt x="1334" y="1490"/>
                                <a:pt x="1360" y="1461"/>
                                <a:pt x="1360" y="1426"/>
                              </a:cubicBezTo>
                              <a:close/>
                              <a:moveTo>
                                <a:pt x="1548" y="1320"/>
                              </a:moveTo>
                              <a:cubicBezTo>
                                <a:pt x="1510" y="1320"/>
                                <a:pt x="1492" y="1345"/>
                                <a:pt x="1488" y="1350"/>
                              </a:cubicBezTo>
                              <a:cubicBezTo>
                                <a:pt x="1482" y="1333"/>
                                <a:pt x="1482" y="1333"/>
                                <a:pt x="1482" y="1333"/>
                              </a:cubicBezTo>
                              <a:cubicBezTo>
                                <a:pt x="1481" y="1328"/>
                                <a:pt x="1478" y="1325"/>
                                <a:pt x="1474" y="1325"/>
                              </a:cubicBezTo>
                              <a:cubicBezTo>
                                <a:pt x="1459" y="1325"/>
                                <a:pt x="1459" y="1325"/>
                                <a:pt x="1459" y="1325"/>
                              </a:cubicBezTo>
                              <a:cubicBezTo>
                                <a:pt x="1454" y="1325"/>
                                <a:pt x="1449" y="1330"/>
                                <a:pt x="1449" y="1335"/>
                              </a:cubicBezTo>
                              <a:cubicBezTo>
                                <a:pt x="1449" y="1519"/>
                                <a:pt x="1449" y="1519"/>
                                <a:pt x="1449" y="1519"/>
                              </a:cubicBezTo>
                              <a:cubicBezTo>
                                <a:pt x="1449" y="1524"/>
                                <a:pt x="1454" y="1529"/>
                                <a:pt x="1459" y="1529"/>
                              </a:cubicBezTo>
                              <a:cubicBezTo>
                                <a:pt x="1483" y="1529"/>
                                <a:pt x="1483" y="1529"/>
                                <a:pt x="1483" y="1529"/>
                              </a:cubicBezTo>
                              <a:cubicBezTo>
                                <a:pt x="1492" y="1529"/>
                                <a:pt x="1497" y="1528"/>
                                <a:pt x="1497" y="1519"/>
                              </a:cubicBezTo>
                              <a:cubicBezTo>
                                <a:pt x="1497" y="1390"/>
                                <a:pt x="1497" y="1390"/>
                                <a:pt x="1497" y="1390"/>
                              </a:cubicBezTo>
                              <a:cubicBezTo>
                                <a:pt x="1499" y="1386"/>
                                <a:pt x="1514" y="1365"/>
                                <a:pt x="1543" y="1365"/>
                              </a:cubicBezTo>
                              <a:cubicBezTo>
                                <a:pt x="1549" y="1365"/>
                                <a:pt x="1557" y="1367"/>
                                <a:pt x="1560" y="1369"/>
                              </a:cubicBezTo>
                              <a:cubicBezTo>
                                <a:pt x="1565" y="1371"/>
                                <a:pt x="1570" y="1369"/>
                                <a:pt x="1572" y="1364"/>
                              </a:cubicBezTo>
                              <a:cubicBezTo>
                                <a:pt x="1585" y="1339"/>
                                <a:pt x="1585" y="1339"/>
                                <a:pt x="1585" y="1339"/>
                              </a:cubicBezTo>
                              <a:cubicBezTo>
                                <a:pt x="1590" y="1325"/>
                                <a:pt x="1567" y="1320"/>
                                <a:pt x="1548" y="1320"/>
                              </a:cubicBezTo>
                              <a:close/>
                              <a:moveTo>
                                <a:pt x="1801" y="1602"/>
                              </a:moveTo>
                              <a:cubicBezTo>
                                <a:pt x="1801" y="1646"/>
                                <a:pt x="1761" y="1686"/>
                                <a:pt x="1693" y="1686"/>
                              </a:cubicBezTo>
                              <a:cubicBezTo>
                                <a:pt x="1621" y="1686"/>
                                <a:pt x="1592" y="1649"/>
                                <a:pt x="1592" y="1616"/>
                              </a:cubicBezTo>
                              <a:cubicBezTo>
                                <a:pt x="1592" y="1586"/>
                                <a:pt x="1617" y="1572"/>
                                <a:pt x="1622" y="1569"/>
                              </a:cubicBezTo>
                              <a:cubicBezTo>
                                <a:pt x="1622" y="1567"/>
                                <a:pt x="1622" y="1567"/>
                                <a:pt x="1622" y="1567"/>
                              </a:cubicBezTo>
                              <a:cubicBezTo>
                                <a:pt x="1612" y="1564"/>
                                <a:pt x="1585" y="1550"/>
                                <a:pt x="1585" y="1516"/>
                              </a:cubicBezTo>
                              <a:cubicBezTo>
                                <a:pt x="1585" y="1477"/>
                                <a:pt x="1621" y="1458"/>
                                <a:pt x="1621" y="1458"/>
                              </a:cubicBezTo>
                              <a:cubicBezTo>
                                <a:pt x="1621" y="1458"/>
                                <a:pt x="1605" y="1440"/>
                                <a:pt x="1605" y="1409"/>
                              </a:cubicBezTo>
                              <a:cubicBezTo>
                                <a:pt x="1605" y="1362"/>
                                <a:pt x="1641" y="1320"/>
                                <a:pt x="1692" y="1320"/>
                              </a:cubicBezTo>
                              <a:cubicBezTo>
                                <a:pt x="1781" y="1320"/>
                                <a:pt x="1781" y="1320"/>
                                <a:pt x="1781" y="1320"/>
                              </a:cubicBezTo>
                              <a:cubicBezTo>
                                <a:pt x="1787" y="1320"/>
                                <a:pt x="1791" y="1324"/>
                                <a:pt x="1791" y="1330"/>
                              </a:cubicBezTo>
                              <a:cubicBezTo>
                                <a:pt x="1791" y="1343"/>
                                <a:pt x="1791" y="1343"/>
                                <a:pt x="1791" y="1343"/>
                              </a:cubicBezTo>
                              <a:cubicBezTo>
                                <a:pt x="1791" y="1346"/>
                                <a:pt x="1789" y="1351"/>
                                <a:pt x="1785" y="1351"/>
                              </a:cubicBezTo>
                              <a:cubicBezTo>
                                <a:pt x="1757" y="1359"/>
                                <a:pt x="1757" y="1359"/>
                                <a:pt x="1757" y="1359"/>
                              </a:cubicBezTo>
                              <a:cubicBezTo>
                                <a:pt x="1757" y="1359"/>
                                <a:pt x="1779" y="1375"/>
                                <a:pt x="1779" y="1413"/>
                              </a:cubicBezTo>
                              <a:cubicBezTo>
                                <a:pt x="1779" y="1456"/>
                                <a:pt x="1746" y="1496"/>
                                <a:pt x="1693" y="1496"/>
                              </a:cubicBezTo>
                              <a:cubicBezTo>
                                <a:pt x="1667" y="1496"/>
                                <a:pt x="1653" y="1488"/>
                                <a:pt x="1649" y="1488"/>
                              </a:cubicBezTo>
                              <a:cubicBezTo>
                                <a:pt x="1645" y="1488"/>
                                <a:pt x="1628" y="1497"/>
                                <a:pt x="1628" y="1513"/>
                              </a:cubicBezTo>
                              <a:cubicBezTo>
                                <a:pt x="1628" y="1525"/>
                                <a:pt x="1637" y="1534"/>
                                <a:pt x="1652" y="1534"/>
                              </a:cubicBezTo>
                              <a:cubicBezTo>
                                <a:pt x="1721" y="1534"/>
                                <a:pt x="1721" y="1534"/>
                                <a:pt x="1721" y="1534"/>
                              </a:cubicBezTo>
                              <a:cubicBezTo>
                                <a:pt x="1766" y="1534"/>
                                <a:pt x="1801" y="1557"/>
                                <a:pt x="1801" y="1602"/>
                              </a:cubicBezTo>
                              <a:close/>
                              <a:moveTo>
                                <a:pt x="1649" y="1410"/>
                              </a:moveTo>
                              <a:cubicBezTo>
                                <a:pt x="1649" y="1438"/>
                                <a:pt x="1667" y="1457"/>
                                <a:pt x="1694" y="1457"/>
                              </a:cubicBezTo>
                              <a:cubicBezTo>
                                <a:pt x="1719" y="1457"/>
                                <a:pt x="1736" y="1438"/>
                                <a:pt x="1736" y="1410"/>
                              </a:cubicBezTo>
                              <a:cubicBezTo>
                                <a:pt x="1736" y="1383"/>
                                <a:pt x="1719" y="1363"/>
                                <a:pt x="1694" y="1363"/>
                              </a:cubicBezTo>
                              <a:cubicBezTo>
                                <a:pt x="1667" y="1363"/>
                                <a:pt x="1649" y="1383"/>
                                <a:pt x="1649" y="1410"/>
                              </a:cubicBezTo>
                              <a:close/>
                              <a:moveTo>
                                <a:pt x="1750" y="1604"/>
                              </a:moveTo>
                              <a:cubicBezTo>
                                <a:pt x="1750" y="1596"/>
                                <a:pt x="1745" y="1575"/>
                                <a:pt x="1712" y="1575"/>
                              </a:cubicBezTo>
                              <a:cubicBezTo>
                                <a:pt x="1697" y="1575"/>
                                <a:pt x="1682" y="1575"/>
                                <a:pt x="1667" y="1576"/>
                              </a:cubicBezTo>
                              <a:cubicBezTo>
                                <a:pt x="1665" y="1577"/>
                                <a:pt x="1640" y="1586"/>
                                <a:pt x="1640" y="1608"/>
                              </a:cubicBezTo>
                              <a:cubicBezTo>
                                <a:pt x="1640" y="1629"/>
                                <a:pt x="1661" y="1644"/>
                                <a:pt x="1692" y="1644"/>
                              </a:cubicBezTo>
                              <a:cubicBezTo>
                                <a:pt x="1723" y="1644"/>
                                <a:pt x="1750" y="1629"/>
                                <a:pt x="1750" y="1604"/>
                              </a:cubicBezTo>
                              <a:close/>
                              <a:moveTo>
                                <a:pt x="1863" y="1463"/>
                              </a:moveTo>
                              <a:cubicBezTo>
                                <a:pt x="1843" y="1463"/>
                                <a:pt x="1826" y="1479"/>
                                <a:pt x="1826" y="1499"/>
                              </a:cubicBezTo>
                              <a:cubicBezTo>
                                <a:pt x="1826" y="1518"/>
                                <a:pt x="1843" y="1534"/>
                                <a:pt x="1861" y="1534"/>
                              </a:cubicBezTo>
                              <a:cubicBezTo>
                                <a:pt x="1868" y="1534"/>
                                <a:pt x="1873" y="1532"/>
                                <a:pt x="1874" y="1532"/>
                              </a:cubicBezTo>
                              <a:cubicBezTo>
                                <a:pt x="1874" y="1571"/>
                                <a:pt x="1844" y="1596"/>
                                <a:pt x="1838" y="1601"/>
                              </a:cubicBezTo>
                              <a:cubicBezTo>
                                <a:pt x="1833" y="1605"/>
                                <a:pt x="1832" y="1610"/>
                                <a:pt x="1836" y="1613"/>
                              </a:cubicBezTo>
                              <a:cubicBezTo>
                                <a:pt x="1843" y="1621"/>
                                <a:pt x="1843" y="1621"/>
                                <a:pt x="1843" y="1621"/>
                              </a:cubicBezTo>
                              <a:cubicBezTo>
                                <a:pt x="1847" y="1625"/>
                                <a:pt x="1851" y="1625"/>
                                <a:pt x="1855" y="1621"/>
                              </a:cubicBezTo>
                              <a:cubicBezTo>
                                <a:pt x="1873" y="1608"/>
                                <a:pt x="1905" y="1572"/>
                                <a:pt x="1905" y="1519"/>
                              </a:cubicBezTo>
                              <a:cubicBezTo>
                                <a:pt x="1905" y="1476"/>
                                <a:pt x="1882" y="1463"/>
                                <a:pt x="1863" y="1463"/>
                              </a:cubicBezTo>
                              <a:close/>
                              <a:moveTo>
                                <a:pt x="2191" y="1325"/>
                              </a:moveTo>
                              <a:cubicBezTo>
                                <a:pt x="2060" y="1325"/>
                                <a:pt x="2060" y="1325"/>
                                <a:pt x="2060" y="1325"/>
                              </a:cubicBezTo>
                              <a:cubicBezTo>
                                <a:pt x="2054" y="1325"/>
                                <a:pt x="2050" y="1329"/>
                                <a:pt x="2050" y="1335"/>
                              </a:cubicBezTo>
                              <a:cubicBezTo>
                                <a:pt x="2050" y="1359"/>
                                <a:pt x="2050" y="1359"/>
                                <a:pt x="2050" y="1359"/>
                              </a:cubicBezTo>
                              <a:cubicBezTo>
                                <a:pt x="2050" y="1364"/>
                                <a:pt x="2054" y="1369"/>
                                <a:pt x="2060" y="1369"/>
                              </a:cubicBezTo>
                              <a:cubicBezTo>
                                <a:pt x="2132" y="1369"/>
                                <a:pt x="2132" y="1369"/>
                                <a:pt x="2132" y="1369"/>
                              </a:cubicBezTo>
                              <a:cubicBezTo>
                                <a:pt x="2132" y="1369"/>
                                <a:pt x="2132" y="1369"/>
                                <a:pt x="2132" y="1369"/>
                              </a:cubicBezTo>
                              <a:cubicBezTo>
                                <a:pt x="2045" y="1514"/>
                                <a:pt x="2045" y="1514"/>
                                <a:pt x="2045" y="1514"/>
                              </a:cubicBezTo>
                              <a:cubicBezTo>
                                <a:pt x="2045" y="1519"/>
                                <a:pt x="2045" y="1519"/>
                                <a:pt x="2045" y="1519"/>
                              </a:cubicBezTo>
                              <a:cubicBezTo>
                                <a:pt x="2045" y="1524"/>
                                <a:pt x="2050" y="1529"/>
                                <a:pt x="2055" y="1529"/>
                              </a:cubicBezTo>
                              <a:cubicBezTo>
                                <a:pt x="2180" y="1529"/>
                                <a:pt x="2180" y="1529"/>
                                <a:pt x="2180" y="1529"/>
                              </a:cubicBezTo>
                              <a:cubicBezTo>
                                <a:pt x="2186" y="1529"/>
                                <a:pt x="2190" y="1524"/>
                                <a:pt x="2190" y="1519"/>
                              </a:cubicBezTo>
                              <a:cubicBezTo>
                                <a:pt x="2190" y="1496"/>
                                <a:pt x="2190" y="1496"/>
                                <a:pt x="2190" y="1496"/>
                              </a:cubicBezTo>
                              <a:cubicBezTo>
                                <a:pt x="2190" y="1490"/>
                                <a:pt x="2186" y="1486"/>
                                <a:pt x="2180" y="1486"/>
                              </a:cubicBezTo>
                              <a:cubicBezTo>
                                <a:pt x="2113" y="1486"/>
                                <a:pt x="2113" y="1486"/>
                                <a:pt x="2113" y="1486"/>
                              </a:cubicBezTo>
                              <a:cubicBezTo>
                                <a:pt x="2113" y="1485"/>
                                <a:pt x="2113" y="1485"/>
                                <a:pt x="2113" y="1485"/>
                              </a:cubicBezTo>
                              <a:cubicBezTo>
                                <a:pt x="2199" y="1339"/>
                                <a:pt x="2199" y="1339"/>
                                <a:pt x="2199" y="1339"/>
                              </a:cubicBezTo>
                              <a:cubicBezTo>
                                <a:pt x="2203" y="1333"/>
                                <a:pt x="2198" y="1325"/>
                                <a:pt x="2191" y="1325"/>
                              </a:cubicBezTo>
                              <a:close/>
                              <a:moveTo>
                                <a:pt x="2423" y="1426"/>
                              </a:moveTo>
                              <a:cubicBezTo>
                                <a:pt x="2423" y="1485"/>
                                <a:pt x="2377" y="1534"/>
                                <a:pt x="2320" y="1534"/>
                              </a:cubicBezTo>
                              <a:cubicBezTo>
                                <a:pt x="2263" y="1534"/>
                                <a:pt x="2218" y="1485"/>
                                <a:pt x="2218" y="1426"/>
                              </a:cubicBezTo>
                              <a:cubicBezTo>
                                <a:pt x="2218" y="1369"/>
                                <a:pt x="2263" y="1320"/>
                                <a:pt x="2320" y="1320"/>
                              </a:cubicBezTo>
                              <a:cubicBezTo>
                                <a:pt x="2377" y="1320"/>
                                <a:pt x="2423" y="1369"/>
                                <a:pt x="2423" y="1426"/>
                              </a:cubicBezTo>
                              <a:close/>
                              <a:moveTo>
                                <a:pt x="2378" y="1426"/>
                              </a:moveTo>
                              <a:cubicBezTo>
                                <a:pt x="2378" y="1392"/>
                                <a:pt x="2352" y="1365"/>
                                <a:pt x="2320" y="1365"/>
                              </a:cubicBezTo>
                              <a:cubicBezTo>
                                <a:pt x="2288" y="1365"/>
                                <a:pt x="2263" y="1392"/>
                                <a:pt x="2263" y="1426"/>
                              </a:cubicBezTo>
                              <a:cubicBezTo>
                                <a:pt x="2263" y="1461"/>
                                <a:pt x="2288" y="1490"/>
                                <a:pt x="2320" y="1490"/>
                              </a:cubicBezTo>
                              <a:cubicBezTo>
                                <a:pt x="2352" y="1490"/>
                                <a:pt x="2378" y="1461"/>
                                <a:pt x="2378" y="1426"/>
                              </a:cubicBezTo>
                              <a:close/>
                              <a:moveTo>
                                <a:pt x="2285" y="1253"/>
                              </a:moveTo>
                              <a:cubicBezTo>
                                <a:pt x="2371" y="1216"/>
                                <a:pt x="2371" y="1216"/>
                                <a:pt x="2371" y="1216"/>
                              </a:cubicBezTo>
                              <a:cubicBezTo>
                                <a:pt x="2375" y="1214"/>
                                <a:pt x="2376" y="1209"/>
                                <a:pt x="2374" y="1204"/>
                              </a:cubicBezTo>
                              <a:cubicBezTo>
                                <a:pt x="2362" y="1182"/>
                                <a:pt x="2362" y="1182"/>
                                <a:pt x="2362" y="1182"/>
                              </a:cubicBezTo>
                              <a:cubicBezTo>
                                <a:pt x="2359" y="1177"/>
                                <a:pt x="2352" y="1178"/>
                                <a:pt x="2349" y="1180"/>
                              </a:cubicBezTo>
                              <a:cubicBezTo>
                                <a:pt x="2269" y="1226"/>
                                <a:pt x="2269" y="1226"/>
                                <a:pt x="2269" y="1226"/>
                              </a:cubicBezTo>
                              <a:cubicBezTo>
                                <a:pt x="2266" y="1228"/>
                                <a:pt x="2264" y="1232"/>
                                <a:pt x="2266" y="1236"/>
                              </a:cubicBezTo>
                              <a:cubicBezTo>
                                <a:pt x="2273" y="1251"/>
                                <a:pt x="2273" y="1251"/>
                                <a:pt x="2273" y="1251"/>
                              </a:cubicBezTo>
                              <a:cubicBezTo>
                                <a:pt x="2275" y="1255"/>
                                <a:pt x="2278" y="1256"/>
                                <a:pt x="2285" y="1253"/>
                              </a:cubicBezTo>
                              <a:close/>
                              <a:moveTo>
                                <a:pt x="2772" y="1602"/>
                              </a:moveTo>
                              <a:cubicBezTo>
                                <a:pt x="2772" y="1646"/>
                                <a:pt x="2732" y="1686"/>
                                <a:pt x="2664" y="1686"/>
                              </a:cubicBezTo>
                              <a:cubicBezTo>
                                <a:pt x="2593" y="1686"/>
                                <a:pt x="2564" y="1649"/>
                                <a:pt x="2564" y="1616"/>
                              </a:cubicBezTo>
                              <a:cubicBezTo>
                                <a:pt x="2564" y="1586"/>
                                <a:pt x="2589" y="1572"/>
                                <a:pt x="2594" y="1569"/>
                              </a:cubicBezTo>
                              <a:cubicBezTo>
                                <a:pt x="2594" y="1567"/>
                                <a:pt x="2594" y="1567"/>
                                <a:pt x="2594" y="1567"/>
                              </a:cubicBezTo>
                              <a:cubicBezTo>
                                <a:pt x="2583" y="1564"/>
                                <a:pt x="2556" y="1550"/>
                                <a:pt x="2556" y="1516"/>
                              </a:cubicBezTo>
                              <a:cubicBezTo>
                                <a:pt x="2556" y="1477"/>
                                <a:pt x="2592" y="1458"/>
                                <a:pt x="2592" y="1458"/>
                              </a:cubicBezTo>
                              <a:cubicBezTo>
                                <a:pt x="2592" y="1458"/>
                                <a:pt x="2576" y="1440"/>
                                <a:pt x="2576" y="1409"/>
                              </a:cubicBezTo>
                              <a:cubicBezTo>
                                <a:pt x="2576" y="1362"/>
                                <a:pt x="2612" y="1320"/>
                                <a:pt x="2664" y="1320"/>
                              </a:cubicBezTo>
                              <a:cubicBezTo>
                                <a:pt x="2753" y="1320"/>
                                <a:pt x="2753" y="1320"/>
                                <a:pt x="2753" y="1320"/>
                              </a:cubicBezTo>
                              <a:cubicBezTo>
                                <a:pt x="2758" y="1320"/>
                                <a:pt x="2762" y="1324"/>
                                <a:pt x="2762" y="1330"/>
                              </a:cubicBezTo>
                              <a:cubicBezTo>
                                <a:pt x="2762" y="1343"/>
                                <a:pt x="2762" y="1343"/>
                                <a:pt x="2762" y="1343"/>
                              </a:cubicBezTo>
                              <a:cubicBezTo>
                                <a:pt x="2757" y="1351"/>
                                <a:pt x="2757" y="1351"/>
                                <a:pt x="2757" y="1351"/>
                              </a:cubicBezTo>
                              <a:cubicBezTo>
                                <a:pt x="2729" y="1359"/>
                                <a:pt x="2729" y="1359"/>
                                <a:pt x="2729" y="1359"/>
                              </a:cubicBezTo>
                              <a:cubicBezTo>
                                <a:pt x="2729" y="1359"/>
                                <a:pt x="2751" y="1375"/>
                                <a:pt x="2751" y="1413"/>
                              </a:cubicBezTo>
                              <a:cubicBezTo>
                                <a:pt x="2751" y="1456"/>
                                <a:pt x="2717" y="1496"/>
                                <a:pt x="2664" y="1496"/>
                              </a:cubicBezTo>
                              <a:cubicBezTo>
                                <a:pt x="2638" y="1496"/>
                                <a:pt x="2624" y="1488"/>
                                <a:pt x="2620" y="1488"/>
                              </a:cubicBezTo>
                              <a:cubicBezTo>
                                <a:pt x="2617" y="1488"/>
                                <a:pt x="2599" y="1497"/>
                                <a:pt x="2599" y="1513"/>
                              </a:cubicBezTo>
                              <a:cubicBezTo>
                                <a:pt x="2599" y="1525"/>
                                <a:pt x="2609" y="1534"/>
                                <a:pt x="2624" y="1534"/>
                              </a:cubicBezTo>
                              <a:cubicBezTo>
                                <a:pt x="2693" y="1534"/>
                                <a:pt x="2693" y="1534"/>
                                <a:pt x="2693" y="1534"/>
                              </a:cubicBezTo>
                              <a:cubicBezTo>
                                <a:pt x="2737" y="1534"/>
                                <a:pt x="2772" y="1557"/>
                                <a:pt x="2772" y="1602"/>
                              </a:cubicBezTo>
                              <a:close/>
                              <a:moveTo>
                                <a:pt x="2620" y="1410"/>
                              </a:moveTo>
                              <a:cubicBezTo>
                                <a:pt x="2620" y="1438"/>
                                <a:pt x="2639" y="1457"/>
                                <a:pt x="2665" y="1457"/>
                              </a:cubicBezTo>
                              <a:cubicBezTo>
                                <a:pt x="2690" y="1457"/>
                                <a:pt x="2708" y="1438"/>
                                <a:pt x="2708" y="1410"/>
                              </a:cubicBezTo>
                              <a:cubicBezTo>
                                <a:pt x="2708" y="1383"/>
                                <a:pt x="2690" y="1363"/>
                                <a:pt x="2665" y="1363"/>
                              </a:cubicBezTo>
                              <a:cubicBezTo>
                                <a:pt x="2639" y="1363"/>
                                <a:pt x="2620" y="1383"/>
                                <a:pt x="2620" y="1410"/>
                              </a:cubicBezTo>
                              <a:close/>
                              <a:moveTo>
                                <a:pt x="2722" y="1604"/>
                              </a:moveTo>
                              <a:cubicBezTo>
                                <a:pt x="2722" y="1596"/>
                                <a:pt x="2717" y="1575"/>
                                <a:pt x="2684" y="1575"/>
                              </a:cubicBezTo>
                              <a:cubicBezTo>
                                <a:pt x="2669" y="1575"/>
                                <a:pt x="2654" y="1575"/>
                                <a:pt x="2639" y="1576"/>
                              </a:cubicBezTo>
                              <a:cubicBezTo>
                                <a:pt x="2636" y="1577"/>
                                <a:pt x="2611" y="1586"/>
                                <a:pt x="2611" y="1608"/>
                              </a:cubicBezTo>
                              <a:cubicBezTo>
                                <a:pt x="2611" y="1629"/>
                                <a:pt x="2633" y="1644"/>
                                <a:pt x="2664" y="1644"/>
                              </a:cubicBezTo>
                              <a:cubicBezTo>
                                <a:pt x="2695" y="1644"/>
                                <a:pt x="2722" y="1629"/>
                                <a:pt x="2722" y="1604"/>
                              </a:cubicBezTo>
                              <a:close/>
                              <a:moveTo>
                                <a:pt x="2980" y="1414"/>
                              </a:moveTo>
                              <a:cubicBezTo>
                                <a:pt x="2980" y="1418"/>
                                <a:pt x="2980" y="1424"/>
                                <a:pt x="2979" y="1428"/>
                              </a:cubicBezTo>
                              <a:cubicBezTo>
                                <a:pt x="2979" y="1433"/>
                                <a:pt x="2975" y="1437"/>
                                <a:pt x="2970" y="1437"/>
                              </a:cubicBezTo>
                              <a:cubicBezTo>
                                <a:pt x="2832" y="1437"/>
                                <a:pt x="2832" y="1437"/>
                                <a:pt x="2832" y="1437"/>
                              </a:cubicBezTo>
                              <a:cubicBezTo>
                                <a:pt x="2834" y="1464"/>
                                <a:pt x="2858" y="1491"/>
                                <a:pt x="2891" y="1491"/>
                              </a:cubicBezTo>
                              <a:cubicBezTo>
                                <a:pt x="2909" y="1491"/>
                                <a:pt x="2926" y="1483"/>
                                <a:pt x="2936" y="1476"/>
                              </a:cubicBezTo>
                              <a:cubicBezTo>
                                <a:pt x="2942" y="1473"/>
                                <a:pt x="2945" y="1471"/>
                                <a:pt x="2949" y="1476"/>
                              </a:cubicBezTo>
                              <a:cubicBezTo>
                                <a:pt x="2964" y="1495"/>
                                <a:pt x="2964" y="1495"/>
                                <a:pt x="2964" y="1495"/>
                              </a:cubicBezTo>
                              <a:cubicBezTo>
                                <a:pt x="2967" y="1499"/>
                                <a:pt x="2969" y="1503"/>
                                <a:pt x="2963" y="1508"/>
                              </a:cubicBezTo>
                              <a:cubicBezTo>
                                <a:pt x="2948" y="1521"/>
                                <a:pt x="2922" y="1534"/>
                                <a:pt x="2887" y="1534"/>
                              </a:cubicBezTo>
                              <a:cubicBezTo>
                                <a:pt x="2826" y="1534"/>
                                <a:pt x="2785" y="1485"/>
                                <a:pt x="2785" y="1427"/>
                              </a:cubicBezTo>
                              <a:cubicBezTo>
                                <a:pt x="2785" y="1369"/>
                                <a:pt x="2826" y="1320"/>
                                <a:pt x="2887" y="1320"/>
                              </a:cubicBezTo>
                              <a:cubicBezTo>
                                <a:pt x="2940" y="1320"/>
                                <a:pt x="2980" y="1360"/>
                                <a:pt x="2980" y="1414"/>
                              </a:cubicBezTo>
                              <a:close/>
                              <a:moveTo>
                                <a:pt x="2933" y="1405"/>
                              </a:moveTo>
                              <a:cubicBezTo>
                                <a:pt x="2932" y="1380"/>
                                <a:pt x="2911" y="1359"/>
                                <a:pt x="2886" y="1359"/>
                              </a:cubicBezTo>
                              <a:cubicBezTo>
                                <a:pt x="2859" y="1359"/>
                                <a:pt x="2838" y="1379"/>
                                <a:pt x="2835" y="1405"/>
                              </a:cubicBezTo>
                              <a:lnTo>
                                <a:pt x="2933" y="1405"/>
                              </a:lnTo>
                              <a:close/>
                              <a:moveTo>
                                <a:pt x="3122" y="1320"/>
                              </a:moveTo>
                              <a:cubicBezTo>
                                <a:pt x="3085" y="1320"/>
                                <a:pt x="3066" y="1345"/>
                                <a:pt x="3062" y="1350"/>
                              </a:cubicBezTo>
                              <a:cubicBezTo>
                                <a:pt x="3057" y="1333"/>
                                <a:pt x="3057" y="1333"/>
                                <a:pt x="3057" y="1333"/>
                              </a:cubicBezTo>
                              <a:cubicBezTo>
                                <a:pt x="3056" y="1328"/>
                                <a:pt x="3052" y="1325"/>
                                <a:pt x="3048" y="1325"/>
                              </a:cubicBezTo>
                              <a:cubicBezTo>
                                <a:pt x="3033" y="1325"/>
                                <a:pt x="3033" y="1325"/>
                                <a:pt x="3033" y="1325"/>
                              </a:cubicBezTo>
                              <a:cubicBezTo>
                                <a:pt x="3028" y="1325"/>
                                <a:pt x="3024" y="1330"/>
                                <a:pt x="3024" y="1335"/>
                              </a:cubicBezTo>
                              <a:cubicBezTo>
                                <a:pt x="3024" y="1519"/>
                                <a:pt x="3024" y="1519"/>
                                <a:pt x="3024" y="1519"/>
                              </a:cubicBezTo>
                              <a:cubicBezTo>
                                <a:pt x="3024" y="1524"/>
                                <a:pt x="3028" y="1529"/>
                                <a:pt x="3033" y="1529"/>
                              </a:cubicBezTo>
                              <a:cubicBezTo>
                                <a:pt x="3058" y="1529"/>
                                <a:pt x="3058" y="1529"/>
                                <a:pt x="3058" y="1529"/>
                              </a:cubicBezTo>
                              <a:cubicBezTo>
                                <a:pt x="3066" y="1529"/>
                                <a:pt x="3072" y="1528"/>
                                <a:pt x="3072" y="1519"/>
                              </a:cubicBezTo>
                              <a:cubicBezTo>
                                <a:pt x="3072" y="1390"/>
                                <a:pt x="3072" y="1390"/>
                                <a:pt x="3072" y="1390"/>
                              </a:cubicBezTo>
                              <a:cubicBezTo>
                                <a:pt x="3074" y="1386"/>
                                <a:pt x="3088" y="1365"/>
                                <a:pt x="3117" y="1365"/>
                              </a:cubicBezTo>
                              <a:cubicBezTo>
                                <a:pt x="3124" y="1365"/>
                                <a:pt x="3131" y="1367"/>
                                <a:pt x="3135" y="1369"/>
                              </a:cubicBezTo>
                              <a:cubicBezTo>
                                <a:pt x="3139" y="1371"/>
                                <a:pt x="3144" y="1369"/>
                                <a:pt x="3147" y="1364"/>
                              </a:cubicBezTo>
                              <a:cubicBezTo>
                                <a:pt x="3159" y="1339"/>
                                <a:pt x="3159" y="1339"/>
                                <a:pt x="3159" y="1339"/>
                              </a:cubicBezTo>
                              <a:cubicBezTo>
                                <a:pt x="3165" y="1325"/>
                                <a:pt x="3141" y="1320"/>
                                <a:pt x="3122" y="1320"/>
                              </a:cubicBezTo>
                              <a:close/>
                              <a:moveTo>
                                <a:pt x="3364" y="1414"/>
                              </a:moveTo>
                              <a:cubicBezTo>
                                <a:pt x="3364" y="1418"/>
                                <a:pt x="3363" y="1424"/>
                                <a:pt x="3363" y="1428"/>
                              </a:cubicBezTo>
                              <a:cubicBezTo>
                                <a:pt x="3363" y="1433"/>
                                <a:pt x="3358" y="1437"/>
                                <a:pt x="3354" y="1437"/>
                              </a:cubicBezTo>
                              <a:cubicBezTo>
                                <a:pt x="3216" y="1437"/>
                                <a:pt x="3216" y="1437"/>
                                <a:pt x="3216" y="1437"/>
                              </a:cubicBezTo>
                              <a:cubicBezTo>
                                <a:pt x="3217" y="1464"/>
                                <a:pt x="3241" y="1491"/>
                                <a:pt x="3274" y="1491"/>
                              </a:cubicBezTo>
                              <a:cubicBezTo>
                                <a:pt x="3292" y="1491"/>
                                <a:pt x="3309" y="1483"/>
                                <a:pt x="3319" y="1476"/>
                              </a:cubicBezTo>
                              <a:cubicBezTo>
                                <a:pt x="3325" y="1473"/>
                                <a:pt x="3329" y="1471"/>
                                <a:pt x="3333" y="1476"/>
                              </a:cubicBezTo>
                              <a:cubicBezTo>
                                <a:pt x="3347" y="1495"/>
                                <a:pt x="3347" y="1495"/>
                                <a:pt x="3347" y="1495"/>
                              </a:cubicBezTo>
                              <a:cubicBezTo>
                                <a:pt x="3351" y="1499"/>
                                <a:pt x="3352" y="1503"/>
                                <a:pt x="3346" y="1508"/>
                              </a:cubicBezTo>
                              <a:cubicBezTo>
                                <a:pt x="3332" y="1521"/>
                                <a:pt x="3305" y="1534"/>
                                <a:pt x="3271" y="1534"/>
                              </a:cubicBezTo>
                              <a:cubicBezTo>
                                <a:pt x="3210" y="1534"/>
                                <a:pt x="3169" y="1485"/>
                                <a:pt x="3169" y="1427"/>
                              </a:cubicBezTo>
                              <a:cubicBezTo>
                                <a:pt x="3169" y="1369"/>
                                <a:pt x="3210" y="1320"/>
                                <a:pt x="3271" y="1320"/>
                              </a:cubicBezTo>
                              <a:cubicBezTo>
                                <a:pt x="3323" y="1320"/>
                                <a:pt x="3364" y="1360"/>
                                <a:pt x="3364" y="1414"/>
                              </a:cubicBezTo>
                              <a:close/>
                              <a:moveTo>
                                <a:pt x="3317" y="1405"/>
                              </a:moveTo>
                              <a:cubicBezTo>
                                <a:pt x="3315" y="1380"/>
                                <a:pt x="3295" y="1359"/>
                                <a:pt x="3270" y="1359"/>
                              </a:cubicBezTo>
                              <a:cubicBezTo>
                                <a:pt x="3243" y="1359"/>
                                <a:pt x="3221" y="1379"/>
                                <a:pt x="3218" y="1405"/>
                              </a:cubicBezTo>
                              <a:lnTo>
                                <a:pt x="3317" y="1405"/>
                              </a:lnTo>
                              <a:close/>
                              <a:moveTo>
                                <a:pt x="3602" y="1602"/>
                              </a:moveTo>
                              <a:cubicBezTo>
                                <a:pt x="3602" y="1646"/>
                                <a:pt x="3561" y="1686"/>
                                <a:pt x="3494" y="1686"/>
                              </a:cubicBezTo>
                              <a:cubicBezTo>
                                <a:pt x="3422" y="1686"/>
                                <a:pt x="3393" y="1649"/>
                                <a:pt x="3393" y="1616"/>
                              </a:cubicBezTo>
                              <a:cubicBezTo>
                                <a:pt x="3393" y="1586"/>
                                <a:pt x="3418" y="1572"/>
                                <a:pt x="3423" y="1569"/>
                              </a:cubicBezTo>
                              <a:cubicBezTo>
                                <a:pt x="3423" y="1567"/>
                                <a:pt x="3423" y="1567"/>
                                <a:pt x="3423" y="1567"/>
                              </a:cubicBezTo>
                              <a:cubicBezTo>
                                <a:pt x="3413" y="1564"/>
                                <a:pt x="3386" y="1550"/>
                                <a:pt x="3386" y="1516"/>
                              </a:cubicBezTo>
                              <a:cubicBezTo>
                                <a:pt x="3386" y="1477"/>
                                <a:pt x="3422" y="1458"/>
                                <a:pt x="3422" y="1458"/>
                              </a:cubicBezTo>
                              <a:cubicBezTo>
                                <a:pt x="3422" y="1458"/>
                                <a:pt x="3406" y="1440"/>
                                <a:pt x="3406" y="1409"/>
                              </a:cubicBezTo>
                              <a:cubicBezTo>
                                <a:pt x="3406" y="1362"/>
                                <a:pt x="3441" y="1320"/>
                                <a:pt x="3493" y="1320"/>
                              </a:cubicBezTo>
                              <a:cubicBezTo>
                                <a:pt x="3582" y="1320"/>
                                <a:pt x="3582" y="1320"/>
                                <a:pt x="3582" y="1320"/>
                              </a:cubicBezTo>
                              <a:cubicBezTo>
                                <a:pt x="3588" y="1320"/>
                                <a:pt x="3592" y="1324"/>
                                <a:pt x="3592" y="1330"/>
                              </a:cubicBezTo>
                              <a:cubicBezTo>
                                <a:pt x="3592" y="1343"/>
                                <a:pt x="3592" y="1343"/>
                                <a:pt x="3592" y="1343"/>
                              </a:cubicBezTo>
                              <a:cubicBezTo>
                                <a:pt x="3586" y="1351"/>
                                <a:pt x="3586" y="1351"/>
                                <a:pt x="3586" y="1351"/>
                              </a:cubicBezTo>
                              <a:cubicBezTo>
                                <a:pt x="3558" y="1359"/>
                                <a:pt x="3558" y="1359"/>
                                <a:pt x="3558" y="1359"/>
                              </a:cubicBezTo>
                              <a:cubicBezTo>
                                <a:pt x="3558" y="1359"/>
                                <a:pt x="3580" y="1375"/>
                                <a:pt x="3580" y="1413"/>
                              </a:cubicBezTo>
                              <a:cubicBezTo>
                                <a:pt x="3580" y="1456"/>
                                <a:pt x="3547" y="1496"/>
                                <a:pt x="3494" y="1496"/>
                              </a:cubicBezTo>
                              <a:cubicBezTo>
                                <a:pt x="3468" y="1496"/>
                                <a:pt x="3454" y="1488"/>
                                <a:pt x="3450" y="1488"/>
                              </a:cubicBezTo>
                              <a:cubicBezTo>
                                <a:pt x="3446" y="1488"/>
                                <a:pt x="3429" y="1497"/>
                                <a:pt x="3429" y="1513"/>
                              </a:cubicBezTo>
                              <a:cubicBezTo>
                                <a:pt x="3429" y="1525"/>
                                <a:pt x="3438" y="1534"/>
                                <a:pt x="3453" y="1534"/>
                              </a:cubicBezTo>
                              <a:cubicBezTo>
                                <a:pt x="3522" y="1534"/>
                                <a:pt x="3522" y="1534"/>
                                <a:pt x="3522" y="1534"/>
                              </a:cubicBezTo>
                              <a:cubicBezTo>
                                <a:pt x="3566" y="1534"/>
                                <a:pt x="3602" y="1557"/>
                                <a:pt x="3602" y="1602"/>
                              </a:cubicBezTo>
                              <a:close/>
                              <a:moveTo>
                                <a:pt x="3450" y="1410"/>
                              </a:moveTo>
                              <a:cubicBezTo>
                                <a:pt x="3450" y="1438"/>
                                <a:pt x="3468" y="1457"/>
                                <a:pt x="3494" y="1457"/>
                              </a:cubicBezTo>
                              <a:cubicBezTo>
                                <a:pt x="3520" y="1457"/>
                                <a:pt x="3537" y="1438"/>
                                <a:pt x="3537" y="1410"/>
                              </a:cubicBezTo>
                              <a:cubicBezTo>
                                <a:pt x="3537" y="1383"/>
                                <a:pt x="3520" y="1363"/>
                                <a:pt x="3494" y="1363"/>
                              </a:cubicBezTo>
                              <a:cubicBezTo>
                                <a:pt x="3468" y="1363"/>
                                <a:pt x="3450" y="1383"/>
                                <a:pt x="3450" y="1410"/>
                              </a:cubicBezTo>
                              <a:close/>
                              <a:moveTo>
                                <a:pt x="3551" y="1604"/>
                              </a:moveTo>
                              <a:cubicBezTo>
                                <a:pt x="3551" y="1596"/>
                                <a:pt x="3546" y="1575"/>
                                <a:pt x="3513" y="1575"/>
                              </a:cubicBezTo>
                              <a:cubicBezTo>
                                <a:pt x="3498" y="1575"/>
                                <a:pt x="3483" y="1575"/>
                                <a:pt x="3468" y="1576"/>
                              </a:cubicBezTo>
                              <a:cubicBezTo>
                                <a:pt x="3465" y="1577"/>
                                <a:pt x="3440" y="1586"/>
                                <a:pt x="3440" y="1608"/>
                              </a:cubicBezTo>
                              <a:cubicBezTo>
                                <a:pt x="3440" y="1629"/>
                                <a:pt x="3462" y="1644"/>
                                <a:pt x="3493" y="1644"/>
                              </a:cubicBezTo>
                              <a:cubicBezTo>
                                <a:pt x="3524" y="1644"/>
                                <a:pt x="3551" y="1629"/>
                                <a:pt x="3551" y="1604"/>
                              </a:cubicBezTo>
                              <a:close/>
                              <a:moveTo>
                                <a:pt x="3810" y="1414"/>
                              </a:moveTo>
                              <a:cubicBezTo>
                                <a:pt x="3810" y="1418"/>
                                <a:pt x="3809" y="1424"/>
                                <a:pt x="3809" y="1428"/>
                              </a:cubicBezTo>
                              <a:cubicBezTo>
                                <a:pt x="3808" y="1433"/>
                                <a:pt x="3804" y="1437"/>
                                <a:pt x="3800" y="1437"/>
                              </a:cubicBezTo>
                              <a:cubicBezTo>
                                <a:pt x="3662" y="1437"/>
                                <a:pt x="3662" y="1437"/>
                                <a:pt x="3662" y="1437"/>
                              </a:cubicBezTo>
                              <a:cubicBezTo>
                                <a:pt x="3663" y="1464"/>
                                <a:pt x="3687" y="1491"/>
                                <a:pt x="3720" y="1491"/>
                              </a:cubicBezTo>
                              <a:cubicBezTo>
                                <a:pt x="3738" y="1491"/>
                                <a:pt x="3755" y="1483"/>
                                <a:pt x="3765" y="1476"/>
                              </a:cubicBezTo>
                              <a:cubicBezTo>
                                <a:pt x="3771" y="1473"/>
                                <a:pt x="3775" y="1471"/>
                                <a:pt x="3779" y="1476"/>
                              </a:cubicBezTo>
                              <a:cubicBezTo>
                                <a:pt x="3793" y="1495"/>
                                <a:pt x="3793" y="1495"/>
                                <a:pt x="3793" y="1495"/>
                              </a:cubicBezTo>
                              <a:cubicBezTo>
                                <a:pt x="3797" y="1499"/>
                                <a:pt x="3798" y="1503"/>
                                <a:pt x="3792" y="1508"/>
                              </a:cubicBezTo>
                              <a:cubicBezTo>
                                <a:pt x="3777" y="1521"/>
                                <a:pt x="3751" y="1534"/>
                                <a:pt x="3717" y="1534"/>
                              </a:cubicBezTo>
                              <a:cubicBezTo>
                                <a:pt x="3655" y="1534"/>
                                <a:pt x="3615" y="1485"/>
                                <a:pt x="3615" y="1427"/>
                              </a:cubicBezTo>
                              <a:cubicBezTo>
                                <a:pt x="3615" y="1369"/>
                                <a:pt x="3655" y="1320"/>
                                <a:pt x="3716" y="1320"/>
                              </a:cubicBezTo>
                              <a:cubicBezTo>
                                <a:pt x="3769" y="1320"/>
                                <a:pt x="3810" y="1360"/>
                                <a:pt x="3810" y="1414"/>
                              </a:cubicBezTo>
                              <a:close/>
                              <a:moveTo>
                                <a:pt x="3763" y="1405"/>
                              </a:moveTo>
                              <a:cubicBezTo>
                                <a:pt x="3761" y="1380"/>
                                <a:pt x="3741" y="1359"/>
                                <a:pt x="3716" y="1359"/>
                              </a:cubicBezTo>
                              <a:cubicBezTo>
                                <a:pt x="3689" y="1359"/>
                                <a:pt x="3667" y="1379"/>
                                <a:pt x="3664" y="1405"/>
                              </a:cubicBezTo>
                              <a:lnTo>
                                <a:pt x="3763" y="1405"/>
                              </a:lnTo>
                              <a:close/>
                              <a:moveTo>
                                <a:pt x="3892" y="1173"/>
                              </a:moveTo>
                              <a:cubicBezTo>
                                <a:pt x="3863" y="1173"/>
                                <a:pt x="3863" y="1173"/>
                                <a:pt x="3863" y="1173"/>
                              </a:cubicBezTo>
                              <a:cubicBezTo>
                                <a:pt x="3858" y="1173"/>
                                <a:pt x="3853" y="1177"/>
                                <a:pt x="3853" y="1183"/>
                              </a:cubicBezTo>
                              <a:cubicBezTo>
                                <a:pt x="3853" y="1519"/>
                                <a:pt x="3853" y="1519"/>
                                <a:pt x="3853" y="1519"/>
                              </a:cubicBezTo>
                              <a:cubicBezTo>
                                <a:pt x="3853" y="1524"/>
                                <a:pt x="3858" y="1529"/>
                                <a:pt x="3863" y="1529"/>
                              </a:cubicBezTo>
                              <a:cubicBezTo>
                                <a:pt x="3892" y="1529"/>
                                <a:pt x="3892" y="1529"/>
                                <a:pt x="3892" y="1529"/>
                              </a:cubicBezTo>
                              <a:cubicBezTo>
                                <a:pt x="3897" y="1529"/>
                                <a:pt x="3902" y="1524"/>
                                <a:pt x="3902" y="1519"/>
                              </a:cubicBezTo>
                              <a:cubicBezTo>
                                <a:pt x="3902" y="1183"/>
                                <a:pt x="3902" y="1183"/>
                                <a:pt x="3902" y="1183"/>
                              </a:cubicBezTo>
                              <a:cubicBezTo>
                                <a:pt x="3902" y="1177"/>
                                <a:pt x="3897" y="1173"/>
                                <a:pt x="3892" y="1173"/>
                              </a:cubicBezTo>
                              <a:close/>
                              <a:moveTo>
                                <a:pt x="4144" y="1183"/>
                              </a:moveTo>
                              <a:cubicBezTo>
                                <a:pt x="4144" y="1519"/>
                                <a:pt x="4144" y="1519"/>
                                <a:pt x="4144" y="1519"/>
                              </a:cubicBezTo>
                              <a:cubicBezTo>
                                <a:pt x="4144" y="1524"/>
                                <a:pt x="4140" y="1529"/>
                                <a:pt x="4135" y="1529"/>
                              </a:cubicBezTo>
                              <a:cubicBezTo>
                                <a:pt x="4119" y="1529"/>
                                <a:pt x="4119" y="1529"/>
                                <a:pt x="4119" y="1529"/>
                              </a:cubicBezTo>
                              <a:cubicBezTo>
                                <a:pt x="4115" y="1529"/>
                                <a:pt x="4112" y="1525"/>
                                <a:pt x="4110" y="1520"/>
                              </a:cubicBezTo>
                              <a:cubicBezTo>
                                <a:pt x="4106" y="1505"/>
                                <a:pt x="4106" y="1505"/>
                                <a:pt x="4106" y="1505"/>
                              </a:cubicBezTo>
                              <a:cubicBezTo>
                                <a:pt x="4106" y="1505"/>
                                <a:pt x="4082" y="1534"/>
                                <a:pt x="4042" y="1534"/>
                              </a:cubicBezTo>
                              <a:cubicBezTo>
                                <a:pt x="3988" y="1534"/>
                                <a:pt x="3946" y="1485"/>
                                <a:pt x="3946" y="1427"/>
                              </a:cubicBezTo>
                              <a:cubicBezTo>
                                <a:pt x="3946" y="1367"/>
                                <a:pt x="3990" y="1320"/>
                                <a:pt x="4047" y="1320"/>
                              </a:cubicBezTo>
                              <a:cubicBezTo>
                                <a:pt x="4072" y="1320"/>
                                <a:pt x="4091" y="1330"/>
                                <a:pt x="4095" y="1331"/>
                              </a:cubicBezTo>
                              <a:cubicBezTo>
                                <a:pt x="4095" y="1183"/>
                                <a:pt x="4095" y="1183"/>
                                <a:pt x="4095" y="1183"/>
                              </a:cubicBezTo>
                              <a:cubicBezTo>
                                <a:pt x="4095" y="1177"/>
                                <a:pt x="4100" y="1173"/>
                                <a:pt x="4105" y="1173"/>
                              </a:cubicBezTo>
                              <a:cubicBezTo>
                                <a:pt x="4135" y="1173"/>
                                <a:pt x="4135" y="1173"/>
                                <a:pt x="4135" y="1173"/>
                              </a:cubicBezTo>
                              <a:cubicBezTo>
                                <a:pt x="4140" y="1173"/>
                                <a:pt x="4144" y="1177"/>
                                <a:pt x="4144" y="1183"/>
                              </a:cubicBezTo>
                              <a:close/>
                              <a:moveTo>
                                <a:pt x="4096" y="1377"/>
                              </a:moveTo>
                              <a:cubicBezTo>
                                <a:pt x="4096" y="1377"/>
                                <a:pt x="4078" y="1364"/>
                                <a:pt x="4052" y="1364"/>
                              </a:cubicBezTo>
                              <a:cubicBezTo>
                                <a:pt x="4018" y="1364"/>
                                <a:pt x="3994" y="1392"/>
                                <a:pt x="3994" y="1427"/>
                              </a:cubicBezTo>
                              <a:cubicBezTo>
                                <a:pt x="3994" y="1461"/>
                                <a:pt x="4015" y="1490"/>
                                <a:pt x="4048" y="1490"/>
                              </a:cubicBezTo>
                              <a:cubicBezTo>
                                <a:pt x="4079" y="1490"/>
                                <a:pt x="4093" y="1465"/>
                                <a:pt x="4096" y="1459"/>
                              </a:cubicBezTo>
                              <a:lnTo>
                                <a:pt x="4096" y="1377"/>
                              </a:lnTo>
                              <a:close/>
                              <a:moveTo>
                                <a:pt x="348" y="873"/>
                              </a:moveTo>
                              <a:cubicBezTo>
                                <a:pt x="0" y="873"/>
                                <a:pt x="0" y="873"/>
                                <a:pt x="0" y="873"/>
                              </a:cubicBezTo>
                              <a:cubicBezTo>
                                <a:pt x="0" y="25"/>
                                <a:pt x="0" y="25"/>
                                <a:pt x="0" y="25"/>
                              </a:cubicBezTo>
                              <a:cubicBezTo>
                                <a:pt x="329" y="25"/>
                                <a:pt x="329" y="25"/>
                                <a:pt x="329" y="25"/>
                              </a:cubicBezTo>
                              <a:cubicBezTo>
                                <a:pt x="510" y="25"/>
                                <a:pt x="646" y="88"/>
                                <a:pt x="646" y="255"/>
                              </a:cubicBezTo>
                              <a:cubicBezTo>
                                <a:pt x="646" y="343"/>
                                <a:pt x="590" y="415"/>
                                <a:pt x="515" y="436"/>
                              </a:cubicBezTo>
                              <a:cubicBezTo>
                                <a:pt x="596" y="460"/>
                                <a:pt x="666" y="532"/>
                                <a:pt x="666" y="630"/>
                              </a:cubicBezTo>
                              <a:cubicBezTo>
                                <a:pt x="666" y="799"/>
                                <a:pt x="541" y="873"/>
                                <a:pt x="348" y="873"/>
                              </a:cubicBezTo>
                              <a:close/>
                              <a:moveTo>
                                <a:pt x="137" y="381"/>
                              </a:moveTo>
                              <a:cubicBezTo>
                                <a:pt x="325" y="381"/>
                                <a:pt x="325" y="381"/>
                                <a:pt x="325" y="381"/>
                              </a:cubicBezTo>
                              <a:cubicBezTo>
                                <a:pt x="419" y="381"/>
                                <a:pt x="503" y="367"/>
                                <a:pt x="503" y="266"/>
                              </a:cubicBezTo>
                              <a:cubicBezTo>
                                <a:pt x="503" y="168"/>
                                <a:pt x="419" y="153"/>
                                <a:pt x="324" y="153"/>
                              </a:cubicBezTo>
                              <a:cubicBezTo>
                                <a:pt x="137" y="153"/>
                                <a:pt x="137" y="153"/>
                                <a:pt x="137" y="153"/>
                              </a:cubicBezTo>
                              <a:lnTo>
                                <a:pt x="137" y="381"/>
                              </a:lnTo>
                              <a:close/>
                              <a:moveTo>
                                <a:pt x="342" y="744"/>
                              </a:moveTo>
                              <a:cubicBezTo>
                                <a:pt x="450" y="744"/>
                                <a:pt x="522" y="723"/>
                                <a:pt x="522" y="625"/>
                              </a:cubicBezTo>
                              <a:cubicBezTo>
                                <a:pt x="522" y="530"/>
                                <a:pt x="450" y="509"/>
                                <a:pt x="342" y="509"/>
                              </a:cubicBezTo>
                              <a:cubicBezTo>
                                <a:pt x="137" y="509"/>
                                <a:pt x="137" y="509"/>
                                <a:pt x="137" y="509"/>
                              </a:cubicBezTo>
                              <a:cubicBezTo>
                                <a:pt x="137" y="744"/>
                                <a:pt x="137" y="744"/>
                                <a:pt x="137" y="744"/>
                              </a:cubicBezTo>
                              <a:lnTo>
                                <a:pt x="342" y="744"/>
                              </a:lnTo>
                              <a:close/>
                              <a:moveTo>
                                <a:pt x="920" y="0"/>
                              </a:moveTo>
                              <a:cubicBezTo>
                                <a:pt x="792" y="0"/>
                                <a:pt x="792" y="0"/>
                                <a:pt x="792" y="0"/>
                              </a:cubicBezTo>
                              <a:cubicBezTo>
                                <a:pt x="792" y="873"/>
                                <a:pt x="792" y="873"/>
                                <a:pt x="792" y="873"/>
                              </a:cubicBezTo>
                              <a:cubicBezTo>
                                <a:pt x="920" y="873"/>
                                <a:pt x="920" y="873"/>
                                <a:pt x="920" y="873"/>
                              </a:cubicBezTo>
                              <a:lnTo>
                                <a:pt x="920" y="0"/>
                              </a:lnTo>
                              <a:close/>
                              <a:moveTo>
                                <a:pt x="1066" y="873"/>
                              </a:moveTo>
                              <a:cubicBezTo>
                                <a:pt x="1193" y="873"/>
                                <a:pt x="1193" y="873"/>
                                <a:pt x="1193" y="873"/>
                              </a:cubicBezTo>
                              <a:cubicBezTo>
                                <a:pt x="1193" y="292"/>
                                <a:pt x="1193" y="292"/>
                                <a:pt x="1193" y="292"/>
                              </a:cubicBezTo>
                              <a:cubicBezTo>
                                <a:pt x="1066" y="292"/>
                                <a:pt x="1066" y="292"/>
                                <a:pt x="1066" y="292"/>
                              </a:cubicBezTo>
                              <a:lnTo>
                                <a:pt x="1066" y="873"/>
                              </a:lnTo>
                              <a:close/>
                              <a:moveTo>
                                <a:pt x="1467" y="551"/>
                              </a:moveTo>
                              <a:cubicBezTo>
                                <a:pt x="1467" y="452"/>
                                <a:pt x="1535" y="398"/>
                                <a:pt x="1617" y="398"/>
                              </a:cubicBezTo>
                              <a:cubicBezTo>
                                <a:pt x="1703" y="398"/>
                                <a:pt x="1752" y="452"/>
                                <a:pt x="1752" y="550"/>
                              </a:cubicBezTo>
                              <a:cubicBezTo>
                                <a:pt x="1752" y="873"/>
                                <a:pt x="1752" y="873"/>
                                <a:pt x="1752" y="873"/>
                              </a:cubicBezTo>
                              <a:cubicBezTo>
                                <a:pt x="1880" y="873"/>
                                <a:pt x="1880" y="873"/>
                                <a:pt x="1880" y="873"/>
                              </a:cubicBezTo>
                              <a:cubicBezTo>
                                <a:pt x="1880" y="508"/>
                                <a:pt x="1880" y="508"/>
                                <a:pt x="1880" y="508"/>
                              </a:cubicBezTo>
                              <a:cubicBezTo>
                                <a:pt x="1880" y="372"/>
                                <a:pt x="1782" y="277"/>
                                <a:pt x="1644" y="277"/>
                              </a:cubicBezTo>
                              <a:cubicBezTo>
                                <a:pt x="1585" y="277"/>
                                <a:pt x="1513" y="295"/>
                                <a:pt x="1466" y="363"/>
                              </a:cubicBezTo>
                              <a:cubicBezTo>
                                <a:pt x="1466" y="292"/>
                                <a:pt x="1466" y="292"/>
                                <a:pt x="1466" y="292"/>
                              </a:cubicBezTo>
                              <a:cubicBezTo>
                                <a:pt x="1340" y="292"/>
                                <a:pt x="1340" y="292"/>
                                <a:pt x="1340" y="292"/>
                              </a:cubicBezTo>
                              <a:cubicBezTo>
                                <a:pt x="1340" y="873"/>
                                <a:pt x="1340" y="873"/>
                                <a:pt x="1340" y="873"/>
                              </a:cubicBezTo>
                              <a:cubicBezTo>
                                <a:pt x="1467" y="873"/>
                                <a:pt x="1467" y="873"/>
                                <a:pt x="1467" y="873"/>
                              </a:cubicBezTo>
                              <a:lnTo>
                                <a:pt x="1467" y="551"/>
                              </a:lnTo>
                              <a:close/>
                              <a:moveTo>
                                <a:pt x="2553" y="292"/>
                              </a:moveTo>
                              <a:cubicBezTo>
                                <a:pt x="2394" y="292"/>
                                <a:pt x="2394" y="292"/>
                                <a:pt x="2394" y="292"/>
                              </a:cubicBezTo>
                              <a:cubicBezTo>
                                <a:pt x="2203" y="513"/>
                                <a:pt x="2203" y="513"/>
                                <a:pt x="2203" y="513"/>
                              </a:cubicBezTo>
                              <a:cubicBezTo>
                                <a:pt x="2139" y="513"/>
                                <a:pt x="2139" y="513"/>
                                <a:pt x="2139" y="513"/>
                              </a:cubicBezTo>
                              <a:cubicBezTo>
                                <a:pt x="2139" y="0"/>
                                <a:pt x="2139" y="0"/>
                                <a:pt x="2139" y="0"/>
                              </a:cubicBezTo>
                              <a:cubicBezTo>
                                <a:pt x="2012" y="0"/>
                                <a:pt x="2012" y="0"/>
                                <a:pt x="2012" y="0"/>
                              </a:cubicBezTo>
                              <a:cubicBezTo>
                                <a:pt x="2012" y="873"/>
                                <a:pt x="2012" y="873"/>
                                <a:pt x="2012" y="873"/>
                              </a:cubicBezTo>
                              <a:cubicBezTo>
                                <a:pt x="2139" y="873"/>
                                <a:pt x="2139" y="873"/>
                                <a:pt x="2139" y="873"/>
                              </a:cubicBezTo>
                              <a:cubicBezTo>
                                <a:pt x="2139" y="628"/>
                                <a:pt x="2139" y="628"/>
                                <a:pt x="2139" y="628"/>
                              </a:cubicBezTo>
                              <a:cubicBezTo>
                                <a:pt x="2202" y="628"/>
                                <a:pt x="2202" y="628"/>
                                <a:pt x="2202" y="628"/>
                              </a:cubicBezTo>
                              <a:cubicBezTo>
                                <a:pt x="2395" y="873"/>
                                <a:pt x="2395" y="873"/>
                                <a:pt x="2395" y="873"/>
                              </a:cubicBezTo>
                              <a:cubicBezTo>
                                <a:pt x="2556" y="873"/>
                                <a:pt x="2556" y="873"/>
                                <a:pt x="2556" y="873"/>
                              </a:cubicBezTo>
                              <a:cubicBezTo>
                                <a:pt x="2310" y="565"/>
                                <a:pt x="2310" y="565"/>
                                <a:pt x="2310" y="565"/>
                              </a:cubicBezTo>
                              <a:lnTo>
                                <a:pt x="2553" y="292"/>
                              </a:lnTo>
                              <a:close/>
                              <a:moveTo>
                                <a:pt x="2554" y="583"/>
                              </a:moveTo>
                              <a:cubicBezTo>
                                <a:pt x="2554" y="401"/>
                                <a:pt x="2672" y="277"/>
                                <a:pt x="2843" y="277"/>
                              </a:cubicBezTo>
                              <a:cubicBezTo>
                                <a:pt x="3005" y="277"/>
                                <a:pt x="3118" y="401"/>
                                <a:pt x="3118" y="582"/>
                              </a:cubicBezTo>
                              <a:cubicBezTo>
                                <a:pt x="3118" y="598"/>
                                <a:pt x="3117" y="615"/>
                                <a:pt x="3115" y="629"/>
                              </a:cubicBezTo>
                              <a:cubicBezTo>
                                <a:pt x="2686" y="629"/>
                                <a:pt x="2686" y="629"/>
                                <a:pt x="2686" y="629"/>
                              </a:cubicBezTo>
                              <a:cubicBezTo>
                                <a:pt x="2703" y="733"/>
                                <a:pt x="2777" y="777"/>
                                <a:pt x="2859" y="777"/>
                              </a:cubicBezTo>
                              <a:cubicBezTo>
                                <a:pt x="2917" y="777"/>
                                <a:pt x="2978" y="754"/>
                                <a:pt x="3027" y="716"/>
                              </a:cubicBezTo>
                              <a:cubicBezTo>
                                <a:pt x="3090" y="806"/>
                                <a:pt x="3090" y="806"/>
                                <a:pt x="3090" y="806"/>
                              </a:cubicBezTo>
                              <a:cubicBezTo>
                                <a:pt x="3019" y="866"/>
                                <a:pt x="2939" y="888"/>
                                <a:pt x="2851" y="888"/>
                              </a:cubicBezTo>
                              <a:cubicBezTo>
                                <a:pt x="2677" y="888"/>
                                <a:pt x="2554" y="767"/>
                                <a:pt x="2554" y="583"/>
                              </a:cubicBezTo>
                              <a:close/>
                              <a:moveTo>
                                <a:pt x="2687" y="533"/>
                              </a:moveTo>
                              <a:cubicBezTo>
                                <a:pt x="2988" y="533"/>
                                <a:pt x="2988" y="533"/>
                                <a:pt x="2988" y="533"/>
                              </a:cubicBezTo>
                              <a:cubicBezTo>
                                <a:pt x="2974" y="442"/>
                                <a:pt x="2921" y="390"/>
                                <a:pt x="2841" y="390"/>
                              </a:cubicBezTo>
                              <a:cubicBezTo>
                                <a:pt x="2751" y="390"/>
                                <a:pt x="2700" y="448"/>
                                <a:pt x="2687" y="533"/>
                              </a:cubicBezTo>
                              <a:close/>
                              <a:moveTo>
                                <a:pt x="3353" y="553"/>
                              </a:moveTo>
                              <a:cubicBezTo>
                                <a:pt x="3353" y="454"/>
                                <a:pt x="3410" y="398"/>
                                <a:pt x="3491" y="398"/>
                              </a:cubicBezTo>
                              <a:cubicBezTo>
                                <a:pt x="3522" y="398"/>
                                <a:pt x="3560" y="405"/>
                                <a:pt x="3587" y="419"/>
                              </a:cubicBezTo>
                              <a:cubicBezTo>
                                <a:pt x="3618" y="294"/>
                                <a:pt x="3618" y="294"/>
                                <a:pt x="3618" y="294"/>
                              </a:cubicBezTo>
                              <a:cubicBezTo>
                                <a:pt x="3588" y="282"/>
                                <a:pt x="3559" y="277"/>
                                <a:pt x="3520" y="277"/>
                              </a:cubicBezTo>
                              <a:cubicBezTo>
                                <a:pt x="3449" y="277"/>
                                <a:pt x="3390" y="302"/>
                                <a:pt x="3352" y="358"/>
                              </a:cubicBezTo>
                              <a:cubicBezTo>
                                <a:pt x="3352" y="292"/>
                                <a:pt x="3352" y="292"/>
                                <a:pt x="3352" y="292"/>
                              </a:cubicBezTo>
                              <a:cubicBezTo>
                                <a:pt x="3226" y="292"/>
                                <a:pt x="3226" y="292"/>
                                <a:pt x="3226" y="292"/>
                              </a:cubicBezTo>
                              <a:cubicBezTo>
                                <a:pt x="3226" y="873"/>
                                <a:pt x="3226" y="873"/>
                                <a:pt x="3226" y="873"/>
                              </a:cubicBezTo>
                              <a:cubicBezTo>
                                <a:pt x="3353" y="873"/>
                                <a:pt x="3353" y="873"/>
                                <a:pt x="3353" y="873"/>
                              </a:cubicBezTo>
                              <a:lnTo>
                                <a:pt x="3353" y="553"/>
                              </a:lnTo>
                              <a:close/>
                              <a:moveTo>
                                <a:pt x="3892" y="777"/>
                              </a:moveTo>
                              <a:cubicBezTo>
                                <a:pt x="3798" y="777"/>
                                <a:pt x="3742" y="750"/>
                                <a:pt x="3701" y="718"/>
                              </a:cubicBezTo>
                              <a:cubicBezTo>
                                <a:pt x="3642" y="813"/>
                                <a:pt x="3642" y="813"/>
                                <a:pt x="3642" y="813"/>
                              </a:cubicBezTo>
                              <a:cubicBezTo>
                                <a:pt x="3726" y="876"/>
                                <a:pt x="3831" y="887"/>
                                <a:pt x="3891" y="887"/>
                              </a:cubicBezTo>
                              <a:cubicBezTo>
                                <a:pt x="4058" y="887"/>
                                <a:pt x="4155" y="809"/>
                                <a:pt x="4155" y="697"/>
                              </a:cubicBezTo>
                              <a:cubicBezTo>
                                <a:pt x="4155" y="598"/>
                                <a:pt x="4080" y="545"/>
                                <a:pt x="3953" y="526"/>
                              </a:cubicBezTo>
                              <a:cubicBezTo>
                                <a:pt x="3893" y="517"/>
                                <a:pt x="3893" y="517"/>
                                <a:pt x="3893" y="517"/>
                              </a:cubicBezTo>
                              <a:cubicBezTo>
                                <a:pt x="3840" y="509"/>
                                <a:pt x="3798" y="498"/>
                                <a:pt x="3798" y="457"/>
                              </a:cubicBezTo>
                              <a:cubicBezTo>
                                <a:pt x="3798" y="416"/>
                                <a:pt x="3838" y="388"/>
                                <a:pt x="3907" y="388"/>
                              </a:cubicBezTo>
                              <a:cubicBezTo>
                                <a:pt x="3980" y="388"/>
                                <a:pt x="4051" y="416"/>
                                <a:pt x="4086" y="438"/>
                              </a:cubicBezTo>
                              <a:cubicBezTo>
                                <a:pt x="4141" y="339"/>
                                <a:pt x="4141" y="339"/>
                                <a:pt x="4141" y="339"/>
                              </a:cubicBezTo>
                              <a:cubicBezTo>
                                <a:pt x="4081" y="300"/>
                                <a:pt x="3998" y="278"/>
                                <a:pt x="3906" y="278"/>
                              </a:cubicBezTo>
                              <a:cubicBezTo>
                                <a:pt x="3758" y="278"/>
                                <a:pt x="3666" y="349"/>
                                <a:pt x="3666" y="464"/>
                              </a:cubicBezTo>
                              <a:cubicBezTo>
                                <a:pt x="3666" y="558"/>
                                <a:pt x="3734" y="616"/>
                                <a:pt x="3863" y="634"/>
                              </a:cubicBezTo>
                              <a:cubicBezTo>
                                <a:pt x="3924" y="642"/>
                                <a:pt x="3924" y="642"/>
                                <a:pt x="3924" y="642"/>
                              </a:cubicBezTo>
                              <a:cubicBezTo>
                                <a:pt x="3993" y="651"/>
                                <a:pt x="4024" y="673"/>
                                <a:pt x="4024" y="706"/>
                              </a:cubicBezTo>
                              <a:cubicBezTo>
                                <a:pt x="4024" y="750"/>
                                <a:pt x="3979" y="777"/>
                                <a:pt x="3892" y="777"/>
                              </a:cubicBezTo>
                              <a:close/>
                              <a:moveTo>
                                <a:pt x="1137" y="4"/>
                              </a:moveTo>
                              <a:cubicBezTo>
                                <a:pt x="1092" y="4"/>
                                <a:pt x="1058" y="39"/>
                                <a:pt x="1058" y="84"/>
                              </a:cubicBezTo>
                              <a:cubicBezTo>
                                <a:pt x="1058" y="129"/>
                                <a:pt x="1092" y="163"/>
                                <a:pt x="1137" y="163"/>
                              </a:cubicBezTo>
                              <a:cubicBezTo>
                                <a:pt x="1182" y="163"/>
                                <a:pt x="1217" y="129"/>
                                <a:pt x="1217" y="84"/>
                              </a:cubicBezTo>
                              <a:cubicBezTo>
                                <a:pt x="1217" y="39"/>
                                <a:pt x="1182" y="4"/>
                                <a:pt x="1137" y="4"/>
                              </a:cubicBezTo>
                              <a:close/>
                            </a:path>
                          </a:pathLst>
                        </a:custGeom>
                        <a:solidFill>
                          <a:srgbClr val="002539"/>
                        </a:solidFill>
                        <a:ln>
                          <a:noFill/>
                        </a:ln>
                      </wps:spPr>
                      <wps:bodyPr rot="0" vert="horz" wrap="square" lIns="91440" tIns="45720" rIns="91440" bIns="45720" anchor="t" anchorCtr="0" upright="1">
                        <a:noAutofit/>
                      </wps:bodyPr>
                    </wps:wsp>
                    <wps:wsp>
                      <wps:cNvPr id="27" name="Rectangle 7"/>
                      <wps:cNvSpPr>
                        <a:spLocks noChangeArrowheads="1"/>
                      </wps:cNvSpPr>
                      <wps:spPr bwMode="auto">
                        <a:xfrm>
                          <a:off x="635" y="0"/>
                          <a:ext cx="3175" cy="3175"/>
                        </a:xfrm>
                        <a:prstGeom prst="rect">
                          <a:avLst/>
                        </a:prstGeom>
                        <a:solidFill>
                          <a:srgbClr val="FFFFFF"/>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7CA9405" id="JE2106101424JU rapport p1 header.(JU-LOCK)" o:spid="_x0000_s1026" editas="canvas" style="position:absolute;margin-left:0;margin-top:0;width:254.5pt;height:141.75pt;z-index:-251653120;mso-position-horizontal-relative:page;mso-position-vertical-relative:page" coordsize="32321,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321;height:18002;visibility:visible;mso-wrap-style:square">
                <v:fill o:detectmouseclick="t"/>
                <v:path o:connecttype="none"/>
              </v:shape>
              <v:shape id="Freeform 4" o:spid="_x0000_s1028" style="position:absolute;left:7467;top:9652;width:2769;height:1295;visibility:visible;mso-wrap-style:square;v-text-anchor:top" coordsize="873,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" path="m437,408c651,408,831,255,873,53,825,32,775,14,723,,704,142,583,251,437,251,290,251,169,142,150,,99,14,48,32,,53,42,255,222,408,437,408e" fillcolor="#002539" stroked="f">
                <v:path arrowok="t" o:connecttype="custom" o:connectlocs="138589,129540;276860,16828;229290,0;138589,79693;47570,0;0,16828;138589,129540" o:connectangles="0,0,0,0,0,0,0"/>
              </v:shape>
              <v:shape id="Freeform 5" o:spid="_x0000_s1029" style="position:absolute;left:5403;top:6858;width:6896;height:6699;visibility:visible;mso-wrap-style:square;v-text-anchor:top" coordsize="2171,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" path="m1372,v52,14,102,31,150,52c1480,255,1300,407,1086,407,871,407,691,255,649,52,697,31,748,14,799,v19,141,140,251,287,251c1232,251,1353,141,1372,xm436,175v-43,32,-83,67,-120,104c429,366,463,526,390,652,316,779,161,829,29,775,16,826,6,878,,931v45,15,92,22,139,22c293,953,443,873,525,731,633,545,590,313,436,175xm,1177v6,54,16,106,29,156c65,1319,102,1312,139,1312v100,,197,52,251,144c463,1583,429,1742,316,1829v37,38,77,72,120,104c590,1795,633,1564,525,1378,418,1192,196,1113,,1177xm1086,1701v-215,,-395,153,-437,355c697,2077,748,2095,799,2109v19,-142,140,-251,287,-251c1232,1858,1353,1967,1372,2109v52,-14,102,-32,150,-53c1480,1854,1300,1701,1086,1701xm1646,1378v-108,186,-65,417,89,555c1778,1901,1818,1867,1856,1829v-113,-87,-148,-246,-74,-373c1835,1364,1932,1312,2032,1312v37,,75,7,110,21c2155,1283,2165,1231,2171,1177v-196,-64,-418,15,-525,201xm2033,953v46,,93,-7,138,-22c2165,878,2155,826,2142,775v-132,54,-287,4,-360,-123c1708,526,1743,366,1856,279v-38,-37,-78,-72,-121,-104c1581,313,1538,545,1646,731v82,142,232,222,387,222xe" fillcolor="#f59c00" stroked="f">
                <v:path arrowok="t" o:connecttype="custom" o:connectlocs="435811,0;483458,16518;344964,129284;206152,16518;253799,0;344964,79730;435811,0;138494,55589;100376,88625;123882,207108;9212,246179;0,295733;44153,302721;166764,232203;138494,55589;0,373875;9212,423428;44153,416758;123882,462499;100376,580983;138494,614019;166764,437722;0,373875;344964,540324;206152,653090;253799,669925;344964,590195;435811,669925;483458,653090;344964,540324;522846,437722;551116,614019;589551,580983;566046,462499;645457,416758;680398,423428;689610,373875;522846,437722;645775,302721;689610,295733;680398,246179;566046,207108;589551,88625;551116,55589;522846,232203;645775,302721" o:connectangles="0,0,0,0,0,0,0,0,0,0,0,0,0,0,0,0,0,0,0,0,0,0,0,0,0,0,0,0,0,0,0,0,0,0,0,0,0,0,0,0,0,0,0,0,0,0"/>
                <o:lock v:ext="edit" verticies="t"/>
              </v:shape>
              <v:shape id="Freeform 6" o:spid="_x0000_s1030" style="position:absolute;left:14401;top:7766;width:13189;height:5359;visibility:visible;mso-wrap-style:square;v-text-anchor:top" coordsize="4155,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" path="m238,1183v,28,,28,,28c238,1216,234,1221,228,1221v-83,,-83,,-83,c145,1519,145,1519,145,1519v,5,-4,10,-10,10c102,1529,102,1529,102,1529v-5,,-10,-5,-10,-10c92,1221,92,1221,92,1221v-83,,-83,,-83,c4,1221,,1216,,1211v,-28,,-28,,-28c,1177,4,1173,9,1173v219,,219,,219,c234,1173,238,1177,238,1183xm382,1320v-33,,-56,19,-61,22c321,1183,321,1183,321,1183v,-6,-5,-10,-10,-10c282,1173,282,1173,282,1173v-5,,-10,4,-10,10c272,1519,272,1519,272,1519v,5,5,10,10,10c311,1529,311,1529,311,1529v6,,10,-4,10,-10c321,1396,321,1396,321,1396v2,-8,24,-31,55,-31c402,1365,419,1383,419,1416v,103,,103,,103c419,1524,423,1529,428,1529v29,,29,,29,c462,1529,467,1524,467,1519v,-102,,-102,,-102c467,1361,439,1320,382,1320xm696,1325v-26,,-26,,-26,c663,1325,659,1327,659,1335v,121,,121,,121c657,1466,638,1490,609,1490v-26,,-42,-18,-42,-51c567,1335,567,1335,567,1335v,-5,-5,-10,-10,-10c528,1325,528,1325,528,1325v-5,,-9,5,-9,10c519,1438,519,1438,519,1438v,52,21,96,82,96c642,1534,663,1510,668,1506v5,14,5,14,5,14c674,1525,677,1529,682,1529v14,,14,,14,c701,1529,706,1524,706,1519v,-184,,-184,,-184c706,1330,701,1325,696,1325xm787,1183v-16,,-29,13,-29,30c758,1229,771,1242,787,1242v17,,30,-13,30,-29c817,1196,804,1183,787,1183xm803,1325v-29,,-29,,-29,c769,1325,764,1330,764,1335v,184,,184,,184c764,1524,769,1529,774,1529v29,,29,,29,c808,1529,812,1524,812,1519v,-184,,-184,,-184c812,1330,808,1325,803,1325xm936,1404v-20,-9,-33,-14,-33,-27c903,1369,909,1361,926,1361v19,,42,11,42,11c972,1374,978,1373,981,1368v9,-17,9,-17,9,-17c993,1346,991,1339,986,1336v-10,-7,-31,-16,-60,-16c877,1320,857,1351,857,1376v,34,26,53,57,67c942,1455,954,1462,954,1476v,11,-10,17,-25,17c904,1493,881,1480,881,1480v-5,-3,-10,-2,-12,2c858,1502,858,1502,858,1502v-2,4,,9,3,11c872,1521,894,1534,928,1534v45,,75,-28,75,-60c1003,1436,973,1420,936,1404xm1173,1325v-132,,-132,,-132,c1036,1325,1032,1329,1032,1335v,24,,24,,24c1032,1364,1036,1369,1041,1369v73,,73,,73,c1114,1369,1114,1369,1114,1369v-87,145,-87,145,-87,145c1027,1519,1027,1519,1027,1519v,5,5,10,10,10c1162,1529,1162,1529,1162,1529v6,,10,-5,10,-10c1172,1496,1172,1496,1172,1496v,-6,-4,-10,-10,-10c1095,1486,1095,1486,1095,1486v,-1,,-1,,-1c1181,1339,1181,1339,1181,1339v4,-6,-1,-14,-8,-14xm1405,1426v,59,-46,108,-103,108c1245,1534,1200,1485,1200,1426v,-57,45,-106,102,-106c1359,1320,1405,1369,1405,1426xm1360,1426v,-34,-26,-62,-58,-62c1270,1364,1245,1392,1245,1426v,35,25,64,57,64c1334,1490,1360,1461,1360,1426xm1548,1320v-38,,-56,25,-60,30c1482,1333,1482,1333,1482,1333v-1,-5,-4,-8,-8,-8c1459,1325,1459,1325,1459,1325v-5,,-10,5,-10,10c1449,1519,1449,1519,1449,1519v,5,5,10,10,10c1483,1529,1483,1529,1483,1529v9,,14,-1,14,-10c1497,1390,1497,1390,1497,1390v2,-4,17,-25,46,-25c1549,1365,1557,1367,1560,1369v5,2,10,,12,-5c1585,1339,1585,1339,1585,1339v5,-14,-18,-19,-37,-19xm1801,1602v,44,-40,84,-108,84c1621,1686,1592,1649,1592,1616v,-30,25,-44,30,-47c1622,1567,1622,1567,1622,1567v-10,-3,-37,-17,-37,-51c1585,1477,1621,1458,1621,1458v,,-16,-18,-16,-49c1605,1362,1641,1320,1692,1320v89,,89,,89,c1787,1320,1791,1324,1791,1330v,13,,13,,13c1791,1346,1789,1351,1785,1351v-28,8,-28,8,-28,8c1757,1359,1779,1375,1779,1413v,43,-33,83,-86,83c1667,1496,1653,1488,1649,1488v-4,,-21,9,-21,25c1628,1525,1637,1534,1652,1534v69,,69,,69,c1766,1534,1801,1557,1801,1602xm1649,1410v,28,18,47,45,47c1719,1457,1736,1438,1736,1410v,-27,-17,-47,-42,-47c1667,1363,1649,1383,1649,1410xm1750,1604v,-8,-5,-29,-38,-29c1697,1575,1682,1575,1667,1576v-2,1,-27,10,-27,32c1640,1629,1661,1644,1692,1644v31,,58,-15,58,-40xm1863,1463v-20,,-37,16,-37,36c1826,1518,1843,1534,1861,1534v7,,12,-2,13,-2c1874,1571,1844,1596,1838,1601v-5,4,-6,9,-2,12c1843,1621,1843,1621,1843,1621v4,4,8,4,12,c1873,1608,1905,1572,1905,1519v,-43,-23,-56,-42,-56xm2191,1325v-131,,-131,,-131,c2054,1325,2050,1329,2050,1335v,24,,24,,24c2050,1364,2054,1369,2060,1369v72,,72,,72,c2132,1369,2132,1369,2132,1369v-87,145,-87,145,-87,145c2045,1519,2045,1519,2045,1519v,5,5,10,10,10c2180,1529,2180,1529,2180,1529v6,,10,-5,10,-10c2190,1496,2190,1496,2190,1496v,-6,-4,-10,-10,-10c2113,1486,2113,1486,2113,1486v,-1,,-1,,-1c2199,1339,2199,1339,2199,1339v4,-6,-1,-14,-8,-14xm2423,1426v,59,-46,108,-103,108c2263,1534,2218,1485,2218,1426v,-57,45,-106,102,-106c2377,1320,2423,1369,2423,1426xm2378,1426v,-34,-26,-61,-58,-61c2288,1365,2263,1392,2263,1426v,35,25,64,57,64c2352,1490,2378,1461,2378,1426xm2285,1253v86,-37,86,-37,86,-37c2375,1214,2376,1209,2374,1204v-12,-22,-12,-22,-12,-22c2359,1177,2352,1178,2349,1180v-80,46,-80,46,-80,46c2266,1228,2264,1232,2266,1236v7,15,7,15,7,15c2275,1255,2278,1256,2285,1253xm2772,1602v,44,-40,84,-108,84c2593,1686,2564,1649,2564,1616v,-30,25,-44,30,-47c2594,1567,2594,1567,2594,1567v-11,-3,-38,-17,-38,-51c2556,1477,2592,1458,2592,1458v,,-16,-18,-16,-49c2576,1362,2612,1320,2664,1320v89,,89,,89,c2758,1320,2762,1324,2762,1330v,13,,13,,13c2757,1351,2757,1351,2757,1351v-28,8,-28,8,-28,8c2729,1359,2751,1375,2751,1413v,43,-34,83,-87,83c2638,1496,2624,1488,2620,1488v-3,,-21,9,-21,25c2599,1525,2609,1534,2624,1534v69,,69,,69,c2737,1534,2772,1557,2772,1602xm2620,1410v,28,19,47,45,47c2690,1457,2708,1438,2708,1410v,-27,-18,-47,-43,-47c2639,1363,2620,1383,2620,1410xm2722,1604v,-8,-5,-29,-38,-29c2669,1575,2654,1575,2639,1576v-3,1,-28,10,-28,32c2611,1629,2633,1644,2664,1644v31,,58,-15,58,-40xm2980,1414v,4,,10,-1,14c2979,1433,2975,1437,2970,1437v-138,,-138,,-138,c2834,1464,2858,1491,2891,1491v18,,35,-8,45,-15c2942,1473,2945,1471,2949,1476v15,19,15,19,15,19c2967,1499,2969,1503,2963,1508v-15,13,-41,26,-76,26c2826,1534,2785,1485,2785,1427v,-58,41,-107,102,-107c2940,1320,2980,1360,2980,1414xm2933,1405v-1,-25,-22,-46,-47,-46c2859,1359,2838,1379,2835,1405r98,xm3122,1320v-37,,-56,25,-60,30c3057,1333,3057,1333,3057,1333v-1,-5,-5,-8,-9,-8c3033,1325,3033,1325,3033,1325v-5,,-9,5,-9,10c3024,1519,3024,1519,3024,1519v,5,4,10,9,10c3058,1529,3058,1529,3058,1529v8,,14,-1,14,-10c3072,1390,3072,1390,3072,1390v2,-4,16,-25,45,-25c3124,1365,3131,1367,3135,1369v4,2,9,,12,-5c3159,1339,3159,1339,3159,1339v6,-14,-18,-19,-37,-19xm3364,1414v,4,-1,10,-1,14c3363,1433,3358,1437,3354,1437v-138,,-138,,-138,c3217,1464,3241,1491,3274,1491v18,,35,-8,45,-15c3325,1473,3329,1471,3333,1476v14,19,14,19,14,19c3351,1499,3352,1503,3346,1508v-14,13,-41,26,-75,26c3210,1534,3169,1485,3169,1427v,-58,41,-107,102,-107c3323,1320,3364,1360,3364,1414xm3317,1405v-2,-25,-22,-46,-47,-46c3243,1359,3221,1379,3218,1405r99,xm3602,1602v,44,-41,84,-108,84c3422,1686,3393,1649,3393,1616v,-30,25,-44,30,-47c3423,1567,3423,1567,3423,1567v-10,-3,-37,-17,-37,-51c3386,1477,3422,1458,3422,1458v,,-16,-18,-16,-49c3406,1362,3441,1320,3493,1320v89,,89,,89,c3588,1320,3592,1324,3592,1330v,13,,13,,13c3586,1351,3586,1351,3586,1351v-28,8,-28,8,-28,8c3558,1359,3580,1375,3580,1413v,43,-33,83,-86,83c3468,1496,3454,1488,3450,1488v-4,,-21,9,-21,25c3429,1525,3438,1534,3453,1534v69,,69,,69,c3566,1534,3602,1557,3602,1602xm3450,1410v,28,18,47,44,47c3520,1457,3537,1438,3537,1410v,-27,-17,-47,-43,-47c3468,1363,3450,1383,3450,1410xm3551,1604v,-8,-5,-29,-38,-29c3498,1575,3483,1575,3468,1576v-3,1,-28,10,-28,32c3440,1629,3462,1644,3493,1644v31,,58,-15,58,-40xm3810,1414v,4,-1,10,-1,14c3808,1433,3804,1437,3800,1437v-138,,-138,,-138,c3663,1464,3687,1491,3720,1491v18,,35,-8,45,-15c3771,1473,3775,1471,3779,1476v14,19,14,19,14,19c3797,1499,3798,1503,3792,1508v-15,13,-41,26,-75,26c3655,1534,3615,1485,3615,1427v,-58,40,-107,101,-107c3769,1320,3810,1360,3810,1414xm3763,1405v-2,-25,-22,-46,-47,-46c3689,1359,3667,1379,3664,1405r99,xm3892,1173v-29,,-29,,-29,c3858,1173,3853,1177,3853,1183v,336,,336,,336c3853,1524,3858,1529,3863,1529v29,,29,,29,c3897,1529,3902,1524,3902,1519v,-336,,-336,,-336c3902,1177,3897,1173,3892,1173xm4144,1183v,336,,336,,336c4144,1524,4140,1529,4135,1529v-16,,-16,,-16,c4115,1529,4112,1525,4110,1520v-4,-15,-4,-15,-4,-15c4106,1505,4082,1534,4042,1534v-54,,-96,-49,-96,-107c3946,1367,3990,1320,4047,1320v25,,44,10,48,11c4095,1183,4095,1183,4095,1183v,-6,5,-10,10,-10c4135,1173,4135,1173,4135,1173v5,,9,4,9,10xm4096,1377v,,-18,-13,-44,-13c4018,1364,3994,1392,3994,1427v,34,21,63,54,63c4079,1490,4093,1465,4096,1459r,-82xm348,873c,873,,873,,873,,25,,25,,25v329,,329,,329,c510,25,646,88,646,255v,88,-56,160,-131,181c596,460,666,532,666,630v,169,-125,243,-318,243xm137,381v188,,188,,188,c419,381,503,367,503,266,503,168,419,153,324,153v-187,,-187,,-187,l137,381xm342,744v108,,180,-21,180,-119c522,530,450,509,342,509v-205,,-205,,-205,c137,744,137,744,137,744r205,xm920,c792,,792,,792,v,873,,873,,873c920,873,920,873,920,873l920,xm1066,873v127,,127,,127,c1193,292,1193,292,1193,292v-127,,-127,,-127,l1066,873xm1467,551v,-99,68,-153,150,-153c1703,398,1752,452,1752,550v,323,,323,,323c1880,873,1880,873,1880,873v,-365,,-365,,-365c1880,372,1782,277,1644,277v-59,,-131,18,-178,86c1466,292,1466,292,1466,292v-126,,-126,,-126,c1340,873,1340,873,1340,873v127,,127,,127,l1467,551xm2553,292v-159,,-159,,-159,c2203,513,2203,513,2203,513v-64,,-64,,-64,c2139,,2139,,2139,,2012,,2012,,2012,v,873,,873,,873c2139,873,2139,873,2139,873v,-245,,-245,,-245c2202,628,2202,628,2202,628v193,245,193,245,193,245c2556,873,2556,873,2556,873,2310,565,2310,565,2310,565l2553,292xm2554,583v,-182,118,-306,289,-306c3005,277,3118,401,3118,582v,16,-1,33,-3,47c2686,629,2686,629,2686,629v17,104,91,148,173,148c2917,777,2978,754,3027,716v63,90,63,90,63,90c3019,866,2939,888,2851,888v-174,,-297,-121,-297,-305xm2687,533v301,,301,,301,c2974,442,2921,390,2841,390v-90,,-141,58,-154,143xm3353,553v,-99,57,-155,138,-155c3522,398,3560,405,3587,419v31,-125,31,-125,31,-125c3588,282,3559,277,3520,277v-71,,-130,25,-168,81c3352,292,3352,292,3352,292v-126,,-126,,-126,c3226,873,3226,873,3226,873v127,,127,,127,l3353,553xm3892,777v-94,,-150,-27,-191,-59c3642,813,3642,813,3642,813v84,63,189,74,249,74c4058,887,4155,809,4155,697v,-99,-75,-152,-202,-171c3893,517,3893,517,3893,517v-53,-8,-95,-19,-95,-60c3798,416,3838,388,3907,388v73,,144,28,179,50c4141,339,4141,339,4141,339v-60,-39,-143,-61,-235,-61c3758,278,3666,349,3666,464v,94,68,152,197,170c3924,642,3924,642,3924,642v69,9,100,31,100,64c4024,750,3979,777,3892,777xm1137,4v-45,,-79,35,-79,80c1058,129,1092,163,1137,163v45,,80,-34,80,-79c1217,39,1182,4,1137,4xe" fillcolor="#002539" stroked="f">
                <v:path arrowok="t" o:connecttype="custom" o:connectlocs="29203,482855;121256,419597;98719,486033;148237,482855;179979,457424;213626,483172;249812,394803;254891,486033;311393,434855;279650,470457;330438,421187;329168,486033;372338,421187;395192,453292;459947,424365;498990,433584;503116,481901;557713,431994;523431,448206;520575,511146;582790,512735;650718,431994;695158,482855;736423,487623;754833,453292;721504,397664;822762,463464;873232,449160;845934,463146;845616,522589;936082,469186;916084,431994;959889,424365;998932,433584;1053529,469186;1052894,446617;1086541,498113;1138281,429451;1143360,509238;1100825,500974;1180816,473954;1209384,449478;1223033,482855;1312547,486033;1299850,376048;1300167,463782;211404,200262;108559,236500;251399,277506;465660,175150;465343,92820;678969,163071;811335,277506;907514,246990;852917,169428;1024008,92820;1318895,221560;1163675,147495;386305,26702" o:connectangles="0,0,0,0,0,0,0,0,0,0,0,0,0,0,0,0,0,0,0,0,0,0,0,0,0,0,0,0,0,0,0,0,0,0,0,0,0,0,0,0,0,0,0,0,0,0,0,0,0,0,0,0,0,0,0,0,0,0,0"/>
                <o:lock v:ext="edit" verticies="t"/>
              </v:shape>
              <v:rect id="Rectangle 7" o:spid="_x0000_s1031" style="position:absolute;left:6;width:32;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stroked="f"/>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3F8E0" w14:textId="77777777" w:rsidR="00BD14B7" w:rsidRDefault="00BD14B7" w:rsidP="00BD14B7">
    <w:pPr>
      <w:pStyle w:val="BasistekstBlinkers"/>
    </w:pPr>
    <w:r>
      <w:rPr>
        <w:noProof/>
      </w:rPr>
      <mc:AlternateContent>
        <mc:Choice Requires="wpc">
          <w:drawing>
            <wp:anchor distT="0" distB="0" distL="114300" distR="114300" simplePos="0" relativeHeight="251667456" behindDoc="1" locked="0" layoutInCell="0" allowOverlap="1" wp14:anchorId="7CE6B5AB" wp14:editId="39D45E41">
              <wp:simplePos x="0" y="0"/>
              <wp:positionH relativeFrom="page">
                <wp:posOffset>0</wp:posOffset>
              </wp:positionH>
              <wp:positionV relativeFrom="page">
                <wp:posOffset>0</wp:posOffset>
              </wp:positionV>
              <wp:extent cx="3232150" cy="1800225"/>
              <wp:effectExtent l="0" t="0" r="0" b="0"/>
              <wp:wrapNone/>
              <wp:docPr id="41" name="JE2106101424JU rapport p1 header.(JU-LOCK)"/>
              <wp:cNvGraphicFramePr>
                <a:graphicFrameLocks xmlns:a="http://schemas.openxmlformats.org/drawingml/2006/main" noSelect="1"/>
              </wp:cNvGraphicFramePr>
              <a:graphic xmlns:a="http://schemas.openxmlformats.org/drawingml/2006/main">
                <a:graphicData uri="http://schemas.microsoft.com/office/word/2010/wordprocessingCanvas">
                  <wpc:wpc>
                    <wpc:bg>
                      <a:noFill/>
                    </wpc:bg>
                    <wpc:whole>
                      <a:ln>
                        <a:noFill/>
                      </a:ln>
                    </wpc:whole>
                    <wps:wsp>
                      <wps:cNvPr id="37" name="Freeform 4"/>
                      <wps:cNvSpPr>
                        <a:spLocks/>
                      </wps:cNvSpPr>
                      <wps:spPr bwMode="auto">
                        <a:xfrm>
                          <a:off x="746760" y="965200"/>
                          <a:ext cx="276860" cy="129540"/>
                        </a:xfrm>
                        <a:custGeom>
                          <a:avLst/>
                          <a:gdLst>
                            <a:gd name="T0" fmla="*/ 437 w 873"/>
                            <a:gd name="T1" fmla="*/ 408 h 408"/>
                            <a:gd name="T2" fmla="*/ 873 w 873"/>
                            <a:gd name="T3" fmla="*/ 53 h 408"/>
                            <a:gd name="T4" fmla="*/ 723 w 873"/>
                            <a:gd name="T5" fmla="*/ 0 h 408"/>
                            <a:gd name="T6" fmla="*/ 437 w 873"/>
                            <a:gd name="T7" fmla="*/ 251 h 408"/>
                            <a:gd name="T8" fmla="*/ 150 w 873"/>
                            <a:gd name="T9" fmla="*/ 0 h 408"/>
                            <a:gd name="T10" fmla="*/ 0 w 873"/>
                            <a:gd name="T11" fmla="*/ 53 h 408"/>
                            <a:gd name="T12" fmla="*/ 437 w 873"/>
                            <a:gd name="T13" fmla="*/ 408 h 408"/>
                          </a:gdLst>
                          <a:ahLst/>
                          <a:cxnLst>
                            <a:cxn ang="0">
                              <a:pos x="T0" y="T1"/>
                            </a:cxn>
                            <a:cxn ang="0">
                              <a:pos x="T2" y="T3"/>
                            </a:cxn>
                            <a:cxn ang="0">
                              <a:pos x="T4" y="T5"/>
                            </a:cxn>
                            <a:cxn ang="0">
                              <a:pos x="T6" y="T7"/>
                            </a:cxn>
                            <a:cxn ang="0">
                              <a:pos x="T8" y="T9"/>
                            </a:cxn>
                            <a:cxn ang="0">
                              <a:pos x="T10" y="T11"/>
                            </a:cxn>
                            <a:cxn ang="0">
                              <a:pos x="T12" y="T13"/>
                            </a:cxn>
                          </a:cxnLst>
                          <a:rect l="0" t="0" r="r" b="b"/>
                          <a:pathLst>
                            <a:path w="873" h="408">
                              <a:moveTo>
                                <a:pt x="437" y="408"/>
                              </a:moveTo>
                              <a:cubicBezTo>
                                <a:pt x="651" y="408"/>
                                <a:pt x="831" y="255"/>
                                <a:pt x="873" y="53"/>
                              </a:cubicBezTo>
                              <a:cubicBezTo>
                                <a:pt x="825" y="32"/>
                                <a:pt x="775" y="14"/>
                                <a:pt x="723" y="0"/>
                              </a:cubicBezTo>
                              <a:cubicBezTo>
                                <a:pt x="704" y="142"/>
                                <a:pt x="583" y="251"/>
                                <a:pt x="437" y="251"/>
                              </a:cubicBezTo>
                              <a:cubicBezTo>
                                <a:pt x="290" y="251"/>
                                <a:pt x="169" y="142"/>
                                <a:pt x="150" y="0"/>
                              </a:cubicBezTo>
                              <a:cubicBezTo>
                                <a:pt x="99" y="14"/>
                                <a:pt x="48" y="32"/>
                                <a:pt x="0" y="53"/>
                              </a:cubicBezTo>
                              <a:cubicBezTo>
                                <a:pt x="42" y="255"/>
                                <a:pt x="222" y="408"/>
                                <a:pt x="437" y="408"/>
                              </a:cubicBezTo>
                            </a:path>
                          </a:pathLst>
                        </a:custGeom>
                        <a:solidFill>
                          <a:srgbClr val="002539"/>
                        </a:solidFill>
                        <a:ln>
                          <a:noFill/>
                        </a:ln>
                      </wps:spPr>
                      <wps:bodyPr rot="0" vert="horz" wrap="square" lIns="91440" tIns="45720" rIns="91440" bIns="45720" anchor="t" anchorCtr="0" upright="1">
                        <a:noAutofit/>
                      </wps:bodyPr>
                    </wps:wsp>
                    <wps:wsp>
                      <wps:cNvPr id="38" name="Freeform 5"/>
                      <wps:cNvSpPr>
                        <a:spLocks noEditPoints="1"/>
                      </wps:cNvSpPr>
                      <wps:spPr bwMode="auto">
                        <a:xfrm>
                          <a:off x="540385" y="685800"/>
                          <a:ext cx="689610" cy="669925"/>
                        </a:xfrm>
                        <a:custGeom>
                          <a:avLst/>
                          <a:gdLst>
                            <a:gd name="T0" fmla="*/ 1372 w 2171"/>
                            <a:gd name="T1" fmla="*/ 0 h 2109"/>
                            <a:gd name="T2" fmla="*/ 1522 w 2171"/>
                            <a:gd name="T3" fmla="*/ 52 h 2109"/>
                            <a:gd name="T4" fmla="*/ 1086 w 2171"/>
                            <a:gd name="T5" fmla="*/ 407 h 2109"/>
                            <a:gd name="T6" fmla="*/ 649 w 2171"/>
                            <a:gd name="T7" fmla="*/ 52 h 2109"/>
                            <a:gd name="T8" fmla="*/ 799 w 2171"/>
                            <a:gd name="T9" fmla="*/ 0 h 2109"/>
                            <a:gd name="T10" fmla="*/ 1086 w 2171"/>
                            <a:gd name="T11" fmla="*/ 251 h 2109"/>
                            <a:gd name="T12" fmla="*/ 1372 w 2171"/>
                            <a:gd name="T13" fmla="*/ 0 h 2109"/>
                            <a:gd name="T14" fmla="*/ 436 w 2171"/>
                            <a:gd name="T15" fmla="*/ 175 h 2109"/>
                            <a:gd name="T16" fmla="*/ 316 w 2171"/>
                            <a:gd name="T17" fmla="*/ 279 h 2109"/>
                            <a:gd name="T18" fmla="*/ 390 w 2171"/>
                            <a:gd name="T19" fmla="*/ 652 h 2109"/>
                            <a:gd name="T20" fmla="*/ 29 w 2171"/>
                            <a:gd name="T21" fmla="*/ 775 h 2109"/>
                            <a:gd name="T22" fmla="*/ 0 w 2171"/>
                            <a:gd name="T23" fmla="*/ 931 h 2109"/>
                            <a:gd name="T24" fmla="*/ 139 w 2171"/>
                            <a:gd name="T25" fmla="*/ 953 h 2109"/>
                            <a:gd name="T26" fmla="*/ 525 w 2171"/>
                            <a:gd name="T27" fmla="*/ 731 h 2109"/>
                            <a:gd name="T28" fmla="*/ 436 w 2171"/>
                            <a:gd name="T29" fmla="*/ 175 h 2109"/>
                            <a:gd name="T30" fmla="*/ 0 w 2171"/>
                            <a:gd name="T31" fmla="*/ 1177 h 2109"/>
                            <a:gd name="T32" fmla="*/ 29 w 2171"/>
                            <a:gd name="T33" fmla="*/ 1333 h 2109"/>
                            <a:gd name="T34" fmla="*/ 139 w 2171"/>
                            <a:gd name="T35" fmla="*/ 1312 h 2109"/>
                            <a:gd name="T36" fmla="*/ 390 w 2171"/>
                            <a:gd name="T37" fmla="*/ 1456 h 2109"/>
                            <a:gd name="T38" fmla="*/ 316 w 2171"/>
                            <a:gd name="T39" fmla="*/ 1829 h 2109"/>
                            <a:gd name="T40" fmla="*/ 436 w 2171"/>
                            <a:gd name="T41" fmla="*/ 1933 h 2109"/>
                            <a:gd name="T42" fmla="*/ 525 w 2171"/>
                            <a:gd name="T43" fmla="*/ 1378 h 2109"/>
                            <a:gd name="T44" fmla="*/ 0 w 2171"/>
                            <a:gd name="T45" fmla="*/ 1177 h 2109"/>
                            <a:gd name="T46" fmla="*/ 1086 w 2171"/>
                            <a:gd name="T47" fmla="*/ 1701 h 2109"/>
                            <a:gd name="T48" fmla="*/ 649 w 2171"/>
                            <a:gd name="T49" fmla="*/ 2056 h 2109"/>
                            <a:gd name="T50" fmla="*/ 799 w 2171"/>
                            <a:gd name="T51" fmla="*/ 2109 h 2109"/>
                            <a:gd name="T52" fmla="*/ 1086 w 2171"/>
                            <a:gd name="T53" fmla="*/ 1858 h 2109"/>
                            <a:gd name="T54" fmla="*/ 1372 w 2171"/>
                            <a:gd name="T55" fmla="*/ 2109 h 2109"/>
                            <a:gd name="T56" fmla="*/ 1522 w 2171"/>
                            <a:gd name="T57" fmla="*/ 2056 h 2109"/>
                            <a:gd name="T58" fmla="*/ 1086 w 2171"/>
                            <a:gd name="T59" fmla="*/ 1701 h 2109"/>
                            <a:gd name="T60" fmla="*/ 1646 w 2171"/>
                            <a:gd name="T61" fmla="*/ 1378 h 2109"/>
                            <a:gd name="T62" fmla="*/ 1735 w 2171"/>
                            <a:gd name="T63" fmla="*/ 1933 h 2109"/>
                            <a:gd name="T64" fmla="*/ 1856 w 2171"/>
                            <a:gd name="T65" fmla="*/ 1829 h 2109"/>
                            <a:gd name="T66" fmla="*/ 1782 w 2171"/>
                            <a:gd name="T67" fmla="*/ 1456 h 2109"/>
                            <a:gd name="T68" fmla="*/ 2032 w 2171"/>
                            <a:gd name="T69" fmla="*/ 1312 h 2109"/>
                            <a:gd name="T70" fmla="*/ 2142 w 2171"/>
                            <a:gd name="T71" fmla="*/ 1333 h 2109"/>
                            <a:gd name="T72" fmla="*/ 2171 w 2171"/>
                            <a:gd name="T73" fmla="*/ 1177 h 2109"/>
                            <a:gd name="T74" fmla="*/ 1646 w 2171"/>
                            <a:gd name="T75" fmla="*/ 1378 h 2109"/>
                            <a:gd name="T76" fmla="*/ 2033 w 2171"/>
                            <a:gd name="T77" fmla="*/ 953 h 2109"/>
                            <a:gd name="T78" fmla="*/ 2171 w 2171"/>
                            <a:gd name="T79" fmla="*/ 931 h 2109"/>
                            <a:gd name="T80" fmla="*/ 2142 w 2171"/>
                            <a:gd name="T81" fmla="*/ 775 h 2109"/>
                            <a:gd name="T82" fmla="*/ 1782 w 2171"/>
                            <a:gd name="T83" fmla="*/ 652 h 2109"/>
                            <a:gd name="T84" fmla="*/ 1856 w 2171"/>
                            <a:gd name="T85" fmla="*/ 279 h 2109"/>
                            <a:gd name="T86" fmla="*/ 1735 w 2171"/>
                            <a:gd name="T87" fmla="*/ 175 h 2109"/>
                            <a:gd name="T88" fmla="*/ 1646 w 2171"/>
                            <a:gd name="T89" fmla="*/ 731 h 2109"/>
                            <a:gd name="T90" fmla="*/ 2033 w 2171"/>
                            <a:gd name="T91" fmla="*/ 953 h 2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171" h="2109">
                              <a:moveTo>
                                <a:pt x="1372" y="0"/>
                              </a:moveTo>
                              <a:cubicBezTo>
                                <a:pt x="1424" y="14"/>
                                <a:pt x="1474" y="31"/>
                                <a:pt x="1522" y="52"/>
                              </a:cubicBezTo>
                              <a:cubicBezTo>
                                <a:pt x="1480" y="255"/>
                                <a:pt x="1300" y="407"/>
                                <a:pt x="1086" y="407"/>
                              </a:cubicBezTo>
                              <a:cubicBezTo>
                                <a:pt x="871" y="407"/>
                                <a:pt x="691" y="255"/>
                                <a:pt x="649" y="52"/>
                              </a:cubicBezTo>
                              <a:cubicBezTo>
                                <a:pt x="697" y="31"/>
                                <a:pt x="748" y="14"/>
                                <a:pt x="799" y="0"/>
                              </a:cubicBezTo>
                              <a:cubicBezTo>
                                <a:pt x="818" y="141"/>
                                <a:pt x="939" y="251"/>
                                <a:pt x="1086" y="251"/>
                              </a:cubicBezTo>
                              <a:cubicBezTo>
                                <a:pt x="1232" y="251"/>
                                <a:pt x="1353" y="141"/>
                                <a:pt x="1372" y="0"/>
                              </a:cubicBezTo>
                              <a:close/>
                              <a:moveTo>
                                <a:pt x="436" y="175"/>
                              </a:moveTo>
                              <a:cubicBezTo>
                                <a:pt x="393" y="207"/>
                                <a:pt x="353" y="242"/>
                                <a:pt x="316" y="279"/>
                              </a:cubicBezTo>
                              <a:cubicBezTo>
                                <a:pt x="429" y="366"/>
                                <a:pt x="463" y="526"/>
                                <a:pt x="390" y="652"/>
                              </a:cubicBezTo>
                              <a:cubicBezTo>
                                <a:pt x="316" y="779"/>
                                <a:pt x="161" y="829"/>
                                <a:pt x="29" y="775"/>
                              </a:cubicBezTo>
                              <a:cubicBezTo>
                                <a:pt x="16" y="826"/>
                                <a:pt x="6" y="878"/>
                                <a:pt x="0" y="931"/>
                              </a:cubicBezTo>
                              <a:cubicBezTo>
                                <a:pt x="45" y="946"/>
                                <a:pt x="92" y="953"/>
                                <a:pt x="139" y="953"/>
                              </a:cubicBezTo>
                              <a:cubicBezTo>
                                <a:pt x="293" y="953"/>
                                <a:pt x="443" y="873"/>
                                <a:pt x="525" y="731"/>
                              </a:cubicBezTo>
                              <a:cubicBezTo>
                                <a:pt x="633" y="545"/>
                                <a:pt x="590" y="313"/>
                                <a:pt x="436" y="175"/>
                              </a:cubicBezTo>
                              <a:close/>
                              <a:moveTo>
                                <a:pt x="0" y="1177"/>
                              </a:moveTo>
                              <a:cubicBezTo>
                                <a:pt x="6" y="1231"/>
                                <a:pt x="16" y="1283"/>
                                <a:pt x="29" y="1333"/>
                              </a:cubicBezTo>
                              <a:cubicBezTo>
                                <a:pt x="65" y="1319"/>
                                <a:pt x="102" y="1312"/>
                                <a:pt x="139" y="1312"/>
                              </a:cubicBezTo>
                              <a:cubicBezTo>
                                <a:pt x="239" y="1312"/>
                                <a:pt x="336" y="1364"/>
                                <a:pt x="390" y="1456"/>
                              </a:cubicBezTo>
                              <a:cubicBezTo>
                                <a:pt x="463" y="1583"/>
                                <a:pt x="429" y="1742"/>
                                <a:pt x="316" y="1829"/>
                              </a:cubicBezTo>
                              <a:cubicBezTo>
                                <a:pt x="353" y="1867"/>
                                <a:pt x="393" y="1901"/>
                                <a:pt x="436" y="1933"/>
                              </a:cubicBezTo>
                              <a:cubicBezTo>
                                <a:pt x="590" y="1795"/>
                                <a:pt x="633" y="1564"/>
                                <a:pt x="525" y="1378"/>
                              </a:cubicBezTo>
                              <a:cubicBezTo>
                                <a:pt x="418" y="1192"/>
                                <a:pt x="196" y="1113"/>
                                <a:pt x="0" y="1177"/>
                              </a:cubicBezTo>
                              <a:close/>
                              <a:moveTo>
                                <a:pt x="1086" y="1701"/>
                              </a:moveTo>
                              <a:cubicBezTo>
                                <a:pt x="871" y="1701"/>
                                <a:pt x="691" y="1854"/>
                                <a:pt x="649" y="2056"/>
                              </a:cubicBezTo>
                              <a:cubicBezTo>
                                <a:pt x="697" y="2077"/>
                                <a:pt x="748" y="2095"/>
                                <a:pt x="799" y="2109"/>
                              </a:cubicBezTo>
                              <a:cubicBezTo>
                                <a:pt x="818" y="1967"/>
                                <a:pt x="939" y="1858"/>
                                <a:pt x="1086" y="1858"/>
                              </a:cubicBezTo>
                              <a:cubicBezTo>
                                <a:pt x="1232" y="1858"/>
                                <a:pt x="1353" y="1967"/>
                                <a:pt x="1372" y="2109"/>
                              </a:cubicBezTo>
                              <a:cubicBezTo>
                                <a:pt x="1424" y="2095"/>
                                <a:pt x="1474" y="2077"/>
                                <a:pt x="1522" y="2056"/>
                              </a:cubicBezTo>
                              <a:cubicBezTo>
                                <a:pt x="1480" y="1854"/>
                                <a:pt x="1300" y="1701"/>
                                <a:pt x="1086" y="1701"/>
                              </a:cubicBezTo>
                              <a:close/>
                              <a:moveTo>
                                <a:pt x="1646" y="1378"/>
                              </a:moveTo>
                              <a:cubicBezTo>
                                <a:pt x="1538" y="1564"/>
                                <a:pt x="1581" y="1795"/>
                                <a:pt x="1735" y="1933"/>
                              </a:cubicBezTo>
                              <a:cubicBezTo>
                                <a:pt x="1778" y="1901"/>
                                <a:pt x="1818" y="1867"/>
                                <a:pt x="1856" y="1829"/>
                              </a:cubicBezTo>
                              <a:cubicBezTo>
                                <a:pt x="1743" y="1742"/>
                                <a:pt x="1708" y="1583"/>
                                <a:pt x="1782" y="1456"/>
                              </a:cubicBezTo>
                              <a:cubicBezTo>
                                <a:pt x="1835" y="1364"/>
                                <a:pt x="1932" y="1312"/>
                                <a:pt x="2032" y="1312"/>
                              </a:cubicBezTo>
                              <a:cubicBezTo>
                                <a:pt x="2069" y="1312"/>
                                <a:pt x="2107" y="1319"/>
                                <a:pt x="2142" y="1333"/>
                              </a:cubicBezTo>
                              <a:cubicBezTo>
                                <a:pt x="2155" y="1283"/>
                                <a:pt x="2165" y="1231"/>
                                <a:pt x="2171" y="1177"/>
                              </a:cubicBezTo>
                              <a:cubicBezTo>
                                <a:pt x="1975" y="1113"/>
                                <a:pt x="1753" y="1192"/>
                                <a:pt x="1646" y="1378"/>
                              </a:cubicBezTo>
                              <a:close/>
                              <a:moveTo>
                                <a:pt x="2033" y="953"/>
                              </a:moveTo>
                              <a:cubicBezTo>
                                <a:pt x="2079" y="953"/>
                                <a:pt x="2126" y="946"/>
                                <a:pt x="2171" y="931"/>
                              </a:cubicBezTo>
                              <a:cubicBezTo>
                                <a:pt x="2165" y="878"/>
                                <a:pt x="2155" y="826"/>
                                <a:pt x="2142" y="775"/>
                              </a:cubicBezTo>
                              <a:cubicBezTo>
                                <a:pt x="2010" y="829"/>
                                <a:pt x="1855" y="779"/>
                                <a:pt x="1782" y="652"/>
                              </a:cubicBezTo>
                              <a:cubicBezTo>
                                <a:pt x="1708" y="526"/>
                                <a:pt x="1743" y="366"/>
                                <a:pt x="1856" y="279"/>
                              </a:cubicBezTo>
                              <a:cubicBezTo>
                                <a:pt x="1818" y="242"/>
                                <a:pt x="1778" y="207"/>
                                <a:pt x="1735" y="175"/>
                              </a:cubicBezTo>
                              <a:cubicBezTo>
                                <a:pt x="1581" y="313"/>
                                <a:pt x="1538" y="545"/>
                                <a:pt x="1646" y="731"/>
                              </a:cubicBezTo>
                              <a:cubicBezTo>
                                <a:pt x="1728" y="873"/>
                                <a:pt x="1878" y="953"/>
                                <a:pt x="2033" y="953"/>
                              </a:cubicBezTo>
                              <a:close/>
                            </a:path>
                          </a:pathLst>
                        </a:custGeom>
                        <a:solidFill>
                          <a:srgbClr val="F59C00"/>
                        </a:solidFill>
                        <a:ln>
                          <a:noFill/>
                        </a:ln>
                      </wps:spPr>
                      <wps:bodyPr rot="0" vert="horz" wrap="square" lIns="91440" tIns="45720" rIns="91440" bIns="45720" anchor="t" anchorCtr="0" upright="1">
                        <a:noAutofit/>
                      </wps:bodyPr>
                    </wps:wsp>
                    <wps:wsp>
                      <wps:cNvPr id="39" name="Freeform 6"/>
                      <wps:cNvSpPr>
                        <a:spLocks noEditPoints="1"/>
                      </wps:cNvSpPr>
                      <wps:spPr bwMode="auto">
                        <a:xfrm>
                          <a:off x="1440180" y="776605"/>
                          <a:ext cx="1318895" cy="535940"/>
                        </a:xfrm>
                        <a:custGeom>
                          <a:avLst/>
                          <a:gdLst>
                            <a:gd name="T0" fmla="*/ 92 w 4155"/>
                            <a:gd name="T1" fmla="*/ 1519 h 1686"/>
                            <a:gd name="T2" fmla="*/ 382 w 4155"/>
                            <a:gd name="T3" fmla="*/ 1320 h 1686"/>
                            <a:gd name="T4" fmla="*/ 311 w 4155"/>
                            <a:gd name="T5" fmla="*/ 1529 h 1686"/>
                            <a:gd name="T6" fmla="*/ 467 w 4155"/>
                            <a:gd name="T7" fmla="*/ 1519 h 1686"/>
                            <a:gd name="T8" fmla="*/ 567 w 4155"/>
                            <a:gd name="T9" fmla="*/ 1439 h 1686"/>
                            <a:gd name="T10" fmla="*/ 673 w 4155"/>
                            <a:gd name="T11" fmla="*/ 1520 h 1686"/>
                            <a:gd name="T12" fmla="*/ 787 w 4155"/>
                            <a:gd name="T13" fmla="*/ 1242 h 1686"/>
                            <a:gd name="T14" fmla="*/ 803 w 4155"/>
                            <a:gd name="T15" fmla="*/ 1529 h 1686"/>
                            <a:gd name="T16" fmla="*/ 981 w 4155"/>
                            <a:gd name="T17" fmla="*/ 1368 h 1686"/>
                            <a:gd name="T18" fmla="*/ 881 w 4155"/>
                            <a:gd name="T19" fmla="*/ 1480 h 1686"/>
                            <a:gd name="T20" fmla="*/ 1041 w 4155"/>
                            <a:gd name="T21" fmla="*/ 1325 h 1686"/>
                            <a:gd name="T22" fmla="*/ 1037 w 4155"/>
                            <a:gd name="T23" fmla="*/ 1529 h 1686"/>
                            <a:gd name="T24" fmla="*/ 1173 w 4155"/>
                            <a:gd name="T25" fmla="*/ 1325 h 1686"/>
                            <a:gd name="T26" fmla="*/ 1245 w 4155"/>
                            <a:gd name="T27" fmla="*/ 1426 h 1686"/>
                            <a:gd name="T28" fmla="*/ 1449 w 4155"/>
                            <a:gd name="T29" fmla="*/ 1335 h 1686"/>
                            <a:gd name="T30" fmla="*/ 1572 w 4155"/>
                            <a:gd name="T31" fmla="*/ 1364 h 1686"/>
                            <a:gd name="T32" fmla="*/ 1585 w 4155"/>
                            <a:gd name="T33" fmla="*/ 1516 h 1686"/>
                            <a:gd name="T34" fmla="*/ 1757 w 4155"/>
                            <a:gd name="T35" fmla="*/ 1359 h 1686"/>
                            <a:gd name="T36" fmla="*/ 1649 w 4155"/>
                            <a:gd name="T37" fmla="*/ 1410 h 1686"/>
                            <a:gd name="T38" fmla="*/ 1640 w 4155"/>
                            <a:gd name="T39" fmla="*/ 1608 h 1686"/>
                            <a:gd name="T40" fmla="*/ 1836 w 4155"/>
                            <a:gd name="T41" fmla="*/ 1613 h 1686"/>
                            <a:gd name="T42" fmla="*/ 2050 w 4155"/>
                            <a:gd name="T43" fmla="*/ 1359 h 1686"/>
                            <a:gd name="T44" fmla="*/ 2190 w 4155"/>
                            <a:gd name="T45" fmla="*/ 1519 h 1686"/>
                            <a:gd name="T46" fmla="*/ 2320 w 4155"/>
                            <a:gd name="T47" fmla="*/ 1534 h 1686"/>
                            <a:gd name="T48" fmla="*/ 2378 w 4155"/>
                            <a:gd name="T49" fmla="*/ 1426 h 1686"/>
                            <a:gd name="T50" fmla="*/ 2273 w 4155"/>
                            <a:gd name="T51" fmla="*/ 1251 h 1686"/>
                            <a:gd name="T52" fmla="*/ 2592 w 4155"/>
                            <a:gd name="T53" fmla="*/ 1458 h 1686"/>
                            <a:gd name="T54" fmla="*/ 2751 w 4155"/>
                            <a:gd name="T55" fmla="*/ 1413 h 1686"/>
                            <a:gd name="T56" fmla="*/ 2665 w 4155"/>
                            <a:gd name="T57" fmla="*/ 1457 h 1686"/>
                            <a:gd name="T58" fmla="*/ 2664 w 4155"/>
                            <a:gd name="T59" fmla="*/ 1644 h 1686"/>
                            <a:gd name="T60" fmla="*/ 2949 w 4155"/>
                            <a:gd name="T61" fmla="*/ 1476 h 1686"/>
                            <a:gd name="T62" fmla="*/ 2886 w 4155"/>
                            <a:gd name="T63" fmla="*/ 1359 h 1686"/>
                            <a:gd name="T64" fmla="*/ 3024 w 4155"/>
                            <a:gd name="T65" fmla="*/ 1335 h 1686"/>
                            <a:gd name="T66" fmla="*/ 3147 w 4155"/>
                            <a:gd name="T67" fmla="*/ 1364 h 1686"/>
                            <a:gd name="T68" fmla="*/ 3319 w 4155"/>
                            <a:gd name="T69" fmla="*/ 1476 h 1686"/>
                            <a:gd name="T70" fmla="*/ 3317 w 4155"/>
                            <a:gd name="T71" fmla="*/ 1405 h 1686"/>
                            <a:gd name="T72" fmla="*/ 3423 w 4155"/>
                            <a:gd name="T73" fmla="*/ 1567 h 1686"/>
                            <a:gd name="T74" fmla="*/ 3586 w 4155"/>
                            <a:gd name="T75" fmla="*/ 1351 h 1686"/>
                            <a:gd name="T76" fmla="*/ 3602 w 4155"/>
                            <a:gd name="T77" fmla="*/ 1602 h 1686"/>
                            <a:gd name="T78" fmla="*/ 3468 w 4155"/>
                            <a:gd name="T79" fmla="*/ 1576 h 1686"/>
                            <a:gd name="T80" fmla="*/ 3720 w 4155"/>
                            <a:gd name="T81" fmla="*/ 1491 h 1686"/>
                            <a:gd name="T82" fmla="*/ 3810 w 4155"/>
                            <a:gd name="T83" fmla="*/ 1414 h 1686"/>
                            <a:gd name="T84" fmla="*/ 3853 w 4155"/>
                            <a:gd name="T85" fmla="*/ 1519 h 1686"/>
                            <a:gd name="T86" fmla="*/ 4135 w 4155"/>
                            <a:gd name="T87" fmla="*/ 1529 h 1686"/>
                            <a:gd name="T88" fmla="*/ 4095 w 4155"/>
                            <a:gd name="T89" fmla="*/ 1183 h 1686"/>
                            <a:gd name="T90" fmla="*/ 4096 w 4155"/>
                            <a:gd name="T91" fmla="*/ 1459 h 1686"/>
                            <a:gd name="T92" fmla="*/ 666 w 4155"/>
                            <a:gd name="T93" fmla="*/ 630 h 1686"/>
                            <a:gd name="T94" fmla="*/ 342 w 4155"/>
                            <a:gd name="T95" fmla="*/ 744 h 1686"/>
                            <a:gd name="T96" fmla="*/ 792 w 4155"/>
                            <a:gd name="T97" fmla="*/ 873 h 1686"/>
                            <a:gd name="T98" fmla="*/ 1467 w 4155"/>
                            <a:gd name="T99" fmla="*/ 551 h 1686"/>
                            <a:gd name="T100" fmla="*/ 1466 w 4155"/>
                            <a:gd name="T101" fmla="*/ 292 h 1686"/>
                            <a:gd name="T102" fmla="*/ 2139 w 4155"/>
                            <a:gd name="T103" fmla="*/ 513 h 1686"/>
                            <a:gd name="T104" fmla="*/ 2556 w 4155"/>
                            <a:gd name="T105" fmla="*/ 873 h 1686"/>
                            <a:gd name="T106" fmla="*/ 2859 w 4155"/>
                            <a:gd name="T107" fmla="*/ 777 h 1686"/>
                            <a:gd name="T108" fmla="*/ 2687 w 4155"/>
                            <a:gd name="T109" fmla="*/ 533 h 1686"/>
                            <a:gd name="T110" fmla="*/ 3226 w 4155"/>
                            <a:gd name="T111" fmla="*/ 292 h 1686"/>
                            <a:gd name="T112" fmla="*/ 4155 w 4155"/>
                            <a:gd name="T113" fmla="*/ 697 h 1686"/>
                            <a:gd name="T114" fmla="*/ 3666 w 4155"/>
                            <a:gd name="T115" fmla="*/ 464 h 1686"/>
                            <a:gd name="T116" fmla="*/ 1217 w 4155"/>
                            <a:gd name="T117" fmla="*/ 84 h 16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155" h="1686">
                              <a:moveTo>
                                <a:pt x="238" y="1183"/>
                              </a:moveTo>
                              <a:cubicBezTo>
                                <a:pt x="238" y="1211"/>
                                <a:pt x="238" y="1211"/>
                                <a:pt x="238" y="1211"/>
                              </a:cubicBezTo>
                              <a:cubicBezTo>
                                <a:pt x="238" y="1216"/>
                                <a:pt x="234" y="1221"/>
                                <a:pt x="228" y="1221"/>
                              </a:cubicBezTo>
                              <a:cubicBezTo>
                                <a:pt x="145" y="1221"/>
                                <a:pt x="145" y="1221"/>
                                <a:pt x="145" y="1221"/>
                              </a:cubicBezTo>
                              <a:cubicBezTo>
                                <a:pt x="145" y="1519"/>
                                <a:pt x="145" y="1519"/>
                                <a:pt x="145" y="1519"/>
                              </a:cubicBezTo>
                              <a:cubicBezTo>
                                <a:pt x="145" y="1524"/>
                                <a:pt x="141" y="1529"/>
                                <a:pt x="135" y="1529"/>
                              </a:cubicBezTo>
                              <a:cubicBezTo>
                                <a:pt x="102" y="1529"/>
                                <a:pt x="102" y="1529"/>
                                <a:pt x="102" y="1529"/>
                              </a:cubicBezTo>
                              <a:cubicBezTo>
                                <a:pt x="97" y="1529"/>
                                <a:pt x="92" y="1524"/>
                                <a:pt x="92" y="1519"/>
                              </a:cubicBezTo>
                              <a:cubicBezTo>
                                <a:pt x="92" y="1221"/>
                                <a:pt x="92" y="1221"/>
                                <a:pt x="92" y="1221"/>
                              </a:cubicBezTo>
                              <a:cubicBezTo>
                                <a:pt x="9" y="1221"/>
                                <a:pt x="9" y="1221"/>
                                <a:pt x="9" y="1221"/>
                              </a:cubicBezTo>
                              <a:cubicBezTo>
                                <a:pt x="4" y="1221"/>
                                <a:pt x="0" y="1216"/>
                                <a:pt x="0" y="1211"/>
                              </a:cubicBezTo>
                              <a:cubicBezTo>
                                <a:pt x="0" y="1183"/>
                                <a:pt x="0" y="1183"/>
                                <a:pt x="0" y="1183"/>
                              </a:cubicBezTo>
                              <a:cubicBezTo>
                                <a:pt x="0" y="1177"/>
                                <a:pt x="4" y="1173"/>
                                <a:pt x="9" y="1173"/>
                              </a:cubicBezTo>
                              <a:cubicBezTo>
                                <a:pt x="228" y="1173"/>
                                <a:pt x="228" y="1173"/>
                                <a:pt x="228" y="1173"/>
                              </a:cubicBezTo>
                              <a:cubicBezTo>
                                <a:pt x="234" y="1173"/>
                                <a:pt x="238" y="1177"/>
                                <a:pt x="238" y="1183"/>
                              </a:cubicBezTo>
                              <a:close/>
                              <a:moveTo>
                                <a:pt x="382" y="1320"/>
                              </a:moveTo>
                              <a:cubicBezTo>
                                <a:pt x="349" y="1320"/>
                                <a:pt x="326" y="1339"/>
                                <a:pt x="321" y="1342"/>
                              </a:cubicBezTo>
                              <a:cubicBezTo>
                                <a:pt x="321" y="1183"/>
                                <a:pt x="321" y="1183"/>
                                <a:pt x="321" y="1183"/>
                              </a:cubicBezTo>
                              <a:cubicBezTo>
                                <a:pt x="321" y="1177"/>
                                <a:pt x="316" y="1173"/>
                                <a:pt x="311" y="1173"/>
                              </a:cubicBezTo>
                              <a:cubicBezTo>
                                <a:pt x="282" y="1173"/>
                                <a:pt x="282" y="1173"/>
                                <a:pt x="282" y="1173"/>
                              </a:cubicBezTo>
                              <a:cubicBezTo>
                                <a:pt x="277" y="1173"/>
                                <a:pt x="272" y="1177"/>
                                <a:pt x="272" y="1183"/>
                              </a:cubicBezTo>
                              <a:cubicBezTo>
                                <a:pt x="272" y="1519"/>
                                <a:pt x="272" y="1519"/>
                                <a:pt x="272" y="1519"/>
                              </a:cubicBezTo>
                              <a:cubicBezTo>
                                <a:pt x="272" y="1524"/>
                                <a:pt x="277" y="1529"/>
                                <a:pt x="282" y="1529"/>
                              </a:cubicBezTo>
                              <a:cubicBezTo>
                                <a:pt x="311" y="1529"/>
                                <a:pt x="311" y="1529"/>
                                <a:pt x="311" y="1529"/>
                              </a:cubicBezTo>
                              <a:cubicBezTo>
                                <a:pt x="317" y="1529"/>
                                <a:pt x="321" y="1525"/>
                                <a:pt x="321" y="1519"/>
                              </a:cubicBezTo>
                              <a:cubicBezTo>
                                <a:pt x="321" y="1396"/>
                                <a:pt x="321" y="1396"/>
                                <a:pt x="321" y="1396"/>
                              </a:cubicBezTo>
                              <a:cubicBezTo>
                                <a:pt x="323" y="1388"/>
                                <a:pt x="345" y="1365"/>
                                <a:pt x="376" y="1365"/>
                              </a:cubicBezTo>
                              <a:cubicBezTo>
                                <a:pt x="402" y="1365"/>
                                <a:pt x="419" y="1383"/>
                                <a:pt x="419" y="1416"/>
                              </a:cubicBezTo>
                              <a:cubicBezTo>
                                <a:pt x="419" y="1519"/>
                                <a:pt x="419" y="1519"/>
                                <a:pt x="419" y="1519"/>
                              </a:cubicBezTo>
                              <a:cubicBezTo>
                                <a:pt x="419" y="1524"/>
                                <a:pt x="423" y="1529"/>
                                <a:pt x="428" y="1529"/>
                              </a:cubicBezTo>
                              <a:cubicBezTo>
                                <a:pt x="457" y="1529"/>
                                <a:pt x="457" y="1529"/>
                                <a:pt x="457" y="1529"/>
                              </a:cubicBezTo>
                              <a:cubicBezTo>
                                <a:pt x="462" y="1529"/>
                                <a:pt x="467" y="1524"/>
                                <a:pt x="467" y="1519"/>
                              </a:cubicBezTo>
                              <a:cubicBezTo>
                                <a:pt x="467" y="1417"/>
                                <a:pt x="467" y="1417"/>
                                <a:pt x="467" y="1417"/>
                              </a:cubicBezTo>
                              <a:cubicBezTo>
                                <a:pt x="467" y="1361"/>
                                <a:pt x="439" y="1320"/>
                                <a:pt x="382" y="1320"/>
                              </a:cubicBezTo>
                              <a:close/>
                              <a:moveTo>
                                <a:pt x="696" y="1325"/>
                              </a:moveTo>
                              <a:cubicBezTo>
                                <a:pt x="670" y="1325"/>
                                <a:pt x="670" y="1325"/>
                                <a:pt x="670" y="1325"/>
                              </a:cubicBezTo>
                              <a:cubicBezTo>
                                <a:pt x="663" y="1325"/>
                                <a:pt x="659" y="1327"/>
                                <a:pt x="659" y="1335"/>
                              </a:cubicBezTo>
                              <a:cubicBezTo>
                                <a:pt x="659" y="1456"/>
                                <a:pt x="659" y="1456"/>
                                <a:pt x="659" y="1456"/>
                              </a:cubicBezTo>
                              <a:cubicBezTo>
                                <a:pt x="657" y="1466"/>
                                <a:pt x="638" y="1490"/>
                                <a:pt x="609" y="1490"/>
                              </a:cubicBezTo>
                              <a:cubicBezTo>
                                <a:pt x="583" y="1490"/>
                                <a:pt x="567" y="1472"/>
                                <a:pt x="567" y="1439"/>
                              </a:cubicBezTo>
                              <a:cubicBezTo>
                                <a:pt x="567" y="1335"/>
                                <a:pt x="567" y="1335"/>
                                <a:pt x="567" y="1335"/>
                              </a:cubicBezTo>
                              <a:cubicBezTo>
                                <a:pt x="567" y="1330"/>
                                <a:pt x="562" y="1325"/>
                                <a:pt x="557" y="1325"/>
                              </a:cubicBezTo>
                              <a:cubicBezTo>
                                <a:pt x="528" y="1325"/>
                                <a:pt x="528" y="1325"/>
                                <a:pt x="528" y="1325"/>
                              </a:cubicBezTo>
                              <a:cubicBezTo>
                                <a:pt x="523" y="1325"/>
                                <a:pt x="519" y="1330"/>
                                <a:pt x="519" y="1335"/>
                              </a:cubicBezTo>
                              <a:cubicBezTo>
                                <a:pt x="519" y="1438"/>
                                <a:pt x="519" y="1438"/>
                                <a:pt x="519" y="1438"/>
                              </a:cubicBezTo>
                              <a:cubicBezTo>
                                <a:pt x="519" y="1490"/>
                                <a:pt x="540" y="1534"/>
                                <a:pt x="601" y="1534"/>
                              </a:cubicBezTo>
                              <a:cubicBezTo>
                                <a:pt x="642" y="1534"/>
                                <a:pt x="663" y="1510"/>
                                <a:pt x="668" y="1506"/>
                              </a:cubicBezTo>
                              <a:cubicBezTo>
                                <a:pt x="673" y="1520"/>
                                <a:pt x="673" y="1520"/>
                                <a:pt x="673" y="1520"/>
                              </a:cubicBezTo>
                              <a:cubicBezTo>
                                <a:pt x="674" y="1525"/>
                                <a:pt x="677" y="1529"/>
                                <a:pt x="682" y="1529"/>
                              </a:cubicBezTo>
                              <a:cubicBezTo>
                                <a:pt x="696" y="1529"/>
                                <a:pt x="696" y="1529"/>
                                <a:pt x="696" y="1529"/>
                              </a:cubicBezTo>
                              <a:cubicBezTo>
                                <a:pt x="701" y="1529"/>
                                <a:pt x="706" y="1524"/>
                                <a:pt x="706" y="1519"/>
                              </a:cubicBezTo>
                              <a:cubicBezTo>
                                <a:pt x="706" y="1335"/>
                                <a:pt x="706" y="1335"/>
                                <a:pt x="706" y="1335"/>
                              </a:cubicBezTo>
                              <a:cubicBezTo>
                                <a:pt x="706" y="1330"/>
                                <a:pt x="701" y="1325"/>
                                <a:pt x="696" y="1325"/>
                              </a:cubicBezTo>
                              <a:close/>
                              <a:moveTo>
                                <a:pt x="787" y="1183"/>
                              </a:moveTo>
                              <a:cubicBezTo>
                                <a:pt x="771" y="1183"/>
                                <a:pt x="758" y="1196"/>
                                <a:pt x="758" y="1213"/>
                              </a:cubicBezTo>
                              <a:cubicBezTo>
                                <a:pt x="758" y="1229"/>
                                <a:pt x="771" y="1242"/>
                                <a:pt x="787" y="1242"/>
                              </a:cubicBezTo>
                              <a:cubicBezTo>
                                <a:pt x="804" y="1242"/>
                                <a:pt x="817" y="1229"/>
                                <a:pt x="817" y="1213"/>
                              </a:cubicBezTo>
                              <a:cubicBezTo>
                                <a:pt x="817" y="1196"/>
                                <a:pt x="804" y="1183"/>
                                <a:pt x="787" y="1183"/>
                              </a:cubicBezTo>
                              <a:close/>
                              <a:moveTo>
                                <a:pt x="803" y="1325"/>
                              </a:moveTo>
                              <a:cubicBezTo>
                                <a:pt x="774" y="1325"/>
                                <a:pt x="774" y="1325"/>
                                <a:pt x="774" y="1325"/>
                              </a:cubicBezTo>
                              <a:cubicBezTo>
                                <a:pt x="769" y="1325"/>
                                <a:pt x="764" y="1330"/>
                                <a:pt x="764" y="1335"/>
                              </a:cubicBezTo>
                              <a:cubicBezTo>
                                <a:pt x="764" y="1519"/>
                                <a:pt x="764" y="1519"/>
                                <a:pt x="764" y="1519"/>
                              </a:cubicBezTo>
                              <a:cubicBezTo>
                                <a:pt x="764" y="1524"/>
                                <a:pt x="769" y="1529"/>
                                <a:pt x="774" y="1529"/>
                              </a:cubicBezTo>
                              <a:cubicBezTo>
                                <a:pt x="803" y="1529"/>
                                <a:pt x="803" y="1529"/>
                                <a:pt x="803" y="1529"/>
                              </a:cubicBezTo>
                              <a:cubicBezTo>
                                <a:pt x="808" y="1529"/>
                                <a:pt x="812" y="1524"/>
                                <a:pt x="812" y="1519"/>
                              </a:cubicBezTo>
                              <a:cubicBezTo>
                                <a:pt x="812" y="1335"/>
                                <a:pt x="812" y="1335"/>
                                <a:pt x="812" y="1335"/>
                              </a:cubicBezTo>
                              <a:cubicBezTo>
                                <a:pt x="812" y="1330"/>
                                <a:pt x="808" y="1325"/>
                                <a:pt x="803" y="1325"/>
                              </a:cubicBezTo>
                              <a:close/>
                              <a:moveTo>
                                <a:pt x="936" y="1404"/>
                              </a:moveTo>
                              <a:cubicBezTo>
                                <a:pt x="916" y="1395"/>
                                <a:pt x="903" y="1390"/>
                                <a:pt x="903" y="1377"/>
                              </a:cubicBezTo>
                              <a:cubicBezTo>
                                <a:pt x="903" y="1369"/>
                                <a:pt x="909" y="1361"/>
                                <a:pt x="926" y="1361"/>
                              </a:cubicBezTo>
                              <a:cubicBezTo>
                                <a:pt x="945" y="1361"/>
                                <a:pt x="968" y="1372"/>
                                <a:pt x="968" y="1372"/>
                              </a:cubicBezTo>
                              <a:cubicBezTo>
                                <a:pt x="972" y="1374"/>
                                <a:pt x="978" y="1373"/>
                                <a:pt x="981" y="1368"/>
                              </a:cubicBezTo>
                              <a:cubicBezTo>
                                <a:pt x="990" y="1351"/>
                                <a:pt x="990" y="1351"/>
                                <a:pt x="990" y="1351"/>
                              </a:cubicBezTo>
                              <a:cubicBezTo>
                                <a:pt x="993" y="1346"/>
                                <a:pt x="991" y="1339"/>
                                <a:pt x="986" y="1336"/>
                              </a:cubicBezTo>
                              <a:cubicBezTo>
                                <a:pt x="976" y="1329"/>
                                <a:pt x="955" y="1320"/>
                                <a:pt x="926" y="1320"/>
                              </a:cubicBezTo>
                              <a:cubicBezTo>
                                <a:pt x="877" y="1320"/>
                                <a:pt x="857" y="1351"/>
                                <a:pt x="857" y="1376"/>
                              </a:cubicBezTo>
                              <a:cubicBezTo>
                                <a:pt x="857" y="1410"/>
                                <a:pt x="883" y="1429"/>
                                <a:pt x="914" y="1443"/>
                              </a:cubicBezTo>
                              <a:cubicBezTo>
                                <a:pt x="942" y="1455"/>
                                <a:pt x="954" y="1462"/>
                                <a:pt x="954" y="1476"/>
                              </a:cubicBezTo>
                              <a:cubicBezTo>
                                <a:pt x="954" y="1487"/>
                                <a:pt x="944" y="1493"/>
                                <a:pt x="929" y="1493"/>
                              </a:cubicBezTo>
                              <a:cubicBezTo>
                                <a:pt x="904" y="1493"/>
                                <a:pt x="881" y="1480"/>
                                <a:pt x="881" y="1480"/>
                              </a:cubicBezTo>
                              <a:cubicBezTo>
                                <a:pt x="876" y="1477"/>
                                <a:pt x="871" y="1478"/>
                                <a:pt x="869" y="1482"/>
                              </a:cubicBezTo>
                              <a:cubicBezTo>
                                <a:pt x="858" y="1502"/>
                                <a:pt x="858" y="1502"/>
                                <a:pt x="858" y="1502"/>
                              </a:cubicBezTo>
                              <a:cubicBezTo>
                                <a:pt x="856" y="1506"/>
                                <a:pt x="858" y="1511"/>
                                <a:pt x="861" y="1513"/>
                              </a:cubicBezTo>
                              <a:cubicBezTo>
                                <a:pt x="872" y="1521"/>
                                <a:pt x="894" y="1534"/>
                                <a:pt x="928" y="1534"/>
                              </a:cubicBezTo>
                              <a:cubicBezTo>
                                <a:pt x="973" y="1534"/>
                                <a:pt x="1003" y="1506"/>
                                <a:pt x="1003" y="1474"/>
                              </a:cubicBezTo>
                              <a:cubicBezTo>
                                <a:pt x="1003" y="1436"/>
                                <a:pt x="973" y="1420"/>
                                <a:pt x="936" y="1404"/>
                              </a:cubicBezTo>
                              <a:close/>
                              <a:moveTo>
                                <a:pt x="1173" y="1325"/>
                              </a:moveTo>
                              <a:cubicBezTo>
                                <a:pt x="1041" y="1325"/>
                                <a:pt x="1041" y="1325"/>
                                <a:pt x="1041" y="1325"/>
                              </a:cubicBezTo>
                              <a:cubicBezTo>
                                <a:pt x="1036" y="1325"/>
                                <a:pt x="1032" y="1329"/>
                                <a:pt x="1032" y="1335"/>
                              </a:cubicBezTo>
                              <a:cubicBezTo>
                                <a:pt x="1032" y="1359"/>
                                <a:pt x="1032" y="1359"/>
                                <a:pt x="1032" y="1359"/>
                              </a:cubicBezTo>
                              <a:cubicBezTo>
                                <a:pt x="1032" y="1364"/>
                                <a:pt x="1036" y="1369"/>
                                <a:pt x="1041" y="1369"/>
                              </a:cubicBezTo>
                              <a:cubicBezTo>
                                <a:pt x="1114" y="1369"/>
                                <a:pt x="1114" y="1369"/>
                                <a:pt x="1114" y="1369"/>
                              </a:cubicBezTo>
                              <a:cubicBezTo>
                                <a:pt x="1114" y="1369"/>
                                <a:pt x="1114" y="1369"/>
                                <a:pt x="1114" y="1369"/>
                              </a:cubicBezTo>
                              <a:cubicBezTo>
                                <a:pt x="1027" y="1514"/>
                                <a:pt x="1027" y="1514"/>
                                <a:pt x="1027" y="1514"/>
                              </a:cubicBezTo>
                              <a:cubicBezTo>
                                <a:pt x="1027" y="1519"/>
                                <a:pt x="1027" y="1519"/>
                                <a:pt x="1027" y="1519"/>
                              </a:cubicBezTo>
                              <a:cubicBezTo>
                                <a:pt x="1027" y="1524"/>
                                <a:pt x="1032" y="1529"/>
                                <a:pt x="1037" y="1529"/>
                              </a:cubicBezTo>
                              <a:cubicBezTo>
                                <a:pt x="1162" y="1529"/>
                                <a:pt x="1162" y="1529"/>
                                <a:pt x="1162" y="1529"/>
                              </a:cubicBezTo>
                              <a:cubicBezTo>
                                <a:pt x="1168" y="1529"/>
                                <a:pt x="1172" y="1524"/>
                                <a:pt x="1172" y="1519"/>
                              </a:cubicBezTo>
                              <a:cubicBezTo>
                                <a:pt x="1172" y="1496"/>
                                <a:pt x="1172" y="1496"/>
                                <a:pt x="1172" y="1496"/>
                              </a:cubicBezTo>
                              <a:cubicBezTo>
                                <a:pt x="1172" y="1490"/>
                                <a:pt x="1168" y="1486"/>
                                <a:pt x="1162" y="1486"/>
                              </a:cubicBezTo>
                              <a:cubicBezTo>
                                <a:pt x="1095" y="1486"/>
                                <a:pt x="1095" y="1486"/>
                                <a:pt x="1095" y="1486"/>
                              </a:cubicBezTo>
                              <a:cubicBezTo>
                                <a:pt x="1095" y="1485"/>
                                <a:pt x="1095" y="1485"/>
                                <a:pt x="1095" y="1485"/>
                              </a:cubicBezTo>
                              <a:cubicBezTo>
                                <a:pt x="1181" y="1339"/>
                                <a:pt x="1181" y="1339"/>
                                <a:pt x="1181" y="1339"/>
                              </a:cubicBezTo>
                              <a:cubicBezTo>
                                <a:pt x="1185" y="1333"/>
                                <a:pt x="1180" y="1325"/>
                                <a:pt x="1173" y="1325"/>
                              </a:cubicBezTo>
                              <a:close/>
                              <a:moveTo>
                                <a:pt x="1405" y="1426"/>
                              </a:moveTo>
                              <a:cubicBezTo>
                                <a:pt x="1405" y="1485"/>
                                <a:pt x="1359" y="1534"/>
                                <a:pt x="1302" y="1534"/>
                              </a:cubicBezTo>
                              <a:cubicBezTo>
                                <a:pt x="1245" y="1534"/>
                                <a:pt x="1200" y="1485"/>
                                <a:pt x="1200" y="1426"/>
                              </a:cubicBezTo>
                              <a:cubicBezTo>
                                <a:pt x="1200" y="1369"/>
                                <a:pt x="1245" y="1320"/>
                                <a:pt x="1302" y="1320"/>
                              </a:cubicBezTo>
                              <a:cubicBezTo>
                                <a:pt x="1359" y="1320"/>
                                <a:pt x="1405" y="1369"/>
                                <a:pt x="1405" y="1426"/>
                              </a:cubicBezTo>
                              <a:close/>
                              <a:moveTo>
                                <a:pt x="1360" y="1426"/>
                              </a:moveTo>
                              <a:cubicBezTo>
                                <a:pt x="1360" y="1392"/>
                                <a:pt x="1334" y="1364"/>
                                <a:pt x="1302" y="1364"/>
                              </a:cubicBezTo>
                              <a:cubicBezTo>
                                <a:pt x="1270" y="1364"/>
                                <a:pt x="1245" y="1392"/>
                                <a:pt x="1245" y="1426"/>
                              </a:cubicBezTo>
                              <a:cubicBezTo>
                                <a:pt x="1245" y="1461"/>
                                <a:pt x="1270" y="1490"/>
                                <a:pt x="1302" y="1490"/>
                              </a:cubicBezTo>
                              <a:cubicBezTo>
                                <a:pt x="1334" y="1490"/>
                                <a:pt x="1360" y="1461"/>
                                <a:pt x="1360" y="1426"/>
                              </a:cubicBezTo>
                              <a:close/>
                              <a:moveTo>
                                <a:pt x="1548" y="1320"/>
                              </a:moveTo>
                              <a:cubicBezTo>
                                <a:pt x="1510" y="1320"/>
                                <a:pt x="1492" y="1345"/>
                                <a:pt x="1488" y="1350"/>
                              </a:cubicBezTo>
                              <a:cubicBezTo>
                                <a:pt x="1482" y="1333"/>
                                <a:pt x="1482" y="1333"/>
                                <a:pt x="1482" y="1333"/>
                              </a:cubicBezTo>
                              <a:cubicBezTo>
                                <a:pt x="1481" y="1328"/>
                                <a:pt x="1478" y="1325"/>
                                <a:pt x="1474" y="1325"/>
                              </a:cubicBezTo>
                              <a:cubicBezTo>
                                <a:pt x="1459" y="1325"/>
                                <a:pt x="1459" y="1325"/>
                                <a:pt x="1459" y="1325"/>
                              </a:cubicBezTo>
                              <a:cubicBezTo>
                                <a:pt x="1454" y="1325"/>
                                <a:pt x="1449" y="1330"/>
                                <a:pt x="1449" y="1335"/>
                              </a:cubicBezTo>
                              <a:cubicBezTo>
                                <a:pt x="1449" y="1519"/>
                                <a:pt x="1449" y="1519"/>
                                <a:pt x="1449" y="1519"/>
                              </a:cubicBezTo>
                              <a:cubicBezTo>
                                <a:pt x="1449" y="1524"/>
                                <a:pt x="1454" y="1529"/>
                                <a:pt x="1459" y="1529"/>
                              </a:cubicBezTo>
                              <a:cubicBezTo>
                                <a:pt x="1483" y="1529"/>
                                <a:pt x="1483" y="1529"/>
                                <a:pt x="1483" y="1529"/>
                              </a:cubicBezTo>
                              <a:cubicBezTo>
                                <a:pt x="1492" y="1529"/>
                                <a:pt x="1497" y="1528"/>
                                <a:pt x="1497" y="1519"/>
                              </a:cubicBezTo>
                              <a:cubicBezTo>
                                <a:pt x="1497" y="1390"/>
                                <a:pt x="1497" y="1390"/>
                                <a:pt x="1497" y="1390"/>
                              </a:cubicBezTo>
                              <a:cubicBezTo>
                                <a:pt x="1499" y="1386"/>
                                <a:pt x="1514" y="1365"/>
                                <a:pt x="1543" y="1365"/>
                              </a:cubicBezTo>
                              <a:cubicBezTo>
                                <a:pt x="1549" y="1365"/>
                                <a:pt x="1557" y="1367"/>
                                <a:pt x="1560" y="1369"/>
                              </a:cubicBezTo>
                              <a:cubicBezTo>
                                <a:pt x="1565" y="1371"/>
                                <a:pt x="1570" y="1369"/>
                                <a:pt x="1572" y="1364"/>
                              </a:cubicBezTo>
                              <a:cubicBezTo>
                                <a:pt x="1585" y="1339"/>
                                <a:pt x="1585" y="1339"/>
                                <a:pt x="1585" y="1339"/>
                              </a:cubicBezTo>
                              <a:cubicBezTo>
                                <a:pt x="1590" y="1325"/>
                                <a:pt x="1567" y="1320"/>
                                <a:pt x="1548" y="1320"/>
                              </a:cubicBezTo>
                              <a:close/>
                              <a:moveTo>
                                <a:pt x="1801" y="1602"/>
                              </a:moveTo>
                              <a:cubicBezTo>
                                <a:pt x="1801" y="1646"/>
                                <a:pt x="1761" y="1686"/>
                                <a:pt x="1693" y="1686"/>
                              </a:cubicBezTo>
                              <a:cubicBezTo>
                                <a:pt x="1621" y="1686"/>
                                <a:pt x="1592" y="1649"/>
                                <a:pt x="1592" y="1616"/>
                              </a:cubicBezTo>
                              <a:cubicBezTo>
                                <a:pt x="1592" y="1586"/>
                                <a:pt x="1617" y="1572"/>
                                <a:pt x="1622" y="1569"/>
                              </a:cubicBezTo>
                              <a:cubicBezTo>
                                <a:pt x="1622" y="1567"/>
                                <a:pt x="1622" y="1567"/>
                                <a:pt x="1622" y="1567"/>
                              </a:cubicBezTo>
                              <a:cubicBezTo>
                                <a:pt x="1612" y="1564"/>
                                <a:pt x="1585" y="1550"/>
                                <a:pt x="1585" y="1516"/>
                              </a:cubicBezTo>
                              <a:cubicBezTo>
                                <a:pt x="1585" y="1477"/>
                                <a:pt x="1621" y="1458"/>
                                <a:pt x="1621" y="1458"/>
                              </a:cubicBezTo>
                              <a:cubicBezTo>
                                <a:pt x="1621" y="1458"/>
                                <a:pt x="1605" y="1440"/>
                                <a:pt x="1605" y="1409"/>
                              </a:cubicBezTo>
                              <a:cubicBezTo>
                                <a:pt x="1605" y="1362"/>
                                <a:pt x="1641" y="1320"/>
                                <a:pt x="1692" y="1320"/>
                              </a:cubicBezTo>
                              <a:cubicBezTo>
                                <a:pt x="1781" y="1320"/>
                                <a:pt x="1781" y="1320"/>
                                <a:pt x="1781" y="1320"/>
                              </a:cubicBezTo>
                              <a:cubicBezTo>
                                <a:pt x="1787" y="1320"/>
                                <a:pt x="1791" y="1324"/>
                                <a:pt x="1791" y="1330"/>
                              </a:cubicBezTo>
                              <a:cubicBezTo>
                                <a:pt x="1791" y="1343"/>
                                <a:pt x="1791" y="1343"/>
                                <a:pt x="1791" y="1343"/>
                              </a:cubicBezTo>
                              <a:cubicBezTo>
                                <a:pt x="1791" y="1346"/>
                                <a:pt x="1789" y="1351"/>
                                <a:pt x="1785" y="1351"/>
                              </a:cubicBezTo>
                              <a:cubicBezTo>
                                <a:pt x="1757" y="1359"/>
                                <a:pt x="1757" y="1359"/>
                                <a:pt x="1757" y="1359"/>
                              </a:cubicBezTo>
                              <a:cubicBezTo>
                                <a:pt x="1757" y="1359"/>
                                <a:pt x="1779" y="1375"/>
                                <a:pt x="1779" y="1413"/>
                              </a:cubicBezTo>
                              <a:cubicBezTo>
                                <a:pt x="1779" y="1456"/>
                                <a:pt x="1746" y="1496"/>
                                <a:pt x="1693" y="1496"/>
                              </a:cubicBezTo>
                              <a:cubicBezTo>
                                <a:pt x="1667" y="1496"/>
                                <a:pt x="1653" y="1488"/>
                                <a:pt x="1649" y="1488"/>
                              </a:cubicBezTo>
                              <a:cubicBezTo>
                                <a:pt x="1645" y="1488"/>
                                <a:pt x="1628" y="1497"/>
                                <a:pt x="1628" y="1513"/>
                              </a:cubicBezTo>
                              <a:cubicBezTo>
                                <a:pt x="1628" y="1525"/>
                                <a:pt x="1637" y="1534"/>
                                <a:pt x="1652" y="1534"/>
                              </a:cubicBezTo>
                              <a:cubicBezTo>
                                <a:pt x="1721" y="1534"/>
                                <a:pt x="1721" y="1534"/>
                                <a:pt x="1721" y="1534"/>
                              </a:cubicBezTo>
                              <a:cubicBezTo>
                                <a:pt x="1766" y="1534"/>
                                <a:pt x="1801" y="1557"/>
                                <a:pt x="1801" y="1602"/>
                              </a:cubicBezTo>
                              <a:close/>
                              <a:moveTo>
                                <a:pt x="1649" y="1410"/>
                              </a:moveTo>
                              <a:cubicBezTo>
                                <a:pt x="1649" y="1438"/>
                                <a:pt x="1667" y="1457"/>
                                <a:pt x="1694" y="1457"/>
                              </a:cubicBezTo>
                              <a:cubicBezTo>
                                <a:pt x="1719" y="1457"/>
                                <a:pt x="1736" y="1438"/>
                                <a:pt x="1736" y="1410"/>
                              </a:cubicBezTo>
                              <a:cubicBezTo>
                                <a:pt x="1736" y="1383"/>
                                <a:pt x="1719" y="1363"/>
                                <a:pt x="1694" y="1363"/>
                              </a:cubicBezTo>
                              <a:cubicBezTo>
                                <a:pt x="1667" y="1363"/>
                                <a:pt x="1649" y="1383"/>
                                <a:pt x="1649" y="1410"/>
                              </a:cubicBezTo>
                              <a:close/>
                              <a:moveTo>
                                <a:pt x="1750" y="1604"/>
                              </a:moveTo>
                              <a:cubicBezTo>
                                <a:pt x="1750" y="1596"/>
                                <a:pt x="1745" y="1575"/>
                                <a:pt x="1712" y="1575"/>
                              </a:cubicBezTo>
                              <a:cubicBezTo>
                                <a:pt x="1697" y="1575"/>
                                <a:pt x="1682" y="1575"/>
                                <a:pt x="1667" y="1576"/>
                              </a:cubicBezTo>
                              <a:cubicBezTo>
                                <a:pt x="1665" y="1577"/>
                                <a:pt x="1640" y="1586"/>
                                <a:pt x="1640" y="1608"/>
                              </a:cubicBezTo>
                              <a:cubicBezTo>
                                <a:pt x="1640" y="1629"/>
                                <a:pt x="1661" y="1644"/>
                                <a:pt x="1692" y="1644"/>
                              </a:cubicBezTo>
                              <a:cubicBezTo>
                                <a:pt x="1723" y="1644"/>
                                <a:pt x="1750" y="1629"/>
                                <a:pt x="1750" y="1604"/>
                              </a:cubicBezTo>
                              <a:close/>
                              <a:moveTo>
                                <a:pt x="1863" y="1463"/>
                              </a:moveTo>
                              <a:cubicBezTo>
                                <a:pt x="1843" y="1463"/>
                                <a:pt x="1826" y="1479"/>
                                <a:pt x="1826" y="1499"/>
                              </a:cubicBezTo>
                              <a:cubicBezTo>
                                <a:pt x="1826" y="1518"/>
                                <a:pt x="1843" y="1534"/>
                                <a:pt x="1861" y="1534"/>
                              </a:cubicBezTo>
                              <a:cubicBezTo>
                                <a:pt x="1868" y="1534"/>
                                <a:pt x="1873" y="1532"/>
                                <a:pt x="1874" y="1532"/>
                              </a:cubicBezTo>
                              <a:cubicBezTo>
                                <a:pt x="1874" y="1571"/>
                                <a:pt x="1844" y="1596"/>
                                <a:pt x="1838" y="1601"/>
                              </a:cubicBezTo>
                              <a:cubicBezTo>
                                <a:pt x="1833" y="1605"/>
                                <a:pt x="1832" y="1610"/>
                                <a:pt x="1836" y="1613"/>
                              </a:cubicBezTo>
                              <a:cubicBezTo>
                                <a:pt x="1843" y="1621"/>
                                <a:pt x="1843" y="1621"/>
                                <a:pt x="1843" y="1621"/>
                              </a:cubicBezTo>
                              <a:cubicBezTo>
                                <a:pt x="1847" y="1625"/>
                                <a:pt x="1851" y="1625"/>
                                <a:pt x="1855" y="1621"/>
                              </a:cubicBezTo>
                              <a:cubicBezTo>
                                <a:pt x="1873" y="1608"/>
                                <a:pt x="1905" y="1572"/>
                                <a:pt x="1905" y="1519"/>
                              </a:cubicBezTo>
                              <a:cubicBezTo>
                                <a:pt x="1905" y="1476"/>
                                <a:pt x="1882" y="1463"/>
                                <a:pt x="1863" y="1463"/>
                              </a:cubicBezTo>
                              <a:close/>
                              <a:moveTo>
                                <a:pt x="2191" y="1325"/>
                              </a:moveTo>
                              <a:cubicBezTo>
                                <a:pt x="2060" y="1325"/>
                                <a:pt x="2060" y="1325"/>
                                <a:pt x="2060" y="1325"/>
                              </a:cubicBezTo>
                              <a:cubicBezTo>
                                <a:pt x="2054" y="1325"/>
                                <a:pt x="2050" y="1329"/>
                                <a:pt x="2050" y="1335"/>
                              </a:cubicBezTo>
                              <a:cubicBezTo>
                                <a:pt x="2050" y="1359"/>
                                <a:pt x="2050" y="1359"/>
                                <a:pt x="2050" y="1359"/>
                              </a:cubicBezTo>
                              <a:cubicBezTo>
                                <a:pt x="2050" y="1364"/>
                                <a:pt x="2054" y="1369"/>
                                <a:pt x="2060" y="1369"/>
                              </a:cubicBezTo>
                              <a:cubicBezTo>
                                <a:pt x="2132" y="1369"/>
                                <a:pt x="2132" y="1369"/>
                                <a:pt x="2132" y="1369"/>
                              </a:cubicBezTo>
                              <a:cubicBezTo>
                                <a:pt x="2132" y="1369"/>
                                <a:pt x="2132" y="1369"/>
                                <a:pt x="2132" y="1369"/>
                              </a:cubicBezTo>
                              <a:cubicBezTo>
                                <a:pt x="2045" y="1514"/>
                                <a:pt x="2045" y="1514"/>
                                <a:pt x="2045" y="1514"/>
                              </a:cubicBezTo>
                              <a:cubicBezTo>
                                <a:pt x="2045" y="1519"/>
                                <a:pt x="2045" y="1519"/>
                                <a:pt x="2045" y="1519"/>
                              </a:cubicBezTo>
                              <a:cubicBezTo>
                                <a:pt x="2045" y="1524"/>
                                <a:pt x="2050" y="1529"/>
                                <a:pt x="2055" y="1529"/>
                              </a:cubicBezTo>
                              <a:cubicBezTo>
                                <a:pt x="2180" y="1529"/>
                                <a:pt x="2180" y="1529"/>
                                <a:pt x="2180" y="1529"/>
                              </a:cubicBezTo>
                              <a:cubicBezTo>
                                <a:pt x="2186" y="1529"/>
                                <a:pt x="2190" y="1524"/>
                                <a:pt x="2190" y="1519"/>
                              </a:cubicBezTo>
                              <a:cubicBezTo>
                                <a:pt x="2190" y="1496"/>
                                <a:pt x="2190" y="1496"/>
                                <a:pt x="2190" y="1496"/>
                              </a:cubicBezTo>
                              <a:cubicBezTo>
                                <a:pt x="2190" y="1490"/>
                                <a:pt x="2186" y="1486"/>
                                <a:pt x="2180" y="1486"/>
                              </a:cubicBezTo>
                              <a:cubicBezTo>
                                <a:pt x="2113" y="1486"/>
                                <a:pt x="2113" y="1486"/>
                                <a:pt x="2113" y="1486"/>
                              </a:cubicBezTo>
                              <a:cubicBezTo>
                                <a:pt x="2113" y="1485"/>
                                <a:pt x="2113" y="1485"/>
                                <a:pt x="2113" y="1485"/>
                              </a:cubicBezTo>
                              <a:cubicBezTo>
                                <a:pt x="2199" y="1339"/>
                                <a:pt x="2199" y="1339"/>
                                <a:pt x="2199" y="1339"/>
                              </a:cubicBezTo>
                              <a:cubicBezTo>
                                <a:pt x="2203" y="1333"/>
                                <a:pt x="2198" y="1325"/>
                                <a:pt x="2191" y="1325"/>
                              </a:cubicBezTo>
                              <a:close/>
                              <a:moveTo>
                                <a:pt x="2423" y="1426"/>
                              </a:moveTo>
                              <a:cubicBezTo>
                                <a:pt x="2423" y="1485"/>
                                <a:pt x="2377" y="1534"/>
                                <a:pt x="2320" y="1534"/>
                              </a:cubicBezTo>
                              <a:cubicBezTo>
                                <a:pt x="2263" y="1534"/>
                                <a:pt x="2218" y="1485"/>
                                <a:pt x="2218" y="1426"/>
                              </a:cubicBezTo>
                              <a:cubicBezTo>
                                <a:pt x="2218" y="1369"/>
                                <a:pt x="2263" y="1320"/>
                                <a:pt x="2320" y="1320"/>
                              </a:cubicBezTo>
                              <a:cubicBezTo>
                                <a:pt x="2377" y="1320"/>
                                <a:pt x="2423" y="1369"/>
                                <a:pt x="2423" y="1426"/>
                              </a:cubicBezTo>
                              <a:close/>
                              <a:moveTo>
                                <a:pt x="2378" y="1426"/>
                              </a:moveTo>
                              <a:cubicBezTo>
                                <a:pt x="2378" y="1392"/>
                                <a:pt x="2352" y="1365"/>
                                <a:pt x="2320" y="1365"/>
                              </a:cubicBezTo>
                              <a:cubicBezTo>
                                <a:pt x="2288" y="1365"/>
                                <a:pt x="2263" y="1392"/>
                                <a:pt x="2263" y="1426"/>
                              </a:cubicBezTo>
                              <a:cubicBezTo>
                                <a:pt x="2263" y="1461"/>
                                <a:pt x="2288" y="1490"/>
                                <a:pt x="2320" y="1490"/>
                              </a:cubicBezTo>
                              <a:cubicBezTo>
                                <a:pt x="2352" y="1490"/>
                                <a:pt x="2378" y="1461"/>
                                <a:pt x="2378" y="1426"/>
                              </a:cubicBezTo>
                              <a:close/>
                              <a:moveTo>
                                <a:pt x="2285" y="1253"/>
                              </a:moveTo>
                              <a:cubicBezTo>
                                <a:pt x="2371" y="1216"/>
                                <a:pt x="2371" y="1216"/>
                                <a:pt x="2371" y="1216"/>
                              </a:cubicBezTo>
                              <a:cubicBezTo>
                                <a:pt x="2375" y="1214"/>
                                <a:pt x="2376" y="1209"/>
                                <a:pt x="2374" y="1204"/>
                              </a:cubicBezTo>
                              <a:cubicBezTo>
                                <a:pt x="2362" y="1182"/>
                                <a:pt x="2362" y="1182"/>
                                <a:pt x="2362" y="1182"/>
                              </a:cubicBezTo>
                              <a:cubicBezTo>
                                <a:pt x="2359" y="1177"/>
                                <a:pt x="2352" y="1178"/>
                                <a:pt x="2349" y="1180"/>
                              </a:cubicBezTo>
                              <a:cubicBezTo>
                                <a:pt x="2269" y="1226"/>
                                <a:pt x="2269" y="1226"/>
                                <a:pt x="2269" y="1226"/>
                              </a:cubicBezTo>
                              <a:cubicBezTo>
                                <a:pt x="2266" y="1228"/>
                                <a:pt x="2264" y="1232"/>
                                <a:pt x="2266" y="1236"/>
                              </a:cubicBezTo>
                              <a:cubicBezTo>
                                <a:pt x="2273" y="1251"/>
                                <a:pt x="2273" y="1251"/>
                                <a:pt x="2273" y="1251"/>
                              </a:cubicBezTo>
                              <a:cubicBezTo>
                                <a:pt x="2275" y="1255"/>
                                <a:pt x="2278" y="1256"/>
                                <a:pt x="2285" y="1253"/>
                              </a:cubicBezTo>
                              <a:close/>
                              <a:moveTo>
                                <a:pt x="2772" y="1602"/>
                              </a:moveTo>
                              <a:cubicBezTo>
                                <a:pt x="2772" y="1646"/>
                                <a:pt x="2732" y="1686"/>
                                <a:pt x="2664" y="1686"/>
                              </a:cubicBezTo>
                              <a:cubicBezTo>
                                <a:pt x="2593" y="1686"/>
                                <a:pt x="2564" y="1649"/>
                                <a:pt x="2564" y="1616"/>
                              </a:cubicBezTo>
                              <a:cubicBezTo>
                                <a:pt x="2564" y="1586"/>
                                <a:pt x="2589" y="1572"/>
                                <a:pt x="2594" y="1569"/>
                              </a:cubicBezTo>
                              <a:cubicBezTo>
                                <a:pt x="2594" y="1567"/>
                                <a:pt x="2594" y="1567"/>
                                <a:pt x="2594" y="1567"/>
                              </a:cubicBezTo>
                              <a:cubicBezTo>
                                <a:pt x="2583" y="1564"/>
                                <a:pt x="2556" y="1550"/>
                                <a:pt x="2556" y="1516"/>
                              </a:cubicBezTo>
                              <a:cubicBezTo>
                                <a:pt x="2556" y="1477"/>
                                <a:pt x="2592" y="1458"/>
                                <a:pt x="2592" y="1458"/>
                              </a:cubicBezTo>
                              <a:cubicBezTo>
                                <a:pt x="2592" y="1458"/>
                                <a:pt x="2576" y="1440"/>
                                <a:pt x="2576" y="1409"/>
                              </a:cubicBezTo>
                              <a:cubicBezTo>
                                <a:pt x="2576" y="1362"/>
                                <a:pt x="2612" y="1320"/>
                                <a:pt x="2664" y="1320"/>
                              </a:cubicBezTo>
                              <a:cubicBezTo>
                                <a:pt x="2753" y="1320"/>
                                <a:pt x="2753" y="1320"/>
                                <a:pt x="2753" y="1320"/>
                              </a:cubicBezTo>
                              <a:cubicBezTo>
                                <a:pt x="2758" y="1320"/>
                                <a:pt x="2762" y="1324"/>
                                <a:pt x="2762" y="1330"/>
                              </a:cubicBezTo>
                              <a:cubicBezTo>
                                <a:pt x="2762" y="1343"/>
                                <a:pt x="2762" y="1343"/>
                                <a:pt x="2762" y="1343"/>
                              </a:cubicBezTo>
                              <a:cubicBezTo>
                                <a:pt x="2757" y="1351"/>
                                <a:pt x="2757" y="1351"/>
                                <a:pt x="2757" y="1351"/>
                              </a:cubicBezTo>
                              <a:cubicBezTo>
                                <a:pt x="2729" y="1359"/>
                                <a:pt x="2729" y="1359"/>
                                <a:pt x="2729" y="1359"/>
                              </a:cubicBezTo>
                              <a:cubicBezTo>
                                <a:pt x="2729" y="1359"/>
                                <a:pt x="2751" y="1375"/>
                                <a:pt x="2751" y="1413"/>
                              </a:cubicBezTo>
                              <a:cubicBezTo>
                                <a:pt x="2751" y="1456"/>
                                <a:pt x="2717" y="1496"/>
                                <a:pt x="2664" y="1496"/>
                              </a:cubicBezTo>
                              <a:cubicBezTo>
                                <a:pt x="2638" y="1496"/>
                                <a:pt x="2624" y="1488"/>
                                <a:pt x="2620" y="1488"/>
                              </a:cubicBezTo>
                              <a:cubicBezTo>
                                <a:pt x="2617" y="1488"/>
                                <a:pt x="2599" y="1497"/>
                                <a:pt x="2599" y="1513"/>
                              </a:cubicBezTo>
                              <a:cubicBezTo>
                                <a:pt x="2599" y="1525"/>
                                <a:pt x="2609" y="1534"/>
                                <a:pt x="2624" y="1534"/>
                              </a:cubicBezTo>
                              <a:cubicBezTo>
                                <a:pt x="2693" y="1534"/>
                                <a:pt x="2693" y="1534"/>
                                <a:pt x="2693" y="1534"/>
                              </a:cubicBezTo>
                              <a:cubicBezTo>
                                <a:pt x="2737" y="1534"/>
                                <a:pt x="2772" y="1557"/>
                                <a:pt x="2772" y="1602"/>
                              </a:cubicBezTo>
                              <a:close/>
                              <a:moveTo>
                                <a:pt x="2620" y="1410"/>
                              </a:moveTo>
                              <a:cubicBezTo>
                                <a:pt x="2620" y="1438"/>
                                <a:pt x="2639" y="1457"/>
                                <a:pt x="2665" y="1457"/>
                              </a:cubicBezTo>
                              <a:cubicBezTo>
                                <a:pt x="2690" y="1457"/>
                                <a:pt x="2708" y="1438"/>
                                <a:pt x="2708" y="1410"/>
                              </a:cubicBezTo>
                              <a:cubicBezTo>
                                <a:pt x="2708" y="1383"/>
                                <a:pt x="2690" y="1363"/>
                                <a:pt x="2665" y="1363"/>
                              </a:cubicBezTo>
                              <a:cubicBezTo>
                                <a:pt x="2639" y="1363"/>
                                <a:pt x="2620" y="1383"/>
                                <a:pt x="2620" y="1410"/>
                              </a:cubicBezTo>
                              <a:close/>
                              <a:moveTo>
                                <a:pt x="2722" y="1604"/>
                              </a:moveTo>
                              <a:cubicBezTo>
                                <a:pt x="2722" y="1596"/>
                                <a:pt x="2717" y="1575"/>
                                <a:pt x="2684" y="1575"/>
                              </a:cubicBezTo>
                              <a:cubicBezTo>
                                <a:pt x="2669" y="1575"/>
                                <a:pt x="2654" y="1575"/>
                                <a:pt x="2639" y="1576"/>
                              </a:cubicBezTo>
                              <a:cubicBezTo>
                                <a:pt x="2636" y="1577"/>
                                <a:pt x="2611" y="1586"/>
                                <a:pt x="2611" y="1608"/>
                              </a:cubicBezTo>
                              <a:cubicBezTo>
                                <a:pt x="2611" y="1629"/>
                                <a:pt x="2633" y="1644"/>
                                <a:pt x="2664" y="1644"/>
                              </a:cubicBezTo>
                              <a:cubicBezTo>
                                <a:pt x="2695" y="1644"/>
                                <a:pt x="2722" y="1629"/>
                                <a:pt x="2722" y="1604"/>
                              </a:cubicBezTo>
                              <a:close/>
                              <a:moveTo>
                                <a:pt x="2980" y="1414"/>
                              </a:moveTo>
                              <a:cubicBezTo>
                                <a:pt x="2980" y="1418"/>
                                <a:pt x="2980" y="1424"/>
                                <a:pt x="2979" y="1428"/>
                              </a:cubicBezTo>
                              <a:cubicBezTo>
                                <a:pt x="2979" y="1433"/>
                                <a:pt x="2975" y="1437"/>
                                <a:pt x="2970" y="1437"/>
                              </a:cubicBezTo>
                              <a:cubicBezTo>
                                <a:pt x="2832" y="1437"/>
                                <a:pt x="2832" y="1437"/>
                                <a:pt x="2832" y="1437"/>
                              </a:cubicBezTo>
                              <a:cubicBezTo>
                                <a:pt x="2834" y="1464"/>
                                <a:pt x="2858" y="1491"/>
                                <a:pt x="2891" y="1491"/>
                              </a:cubicBezTo>
                              <a:cubicBezTo>
                                <a:pt x="2909" y="1491"/>
                                <a:pt x="2926" y="1483"/>
                                <a:pt x="2936" y="1476"/>
                              </a:cubicBezTo>
                              <a:cubicBezTo>
                                <a:pt x="2942" y="1473"/>
                                <a:pt x="2945" y="1471"/>
                                <a:pt x="2949" y="1476"/>
                              </a:cubicBezTo>
                              <a:cubicBezTo>
                                <a:pt x="2964" y="1495"/>
                                <a:pt x="2964" y="1495"/>
                                <a:pt x="2964" y="1495"/>
                              </a:cubicBezTo>
                              <a:cubicBezTo>
                                <a:pt x="2967" y="1499"/>
                                <a:pt x="2969" y="1503"/>
                                <a:pt x="2963" y="1508"/>
                              </a:cubicBezTo>
                              <a:cubicBezTo>
                                <a:pt x="2948" y="1521"/>
                                <a:pt x="2922" y="1534"/>
                                <a:pt x="2887" y="1534"/>
                              </a:cubicBezTo>
                              <a:cubicBezTo>
                                <a:pt x="2826" y="1534"/>
                                <a:pt x="2785" y="1485"/>
                                <a:pt x="2785" y="1427"/>
                              </a:cubicBezTo>
                              <a:cubicBezTo>
                                <a:pt x="2785" y="1369"/>
                                <a:pt x="2826" y="1320"/>
                                <a:pt x="2887" y="1320"/>
                              </a:cubicBezTo>
                              <a:cubicBezTo>
                                <a:pt x="2940" y="1320"/>
                                <a:pt x="2980" y="1360"/>
                                <a:pt x="2980" y="1414"/>
                              </a:cubicBezTo>
                              <a:close/>
                              <a:moveTo>
                                <a:pt x="2933" y="1405"/>
                              </a:moveTo>
                              <a:cubicBezTo>
                                <a:pt x="2932" y="1380"/>
                                <a:pt x="2911" y="1359"/>
                                <a:pt x="2886" y="1359"/>
                              </a:cubicBezTo>
                              <a:cubicBezTo>
                                <a:pt x="2859" y="1359"/>
                                <a:pt x="2838" y="1379"/>
                                <a:pt x="2835" y="1405"/>
                              </a:cubicBezTo>
                              <a:lnTo>
                                <a:pt x="2933" y="1405"/>
                              </a:lnTo>
                              <a:close/>
                              <a:moveTo>
                                <a:pt x="3122" y="1320"/>
                              </a:moveTo>
                              <a:cubicBezTo>
                                <a:pt x="3085" y="1320"/>
                                <a:pt x="3066" y="1345"/>
                                <a:pt x="3062" y="1350"/>
                              </a:cubicBezTo>
                              <a:cubicBezTo>
                                <a:pt x="3057" y="1333"/>
                                <a:pt x="3057" y="1333"/>
                                <a:pt x="3057" y="1333"/>
                              </a:cubicBezTo>
                              <a:cubicBezTo>
                                <a:pt x="3056" y="1328"/>
                                <a:pt x="3052" y="1325"/>
                                <a:pt x="3048" y="1325"/>
                              </a:cubicBezTo>
                              <a:cubicBezTo>
                                <a:pt x="3033" y="1325"/>
                                <a:pt x="3033" y="1325"/>
                                <a:pt x="3033" y="1325"/>
                              </a:cubicBezTo>
                              <a:cubicBezTo>
                                <a:pt x="3028" y="1325"/>
                                <a:pt x="3024" y="1330"/>
                                <a:pt x="3024" y="1335"/>
                              </a:cubicBezTo>
                              <a:cubicBezTo>
                                <a:pt x="3024" y="1519"/>
                                <a:pt x="3024" y="1519"/>
                                <a:pt x="3024" y="1519"/>
                              </a:cubicBezTo>
                              <a:cubicBezTo>
                                <a:pt x="3024" y="1524"/>
                                <a:pt x="3028" y="1529"/>
                                <a:pt x="3033" y="1529"/>
                              </a:cubicBezTo>
                              <a:cubicBezTo>
                                <a:pt x="3058" y="1529"/>
                                <a:pt x="3058" y="1529"/>
                                <a:pt x="3058" y="1529"/>
                              </a:cubicBezTo>
                              <a:cubicBezTo>
                                <a:pt x="3066" y="1529"/>
                                <a:pt x="3072" y="1528"/>
                                <a:pt x="3072" y="1519"/>
                              </a:cubicBezTo>
                              <a:cubicBezTo>
                                <a:pt x="3072" y="1390"/>
                                <a:pt x="3072" y="1390"/>
                                <a:pt x="3072" y="1390"/>
                              </a:cubicBezTo>
                              <a:cubicBezTo>
                                <a:pt x="3074" y="1386"/>
                                <a:pt x="3088" y="1365"/>
                                <a:pt x="3117" y="1365"/>
                              </a:cubicBezTo>
                              <a:cubicBezTo>
                                <a:pt x="3124" y="1365"/>
                                <a:pt x="3131" y="1367"/>
                                <a:pt x="3135" y="1369"/>
                              </a:cubicBezTo>
                              <a:cubicBezTo>
                                <a:pt x="3139" y="1371"/>
                                <a:pt x="3144" y="1369"/>
                                <a:pt x="3147" y="1364"/>
                              </a:cubicBezTo>
                              <a:cubicBezTo>
                                <a:pt x="3159" y="1339"/>
                                <a:pt x="3159" y="1339"/>
                                <a:pt x="3159" y="1339"/>
                              </a:cubicBezTo>
                              <a:cubicBezTo>
                                <a:pt x="3165" y="1325"/>
                                <a:pt x="3141" y="1320"/>
                                <a:pt x="3122" y="1320"/>
                              </a:cubicBezTo>
                              <a:close/>
                              <a:moveTo>
                                <a:pt x="3364" y="1414"/>
                              </a:moveTo>
                              <a:cubicBezTo>
                                <a:pt x="3364" y="1418"/>
                                <a:pt x="3363" y="1424"/>
                                <a:pt x="3363" y="1428"/>
                              </a:cubicBezTo>
                              <a:cubicBezTo>
                                <a:pt x="3363" y="1433"/>
                                <a:pt x="3358" y="1437"/>
                                <a:pt x="3354" y="1437"/>
                              </a:cubicBezTo>
                              <a:cubicBezTo>
                                <a:pt x="3216" y="1437"/>
                                <a:pt x="3216" y="1437"/>
                                <a:pt x="3216" y="1437"/>
                              </a:cubicBezTo>
                              <a:cubicBezTo>
                                <a:pt x="3217" y="1464"/>
                                <a:pt x="3241" y="1491"/>
                                <a:pt x="3274" y="1491"/>
                              </a:cubicBezTo>
                              <a:cubicBezTo>
                                <a:pt x="3292" y="1491"/>
                                <a:pt x="3309" y="1483"/>
                                <a:pt x="3319" y="1476"/>
                              </a:cubicBezTo>
                              <a:cubicBezTo>
                                <a:pt x="3325" y="1473"/>
                                <a:pt x="3329" y="1471"/>
                                <a:pt x="3333" y="1476"/>
                              </a:cubicBezTo>
                              <a:cubicBezTo>
                                <a:pt x="3347" y="1495"/>
                                <a:pt x="3347" y="1495"/>
                                <a:pt x="3347" y="1495"/>
                              </a:cubicBezTo>
                              <a:cubicBezTo>
                                <a:pt x="3351" y="1499"/>
                                <a:pt x="3352" y="1503"/>
                                <a:pt x="3346" y="1508"/>
                              </a:cubicBezTo>
                              <a:cubicBezTo>
                                <a:pt x="3332" y="1521"/>
                                <a:pt x="3305" y="1534"/>
                                <a:pt x="3271" y="1534"/>
                              </a:cubicBezTo>
                              <a:cubicBezTo>
                                <a:pt x="3210" y="1534"/>
                                <a:pt x="3169" y="1485"/>
                                <a:pt x="3169" y="1427"/>
                              </a:cubicBezTo>
                              <a:cubicBezTo>
                                <a:pt x="3169" y="1369"/>
                                <a:pt x="3210" y="1320"/>
                                <a:pt x="3271" y="1320"/>
                              </a:cubicBezTo>
                              <a:cubicBezTo>
                                <a:pt x="3323" y="1320"/>
                                <a:pt x="3364" y="1360"/>
                                <a:pt x="3364" y="1414"/>
                              </a:cubicBezTo>
                              <a:close/>
                              <a:moveTo>
                                <a:pt x="3317" y="1405"/>
                              </a:moveTo>
                              <a:cubicBezTo>
                                <a:pt x="3315" y="1380"/>
                                <a:pt x="3295" y="1359"/>
                                <a:pt x="3270" y="1359"/>
                              </a:cubicBezTo>
                              <a:cubicBezTo>
                                <a:pt x="3243" y="1359"/>
                                <a:pt x="3221" y="1379"/>
                                <a:pt x="3218" y="1405"/>
                              </a:cubicBezTo>
                              <a:lnTo>
                                <a:pt x="3317" y="1405"/>
                              </a:lnTo>
                              <a:close/>
                              <a:moveTo>
                                <a:pt x="3602" y="1602"/>
                              </a:moveTo>
                              <a:cubicBezTo>
                                <a:pt x="3602" y="1646"/>
                                <a:pt x="3561" y="1686"/>
                                <a:pt x="3494" y="1686"/>
                              </a:cubicBezTo>
                              <a:cubicBezTo>
                                <a:pt x="3422" y="1686"/>
                                <a:pt x="3393" y="1649"/>
                                <a:pt x="3393" y="1616"/>
                              </a:cubicBezTo>
                              <a:cubicBezTo>
                                <a:pt x="3393" y="1586"/>
                                <a:pt x="3418" y="1572"/>
                                <a:pt x="3423" y="1569"/>
                              </a:cubicBezTo>
                              <a:cubicBezTo>
                                <a:pt x="3423" y="1567"/>
                                <a:pt x="3423" y="1567"/>
                                <a:pt x="3423" y="1567"/>
                              </a:cubicBezTo>
                              <a:cubicBezTo>
                                <a:pt x="3413" y="1564"/>
                                <a:pt x="3386" y="1550"/>
                                <a:pt x="3386" y="1516"/>
                              </a:cubicBezTo>
                              <a:cubicBezTo>
                                <a:pt x="3386" y="1477"/>
                                <a:pt x="3422" y="1458"/>
                                <a:pt x="3422" y="1458"/>
                              </a:cubicBezTo>
                              <a:cubicBezTo>
                                <a:pt x="3422" y="1458"/>
                                <a:pt x="3406" y="1440"/>
                                <a:pt x="3406" y="1409"/>
                              </a:cubicBezTo>
                              <a:cubicBezTo>
                                <a:pt x="3406" y="1362"/>
                                <a:pt x="3441" y="1320"/>
                                <a:pt x="3493" y="1320"/>
                              </a:cubicBezTo>
                              <a:cubicBezTo>
                                <a:pt x="3582" y="1320"/>
                                <a:pt x="3582" y="1320"/>
                                <a:pt x="3582" y="1320"/>
                              </a:cubicBezTo>
                              <a:cubicBezTo>
                                <a:pt x="3588" y="1320"/>
                                <a:pt x="3592" y="1324"/>
                                <a:pt x="3592" y="1330"/>
                              </a:cubicBezTo>
                              <a:cubicBezTo>
                                <a:pt x="3592" y="1343"/>
                                <a:pt x="3592" y="1343"/>
                                <a:pt x="3592" y="1343"/>
                              </a:cubicBezTo>
                              <a:cubicBezTo>
                                <a:pt x="3586" y="1351"/>
                                <a:pt x="3586" y="1351"/>
                                <a:pt x="3586" y="1351"/>
                              </a:cubicBezTo>
                              <a:cubicBezTo>
                                <a:pt x="3558" y="1359"/>
                                <a:pt x="3558" y="1359"/>
                                <a:pt x="3558" y="1359"/>
                              </a:cubicBezTo>
                              <a:cubicBezTo>
                                <a:pt x="3558" y="1359"/>
                                <a:pt x="3580" y="1375"/>
                                <a:pt x="3580" y="1413"/>
                              </a:cubicBezTo>
                              <a:cubicBezTo>
                                <a:pt x="3580" y="1456"/>
                                <a:pt x="3547" y="1496"/>
                                <a:pt x="3494" y="1496"/>
                              </a:cubicBezTo>
                              <a:cubicBezTo>
                                <a:pt x="3468" y="1496"/>
                                <a:pt x="3454" y="1488"/>
                                <a:pt x="3450" y="1488"/>
                              </a:cubicBezTo>
                              <a:cubicBezTo>
                                <a:pt x="3446" y="1488"/>
                                <a:pt x="3429" y="1497"/>
                                <a:pt x="3429" y="1513"/>
                              </a:cubicBezTo>
                              <a:cubicBezTo>
                                <a:pt x="3429" y="1525"/>
                                <a:pt x="3438" y="1534"/>
                                <a:pt x="3453" y="1534"/>
                              </a:cubicBezTo>
                              <a:cubicBezTo>
                                <a:pt x="3522" y="1534"/>
                                <a:pt x="3522" y="1534"/>
                                <a:pt x="3522" y="1534"/>
                              </a:cubicBezTo>
                              <a:cubicBezTo>
                                <a:pt x="3566" y="1534"/>
                                <a:pt x="3602" y="1557"/>
                                <a:pt x="3602" y="1602"/>
                              </a:cubicBezTo>
                              <a:close/>
                              <a:moveTo>
                                <a:pt x="3450" y="1410"/>
                              </a:moveTo>
                              <a:cubicBezTo>
                                <a:pt x="3450" y="1438"/>
                                <a:pt x="3468" y="1457"/>
                                <a:pt x="3494" y="1457"/>
                              </a:cubicBezTo>
                              <a:cubicBezTo>
                                <a:pt x="3520" y="1457"/>
                                <a:pt x="3537" y="1438"/>
                                <a:pt x="3537" y="1410"/>
                              </a:cubicBezTo>
                              <a:cubicBezTo>
                                <a:pt x="3537" y="1383"/>
                                <a:pt x="3520" y="1363"/>
                                <a:pt x="3494" y="1363"/>
                              </a:cubicBezTo>
                              <a:cubicBezTo>
                                <a:pt x="3468" y="1363"/>
                                <a:pt x="3450" y="1383"/>
                                <a:pt x="3450" y="1410"/>
                              </a:cubicBezTo>
                              <a:close/>
                              <a:moveTo>
                                <a:pt x="3551" y="1604"/>
                              </a:moveTo>
                              <a:cubicBezTo>
                                <a:pt x="3551" y="1596"/>
                                <a:pt x="3546" y="1575"/>
                                <a:pt x="3513" y="1575"/>
                              </a:cubicBezTo>
                              <a:cubicBezTo>
                                <a:pt x="3498" y="1575"/>
                                <a:pt x="3483" y="1575"/>
                                <a:pt x="3468" y="1576"/>
                              </a:cubicBezTo>
                              <a:cubicBezTo>
                                <a:pt x="3465" y="1577"/>
                                <a:pt x="3440" y="1586"/>
                                <a:pt x="3440" y="1608"/>
                              </a:cubicBezTo>
                              <a:cubicBezTo>
                                <a:pt x="3440" y="1629"/>
                                <a:pt x="3462" y="1644"/>
                                <a:pt x="3493" y="1644"/>
                              </a:cubicBezTo>
                              <a:cubicBezTo>
                                <a:pt x="3524" y="1644"/>
                                <a:pt x="3551" y="1629"/>
                                <a:pt x="3551" y="1604"/>
                              </a:cubicBezTo>
                              <a:close/>
                              <a:moveTo>
                                <a:pt x="3810" y="1414"/>
                              </a:moveTo>
                              <a:cubicBezTo>
                                <a:pt x="3810" y="1418"/>
                                <a:pt x="3809" y="1424"/>
                                <a:pt x="3809" y="1428"/>
                              </a:cubicBezTo>
                              <a:cubicBezTo>
                                <a:pt x="3808" y="1433"/>
                                <a:pt x="3804" y="1437"/>
                                <a:pt x="3800" y="1437"/>
                              </a:cubicBezTo>
                              <a:cubicBezTo>
                                <a:pt x="3662" y="1437"/>
                                <a:pt x="3662" y="1437"/>
                                <a:pt x="3662" y="1437"/>
                              </a:cubicBezTo>
                              <a:cubicBezTo>
                                <a:pt x="3663" y="1464"/>
                                <a:pt x="3687" y="1491"/>
                                <a:pt x="3720" y="1491"/>
                              </a:cubicBezTo>
                              <a:cubicBezTo>
                                <a:pt x="3738" y="1491"/>
                                <a:pt x="3755" y="1483"/>
                                <a:pt x="3765" y="1476"/>
                              </a:cubicBezTo>
                              <a:cubicBezTo>
                                <a:pt x="3771" y="1473"/>
                                <a:pt x="3775" y="1471"/>
                                <a:pt x="3779" y="1476"/>
                              </a:cubicBezTo>
                              <a:cubicBezTo>
                                <a:pt x="3793" y="1495"/>
                                <a:pt x="3793" y="1495"/>
                                <a:pt x="3793" y="1495"/>
                              </a:cubicBezTo>
                              <a:cubicBezTo>
                                <a:pt x="3797" y="1499"/>
                                <a:pt x="3798" y="1503"/>
                                <a:pt x="3792" y="1508"/>
                              </a:cubicBezTo>
                              <a:cubicBezTo>
                                <a:pt x="3777" y="1521"/>
                                <a:pt x="3751" y="1534"/>
                                <a:pt x="3717" y="1534"/>
                              </a:cubicBezTo>
                              <a:cubicBezTo>
                                <a:pt x="3655" y="1534"/>
                                <a:pt x="3615" y="1485"/>
                                <a:pt x="3615" y="1427"/>
                              </a:cubicBezTo>
                              <a:cubicBezTo>
                                <a:pt x="3615" y="1369"/>
                                <a:pt x="3655" y="1320"/>
                                <a:pt x="3716" y="1320"/>
                              </a:cubicBezTo>
                              <a:cubicBezTo>
                                <a:pt x="3769" y="1320"/>
                                <a:pt x="3810" y="1360"/>
                                <a:pt x="3810" y="1414"/>
                              </a:cubicBezTo>
                              <a:close/>
                              <a:moveTo>
                                <a:pt x="3763" y="1405"/>
                              </a:moveTo>
                              <a:cubicBezTo>
                                <a:pt x="3761" y="1380"/>
                                <a:pt x="3741" y="1359"/>
                                <a:pt x="3716" y="1359"/>
                              </a:cubicBezTo>
                              <a:cubicBezTo>
                                <a:pt x="3689" y="1359"/>
                                <a:pt x="3667" y="1379"/>
                                <a:pt x="3664" y="1405"/>
                              </a:cubicBezTo>
                              <a:lnTo>
                                <a:pt x="3763" y="1405"/>
                              </a:lnTo>
                              <a:close/>
                              <a:moveTo>
                                <a:pt x="3892" y="1173"/>
                              </a:moveTo>
                              <a:cubicBezTo>
                                <a:pt x="3863" y="1173"/>
                                <a:pt x="3863" y="1173"/>
                                <a:pt x="3863" y="1173"/>
                              </a:cubicBezTo>
                              <a:cubicBezTo>
                                <a:pt x="3858" y="1173"/>
                                <a:pt x="3853" y="1177"/>
                                <a:pt x="3853" y="1183"/>
                              </a:cubicBezTo>
                              <a:cubicBezTo>
                                <a:pt x="3853" y="1519"/>
                                <a:pt x="3853" y="1519"/>
                                <a:pt x="3853" y="1519"/>
                              </a:cubicBezTo>
                              <a:cubicBezTo>
                                <a:pt x="3853" y="1524"/>
                                <a:pt x="3858" y="1529"/>
                                <a:pt x="3863" y="1529"/>
                              </a:cubicBezTo>
                              <a:cubicBezTo>
                                <a:pt x="3892" y="1529"/>
                                <a:pt x="3892" y="1529"/>
                                <a:pt x="3892" y="1529"/>
                              </a:cubicBezTo>
                              <a:cubicBezTo>
                                <a:pt x="3897" y="1529"/>
                                <a:pt x="3902" y="1524"/>
                                <a:pt x="3902" y="1519"/>
                              </a:cubicBezTo>
                              <a:cubicBezTo>
                                <a:pt x="3902" y="1183"/>
                                <a:pt x="3902" y="1183"/>
                                <a:pt x="3902" y="1183"/>
                              </a:cubicBezTo>
                              <a:cubicBezTo>
                                <a:pt x="3902" y="1177"/>
                                <a:pt x="3897" y="1173"/>
                                <a:pt x="3892" y="1173"/>
                              </a:cubicBezTo>
                              <a:close/>
                              <a:moveTo>
                                <a:pt x="4144" y="1183"/>
                              </a:moveTo>
                              <a:cubicBezTo>
                                <a:pt x="4144" y="1519"/>
                                <a:pt x="4144" y="1519"/>
                                <a:pt x="4144" y="1519"/>
                              </a:cubicBezTo>
                              <a:cubicBezTo>
                                <a:pt x="4144" y="1524"/>
                                <a:pt x="4140" y="1529"/>
                                <a:pt x="4135" y="1529"/>
                              </a:cubicBezTo>
                              <a:cubicBezTo>
                                <a:pt x="4119" y="1529"/>
                                <a:pt x="4119" y="1529"/>
                                <a:pt x="4119" y="1529"/>
                              </a:cubicBezTo>
                              <a:cubicBezTo>
                                <a:pt x="4115" y="1529"/>
                                <a:pt x="4112" y="1525"/>
                                <a:pt x="4110" y="1520"/>
                              </a:cubicBezTo>
                              <a:cubicBezTo>
                                <a:pt x="4106" y="1505"/>
                                <a:pt x="4106" y="1505"/>
                                <a:pt x="4106" y="1505"/>
                              </a:cubicBezTo>
                              <a:cubicBezTo>
                                <a:pt x="4106" y="1505"/>
                                <a:pt x="4082" y="1534"/>
                                <a:pt x="4042" y="1534"/>
                              </a:cubicBezTo>
                              <a:cubicBezTo>
                                <a:pt x="3988" y="1534"/>
                                <a:pt x="3946" y="1485"/>
                                <a:pt x="3946" y="1427"/>
                              </a:cubicBezTo>
                              <a:cubicBezTo>
                                <a:pt x="3946" y="1367"/>
                                <a:pt x="3990" y="1320"/>
                                <a:pt x="4047" y="1320"/>
                              </a:cubicBezTo>
                              <a:cubicBezTo>
                                <a:pt x="4072" y="1320"/>
                                <a:pt x="4091" y="1330"/>
                                <a:pt x="4095" y="1331"/>
                              </a:cubicBezTo>
                              <a:cubicBezTo>
                                <a:pt x="4095" y="1183"/>
                                <a:pt x="4095" y="1183"/>
                                <a:pt x="4095" y="1183"/>
                              </a:cubicBezTo>
                              <a:cubicBezTo>
                                <a:pt x="4095" y="1177"/>
                                <a:pt x="4100" y="1173"/>
                                <a:pt x="4105" y="1173"/>
                              </a:cubicBezTo>
                              <a:cubicBezTo>
                                <a:pt x="4135" y="1173"/>
                                <a:pt x="4135" y="1173"/>
                                <a:pt x="4135" y="1173"/>
                              </a:cubicBezTo>
                              <a:cubicBezTo>
                                <a:pt x="4140" y="1173"/>
                                <a:pt x="4144" y="1177"/>
                                <a:pt x="4144" y="1183"/>
                              </a:cubicBezTo>
                              <a:close/>
                              <a:moveTo>
                                <a:pt x="4096" y="1377"/>
                              </a:moveTo>
                              <a:cubicBezTo>
                                <a:pt x="4096" y="1377"/>
                                <a:pt x="4078" y="1364"/>
                                <a:pt x="4052" y="1364"/>
                              </a:cubicBezTo>
                              <a:cubicBezTo>
                                <a:pt x="4018" y="1364"/>
                                <a:pt x="3994" y="1392"/>
                                <a:pt x="3994" y="1427"/>
                              </a:cubicBezTo>
                              <a:cubicBezTo>
                                <a:pt x="3994" y="1461"/>
                                <a:pt x="4015" y="1490"/>
                                <a:pt x="4048" y="1490"/>
                              </a:cubicBezTo>
                              <a:cubicBezTo>
                                <a:pt x="4079" y="1490"/>
                                <a:pt x="4093" y="1465"/>
                                <a:pt x="4096" y="1459"/>
                              </a:cubicBezTo>
                              <a:lnTo>
                                <a:pt x="4096" y="1377"/>
                              </a:lnTo>
                              <a:close/>
                              <a:moveTo>
                                <a:pt x="348" y="873"/>
                              </a:moveTo>
                              <a:cubicBezTo>
                                <a:pt x="0" y="873"/>
                                <a:pt x="0" y="873"/>
                                <a:pt x="0" y="873"/>
                              </a:cubicBezTo>
                              <a:cubicBezTo>
                                <a:pt x="0" y="25"/>
                                <a:pt x="0" y="25"/>
                                <a:pt x="0" y="25"/>
                              </a:cubicBezTo>
                              <a:cubicBezTo>
                                <a:pt x="329" y="25"/>
                                <a:pt x="329" y="25"/>
                                <a:pt x="329" y="25"/>
                              </a:cubicBezTo>
                              <a:cubicBezTo>
                                <a:pt x="510" y="25"/>
                                <a:pt x="646" y="88"/>
                                <a:pt x="646" y="255"/>
                              </a:cubicBezTo>
                              <a:cubicBezTo>
                                <a:pt x="646" y="343"/>
                                <a:pt x="590" y="415"/>
                                <a:pt x="515" y="436"/>
                              </a:cubicBezTo>
                              <a:cubicBezTo>
                                <a:pt x="596" y="460"/>
                                <a:pt x="666" y="532"/>
                                <a:pt x="666" y="630"/>
                              </a:cubicBezTo>
                              <a:cubicBezTo>
                                <a:pt x="666" y="799"/>
                                <a:pt x="541" y="873"/>
                                <a:pt x="348" y="873"/>
                              </a:cubicBezTo>
                              <a:close/>
                              <a:moveTo>
                                <a:pt x="137" y="381"/>
                              </a:moveTo>
                              <a:cubicBezTo>
                                <a:pt x="325" y="381"/>
                                <a:pt x="325" y="381"/>
                                <a:pt x="325" y="381"/>
                              </a:cubicBezTo>
                              <a:cubicBezTo>
                                <a:pt x="419" y="381"/>
                                <a:pt x="503" y="367"/>
                                <a:pt x="503" y="266"/>
                              </a:cubicBezTo>
                              <a:cubicBezTo>
                                <a:pt x="503" y="168"/>
                                <a:pt x="419" y="153"/>
                                <a:pt x="324" y="153"/>
                              </a:cubicBezTo>
                              <a:cubicBezTo>
                                <a:pt x="137" y="153"/>
                                <a:pt x="137" y="153"/>
                                <a:pt x="137" y="153"/>
                              </a:cubicBezTo>
                              <a:lnTo>
                                <a:pt x="137" y="381"/>
                              </a:lnTo>
                              <a:close/>
                              <a:moveTo>
                                <a:pt x="342" y="744"/>
                              </a:moveTo>
                              <a:cubicBezTo>
                                <a:pt x="450" y="744"/>
                                <a:pt x="522" y="723"/>
                                <a:pt x="522" y="625"/>
                              </a:cubicBezTo>
                              <a:cubicBezTo>
                                <a:pt x="522" y="530"/>
                                <a:pt x="450" y="509"/>
                                <a:pt x="342" y="509"/>
                              </a:cubicBezTo>
                              <a:cubicBezTo>
                                <a:pt x="137" y="509"/>
                                <a:pt x="137" y="509"/>
                                <a:pt x="137" y="509"/>
                              </a:cubicBezTo>
                              <a:cubicBezTo>
                                <a:pt x="137" y="744"/>
                                <a:pt x="137" y="744"/>
                                <a:pt x="137" y="744"/>
                              </a:cubicBezTo>
                              <a:lnTo>
                                <a:pt x="342" y="744"/>
                              </a:lnTo>
                              <a:close/>
                              <a:moveTo>
                                <a:pt x="920" y="0"/>
                              </a:moveTo>
                              <a:cubicBezTo>
                                <a:pt x="792" y="0"/>
                                <a:pt x="792" y="0"/>
                                <a:pt x="792" y="0"/>
                              </a:cubicBezTo>
                              <a:cubicBezTo>
                                <a:pt x="792" y="873"/>
                                <a:pt x="792" y="873"/>
                                <a:pt x="792" y="873"/>
                              </a:cubicBezTo>
                              <a:cubicBezTo>
                                <a:pt x="920" y="873"/>
                                <a:pt x="920" y="873"/>
                                <a:pt x="920" y="873"/>
                              </a:cubicBezTo>
                              <a:lnTo>
                                <a:pt x="920" y="0"/>
                              </a:lnTo>
                              <a:close/>
                              <a:moveTo>
                                <a:pt x="1066" y="873"/>
                              </a:moveTo>
                              <a:cubicBezTo>
                                <a:pt x="1193" y="873"/>
                                <a:pt x="1193" y="873"/>
                                <a:pt x="1193" y="873"/>
                              </a:cubicBezTo>
                              <a:cubicBezTo>
                                <a:pt x="1193" y="292"/>
                                <a:pt x="1193" y="292"/>
                                <a:pt x="1193" y="292"/>
                              </a:cubicBezTo>
                              <a:cubicBezTo>
                                <a:pt x="1066" y="292"/>
                                <a:pt x="1066" y="292"/>
                                <a:pt x="1066" y="292"/>
                              </a:cubicBezTo>
                              <a:lnTo>
                                <a:pt x="1066" y="873"/>
                              </a:lnTo>
                              <a:close/>
                              <a:moveTo>
                                <a:pt x="1467" y="551"/>
                              </a:moveTo>
                              <a:cubicBezTo>
                                <a:pt x="1467" y="452"/>
                                <a:pt x="1535" y="398"/>
                                <a:pt x="1617" y="398"/>
                              </a:cubicBezTo>
                              <a:cubicBezTo>
                                <a:pt x="1703" y="398"/>
                                <a:pt x="1752" y="452"/>
                                <a:pt x="1752" y="550"/>
                              </a:cubicBezTo>
                              <a:cubicBezTo>
                                <a:pt x="1752" y="873"/>
                                <a:pt x="1752" y="873"/>
                                <a:pt x="1752" y="873"/>
                              </a:cubicBezTo>
                              <a:cubicBezTo>
                                <a:pt x="1880" y="873"/>
                                <a:pt x="1880" y="873"/>
                                <a:pt x="1880" y="873"/>
                              </a:cubicBezTo>
                              <a:cubicBezTo>
                                <a:pt x="1880" y="508"/>
                                <a:pt x="1880" y="508"/>
                                <a:pt x="1880" y="508"/>
                              </a:cubicBezTo>
                              <a:cubicBezTo>
                                <a:pt x="1880" y="372"/>
                                <a:pt x="1782" y="277"/>
                                <a:pt x="1644" y="277"/>
                              </a:cubicBezTo>
                              <a:cubicBezTo>
                                <a:pt x="1585" y="277"/>
                                <a:pt x="1513" y="295"/>
                                <a:pt x="1466" y="363"/>
                              </a:cubicBezTo>
                              <a:cubicBezTo>
                                <a:pt x="1466" y="292"/>
                                <a:pt x="1466" y="292"/>
                                <a:pt x="1466" y="292"/>
                              </a:cubicBezTo>
                              <a:cubicBezTo>
                                <a:pt x="1340" y="292"/>
                                <a:pt x="1340" y="292"/>
                                <a:pt x="1340" y="292"/>
                              </a:cubicBezTo>
                              <a:cubicBezTo>
                                <a:pt x="1340" y="873"/>
                                <a:pt x="1340" y="873"/>
                                <a:pt x="1340" y="873"/>
                              </a:cubicBezTo>
                              <a:cubicBezTo>
                                <a:pt x="1467" y="873"/>
                                <a:pt x="1467" y="873"/>
                                <a:pt x="1467" y="873"/>
                              </a:cubicBezTo>
                              <a:lnTo>
                                <a:pt x="1467" y="551"/>
                              </a:lnTo>
                              <a:close/>
                              <a:moveTo>
                                <a:pt x="2553" y="292"/>
                              </a:moveTo>
                              <a:cubicBezTo>
                                <a:pt x="2394" y="292"/>
                                <a:pt x="2394" y="292"/>
                                <a:pt x="2394" y="292"/>
                              </a:cubicBezTo>
                              <a:cubicBezTo>
                                <a:pt x="2203" y="513"/>
                                <a:pt x="2203" y="513"/>
                                <a:pt x="2203" y="513"/>
                              </a:cubicBezTo>
                              <a:cubicBezTo>
                                <a:pt x="2139" y="513"/>
                                <a:pt x="2139" y="513"/>
                                <a:pt x="2139" y="513"/>
                              </a:cubicBezTo>
                              <a:cubicBezTo>
                                <a:pt x="2139" y="0"/>
                                <a:pt x="2139" y="0"/>
                                <a:pt x="2139" y="0"/>
                              </a:cubicBezTo>
                              <a:cubicBezTo>
                                <a:pt x="2012" y="0"/>
                                <a:pt x="2012" y="0"/>
                                <a:pt x="2012" y="0"/>
                              </a:cubicBezTo>
                              <a:cubicBezTo>
                                <a:pt x="2012" y="873"/>
                                <a:pt x="2012" y="873"/>
                                <a:pt x="2012" y="873"/>
                              </a:cubicBezTo>
                              <a:cubicBezTo>
                                <a:pt x="2139" y="873"/>
                                <a:pt x="2139" y="873"/>
                                <a:pt x="2139" y="873"/>
                              </a:cubicBezTo>
                              <a:cubicBezTo>
                                <a:pt x="2139" y="628"/>
                                <a:pt x="2139" y="628"/>
                                <a:pt x="2139" y="628"/>
                              </a:cubicBezTo>
                              <a:cubicBezTo>
                                <a:pt x="2202" y="628"/>
                                <a:pt x="2202" y="628"/>
                                <a:pt x="2202" y="628"/>
                              </a:cubicBezTo>
                              <a:cubicBezTo>
                                <a:pt x="2395" y="873"/>
                                <a:pt x="2395" y="873"/>
                                <a:pt x="2395" y="873"/>
                              </a:cubicBezTo>
                              <a:cubicBezTo>
                                <a:pt x="2556" y="873"/>
                                <a:pt x="2556" y="873"/>
                                <a:pt x="2556" y="873"/>
                              </a:cubicBezTo>
                              <a:cubicBezTo>
                                <a:pt x="2310" y="565"/>
                                <a:pt x="2310" y="565"/>
                                <a:pt x="2310" y="565"/>
                              </a:cubicBezTo>
                              <a:lnTo>
                                <a:pt x="2553" y="292"/>
                              </a:lnTo>
                              <a:close/>
                              <a:moveTo>
                                <a:pt x="2554" y="583"/>
                              </a:moveTo>
                              <a:cubicBezTo>
                                <a:pt x="2554" y="401"/>
                                <a:pt x="2672" y="277"/>
                                <a:pt x="2843" y="277"/>
                              </a:cubicBezTo>
                              <a:cubicBezTo>
                                <a:pt x="3005" y="277"/>
                                <a:pt x="3118" y="401"/>
                                <a:pt x="3118" y="582"/>
                              </a:cubicBezTo>
                              <a:cubicBezTo>
                                <a:pt x="3118" y="598"/>
                                <a:pt x="3117" y="615"/>
                                <a:pt x="3115" y="629"/>
                              </a:cubicBezTo>
                              <a:cubicBezTo>
                                <a:pt x="2686" y="629"/>
                                <a:pt x="2686" y="629"/>
                                <a:pt x="2686" y="629"/>
                              </a:cubicBezTo>
                              <a:cubicBezTo>
                                <a:pt x="2703" y="733"/>
                                <a:pt x="2777" y="777"/>
                                <a:pt x="2859" y="777"/>
                              </a:cubicBezTo>
                              <a:cubicBezTo>
                                <a:pt x="2917" y="777"/>
                                <a:pt x="2978" y="754"/>
                                <a:pt x="3027" y="716"/>
                              </a:cubicBezTo>
                              <a:cubicBezTo>
                                <a:pt x="3090" y="806"/>
                                <a:pt x="3090" y="806"/>
                                <a:pt x="3090" y="806"/>
                              </a:cubicBezTo>
                              <a:cubicBezTo>
                                <a:pt x="3019" y="866"/>
                                <a:pt x="2939" y="888"/>
                                <a:pt x="2851" y="888"/>
                              </a:cubicBezTo>
                              <a:cubicBezTo>
                                <a:pt x="2677" y="888"/>
                                <a:pt x="2554" y="767"/>
                                <a:pt x="2554" y="583"/>
                              </a:cubicBezTo>
                              <a:close/>
                              <a:moveTo>
                                <a:pt x="2687" y="533"/>
                              </a:moveTo>
                              <a:cubicBezTo>
                                <a:pt x="2988" y="533"/>
                                <a:pt x="2988" y="533"/>
                                <a:pt x="2988" y="533"/>
                              </a:cubicBezTo>
                              <a:cubicBezTo>
                                <a:pt x="2974" y="442"/>
                                <a:pt x="2921" y="390"/>
                                <a:pt x="2841" y="390"/>
                              </a:cubicBezTo>
                              <a:cubicBezTo>
                                <a:pt x="2751" y="390"/>
                                <a:pt x="2700" y="448"/>
                                <a:pt x="2687" y="533"/>
                              </a:cubicBezTo>
                              <a:close/>
                              <a:moveTo>
                                <a:pt x="3353" y="553"/>
                              </a:moveTo>
                              <a:cubicBezTo>
                                <a:pt x="3353" y="454"/>
                                <a:pt x="3410" y="398"/>
                                <a:pt x="3491" y="398"/>
                              </a:cubicBezTo>
                              <a:cubicBezTo>
                                <a:pt x="3522" y="398"/>
                                <a:pt x="3560" y="405"/>
                                <a:pt x="3587" y="419"/>
                              </a:cubicBezTo>
                              <a:cubicBezTo>
                                <a:pt x="3618" y="294"/>
                                <a:pt x="3618" y="294"/>
                                <a:pt x="3618" y="294"/>
                              </a:cubicBezTo>
                              <a:cubicBezTo>
                                <a:pt x="3588" y="282"/>
                                <a:pt x="3559" y="277"/>
                                <a:pt x="3520" y="277"/>
                              </a:cubicBezTo>
                              <a:cubicBezTo>
                                <a:pt x="3449" y="277"/>
                                <a:pt x="3390" y="302"/>
                                <a:pt x="3352" y="358"/>
                              </a:cubicBezTo>
                              <a:cubicBezTo>
                                <a:pt x="3352" y="292"/>
                                <a:pt x="3352" y="292"/>
                                <a:pt x="3352" y="292"/>
                              </a:cubicBezTo>
                              <a:cubicBezTo>
                                <a:pt x="3226" y="292"/>
                                <a:pt x="3226" y="292"/>
                                <a:pt x="3226" y="292"/>
                              </a:cubicBezTo>
                              <a:cubicBezTo>
                                <a:pt x="3226" y="873"/>
                                <a:pt x="3226" y="873"/>
                                <a:pt x="3226" y="873"/>
                              </a:cubicBezTo>
                              <a:cubicBezTo>
                                <a:pt x="3353" y="873"/>
                                <a:pt x="3353" y="873"/>
                                <a:pt x="3353" y="873"/>
                              </a:cubicBezTo>
                              <a:lnTo>
                                <a:pt x="3353" y="553"/>
                              </a:lnTo>
                              <a:close/>
                              <a:moveTo>
                                <a:pt x="3892" y="777"/>
                              </a:moveTo>
                              <a:cubicBezTo>
                                <a:pt x="3798" y="777"/>
                                <a:pt x="3742" y="750"/>
                                <a:pt x="3701" y="718"/>
                              </a:cubicBezTo>
                              <a:cubicBezTo>
                                <a:pt x="3642" y="813"/>
                                <a:pt x="3642" y="813"/>
                                <a:pt x="3642" y="813"/>
                              </a:cubicBezTo>
                              <a:cubicBezTo>
                                <a:pt x="3726" y="876"/>
                                <a:pt x="3831" y="887"/>
                                <a:pt x="3891" y="887"/>
                              </a:cubicBezTo>
                              <a:cubicBezTo>
                                <a:pt x="4058" y="887"/>
                                <a:pt x="4155" y="809"/>
                                <a:pt x="4155" y="697"/>
                              </a:cubicBezTo>
                              <a:cubicBezTo>
                                <a:pt x="4155" y="598"/>
                                <a:pt x="4080" y="545"/>
                                <a:pt x="3953" y="526"/>
                              </a:cubicBezTo>
                              <a:cubicBezTo>
                                <a:pt x="3893" y="517"/>
                                <a:pt x="3893" y="517"/>
                                <a:pt x="3893" y="517"/>
                              </a:cubicBezTo>
                              <a:cubicBezTo>
                                <a:pt x="3840" y="509"/>
                                <a:pt x="3798" y="498"/>
                                <a:pt x="3798" y="457"/>
                              </a:cubicBezTo>
                              <a:cubicBezTo>
                                <a:pt x="3798" y="416"/>
                                <a:pt x="3838" y="388"/>
                                <a:pt x="3907" y="388"/>
                              </a:cubicBezTo>
                              <a:cubicBezTo>
                                <a:pt x="3980" y="388"/>
                                <a:pt x="4051" y="416"/>
                                <a:pt x="4086" y="438"/>
                              </a:cubicBezTo>
                              <a:cubicBezTo>
                                <a:pt x="4141" y="339"/>
                                <a:pt x="4141" y="339"/>
                                <a:pt x="4141" y="339"/>
                              </a:cubicBezTo>
                              <a:cubicBezTo>
                                <a:pt x="4081" y="300"/>
                                <a:pt x="3998" y="278"/>
                                <a:pt x="3906" y="278"/>
                              </a:cubicBezTo>
                              <a:cubicBezTo>
                                <a:pt x="3758" y="278"/>
                                <a:pt x="3666" y="349"/>
                                <a:pt x="3666" y="464"/>
                              </a:cubicBezTo>
                              <a:cubicBezTo>
                                <a:pt x="3666" y="558"/>
                                <a:pt x="3734" y="616"/>
                                <a:pt x="3863" y="634"/>
                              </a:cubicBezTo>
                              <a:cubicBezTo>
                                <a:pt x="3924" y="642"/>
                                <a:pt x="3924" y="642"/>
                                <a:pt x="3924" y="642"/>
                              </a:cubicBezTo>
                              <a:cubicBezTo>
                                <a:pt x="3993" y="651"/>
                                <a:pt x="4024" y="673"/>
                                <a:pt x="4024" y="706"/>
                              </a:cubicBezTo>
                              <a:cubicBezTo>
                                <a:pt x="4024" y="750"/>
                                <a:pt x="3979" y="777"/>
                                <a:pt x="3892" y="777"/>
                              </a:cubicBezTo>
                              <a:close/>
                              <a:moveTo>
                                <a:pt x="1137" y="4"/>
                              </a:moveTo>
                              <a:cubicBezTo>
                                <a:pt x="1092" y="4"/>
                                <a:pt x="1058" y="39"/>
                                <a:pt x="1058" y="84"/>
                              </a:cubicBezTo>
                              <a:cubicBezTo>
                                <a:pt x="1058" y="129"/>
                                <a:pt x="1092" y="163"/>
                                <a:pt x="1137" y="163"/>
                              </a:cubicBezTo>
                              <a:cubicBezTo>
                                <a:pt x="1182" y="163"/>
                                <a:pt x="1217" y="129"/>
                                <a:pt x="1217" y="84"/>
                              </a:cubicBezTo>
                              <a:cubicBezTo>
                                <a:pt x="1217" y="39"/>
                                <a:pt x="1182" y="4"/>
                                <a:pt x="1137" y="4"/>
                              </a:cubicBezTo>
                              <a:close/>
                            </a:path>
                          </a:pathLst>
                        </a:custGeom>
                        <a:solidFill>
                          <a:srgbClr val="002539"/>
                        </a:solidFill>
                        <a:ln>
                          <a:noFill/>
                        </a:ln>
                      </wps:spPr>
                      <wps:bodyPr rot="0" vert="horz" wrap="square" lIns="91440" tIns="45720" rIns="91440" bIns="45720" anchor="t" anchorCtr="0" upright="1">
                        <a:noAutofit/>
                      </wps:bodyPr>
                    </wps:wsp>
                    <wps:wsp>
                      <wps:cNvPr id="40" name="Rectangle 7"/>
                      <wps:cNvSpPr>
                        <a:spLocks noChangeArrowheads="1"/>
                      </wps:cNvSpPr>
                      <wps:spPr bwMode="auto">
                        <a:xfrm>
                          <a:off x="635" y="0"/>
                          <a:ext cx="3175" cy="3175"/>
                        </a:xfrm>
                        <a:prstGeom prst="rect">
                          <a:avLst/>
                        </a:prstGeom>
                        <a:solidFill>
                          <a:srgbClr val="FFFFFF"/>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76FCB7E" id="JE2106101424JU rapport p1 header.(JU-LOCK)" o:spid="_x0000_s1026" editas="canvas" style="position:absolute;margin-left:0;margin-top:0;width:254.5pt;height:141.75pt;z-index:-251649024;mso-position-horizontal-relative:page;mso-position-vertical-relative:page" coordsize="32321,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321;height:18002;visibility:visible;mso-wrap-style:square">
                <v:fill o:detectmouseclick="t"/>
                <v:path o:connecttype="none"/>
              </v:shape>
              <v:shape id="Freeform 4" o:spid="_x0000_s1028" style="position:absolute;left:7467;top:9652;width:2769;height:1295;visibility:visible;mso-wrap-style:square;v-text-anchor:top" coordsize="873,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" path="m437,408c651,408,831,255,873,53,825,32,775,14,723,,704,142,583,251,437,251,290,251,169,142,150,,99,14,48,32,,53,42,255,222,408,437,408e" fillcolor="#002539" stroked="f">
                <v:path arrowok="t" o:connecttype="custom" o:connectlocs="138589,129540;276860,16828;229290,0;138589,79693;47570,0;0,16828;138589,129540" o:connectangles="0,0,0,0,0,0,0"/>
              </v:shape>
              <v:shape id="Freeform 5" o:spid="_x0000_s1029" style="position:absolute;left:5403;top:6858;width:6896;height:6699;visibility:visible;mso-wrap-style:square;v-text-anchor:top" coordsize="2171,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" path="m1372,v52,14,102,31,150,52c1480,255,1300,407,1086,407,871,407,691,255,649,52,697,31,748,14,799,v19,141,140,251,287,251c1232,251,1353,141,1372,xm436,175v-43,32,-83,67,-120,104c429,366,463,526,390,652,316,779,161,829,29,775,16,826,6,878,,931v45,15,92,22,139,22c293,953,443,873,525,731,633,545,590,313,436,175xm,1177v6,54,16,106,29,156c65,1319,102,1312,139,1312v100,,197,52,251,144c463,1583,429,1742,316,1829v37,38,77,72,120,104c590,1795,633,1564,525,1378,418,1192,196,1113,,1177xm1086,1701v-215,,-395,153,-437,355c697,2077,748,2095,799,2109v19,-142,140,-251,287,-251c1232,1858,1353,1967,1372,2109v52,-14,102,-32,150,-53c1480,1854,1300,1701,1086,1701xm1646,1378v-108,186,-65,417,89,555c1778,1901,1818,1867,1856,1829v-113,-87,-148,-246,-74,-373c1835,1364,1932,1312,2032,1312v37,,75,7,110,21c2155,1283,2165,1231,2171,1177v-196,-64,-418,15,-525,201xm2033,953v46,,93,-7,138,-22c2165,878,2155,826,2142,775v-132,54,-287,4,-360,-123c1708,526,1743,366,1856,279v-38,-37,-78,-72,-121,-104c1581,313,1538,545,1646,731v82,142,232,222,387,222xe" fillcolor="#f59c00" stroked="f">
                <v:path arrowok="t" o:connecttype="custom" o:connectlocs="435811,0;483458,16518;344964,129284;206152,16518;253799,0;344964,79730;435811,0;138494,55589;100376,88625;123882,207108;9212,246179;0,295733;44153,302721;166764,232203;138494,55589;0,373875;9212,423428;44153,416758;123882,462499;100376,580983;138494,614019;166764,437722;0,373875;344964,540324;206152,653090;253799,669925;344964,590195;435811,669925;483458,653090;344964,540324;522846,437722;551116,614019;589551,580983;566046,462499;645457,416758;680398,423428;689610,373875;522846,437722;645775,302721;689610,295733;680398,246179;566046,207108;589551,88625;551116,55589;522846,232203;645775,302721" o:connectangles="0,0,0,0,0,0,0,0,0,0,0,0,0,0,0,0,0,0,0,0,0,0,0,0,0,0,0,0,0,0,0,0,0,0,0,0,0,0,0,0,0,0,0,0,0,0"/>
                <o:lock v:ext="edit" verticies="t"/>
              </v:shape>
              <v:shape id="Freeform 6" o:spid="_x0000_s1030" style="position:absolute;left:14401;top:7766;width:13189;height:5359;visibility:visible;mso-wrap-style:square;v-text-anchor:top" coordsize="4155,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" path="m238,1183v,28,,28,,28c238,1216,234,1221,228,1221v-83,,-83,,-83,c145,1519,145,1519,145,1519v,5,-4,10,-10,10c102,1529,102,1529,102,1529v-5,,-10,-5,-10,-10c92,1221,92,1221,92,1221v-83,,-83,,-83,c4,1221,,1216,,1211v,-28,,-28,,-28c,1177,4,1173,9,1173v219,,219,,219,c234,1173,238,1177,238,1183xm382,1320v-33,,-56,19,-61,22c321,1183,321,1183,321,1183v,-6,-5,-10,-10,-10c282,1173,282,1173,282,1173v-5,,-10,4,-10,10c272,1519,272,1519,272,1519v,5,5,10,10,10c311,1529,311,1529,311,1529v6,,10,-4,10,-10c321,1396,321,1396,321,1396v2,-8,24,-31,55,-31c402,1365,419,1383,419,1416v,103,,103,,103c419,1524,423,1529,428,1529v29,,29,,29,c462,1529,467,1524,467,1519v,-102,,-102,,-102c467,1361,439,1320,382,1320xm696,1325v-26,,-26,,-26,c663,1325,659,1327,659,1335v,121,,121,,121c657,1466,638,1490,609,1490v-26,,-42,-18,-42,-51c567,1335,567,1335,567,1335v,-5,-5,-10,-10,-10c528,1325,528,1325,528,1325v-5,,-9,5,-9,10c519,1438,519,1438,519,1438v,52,21,96,82,96c642,1534,663,1510,668,1506v5,14,5,14,5,14c674,1525,677,1529,682,1529v14,,14,,14,c701,1529,706,1524,706,1519v,-184,,-184,,-184c706,1330,701,1325,696,1325xm787,1183v-16,,-29,13,-29,30c758,1229,771,1242,787,1242v17,,30,-13,30,-29c817,1196,804,1183,787,1183xm803,1325v-29,,-29,,-29,c769,1325,764,1330,764,1335v,184,,184,,184c764,1524,769,1529,774,1529v29,,29,,29,c808,1529,812,1524,812,1519v,-184,,-184,,-184c812,1330,808,1325,803,1325xm936,1404v-20,-9,-33,-14,-33,-27c903,1369,909,1361,926,1361v19,,42,11,42,11c972,1374,978,1373,981,1368v9,-17,9,-17,9,-17c993,1346,991,1339,986,1336v-10,-7,-31,-16,-60,-16c877,1320,857,1351,857,1376v,34,26,53,57,67c942,1455,954,1462,954,1476v,11,-10,17,-25,17c904,1493,881,1480,881,1480v-5,-3,-10,-2,-12,2c858,1502,858,1502,858,1502v-2,4,,9,3,11c872,1521,894,1534,928,1534v45,,75,-28,75,-60c1003,1436,973,1420,936,1404xm1173,1325v-132,,-132,,-132,c1036,1325,1032,1329,1032,1335v,24,,24,,24c1032,1364,1036,1369,1041,1369v73,,73,,73,c1114,1369,1114,1369,1114,1369v-87,145,-87,145,-87,145c1027,1519,1027,1519,1027,1519v,5,5,10,10,10c1162,1529,1162,1529,1162,1529v6,,10,-5,10,-10c1172,1496,1172,1496,1172,1496v,-6,-4,-10,-10,-10c1095,1486,1095,1486,1095,1486v,-1,,-1,,-1c1181,1339,1181,1339,1181,1339v4,-6,-1,-14,-8,-14xm1405,1426v,59,-46,108,-103,108c1245,1534,1200,1485,1200,1426v,-57,45,-106,102,-106c1359,1320,1405,1369,1405,1426xm1360,1426v,-34,-26,-62,-58,-62c1270,1364,1245,1392,1245,1426v,35,25,64,57,64c1334,1490,1360,1461,1360,1426xm1548,1320v-38,,-56,25,-60,30c1482,1333,1482,1333,1482,1333v-1,-5,-4,-8,-8,-8c1459,1325,1459,1325,1459,1325v-5,,-10,5,-10,10c1449,1519,1449,1519,1449,1519v,5,5,10,10,10c1483,1529,1483,1529,1483,1529v9,,14,-1,14,-10c1497,1390,1497,1390,1497,1390v2,-4,17,-25,46,-25c1549,1365,1557,1367,1560,1369v5,2,10,,12,-5c1585,1339,1585,1339,1585,1339v5,-14,-18,-19,-37,-19xm1801,1602v,44,-40,84,-108,84c1621,1686,1592,1649,1592,1616v,-30,25,-44,30,-47c1622,1567,1622,1567,1622,1567v-10,-3,-37,-17,-37,-51c1585,1477,1621,1458,1621,1458v,,-16,-18,-16,-49c1605,1362,1641,1320,1692,1320v89,,89,,89,c1787,1320,1791,1324,1791,1330v,13,,13,,13c1791,1346,1789,1351,1785,1351v-28,8,-28,8,-28,8c1757,1359,1779,1375,1779,1413v,43,-33,83,-86,83c1667,1496,1653,1488,1649,1488v-4,,-21,9,-21,25c1628,1525,1637,1534,1652,1534v69,,69,,69,c1766,1534,1801,1557,1801,1602xm1649,1410v,28,18,47,45,47c1719,1457,1736,1438,1736,1410v,-27,-17,-47,-42,-47c1667,1363,1649,1383,1649,1410xm1750,1604v,-8,-5,-29,-38,-29c1697,1575,1682,1575,1667,1576v-2,1,-27,10,-27,32c1640,1629,1661,1644,1692,1644v31,,58,-15,58,-40xm1863,1463v-20,,-37,16,-37,36c1826,1518,1843,1534,1861,1534v7,,12,-2,13,-2c1874,1571,1844,1596,1838,1601v-5,4,-6,9,-2,12c1843,1621,1843,1621,1843,1621v4,4,8,4,12,c1873,1608,1905,1572,1905,1519v,-43,-23,-56,-42,-56xm2191,1325v-131,,-131,,-131,c2054,1325,2050,1329,2050,1335v,24,,24,,24c2050,1364,2054,1369,2060,1369v72,,72,,72,c2132,1369,2132,1369,2132,1369v-87,145,-87,145,-87,145c2045,1519,2045,1519,2045,1519v,5,5,10,10,10c2180,1529,2180,1529,2180,1529v6,,10,-5,10,-10c2190,1496,2190,1496,2190,1496v,-6,-4,-10,-10,-10c2113,1486,2113,1486,2113,1486v,-1,,-1,,-1c2199,1339,2199,1339,2199,1339v4,-6,-1,-14,-8,-14xm2423,1426v,59,-46,108,-103,108c2263,1534,2218,1485,2218,1426v,-57,45,-106,102,-106c2377,1320,2423,1369,2423,1426xm2378,1426v,-34,-26,-61,-58,-61c2288,1365,2263,1392,2263,1426v,35,25,64,57,64c2352,1490,2378,1461,2378,1426xm2285,1253v86,-37,86,-37,86,-37c2375,1214,2376,1209,2374,1204v-12,-22,-12,-22,-12,-22c2359,1177,2352,1178,2349,1180v-80,46,-80,46,-80,46c2266,1228,2264,1232,2266,1236v7,15,7,15,7,15c2275,1255,2278,1256,2285,1253xm2772,1602v,44,-40,84,-108,84c2593,1686,2564,1649,2564,1616v,-30,25,-44,30,-47c2594,1567,2594,1567,2594,1567v-11,-3,-38,-17,-38,-51c2556,1477,2592,1458,2592,1458v,,-16,-18,-16,-49c2576,1362,2612,1320,2664,1320v89,,89,,89,c2758,1320,2762,1324,2762,1330v,13,,13,,13c2757,1351,2757,1351,2757,1351v-28,8,-28,8,-28,8c2729,1359,2751,1375,2751,1413v,43,-34,83,-87,83c2638,1496,2624,1488,2620,1488v-3,,-21,9,-21,25c2599,1525,2609,1534,2624,1534v69,,69,,69,c2737,1534,2772,1557,2772,1602xm2620,1410v,28,19,47,45,47c2690,1457,2708,1438,2708,1410v,-27,-18,-47,-43,-47c2639,1363,2620,1383,2620,1410xm2722,1604v,-8,-5,-29,-38,-29c2669,1575,2654,1575,2639,1576v-3,1,-28,10,-28,32c2611,1629,2633,1644,2664,1644v31,,58,-15,58,-40xm2980,1414v,4,,10,-1,14c2979,1433,2975,1437,2970,1437v-138,,-138,,-138,c2834,1464,2858,1491,2891,1491v18,,35,-8,45,-15c2942,1473,2945,1471,2949,1476v15,19,15,19,15,19c2967,1499,2969,1503,2963,1508v-15,13,-41,26,-76,26c2826,1534,2785,1485,2785,1427v,-58,41,-107,102,-107c2940,1320,2980,1360,2980,1414xm2933,1405v-1,-25,-22,-46,-47,-46c2859,1359,2838,1379,2835,1405r98,xm3122,1320v-37,,-56,25,-60,30c3057,1333,3057,1333,3057,1333v-1,-5,-5,-8,-9,-8c3033,1325,3033,1325,3033,1325v-5,,-9,5,-9,10c3024,1519,3024,1519,3024,1519v,5,4,10,9,10c3058,1529,3058,1529,3058,1529v8,,14,-1,14,-10c3072,1390,3072,1390,3072,1390v2,-4,16,-25,45,-25c3124,1365,3131,1367,3135,1369v4,2,9,,12,-5c3159,1339,3159,1339,3159,1339v6,-14,-18,-19,-37,-19xm3364,1414v,4,-1,10,-1,14c3363,1433,3358,1437,3354,1437v-138,,-138,,-138,c3217,1464,3241,1491,3274,1491v18,,35,-8,45,-15c3325,1473,3329,1471,3333,1476v14,19,14,19,14,19c3351,1499,3352,1503,3346,1508v-14,13,-41,26,-75,26c3210,1534,3169,1485,3169,1427v,-58,41,-107,102,-107c3323,1320,3364,1360,3364,1414xm3317,1405v-2,-25,-22,-46,-47,-46c3243,1359,3221,1379,3218,1405r99,xm3602,1602v,44,-41,84,-108,84c3422,1686,3393,1649,3393,1616v,-30,25,-44,30,-47c3423,1567,3423,1567,3423,1567v-10,-3,-37,-17,-37,-51c3386,1477,3422,1458,3422,1458v,,-16,-18,-16,-49c3406,1362,3441,1320,3493,1320v89,,89,,89,c3588,1320,3592,1324,3592,1330v,13,,13,,13c3586,1351,3586,1351,3586,1351v-28,8,-28,8,-28,8c3558,1359,3580,1375,3580,1413v,43,-33,83,-86,83c3468,1496,3454,1488,3450,1488v-4,,-21,9,-21,25c3429,1525,3438,1534,3453,1534v69,,69,,69,c3566,1534,3602,1557,3602,1602xm3450,1410v,28,18,47,44,47c3520,1457,3537,1438,3537,1410v,-27,-17,-47,-43,-47c3468,1363,3450,1383,3450,1410xm3551,1604v,-8,-5,-29,-38,-29c3498,1575,3483,1575,3468,1576v-3,1,-28,10,-28,32c3440,1629,3462,1644,3493,1644v31,,58,-15,58,-40xm3810,1414v,4,-1,10,-1,14c3808,1433,3804,1437,3800,1437v-138,,-138,,-138,c3663,1464,3687,1491,3720,1491v18,,35,-8,45,-15c3771,1473,3775,1471,3779,1476v14,19,14,19,14,19c3797,1499,3798,1503,3792,1508v-15,13,-41,26,-75,26c3655,1534,3615,1485,3615,1427v,-58,40,-107,101,-107c3769,1320,3810,1360,3810,1414xm3763,1405v-2,-25,-22,-46,-47,-46c3689,1359,3667,1379,3664,1405r99,xm3892,1173v-29,,-29,,-29,c3858,1173,3853,1177,3853,1183v,336,,336,,336c3853,1524,3858,1529,3863,1529v29,,29,,29,c3897,1529,3902,1524,3902,1519v,-336,,-336,,-336c3902,1177,3897,1173,3892,1173xm4144,1183v,336,,336,,336c4144,1524,4140,1529,4135,1529v-16,,-16,,-16,c4115,1529,4112,1525,4110,1520v-4,-15,-4,-15,-4,-15c4106,1505,4082,1534,4042,1534v-54,,-96,-49,-96,-107c3946,1367,3990,1320,4047,1320v25,,44,10,48,11c4095,1183,4095,1183,4095,1183v,-6,5,-10,10,-10c4135,1173,4135,1173,4135,1173v5,,9,4,9,10xm4096,1377v,,-18,-13,-44,-13c4018,1364,3994,1392,3994,1427v,34,21,63,54,63c4079,1490,4093,1465,4096,1459r,-82xm348,873c,873,,873,,873,,25,,25,,25v329,,329,,329,c510,25,646,88,646,255v,88,-56,160,-131,181c596,460,666,532,666,630v,169,-125,243,-318,243xm137,381v188,,188,,188,c419,381,503,367,503,266,503,168,419,153,324,153v-187,,-187,,-187,l137,381xm342,744v108,,180,-21,180,-119c522,530,450,509,342,509v-205,,-205,,-205,c137,744,137,744,137,744r205,xm920,c792,,792,,792,v,873,,873,,873c920,873,920,873,920,873l920,xm1066,873v127,,127,,127,c1193,292,1193,292,1193,292v-127,,-127,,-127,l1066,873xm1467,551v,-99,68,-153,150,-153c1703,398,1752,452,1752,550v,323,,323,,323c1880,873,1880,873,1880,873v,-365,,-365,,-365c1880,372,1782,277,1644,277v-59,,-131,18,-178,86c1466,292,1466,292,1466,292v-126,,-126,,-126,c1340,873,1340,873,1340,873v127,,127,,127,l1467,551xm2553,292v-159,,-159,,-159,c2203,513,2203,513,2203,513v-64,,-64,,-64,c2139,,2139,,2139,,2012,,2012,,2012,v,873,,873,,873c2139,873,2139,873,2139,873v,-245,,-245,,-245c2202,628,2202,628,2202,628v193,245,193,245,193,245c2556,873,2556,873,2556,873,2310,565,2310,565,2310,565l2553,292xm2554,583v,-182,118,-306,289,-306c3005,277,3118,401,3118,582v,16,-1,33,-3,47c2686,629,2686,629,2686,629v17,104,91,148,173,148c2917,777,2978,754,3027,716v63,90,63,90,63,90c3019,866,2939,888,2851,888v-174,,-297,-121,-297,-305xm2687,533v301,,301,,301,c2974,442,2921,390,2841,390v-90,,-141,58,-154,143xm3353,553v,-99,57,-155,138,-155c3522,398,3560,405,3587,419v31,-125,31,-125,31,-125c3588,282,3559,277,3520,277v-71,,-130,25,-168,81c3352,292,3352,292,3352,292v-126,,-126,,-126,c3226,873,3226,873,3226,873v127,,127,,127,l3353,553xm3892,777v-94,,-150,-27,-191,-59c3642,813,3642,813,3642,813v84,63,189,74,249,74c4058,887,4155,809,4155,697v,-99,-75,-152,-202,-171c3893,517,3893,517,3893,517v-53,-8,-95,-19,-95,-60c3798,416,3838,388,3907,388v73,,144,28,179,50c4141,339,4141,339,4141,339v-60,-39,-143,-61,-235,-61c3758,278,3666,349,3666,464v,94,68,152,197,170c3924,642,3924,642,3924,642v69,9,100,31,100,64c4024,750,3979,777,3892,777xm1137,4v-45,,-79,35,-79,80c1058,129,1092,163,1137,163v45,,80,-34,80,-79c1217,39,1182,4,1137,4xe" fillcolor="#002539" stroked="f">
                <v:path arrowok="t" o:connecttype="custom" o:connectlocs="29203,482855;121256,419597;98719,486033;148237,482855;179979,457424;213626,483172;249812,394803;254891,486033;311393,434855;279650,470457;330438,421187;329168,486033;372338,421187;395192,453292;459947,424365;498990,433584;503116,481901;557713,431994;523431,448206;520575,511146;582790,512735;650718,431994;695158,482855;736423,487623;754833,453292;721504,397664;822762,463464;873232,449160;845934,463146;845616,522589;936082,469186;916084,431994;959889,424365;998932,433584;1053529,469186;1052894,446617;1086541,498113;1138281,429451;1143360,509238;1100825,500974;1180816,473954;1209384,449478;1223033,482855;1312547,486033;1299850,376048;1300167,463782;211404,200262;108559,236500;251399,277506;465660,175150;465343,92820;678969,163071;811335,277506;907514,246990;852917,169428;1024008,92820;1318895,221560;1163675,147495;386305,26702" o:connectangles="0,0,0,0,0,0,0,0,0,0,0,0,0,0,0,0,0,0,0,0,0,0,0,0,0,0,0,0,0,0,0,0,0,0,0,0,0,0,0,0,0,0,0,0,0,0,0,0,0,0,0,0,0,0,0,0,0,0,0"/>
                <o:lock v:ext="edit" verticies="t"/>
              </v:shape>
              <v:rect id="Rectangle 7" o:spid="_x0000_s1031" style="position:absolute;left:6;width:32;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" stroked="f"/>
              <w10:wrap anchorx="page" anchory="page"/>
            </v:group>
          </w:pict>
        </mc:Fallback>
      </mc:AlternateContent>
    </w:r>
    <w:r>
      <w:rPr>
        <w:noProof/>
      </w:rPr>
      <mc:AlternateContent>
        <mc:Choice Requires="wpc">
          <w:drawing>
            <wp:anchor distT="0" distB="0" distL="114300" distR="114300" simplePos="0" relativeHeight="251666432" behindDoc="1" locked="0" layoutInCell="1" allowOverlap="1" wp14:anchorId="2330A447" wp14:editId="1C1B0845">
              <wp:simplePos x="0" y="0"/>
              <wp:positionH relativeFrom="rightMargin">
                <wp:align>right</wp:align>
              </wp:positionH>
              <wp:positionV relativeFrom="page">
                <wp:align>bottom</wp:align>
              </wp:positionV>
              <wp:extent cx="1746000" cy="2160000"/>
              <wp:effectExtent l="0" t="0" r="6985" b="12065"/>
              <wp:wrapNone/>
              <wp:docPr id="36" name="JE2106101438JU rapport  plaatjes.(JU-LOCK)"/>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31" name="Freeform 38"/>
                      <wps:cNvSpPr>
                        <a:spLocks/>
                      </wps:cNvSpPr>
                      <wps:spPr bwMode="auto">
                        <a:xfrm>
                          <a:off x="823644" y="1026160"/>
                          <a:ext cx="483235" cy="476885"/>
                        </a:xfrm>
                        <a:custGeom>
                          <a:avLst/>
                          <a:gdLst>
                            <a:gd name="T0" fmla="*/ 1159 w 1521"/>
                            <a:gd name="T1" fmla="*/ 345 h 1501"/>
                            <a:gd name="T2" fmla="*/ 0 w 1521"/>
                            <a:gd name="T3" fmla="*/ 238 h 1501"/>
                            <a:gd name="T4" fmla="*/ 146 w 1521"/>
                            <a:gd name="T5" fmla="*/ 533 h 1501"/>
                            <a:gd name="T6" fmla="*/ 932 w 1521"/>
                            <a:gd name="T7" fmla="*/ 577 h 1501"/>
                            <a:gd name="T8" fmla="*/ 992 w 1521"/>
                            <a:gd name="T9" fmla="*/ 1362 h 1501"/>
                            <a:gd name="T10" fmla="*/ 1290 w 1521"/>
                            <a:gd name="T11" fmla="*/ 1501 h 1501"/>
                            <a:gd name="T12" fmla="*/ 1159 w 1521"/>
                            <a:gd name="T13" fmla="*/ 345 h 1501"/>
                          </a:gdLst>
                          <a:ahLst/>
                          <a:cxnLst>
                            <a:cxn ang="0">
                              <a:pos x="T0" y="T1"/>
                            </a:cxn>
                            <a:cxn ang="0">
                              <a:pos x="T2" y="T3"/>
                            </a:cxn>
                            <a:cxn ang="0">
                              <a:pos x="T4" y="T5"/>
                            </a:cxn>
                            <a:cxn ang="0">
                              <a:pos x="T6" y="T7"/>
                            </a:cxn>
                            <a:cxn ang="0">
                              <a:pos x="T8" y="T9"/>
                            </a:cxn>
                            <a:cxn ang="0">
                              <a:pos x="T10" y="T11"/>
                            </a:cxn>
                            <a:cxn ang="0">
                              <a:pos x="T12" y="T13"/>
                            </a:cxn>
                          </a:cxnLst>
                          <a:rect l="0" t="0" r="r" b="b"/>
                          <a:pathLst>
                            <a:path w="1521" h="1501">
                              <a:moveTo>
                                <a:pt x="1159" y="345"/>
                              </a:moveTo>
                              <a:cubicBezTo>
                                <a:pt x="842" y="34"/>
                                <a:pt x="355" y="0"/>
                                <a:pt x="0" y="238"/>
                              </a:cubicBezTo>
                              <a:cubicBezTo>
                                <a:pt x="41" y="339"/>
                                <a:pt x="89" y="438"/>
                                <a:pt x="146" y="533"/>
                              </a:cubicBezTo>
                              <a:cubicBezTo>
                                <a:pt x="378" y="351"/>
                                <a:pt x="715" y="365"/>
                                <a:pt x="932" y="577"/>
                              </a:cubicBezTo>
                              <a:cubicBezTo>
                                <a:pt x="1148" y="789"/>
                                <a:pt x="1169" y="1126"/>
                                <a:pt x="992" y="1362"/>
                              </a:cubicBezTo>
                              <a:cubicBezTo>
                                <a:pt x="1088" y="1416"/>
                                <a:pt x="1188" y="1463"/>
                                <a:pt x="1290" y="1501"/>
                              </a:cubicBezTo>
                              <a:cubicBezTo>
                                <a:pt x="1521" y="1142"/>
                                <a:pt x="1476" y="656"/>
                                <a:pt x="1159" y="345"/>
                              </a:cubicBezTo>
                            </a:path>
                          </a:pathLst>
                        </a:custGeom>
                        <a:solidFill>
                          <a:srgbClr val="FDCF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9"/>
                      <wps:cNvSpPr>
                        <a:spLocks/>
                      </wps:cNvSpPr>
                      <wps:spPr bwMode="auto">
                        <a:xfrm>
                          <a:off x="686484" y="368300"/>
                          <a:ext cx="532130" cy="425450"/>
                        </a:xfrm>
                        <a:custGeom>
                          <a:avLst/>
                          <a:gdLst>
                            <a:gd name="T0" fmla="*/ 1155 w 1676"/>
                            <a:gd name="T1" fmla="*/ 1103 h 1340"/>
                            <a:gd name="T2" fmla="*/ 1526 w 1676"/>
                            <a:gd name="T3" fmla="*/ 0 h 1340"/>
                            <a:gd name="T4" fmla="*/ 1205 w 1676"/>
                            <a:gd name="T5" fmla="*/ 74 h 1340"/>
                            <a:gd name="T6" fmla="*/ 981 w 1676"/>
                            <a:gd name="T7" fmla="*/ 829 h 1340"/>
                            <a:gd name="T8" fmla="*/ 204 w 1676"/>
                            <a:gd name="T9" fmla="*/ 707 h 1340"/>
                            <a:gd name="T10" fmla="*/ 0 w 1676"/>
                            <a:gd name="T11" fmla="*/ 965 h 1340"/>
                            <a:gd name="T12" fmla="*/ 1155 w 1676"/>
                            <a:gd name="T13" fmla="*/ 1103 h 1340"/>
                          </a:gdLst>
                          <a:ahLst/>
                          <a:cxnLst>
                            <a:cxn ang="0">
                              <a:pos x="T0" y="T1"/>
                            </a:cxn>
                            <a:cxn ang="0">
                              <a:pos x="T2" y="T3"/>
                            </a:cxn>
                            <a:cxn ang="0">
                              <a:pos x="T4" y="T5"/>
                            </a:cxn>
                            <a:cxn ang="0">
                              <a:pos x="T6" y="T7"/>
                            </a:cxn>
                            <a:cxn ang="0">
                              <a:pos x="T8" y="T9"/>
                            </a:cxn>
                            <a:cxn ang="0">
                              <a:pos x="T10" y="T11"/>
                            </a:cxn>
                            <a:cxn ang="0">
                              <a:pos x="T12" y="T13"/>
                            </a:cxn>
                          </a:cxnLst>
                          <a:rect l="0" t="0" r="r" b="b"/>
                          <a:pathLst>
                            <a:path w="1676" h="1340">
                              <a:moveTo>
                                <a:pt x="1155" y="1103"/>
                              </a:moveTo>
                              <a:cubicBezTo>
                                <a:pt x="1530" y="866"/>
                                <a:pt x="1676" y="400"/>
                                <a:pt x="1526" y="0"/>
                              </a:cubicBezTo>
                              <a:cubicBezTo>
                                <a:pt x="1418" y="16"/>
                                <a:pt x="1311" y="41"/>
                                <a:pt x="1205" y="74"/>
                              </a:cubicBezTo>
                              <a:cubicBezTo>
                                <a:pt x="1329" y="341"/>
                                <a:pt x="1238" y="667"/>
                                <a:pt x="981" y="829"/>
                              </a:cubicBezTo>
                              <a:cubicBezTo>
                                <a:pt x="726" y="991"/>
                                <a:pt x="393" y="933"/>
                                <a:pt x="204" y="707"/>
                              </a:cubicBezTo>
                              <a:cubicBezTo>
                                <a:pt x="129" y="789"/>
                                <a:pt x="61" y="875"/>
                                <a:pt x="0" y="965"/>
                              </a:cubicBezTo>
                              <a:cubicBezTo>
                                <a:pt x="297" y="1272"/>
                                <a:pt x="780" y="1340"/>
                                <a:pt x="1155" y="1103"/>
                              </a:cubicBezTo>
                            </a:path>
                          </a:pathLst>
                        </a:custGeom>
                        <a:solidFill>
                          <a:srgbClr val="F59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40"/>
                      <wps:cNvSpPr>
                        <a:spLocks/>
                      </wps:cNvSpPr>
                      <wps:spPr bwMode="auto">
                        <a:xfrm>
                          <a:off x="355649" y="1464310"/>
                          <a:ext cx="541655" cy="411480"/>
                        </a:xfrm>
                        <a:custGeom>
                          <a:avLst/>
                          <a:gdLst>
                            <a:gd name="T0" fmla="*/ 1146 w 1706"/>
                            <a:gd name="T1" fmla="*/ 1080 h 1296"/>
                            <a:gd name="T2" fmla="*/ 1578 w 1706"/>
                            <a:gd name="T3" fmla="*/ 0 h 1296"/>
                            <a:gd name="T4" fmla="*/ 1254 w 1706"/>
                            <a:gd name="T5" fmla="*/ 55 h 1296"/>
                            <a:gd name="T6" fmla="*/ 989 w 1706"/>
                            <a:gd name="T7" fmla="*/ 797 h 1296"/>
                            <a:gd name="T8" fmla="*/ 219 w 1706"/>
                            <a:gd name="T9" fmla="*/ 631 h 1296"/>
                            <a:gd name="T10" fmla="*/ 0 w 1706"/>
                            <a:gd name="T11" fmla="*/ 877 h 1296"/>
                            <a:gd name="T12" fmla="*/ 1146 w 1706"/>
                            <a:gd name="T13" fmla="*/ 1080 h 1296"/>
                          </a:gdLst>
                          <a:ahLst/>
                          <a:cxnLst>
                            <a:cxn ang="0">
                              <a:pos x="T0" y="T1"/>
                            </a:cxn>
                            <a:cxn ang="0">
                              <a:pos x="T2" y="T3"/>
                            </a:cxn>
                            <a:cxn ang="0">
                              <a:pos x="T4" y="T5"/>
                            </a:cxn>
                            <a:cxn ang="0">
                              <a:pos x="T6" y="T7"/>
                            </a:cxn>
                            <a:cxn ang="0">
                              <a:pos x="T8" y="T9"/>
                            </a:cxn>
                            <a:cxn ang="0">
                              <a:pos x="T10" y="T11"/>
                            </a:cxn>
                            <a:cxn ang="0">
                              <a:pos x="T12" y="T13"/>
                            </a:cxn>
                          </a:cxnLst>
                          <a:rect l="0" t="0" r="r" b="b"/>
                          <a:pathLst>
                            <a:path w="1706" h="1296">
                              <a:moveTo>
                                <a:pt x="1146" y="1080"/>
                              </a:moveTo>
                              <a:cubicBezTo>
                                <a:pt x="1534" y="864"/>
                                <a:pt x="1706" y="408"/>
                                <a:pt x="1578" y="0"/>
                              </a:cubicBezTo>
                              <a:cubicBezTo>
                                <a:pt x="1470" y="10"/>
                                <a:pt x="1362" y="29"/>
                                <a:pt x="1254" y="55"/>
                              </a:cubicBezTo>
                              <a:cubicBezTo>
                                <a:pt x="1362" y="330"/>
                                <a:pt x="1253" y="649"/>
                                <a:pt x="989" y="797"/>
                              </a:cubicBezTo>
                              <a:cubicBezTo>
                                <a:pt x="724" y="944"/>
                                <a:pt x="395" y="868"/>
                                <a:pt x="219" y="631"/>
                              </a:cubicBezTo>
                              <a:cubicBezTo>
                                <a:pt x="139" y="708"/>
                                <a:pt x="67" y="790"/>
                                <a:pt x="0" y="877"/>
                              </a:cubicBezTo>
                              <a:cubicBezTo>
                                <a:pt x="280" y="1201"/>
                                <a:pt x="758" y="1296"/>
                                <a:pt x="1146" y="1080"/>
                              </a:cubicBezTo>
                            </a:path>
                          </a:pathLst>
                        </a:custGeom>
                        <a:solidFill>
                          <a:srgbClr val="F59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1"/>
                      <wps:cNvSpPr>
                        <a:spLocks/>
                      </wps:cNvSpPr>
                      <wps:spPr bwMode="auto">
                        <a:xfrm>
                          <a:off x="283894" y="829310"/>
                          <a:ext cx="338455" cy="561975"/>
                        </a:xfrm>
                        <a:custGeom>
                          <a:avLst/>
                          <a:gdLst>
                            <a:gd name="T0" fmla="*/ 106 w 1065"/>
                            <a:gd name="T1" fmla="*/ 717 h 1769"/>
                            <a:gd name="T2" fmla="*/ 604 w 1065"/>
                            <a:gd name="T3" fmla="*/ 1769 h 1769"/>
                            <a:gd name="T4" fmla="*/ 784 w 1065"/>
                            <a:gd name="T5" fmla="*/ 1493 h 1769"/>
                            <a:gd name="T6" fmla="*/ 589 w 1065"/>
                            <a:gd name="T7" fmla="*/ 1369 h 1769"/>
                            <a:gd name="T8" fmla="*/ 421 w 1065"/>
                            <a:gd name="T9" fmla="*/ 794 h 1769"/>
                            <a:gd name="T10" fmla="*/ 1065 w 1065"/>
                            <a:gd name="T11" fmla="*/ 342 h 1769"/>
                            <a:gd name="T12" fmla="*/ 1033 w 1065"/>
                            <a:gd name="T13" fmla="*/ 15 h 1769"/>
                            <a:gd name="T14" fmla="*/ 106 w 1065"/>
                            <a:gd name="T15" fmla="*/ 717 h 17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65" h="1769">
                              <a:moveTo>
                                <a:pt x="106" y="717"/>
                              </a:moveTo>
                              <a:cubicBezTo>
                                <a:pt x="0" y="1149"/>
                                <a:pt x="218" y="1585"/>
                                <a:pt x="604" y="1769"/>
                              </a:cubicBezTo>
                              <a:cubicBezTo>
                                <a:pt x="672" y="1680"/>
                                <a:pt x="732" y="1588"/>
                                <a:pt x="784" y="1493"/>
                              </a:cubicBezTo>
                              <a:cubicBezTo>
                                <a:pt x="710" y="1464"/>
                                <a:pt x="644" y="1422"/>
                                <a:pt x="589" y="1369"/>
                              </a:cubicBezTo>
                              <a:cubicBezTo>
                                <a:pt x="439" y="1226"/>
                                <a:pt x="368" y="1009"/>
                                <a:pt x="421" y="794"/>
                              </a:cubicBezTo>
                              <a:cubicBezTo>
                                <a:pt x="493" y="500"/>
                                <a:pt x="772" y="311"/>
                                <a:pt x="1065" y="342"/>
                              </a:cubicBezTo>
                              <a:cubicBezTo>
                                <a:pt x="1062" y="233"/>
                                <a:pt x="1052" y="124"/>
                                <a:pt x="1033" y="15"/>
                              </a:cubicBezTo>
                              <a:cubicBezTo>
                                <a:pt x="606" y="0"/>
                                <a:pt x="211" y="286"/>
                                <a:pt x="106" y="717"/>
                              </a:cubicBezTo>
                            </a:path>
                          </a:pathLst>
                        </a:custGeom>
                        <a:solidFill>
                          <a:srgbClr val="0A45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Rectangle 42"/>
                      <wps:cNvSpPr>
                        <a:spLocks noChangeArrowheads="1"/>
                      </wps:cNvSpPr>
                      <wps:spPr bwMode="auto">
                        <a:xfrm>
                          <a:off x="1742489" y="2157730"/>
                          <a:ext cx="3810" cy="3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71B3EE2" id="JE2106101438JU rapport  plaatjes.(JU-LOCK)" o:spid="_x0000_s1026" editas="canvas" style="position:absolute;margin-left:86.3pt;margin-top:0;width:137.5pt;height:170.1pt;z-index:-251650048;mso-position-horizontal:right;mso-position-horizontal-relative:right-margin-area;mso-position-vertical:bottom;mso-position-vertical-relative:page" coordsize="17456,21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">
              <v:shape id="_x0000_s1027" type="#_x0000_t75" style="position:absolute;width:17456;height:21596;visibility:visible;mso-wrap-style:square">
                <v:fill o:detectmouseclick="t"/>
                <v:path o:connecttype="none"/>
              </v:shape>
              <v:shape id="Freeform 38" o:spid="_x0000_s1028" style="position:absolute;left:8236;top:10261;width:4832;height:4769;visibility:visible;mso-wrap-style:square;v-text-anchor:top" coordsize="1521,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" path="m1159,345c842,34,355,,,238,41,339,89,438,146,533,378,351,715,365,932,577v216,212,237,549,60,785c1088,1416,1188,1463,1290,1501,1521,1142,1476,656,1159,345e" fillcolor="#fdcf8f" stroked="f">
                <v:path arrowok="t" o:connecttype="custom" o:connectlocs="368224,109610;0,75615;46385,169340;296105,183320;315167,432723;409844,476885;368224,109610" o:connectangles="0,0,0,0,0,0,0"/>
              </v:shape>
              <v:shape id="Freeform 39" o:spid="_x0000_s1029" style="position:absolute;left:6864;top:3683;width:5322;height:4254;visibility:visible;mso-wrap-style:square;v-text-anchor:top" coordsize="1676,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" path="m1155,1103c1530,866,1676,400,1526,,1418,16,1311,41,1205,74v124,267,33,593,-224,755c726,991,393,933,204,707,129,789,61,875,,965v297,307,780,375,1155,138e" fillcolor="#f59c00" stroked="f">
                <v:path arrowok="t" o:connecttype="custom" o:connectlocs="366713,350203;484505,0;382588,23495;311468,263208;64770,224473;0,306388;366713,350203" o:connectangles="0,0,0,0,0,0,0"/>
              </v:shape>
              <v:shape id="Freeform 40" o:spid="_x0000_s1030" style="position:absolute;left:3556;top:14643;width:5417;height:4114;visibility:visible;mso-wrap-style:square;v-text-anchor:top" coordsize="1706,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" path="m1146,1080c1534,864,1706,408,1578,,1470,10,1362,29,1254,55v108,275,-1,594,-265,742c724,944,395,868,219,631,139,708,67,790,,877v280,324,758,419,1146,203e" fillcolor="#f59c00" stroked="f">
                <v:path arrowok="t" o:connecttype="custom" o:connectlocs="363855,342900;501015,0;398145,17463;314008,253048;69533,200343;0,278448;363855,342900" o:connectangles="0,0,0,0,0,0,0"/>
              </v:shape>
              <v:shape id="Freeform 41" o:spid="_x0000_s1031" style="position:absolute;left:2838;top:8293;width:3385;height:5619;visibility:visible;mso-wrap-style:square;v-text-anchor:top" coordsize="1065,1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" path="m106,717c,1149,218,1585,604,1769v68,-89,128,-181,180,-276c710,1464,644,1422,589,1369,439,1226,368,1009,421,794,493,500,772,311,1065,342,1062,233,1052,124,1033,15,606,,211,286,106,717e" fillcolor="#0a455b" stroked="f">
                <v:path arrowok="t" o:connecttype="custom" o:connectlocs="33687,227776;191950,561975;249154,474295;187183,434903;133793,252238;338455,108646;328285,4765;33687,227776" o:connectangles="0,0,0,0,0,0,0,0"/>
              </v:shape>
              <v:rect id="Rectangle 42" o:spid="_x0000_s1032" style="position:absolute;left:17424;top:21577;width:38;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w10:wrap anchorx="margin" anchory="page"/>
            </v:group>
          </w:pict>
        </mc:Fallback>
      </mc:AlternateContent>
    </w:r>
  </w:p>
  <w:tbl>
    <w:tblPr>
      <w:tblpPr w:leftFromText="31678" w:rightFromText="31678" w:bottomFromText="301" w:vertAnchor="page" w:horzAnchor="page" w:tblpX="7939" w:tblpY="1181"/>
      <w:tblW w:w="0" w:type="auto"/>
      <w:tblLayout w:type="fixed"/>
      <w:tblCellMar>
        <w:left w:w="0" w:type="dxa"/>
        <w:right w:w="0" w:type="dxa"/>
      </w:tblCellMar>
      <w:tblLook w:val="04A0" w:firstRow="1" w:lastRow="0" w:firstColumn="1" w:lastColumn="0" w:noHBand="0" w:noVBand="1"/>
    </w:tblPr>
    <w:tblGrid>
      <w:gridCol w:w="3119"/>
    </w:tblGrid>
    <w:tr w:rsidR="00BD14B7" w:rsidRPr="009B1D40" w14:paraId="322CD13E" w14:textId="77777777" w:rsidTr="00A84B37">
      <w:tc>
        <w:tcPr>
          <w:tcW w:w="3119" w:type="dxa"/>
          <w:shd w:val="clear" w:color="auto" w:fill="auto"/>
        </w:tcPr>
        <w:p w14:paraId="06EFA22A" w14:textId="77777777" w:rsidR="00BD14B7" w:rsidRPr="0055726B" w:rsidRDefault="00A84B37" w:rsidP="00A84B37">
          <w:pPr>
            <w:pStyle w:val="AfzendergegevenslocatieBlinkers"/>
          </w:pPr>
          <w:r>
            <w:rPr>
              <w:rStyle w:val="AfzendergegevenslocatievettekenBlinkers"/>
            </w:rPr>
            <w:t xml:space="preserve"> </w:t>
          </w:r>
          <w:r w:rsidR="009E5932" w:rsidRPr="0055726B">
            <w:rPr>
              <w:rStyle w:val="AfzendergegevenslocatievettekenBlinkers"/>
            </w:rPr>
            <w:t>Locatie</w:t>
          </w:r>
          <w:r w:rsidR="009E5932" w:rsidRPr="0055726B">
            <w:t> </w:t>
          </w:r>
          <w:r w:rsidR="001B123F">
            <w:t>Blinkers Services</w:t>
          </w:r>
        </w:p>
      </w:tc>
    </w:tr>
    <w:tr w:rsidR="00BD14B7" w:rsidRPr="009B1D40" w14:paraId="23D0276B" w14:textId="77777777" w:rsidTr="00A84B37">
      <w:tc>
        <w:tcPr>
          <w:tcW w:w="3119" w:type="dxa"/>
          <w:shd w:val="clear" w:color="auto" w:fill="auto"/>
        </w:tcPr>
        <w:p w14:paraId="7C6402E6" w14:textId="77777777" w:rsidR="00BD14B7" w:rsidRPr="005E6846" w:rsidRDefault="001B123F" w:rsidP="00A84B37">
          <w:pPr>
            <w:pStyle w:val="AfzendergegevensBlinkers"/>
          </w:pPr>
          <w:r>
            <w:t>Hardwareweg 14</w:t>
          </w:r>
        </w:p>
      </w:tc>
    </w:tr>
    <w:tr w:rsidR="00BD14B7" w:rsidRPr="009B1D40" w14:paraId="20D3A328" w14:textId="77777777" w:rsidTr="00A84B37">
      <w:tc>
        <w:tcPr>
          <w:tcW w:w="3119" w:type="dxa"/>
          <w:shd w:val="clear" w:color="auto" w:fill="auto"/>
        </w:tcPr>
        <w:p w14:paraId="03850313" w14:textId="77777777" w:rsidR="00BD14B7" w:rsidRPr="009B1D40" w:rsidRDefault="001B123F" w:rsidP="00A84B37">
          <w:pPr>
            <w:pStyle w:val="AfzendergegevensBlinkers"/>
          </w:pPr>
          <w:r>
            <w:t xml:space="preserve">3821 BM </w:t>
          </w:r>
          <w:r w:rsidR="00D63AFB">
            <w:t>  </w:t>
          </w:r>
          <w:r>
            <w:t>Amersfoort</w:t>
          </w:r>
        </w:p>
      </w:tc>
    </w:tr>
    <w:tr w:rsidR="00BD14B7" w:rsidRPr="009B1D40" w14:paraId="5B2A335C" w14:textId="77777777" w:rsidTr="00A84B37">
      <w:tc>
        <w:tcPr>
          <w:tcW w:w="3119" w:type="dxa"/>
          <w:shd w:val="clear" w:color="auto" w:fill="auto"/>
        </w:tcPr>
        <w:p w14:paraId="7226F24C" w14:textId="77777777" w:rsidR="00BD14B7" w:rsidRPr="009B1D40" w:rsidRDefault="001B123F" w:rsidP="00A84B37">
          <w:pPr>
            <w:pStyle w:val="AfzendergegevensBlinkers"/>
          </w:pPr>
          <w:r>
            <w:t>info@Blinkers.nl</w:t>
          </w:r>
        </w:p>
      </w:tc>
    </w:tr>
    <w:tr w:rsidR="00BD14B7" w:rsidRPr="009B1D40" w14:paraId="349BF186" w14:textId="77777777" w:rsidTr="00A84B37">
      <w:tc>
        <w:tcPr>
          <w:tcW w:w="3119" w:type="dxa"/>
          <w:shd w:val="clear" w:color="auto" w:fill="auto"/>
        </w:tcPr>
        <w:p w14:paraId="7D014408" w14:textId="77777777" w:rsidR="00BD14B7" w:rsidRPr="009B1D40" w:rsidRDefault="00BD14B7" w:rsidP="00A84B37">
          <w:pPr>
            <w:pStyle w:val="AfzendergegevensBlinkers"/>
          </w:pPr>
          <w:r w:rsidRPr="009B1D40">
            <w:t>www.blinkers.nl</w:t>
          </w:r>
        </w:p>
      </w:tc>
    </w:tr>
    <w:tr w:rsidR="00BD14B7" w:rsidRPr="009B1D40" w14:paraId="1801EC68" w14:textId="77777777" w:rsidTr="00A84B37">
      <w:trPr>
        <w:trHeight w:hRule="exact" w:val="204"/>
      </w:trPr>
      <w:tc>
        <w:tcPr>
          <w:tcW w:w="3119" w:type="dxa"/>
          <w:shd w:val="clear" w:color="auto" w:fill="auto"/>
        </w:tcPr>
        <w:p w14:paraId="5D8D7D04" w14:textId="77777777" w:rsidR="00BD14B7" w:rsidRPr="009B1D40" w:rsidRDefault="00BD14B7" w:rsidP="00A84B37">
          <w:pPr>
            <w:pStyle w:val="AfzendergegevensBlinkers"/>
          </w:pPr>
        </w:p>
      </w:tc>
    </w:tr>
    <w:tr w:rsidR="00BD14B7" w:rsidRPr="009B1D40" w14:paraId="7F05D140" w14:textId="77777777" w:rsidTr="00A84B37">
      <w:tc>
        <w:tcPr>
          <w:tcW w:w="3119" w:type="dxa"/>
          <w:shd w:val="clear" w:color="auto" w:fill="auto"/>
        </w:tcPr>
        <w:p w14:paraId="1CD6FF1E" w14:textId="77777777" w:rsidR="00BD14B7" w:rsidRPr="00BD14B7" w:rsidRDefault="00BD14B7" w:rsidP="00A84B37">
          <w:pPr>
            <w:pStyle w:val="AfzendergegevensBlinkers"/>
          </w:pPr>
          <w:r w:rsidRPr="00E87FC1">
            <w:rPr>
              <w:rStyle w:val="AfzendergegevenskopjetekenBlinkers"/>
            </w:rPr>
            <w:t>KVK</w:t>
          </w:r>
          <w:r w:rsidRPr="00BD14B7">
            <w:t xml:space="preserve"> 81434766</w:t>
          </w:r>
        </w:p>
      </w:tc>
    </w:tr>
    <w:tr w:rsidR="00BD14B7" w:rsidRPr="009B1D40" w14:paraId="41703556" w14:textId="77777777" w:rsidTr="00A84B37">
      <w:tc>
        <w:tcPr>
          <w:tcW w:w="3119" w:type="dxa"/>
          <w:shd w:val="clear" w:color="auto" w:fill="auto"/>
        </w:tcPr>
        <w:p w14:paraId="1D397CAA" w14:textId="77777777" w:rsidR="00BD14B7" w:rsidRPr="00BD14B7" w:rsidRDefault="00BD14B7" w:rsidP="00E87FC1">
          <w:pPr>
            <w:pStyle w:val="AfzendergegevensBlinkers"/>
          </w:pPr>
          <w:r w:rsidRPr="00E87FC1">
            <w:rPr>
              <w:rStyle w:val="AfzendergegevenskopjetekenBlinkers"/>
            </w:rPr>
            <w:t>IBAN</w:t>
          </w:r>
          <w:r w:rsidRPr="00BD14B7">
            <w:t xml:space="preserve"> NL81 INGB 0677 7857 71</w:t>
          </w:r>
        </w:p>
      </w:tc>
    </w:tr>
  </w:tbl>
  <w:p w14:paraId="08BB0B33" w14:textId="77777777" w:rsidR="00BD14B7" w:rsidRPr="00BD14B7" w:rsidRDefault="00BD14B7" w:rsidP="00BD14B7">
    <w:pPr>
      <w:pStyle w:val="BasistekstBlinker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7.4pt;height:17.4pt" o:bullet="t">
        <v:imagedata r:id="rId1" o:title="ju bullet groot03"/>
      </v:shape>
    </w:pict>
  </w:numPicBullet>
  <w:numPicBullet w:numPicBulletId="1">
    <w:pict>
      <v:shape id="_x0000_i1088" type="#_x0000_t75" style="width:14.4pt;height:14.4pt" o:bullet="t">
        <v:imagedata r:id="rId2" o:title="ju bullet groot03"/>
      </v:shape>
    </w:pict>
  </w:numPicBullet>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72494A"/>
    <w:multiLevelType w:val="multilevel"/>
    <w:tmpl w:val="7B421744"/>
    <w:numStyleLink w:val="OpsommingkleineletterBlinkers"/>
  </w:abstractNum>
  <w:abstractNum w:abstractNumId="11" w15:restartNumberingAfterBreak="0">
    <w:nsid w:val="06FB0A3D"/>
    <w:multiLevelType w:val="multilevel"/>
    <w:tmpl w:val="9E50E438"/>
    <w:styleLink w:val="OpsommingbolletjeBlinkers"/>
    <w:lvl w:ilvl="0">
      <w:start w:val="1"/>
      <w:numFmt w:val="bullet"/>
      <w:pStyle w:val="Opsommingbolletje1eniveauBlinkers"/>
      <w:lvlText w:val="•"/>
      <w:lvlJc w:val="left"/>
      <w:pPr>
        <w:ind w:left="284" w:hanging="284"/>
      </w:pPr>
      <w:rPr>
        <w:rFonts w:hint="default"/>
      </w:rPr>
    </w:lvl>
    <w:lvl w:ilvl="1">
      <w:start w:val="1"/>
      <w:numFmt w:val="bullet"/>
      <w:pStyle w:val="Opsommingbolletje2eniveauBlinkers"/>
      <w:lvlText w:val="•"/>
      <w:lvlJc w:val="left"/>
      <w:pPr>
        <w:ind w:left="568" w:hanging="284"/>
      </w:pPr>
      <w:rPr>
        <w:rFonts w:hint="default"/>
      </w:rPr>
    </w:lvl>
    <w:lvl w:ilvl="2">
      <w:start w:val="1"/>
      <w:numFmt w:val="bullet"/>
      <w:pStyle w:val="Opsommingbolletje3eniveauBlinker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15:restartNumberingAfterBreak="0">
    <w:nsid w:val="0BC24928"/>
    <w:multiLevelType w:val="multilevel"/>
    <w:tmpl w:val="B4BACAD8"/>
    <w:styleLink w:val="OpsommingstreepjeBlinkers"/>
    <w:lvl w:ilvl="0">
      <w:start w:val="1"/>
      <w:numFmt w:val="bullet"/>
      <w:pStyle w:val="Opsommingstreepje1eniveauBlinkers"/>
      <w:lvlText w:val="–"/>
      <w:lvlJc w:val="left"/>
      <w:pPr>
        <w:ind w:left="284" w:hanging="284"/>
      </w:pPr>
      <w:rPr>
        <w:rFonts w:hint="default"/>
      </w:rPr>
    </w:lvl>
    <w:lvl w:ilvl="1">
      <w:start w:val="1"/>
      <w:numFmt w:val="bullet"/>
      <w:pStyle w:val="Opsommingstreepje2eniveauBlinkers"/>
      <w:lvlText w:val="–"/>
      <w:lvlJc w:val="left"/>
      <w:pPr>
        <w:ind w:left="568" w:hanging="284"/>
      </w:pPr>
      <w:rPr>
        <w:rFonts w:hint="default"/>
      </w:rPr>
    </w:lvl>
    <w:lvl w:ilvl="2">
      <w:start w:val="1"/>
      <w:numFmt w:val="bullet"/>
      <w:pStyle w:val="Opsommingstreepje3eniveauBlinker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3" w15:restartNumberingAfterBreak="0">
    <w:nsid w:val="0EA27EB4"/>
    <w:multiLevelType w:val="multilevel"/>
    <w:tmpl w:val="2754203E"/>
    <w:numStyleLink w:val="KopnummeringBlinkers"/>
  </w:abstractNum>
  <w:abstractNum w:abstractNumId="14" w15:restartNumberingAfterBreak="0">
    <w:nsid w:val="0F9A3293"/>
    <w:multiLevelType w:val="hybridMultilevel"/>
    <w:tmpl w:val="7AAA5B1E"/>
    <w:lvl w:ilvl="0" w:tplc="704A21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92E403D"/>
    <w:multiLevelType w:val="multilevel"/>
    <w:tmpl w:val="7B421744"/>
    <w:styleLink w:val="OpsommingkleineletterBlinkers"/>
    <w:lvl w:ilvl="0">
      <w:start w:val="1"/>
      <w:numFmt w:val="none"/>
      <w:pStyle w:val="OpsommingkleineletterbasistekstBlinkers"/>
      <w:suff w:val="nothing"/>
      <w:lvlText w:val=""/>
      <w:lvlJc w:val="left"/>
      <w:pPr>
        <w:ind w:left="0" w:firstLine="0"/>
      </w:pPr>
      <w:rPr>
        <w:rFonts w:hint="default"/>
      </w:rPr>
    </w:lvl>
    <w:lvl w:ilvl="1">
      <w:start w:val="1"/>
      <w:numFmt w:val="lowerLetter"/>
      <w:pStyle w:val="Opsommingkleineletter1eniveauBlinkers"/>
      <w:lvlText w:val="%2"/>
      <w:lvlJc w:val="left"/>
      <w:pPr>
        <w:ind w:left="284" w:hanging="284"/>
      </w:pPr>
      <w:rPr>
        <w:rFonts w:hint="default"/>
      </w:rPr>
    </w:lvl>
    <w:lvl w:ilvl="2">
      <w:start w:val="1"/>
      <w:numFmt w:val="lowerLetter"/>
      <w:pStyle w:val="Opsommingkleineletter2eniveauBlinkers"/>
      <w:lvlText w:val="%3"/>
      <w:lvlJc w:val="left"/>
      <w:pPr>
        <w:ind w:left="567" w:hanging="283"/>
      </w:pPr>
      <w:rPr>
        <w:rFonts w:hint="default"/>
      </w:rPr>
    </w:lvl>
    <w:lvl w:ilvl="3">
      <w:start w:val="1"/>
      <w:numFmt w:val="lowerLetter"/>
      <w:pStyle w:val="Opsommingkleineletter3eniveauBlinkers"/>
      <w:lvlText w:val="%4"/>
      <w:lvlJc w:val="left"/>
      <w:pPr>
        <w:ind w:left="851" w:hanging="284"/>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lvlText w:val="%6"/>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8" w15:restartNumberingAfterBreak="0">
    <w:nsid w:val="204772F3"/>
    <w:multiLevelType w:val="multilevel"/>
    <w:tmpl w:val="858608B0"/>
    <w:lvl w:ilvl="0">
      <w:start w:val="1"/>
      <w:numFmt w:val="none"/>
      <w:lvlText w:val="%1"/>
      <w:lvlJc w:val="left"/>
      <w:pPr>
        <w:ind w:left="0" w:firstLine="0"/>
      </w:pPr>
      <w:rPr>
        <w:rFonts w:hint="default"/>
      </w:rPr>
    </w:lvl>
    <w:lvl w:ilvl="1">
      <w:start w:val="1"/>
      <w:numFmt w:val="lowerLetter"/>
      <w:lvlText w:val="%2"/>
      <w:lvlJc w:val="left"/>
      <w:pPr>
        <w:ind w:left="284" w:hanging="284"/>
      </w:pPr>
      <w:rPr>
        <w:rFonts w:hint="default"/>
      </w:rPr>
    </w:lvl>
    <w:lvl w:ilvl="2">
      <w:start w:val="1"/>
      <w:numFmt w:val="lowerLetter"/>
      <w:lvlText w:val="%3"/>
      <w:lvlJc w:val="left"/>
      <w:pPr>
        <w:ind w:left="567" w:hanging="283"/>
      </w:pPr>
      <w:rPr>
        <w:rFonts w:hint="default"/>
      </w:rPr>
    </w:lvl>
    <w:lvl w:ilvl="3">
      <w:start w:val="1"/>
      <w:numFmt w:val="lowerLetter"/>
      <w:lvlText w:val="%4"/>
      <w:lvlJc w:val="left"/>
      <w:pPr>
        <w:ind w:left="851" w:hanging="284"/>
      </w:pPr>
      <w:rPr>
        <w:rFonts w:hint="default"/>
      </w:rPr>
    </w:lvl>
    <w:lvl w:ilvl="4">
      <w:start w:val="1"/>
      <w:numFmt w:val="none"/>
      <w:lvlText w:val=""/>
      <w:lvlJc w:val="left"/>
      <w:pPr>
        <w:ind w:left="0" w:firstLine="0"/>
      </w:pPr>
      <w:rPr>
        <w:rFonts w:hint="default"/>
      </w:rPr>
    </w:lvl>
    <w:lvl w:ilvl="5">
      <w:start w:val="1"/>
      <w:numFmt w:val="decimal"/>
      <w:lvlText w:val="%6"/>
      <w:lvlJc w:val="left"/>
      <w:pPr>
        <w:ind w:left="284" w:hanging="284"/>
      </w:pPr>
      <w:rPr>
        <w:rFonts w:hint="default"/>
      </w:rPr>
    </w:lvl>
    <w:lvl w:ilvl="6">
      <w:start w:val="1"/>
      <w:numFmt w:val="decimal"/>
      <w:lvlText w:val="%7"/>
      <w:lvlJc w:val="left"/>
      <w:pPr>
        <w:ind w:left="567" w:hanging="283"/>
      </w:pPr>
      <w:rPr>
        <w:rFonts w:hint="default"/>
      </w:rPr>
    </w:lvl>
    <w:lvl w:ilvl="7">
      <w:start w:val="1"/>
      <w:numFmt w:val="decimal"/>
      <w:lvlText w:val="%8"/>
      <w:lvlJc w:val="left"/>
      <w:pPr>
        <w:ind w:left="851" w:hanging="284"/>
      </w:pPr>
      <w:rPr>
        <w:rFonts w:hint="default"/>
      </w:rPr>
    </w:lvl>
    <w:lvl w:ilvl="8">
      <w:start w:val="1"/>
      <w:numFmt w:val="none"/>
      <w:lvlText w:val=""/>
      <w:lvlJc w:val="left"/>
      <w:pPr>
        <w:ind w:left="0" w:firstLine="0"/>
      </w:pPr>
      <w:rPr>
        <w:rFonts w:hint="default"/>
      </w:rPr>
    </w:lvl>
  </w:abstractNum>
  <w:abstractNum w:abstractNumId="19" w15:restartNumberingAfterBreak="0">
    <w:nsid w:val="23275590"/>
    <w:multiLevelType w:val="multilevel"/>
    <w:tmpl w:val="C9FA2D30"/>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20" w15:restartNumberingAfterBreak="0">
    <w:nsid w:val="2D665843"/>
    <w:multiLevelType w:val="multilevel"/>
    <w:tmpl w:val="90A8103A"/>
    <w:styleLink w:val="BijlagenummeringBlinkers"/>
    <w:lvl w:ilvl="0">
      <w:start w:val="1"/>
      <w:numFmt w:val="decimal"/>
      <w:pStyle w:val="Bijlagekop1Blinkers"/>
      <w:suff w:val="space"/>
      <w:lvlText w:val="Bijlage %1"/>
      <w:lvlJc w:val="left"/>
      <w:pPr>
        <w:ind w:left="284" w:hanging="284"/>
      </w:pPr>
      <w:rPr>
        <w:rFonts w:hint="default"/>
      </w:rPr>
    </w:lvl>
    <w:lvl w:ilvl="1">
      <w:start w:val="1"/>
      <w:numFmt w:val="decimal"/>
      <w:pStyle w:val="Bijlagekop2Blinkers"/>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1" w15:restartNumberingAfterBreak="0">
    <w:nsid w:val="40EF61F8"/>
    <w:multiLevelType w:val="multilevel"/>
    <w:tmpl w:val="2754203E"/>
    <w:styleLink w:val="KopnummeringBlinkers"/>
    <w:lvl w:ilvl="0">
      <w:start w:val="1"/>
      <w:numFmt w:val="decimal"/>
      <w:pStyle w:val="Kop1"/>
      <w:lvlText w:val="%1."/>
      <w:lvlJc w:val="left"/>
      <w:pPr>
        <w:ind w:left="454" w:hanging="454"/>
      </w:pPr>
      <w:rPr>
        <w:rFonts w:hint="default"/>
      </w:rPr>
    </w:lvl>
    <w:lvl w:ilvl="1">
      <w:start w:val="1"/>
      <w:numFmt w:val="decimal"/>
      <w:pStyle w:val="Kop2"/>
      <w:suff w:val="space"/>
      <w:lvlText w:val="%1.%2"/>
      <w:lvlJc w:val="left"/>
      <w:pPr>
        <w:ind w:left="0" w:firstLine="454"/>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2" w15:restartNumberingAfterBreak="0">
    <w:nsid w:val="49E04A53"/>
    <w:multiLevelType w:val="multilevel"/>
    <w:tmpl w:val="7FB6E594"/>
    <w:styleLink w:val="AgendapuntlijstBlinkers"/>
    <w:lvl w:ilvl="0">
      <w:start w:val="1"/>
      <w:numFmt w:val="decimal"/>
      <w:pStyle w:val="AgendapuntBlinkers"/>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584C52"/>
    <w:multiLevelType w:val="multilevel"/>
    <w:tmpl w:val="7F10FAF6"/>
    <w:numStyleLink w:val="OpsommingtekenBlinkers"/>
  </w:abstractNum>
  <w:abstractNum w:abstractNumId="25" w15:restartNumberingAfterBreak="0">
    <w:nsid w:val="4FF95A5C"/>
    <w:multiLevelType w:val="multilevel"/>
    <w:tmpl w:val="C3A2B1D8"/>
    <w:styleLink w:val="OpsommingnummerBlinkers"/>
    <w:lvl w:ilvl="0">
      <w:start w:val="1"/>
      <w:numFmt w:val="none"/>
      <w:pStyle w:val="OpsommingnummerbasistekstBlinkers"/>
      <w:suff w:val="nothing"/>
      <w:lvlText w:val=""/>
      <w:lvlJc w:val="left"/>
      <w:pPr>
        <w:ind w:left="0" w:firstLine="0"/>
      </w:pPr>
      <w:rPr>
        <w:rFonts w:hint="default"/>
      </w:rPr>
    </w:lvl>
    <w:lvl w:ilvl="1">
      <w:start w:val="1"/>
      <w:numFmt w:val="decimal"/>
      <w:pStyle w:val="Opsommingnummer1eniveauBlinkers"/>
      <w:lvlText w:val="%2"/>
      <w:lvlJc w:val="left"/>
      <w:pPr>
        <w:ind w:left="284" w:hanging="284"/>
      </w:pPr>
      <w:rPr>
        <w:rFonts w:hint="default"/>
      </w:rPr>
    </w:lvl>
    <w:lvl w:ilvl="2">
      <w:start w:val="1"/>
      <w:numFmt w:val="decimal"/>
      <w:pStyle w:val="Opsommingnummer2eniveauBlinkers"/>
      <w:lvlText w:val="%3"/>
      <w:lvlJc w:val="left"/>
      <w:pPr>
        <w:ind w:left="567" w:hanging="283"/>
      </w:pPr>
      <w:rPr>
        <w:rFonts w:hint="default"/>
      </w:rPr>
    </w:lvl>
    <w:lvl w:ilvl="3">
      <w:start w:val="1"/>
      <w:numFmt w:val="decimal"/>
      <w:pStyle w:val="Opsommingnummer3eniveauBlinkers"/>
      <w:lvlText w:val="%4"/>
      <w:lvlJc w:val="left"/>
      <w:pPr>
        <w:ind w:left="851" w:hanging="284"/>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6" w15:restartNumberingAfterBreak="0">
    <w:nsid w:val="63F335A0"/>
    <w:multiLevelType w:val="multilevel"/>
    <w:tmpl w:val="7F10FAF6"/>
    <w:styleLink w:val="OpsommingtekenBlinkers"/>
    <w:lvl w:ilvl="0">
      <w:start w:val="1"/>
      <w:numFmt w:val="bullet"/>
      <w:pStyle w:val="Opsommingteken1eniveauBlinkers"/>
      <w:lvlText w:val=""/>
      <w:lvlPicBulletId w:val="1"/>
      <w:lvlJc w:val="left"/>
      <w:pPr>
        <w:ind w:left="284" w:hanging="284"/>
      </w:pPr>
      <w:rPr>
        <w:rFonts w:ascii="Symbol" w:hAnsi="Symbol" w:hint="default"/>
        <w:color w:val="auto"/>
      </w:rPr>
    </w:lvl>
    <w:lvl w:ilvl="1">
      <w:start w:val="1"/>
      <w:numFmt w:val="bullet"/>
      <w:pStyle w:val="Opsommingteken2eniveauBlinkers"/>
      <w:lvlText w:val="–"/>
      <w:lvlJc w:val="left"/>
      <w:pPr>
        <w:ind w:left="568" w:hanging="284"/>
      </w:pPr>
      <w:rPr>
        <w:rFonts w:hint="default"/>
      </w:rPr>
    </w:lvl>
    <w:lvl w:ilvl="2">
      <w:start w:val="1"/>
      <w:numFmt w:val="bullet"/>
      <w:pStyle w:val="Opsommingteken3eniveauBlinkers"/>
      <w:lvlText w:val="&gt;"/>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color w:val="002539" w:themeColor="text1"/>
      </w:rPr>
    </w:lvl>
    <w:lvl w:ilvl="6">
      <w:start w:val="1"/>
      <w:numFmt w:val="bullet"/>
      <w:lvlText w:val="-"/>
      <w:lvlJc w:val="left"/>
      <w:pPr>
        <w:ind w:left="1988" w:hanging="284"/>
      </w:pPr>
      <w:rPr>
        <w:rFonts w:hint="default"/>
        <w:color w:val="002539" w:themeColor="text1"/>
      </w:rPr>
    </w:lvl>
    <w:lvl w:ilvl="7">
      <w:start w:val="1"/>
      <w:numFmt w:val="bullet"/>
      <w:lvlText w:val="-"/>
      <w:lvlJc w:val="left"/>
      <w:pPr>
        <w:ind w:left="2272" w:hanging="284"/>
      </w:pPr>
      <w:rPr>
        <w:rFonts w:hint="default"/>
        <w:color w:val="002539" w:themeColor="text1"/>
      </w:rPr>
    </w:lvl>
    <w:lvl w:ilvl="8">
      <w:start w:val="1"/>
      <w:numFmt w:val="bullet"/>
      <w:lvlText w:val="-"/>
      <w:lvlJc w:val="left"/>
      <w:pPr>
        <w:ind w:left="2556" w:hanging="284"/>
      </w:pPr>
      <w:rPr>
        <w:rFonts w:hint="default"/>
        <w:color w:val="002539" w:themeColor="text1"/>
      </w:rPr>
    </w:lvl>
  </w:abstractNum>
  <w:abstractNum w:abstractNumId="27" w15:restartNumberingAfterBreak="0">
    <w:nsid w:val="67D65647"/>
    <w:multiLevelType w:val="multilevel"/>
    <w:tmpl w:val="7F10FAF6"/>
    <w:numStyleLink w:val="OpsommingtekenBlinkers"/>
  </w:abstractNum>
  <w:abstractNum w:abstractNumId="28" w15:restartNumberingAfterBreak="0">
    <w:nsid w:val="6C6644DD"/>
    <w:multiLevelType w:val="multilevel"/>
    <w:tmpl w:val="9E50E438"/>
    <w:numStyleLink w:val="OpsommingbolletjeBlinkers"/>
  </w:abstractNum>
  <w:abstractNum w:abstractNumId="29" w15:restartNumberingAfterBreak="0">
    <w:nsid w:val="6CAB1E63"/>
    <w:multiLevelType w:val="multilevel"/>
    <w:tmpl w:val="7FB6E594"/>
    <w:numStyleLink w:val="AgendapuntlijstBlinkers"/>
  </w:abstractNum>
  <w:abstractNum w:abstractNumId="30" w15:restartNumberingAfterBreak="0">
    <w:nsid w:val="7038598F"/>
    <w:multiLevelType w:val="multilevel"/>
    <w:tmpl w:val="90A8103A"/>
    <w:numStyleLink w:val="BijlagenummeringBlinkers"/>
  </w:abstractNum>
  <w:abstractNum w:abstractNumId="31" w15:restartNumberingAfterBreak="0">
    <w:nsid w:val="70734844"/>
    <w:multiLevelType w:val="multilevel"/>
    <w:tmpl w:val="7F10FAF6"/>
    <w:numStyleLink w:val="OpsommingtekenBlinkers"/>
  </w:abstractNum>
  <w:abstractNum w:abstractNumId="32" w15:restartNumberingAfterBreak="0">
    <w:nsid w:val="78970D58"/>
    <w:multiLevelType w:val="multilevel"/>
    <w:tmpl w:val="2754203E"/>
    <w:numStyleLink w:val="KopnummeringBlinkers"/>
  </w:abstractNum>
  <w:abstractNum w:abstractNumId="33" w15:restartNumberingAfterBreak="0">
    <w:nsid w:val="79AE6CDF"/>
    <w:multiLevelType w:val="multilevel"/>
    <w:tmpl w:val="B4BACAD8"/>
    <w:numStyleLink w:val="OpsommingstreepjeBlinkers"/>
  </w:abstractNum>
  <w:abstractNum w:abstractNumId="34"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5" w15:restartNumberingAfterBreak="0">
    <w:nsid w:val="7FF3584F"/>
    <w:multiLevelType w:val="multilevel"/>
    <w:tmpl w:val="C9FA2D30"/>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num w:numId="1" w16cid:durableId="1511288079">
    <w:abstractNumId w:val="11"/>
  </w:num>
  <w:num w:numId="2" w16cid:durableId="61758185">
    <w:abstractNumId w:val="19"/>
  </w:num>
  <w:num w:numId="3" w16cid:durableId="986713369">
    <w:abstractNumId w:val="12"/>
  </w:num>
  <w:num w:numId="4" w16cid:durableId="845826829">
    <w:abstractNumId w:val="23"/>
  </w:num>
  <w:num w:numId="5" w16cid:durableId="294871583">
    <w:abstractNumId w:val="16"/>
  </w:num>
  <w:num w:numId="6" w16cid:durableId="1523281729">
    <w:abstractNumId w:val="15"/>
  </w:num>
  <w:num w:numId="7" w16cid:durableId="2120102407">
    <w:abstractNumId w:val="21"/>
  </w:num>
  <w:num w:numId="8" w16cid:durableId="1153647297">
    <w:abstractNumId w:val="26"/>
  </w:num>
  <w:num w:numId="9" w16cid:durableId="2585620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693890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9624515">
    <w:abstractNumId w:val="20"/>
  </w:num>
  <w:num w:numId="12" w16cid:durableId="1706365364">
    <w:abstractNumId w:val="9"/>
  </w:num>
  <w:num w:numId="13" w16cid:durableId="1482967950">
    <w:abstractNumId w:val="7"/>
  </w:num>
  <w:num w:numId="14" w16cid:durableId="96950599">
    <w:abstractNumId w:val="6"/>
  </w:num>
  <w:num w:numId="15" w16cid:durableId="309868303">
    <w:abstractNumId w:val="5"/>
  </w:num>
  <w:num w:numId="16" w16cid:durableId="1750076309">
    <w:abstractNumId w:val="4"/>
  </w:num>
  <w:num w:numId="17" w16cid:durableId="1396472201">
    <w:abstractNumId w:val="8"/>
  </w:num>
  <w:num w:numId="18" w16cid:durableId="1380401469">
    <w:abstractNumId w:val="3"/>
  </w:num>
  <w:num w:numId="19" w16cid:durableId="1376856379">
    <w:abstractNumId w:val="2"/>
  </w:num>
  <w:num w:numId="20" w16cid:durableId="782188974">
    <w:abstractNumId w:val="1"/>
  </w:num>
  <w:num w:numId="21" w16cid:durableId="942302775">
    <w:abstractNumId w:val="0"/>
  </w:num>
  <w:num w:numId="22" w16cid:durableId="31417668">
    <w:abstractNumId w:val="22"/>
  </w:num>
  <w:num w:numId="23" w16cid:durableId="482159203">
    <w:abstractNumId w:val="29"/>
  </w:num>
  <w:num w:numId="24" w16cid:durableId="2082290331">
    <w:abstractNumId w:val="28"/>
  </w:num>
  <w:num w:numId="25" w16cid:durableId="853959156">
    <w:abstractNumId w:val="35"/>
  </w:num>
  <w:num w:numId="26" w16cid:durableId="1288318049">
    <w:abstractNumId w:val="33"/>
  </w:num>
  <w:num w:numId="27" w16cid:durableId="1166936971">
    <w:abstractNumId w:val="13"/>
  </w:num>
  <w:num w:numId="28" w16cid:durableId="1913159490">
    <w:abstractNumId w:val="30"/>
  </w:num>
  <w:num w:numId="29" w16cid:durableId="2080639998">
    <w:abstractNumId w:val="24"/>
  </w:num>
  <w:num w:numId="30" w16cid:durableId="1269238072">
    <w:abstractNumId w:val="18"/>
  </w:num>
  <w:num w:numId="31" w16cid:durableId="1680082256">
    <w:abstractNumId w:val="17"/>
  </w:num>
  <w:num w:numId="32" w16cid:durableId="688988589">
    <w:abstractNumId w:val="25"/>
  </w:num>
  <w:num w:numId="33" w16cid:durableId="20625123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79539843">
    <w:abstractNumId w:val="10"/>
  </w:num>
  <w:num w:numId="35" w16cid:durableId="2032340779">
    <w:abstractNumId w:val="31"/>
  </w:num>
  <w:num w:numId="36" w16cid:durableId="2107528986">
    <w:abstractNumId w:val="26"/>
  </w:num>
  <w:num w:numId="37" w16cid:durableId="1015762674">
    <w:abstractNumId w:val="27"/>
  </w:num>
  <w:num w:numId="38" w16cid:durableId="1879002291">
    <w:abstractNumId w:val="26"/>
  </w:num>
  <w:num w:numId="39" w16cid:durableId="1185705131">
    <w:abstractNumId w:val="30"/>
  </w:num>
  <w:num w:numId="40" w16cid:durableId="1985305020">
    <w:abstractNumId w:val="30"/>
  </w:num>
  <w:num w:numId="41" w16cid:durableId="1869755167">
    <w:abstractNumId w:val="32"/>
  </w:num>
  <w:num w:numId="42" w16cid:durableId="273831004">
    <w:abstractNumId w:val="32"/>
  </w:num>
  <w:num w:numId="43" w16cid:durableId="1021783373">
    <w:abstractNumId w:val="21"/>
  </w:num>
  <w:num w:numId="44" w16cid:durableId="1667902968">
    <w:abstractNumId w:val="30"/>
  </w:num>
  <w:num w:numId="45" w16cid:durableId="638654938">
    <w:abstractNumId w:val="32"/>
  </w:num>
  <w:num w:numId="46" w16cid:durableId="978997328">
    <w:abstractNumId w:val="14"/>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sther van Dijk">
    <w15:presenceInfo w15:providerId="None" w15:userId="Esther van Dij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23F"/>
    <w:rsid w:val="00004562"/>
    <w:rsid w:val="00006237"/>
    <w:rsid w:val="0000663D"/>
    <w:rsid w:val="00010D95"/>
    <w:rsid w:val="00011BFA"/>
    <w:rsid w:val="00012581"/>
    <w:rsid w:val="0002562D"/>
    <w:rsid w:val="0003377A"/>
    <w:rsid w:val="00035232"/>
    <w:rsid w:val="000418EF"/>
    <w:rsid w:val="0004513F"/>
    <w:rsid w:val="00050D4B"/>
    <w:rsid w:val="0005205D"/>
    <w:rsid w:val="00052426"/>
    <w:rsid w:val="00052FF4"/>
    <w:rsid w:val="00053E43"/>
    <w:rsid w:val="0005430B"/>
    <w:rsid w:val="0005732F"/>
    <w:rsid w:val="00066DF0"/>
    <w:rsid w:val="00070CF7"/>
    <w:rsid w:val="00071B1D"/>
    <w:rsid w:val="00074DAC"/>
    <w:rsid w:val="00075ECB"/>
    <w:rsid w:val="0007714E"/>
    <w:rsid w:val="0008162B"/>
    <w:rsid w:val="000840F9"/>
    <w:rsid w:val="0009698A"/>
    <w:rsid w:val="000A1B78"/>
    <w:rsid w:val="000B2504"/>
    <w:rsid w:val="000C0969"/>
    <w:rsid w:val="000C15C3"/>
    <w:rsid w:val="000C1A1A"/>
    <w:rsid w:val="000D6AB7"/>
    <w:rsid w:val="000E1539"/>
    <w:rsid w:val="000E559E"/>
    <w:rsid w:val="000E55A1"/>
    <w:rsid w:val="000E6E43"/>
    <w:rsid w:val="000E7877"/>
    <w:rsid w:val="000F1522"/>
    <w:rsid w:val="000F213A"/>
    <w:rsid w:val="000F2D93"/>
    <w:rsid w:val="000F650E"/>
    <w:rsid w:val="00100B98"/>
    <w:rsid w:val="00106601"/>
    <w:rsid w:val="00110A9F"/>
    <w:rsid w:val="00113506"/>
    <w:rsid w:val="001170AE"/>
    <w:rsid w:val="00122DED"/>
    <w:rsid w:val="001232A6"/>
    <w:rsid w:val="00132265"/>
    <w:rsid w:val="00134E43"/>
    <w:rsid w:val="001353D7"/>
    <w:rsid w:val="00135A2A"/>
    <w:rsid w:val="00135E7B"/>
    <w:rsid w:val="00137CBB"/>
    <w:rsid w:val="00141036"/>
    <w:rsid w:val="00145B8E"/>
    <w:rsid w:val="0014640F"/>
    <w:rsid w:val="00152E4D"/>
    <w:rsid w:val="001579D8"/>
    <w:rsid w:val="001639F5"/>
    <w:rsid w:val="00165FA8"/>
    <w:rsid w:val="001679FE"/>
    <w:rsid w:val="00170798"/>
    <w:rsid w:val="0018093D"/>
    <w:rsid w:val="00187A59"/>
    <w:rsid w:val="0019042B"/>
    <w:rsid w:val="001B123F"/>
    <w:rsid w:val="001B1B37"/>
    <w:rsid w:val="001B4C7E"/>
    <w:rsid w:val="001C11BE"/>
    <w:rsid w:val="001C6232"/>
    <w:rsid w:val="001C63E7"/>
    <w:rsid w:val="001D2384"/>
    <w:rsid w:val="001D2A06"/>
    <w:rsid w:val="001E08FA"/>
    <w:rsid w:val="001E2293"/>
    <w:rsid w:val="001E34AC"/>
    <w:rsid w:val="001E5F7F"/>
    <w:rsid w:val="001F09EC"/>
    <w:rsid w:val="001F4AAA"/>
    <w:rsid w:val="001F5B4F"/>
    <w:rsid w:val="001F5C28"/>
    <w:rsid w:val="001F6547"/>
    <w:rsid w:val="002017AC"/>
    <w:rsid w:val="0020548B"/>
    <w:rsid w:val="0020607F"/>
    <w:rsid w:val="00206E2A"/>
    <w:rsid w:val="00206FF8"/>
    <w:rsid w:val="002074B2"/>
    <w:rsid w:val="00216489"/>
    <w:rsid w:val="00220A9C"/>
    <w:rsid w:val="00225889"/>
    <w:rsid w:val="00230B64"/>
    <w:rsid w:val="00236DE9"/>
    <w:rsid w:val="00242226"/>
    <w:rsid w:val="002518D2"/>
    <w:rsid w:val="00252B9A"/>
    <w:rsid w:val="00254088"/>
    <w:rsid w:val="00256039"/>
    <w:rsid w:val="00257AA9"/>
    <w:rsid w:val="00262D4E"/>
    <w:rsid w:val="002646C8"/>
    <w:rsid w:val="00277EAC"/>
    <w:rsid w:val="00280D1D"/>
    <w:rsid w:val="00282B5D"/>
    <w:rsid w:val="00283592"/>
    <w:rsid w:val="00286189"/>
    <w:rsid w:val="00286914"/>
    <w:rsid w:val="00294CD2"/>
    <w:rsid w:val="002A2E44"/>
    <w:rsid w:val="002B08A4"/>
    <w:rsid w:val="002B20DC"/>
    <w:rsid w:val="002B2998"/>
    <w:rsid w:val="002B4EC5"/>
    <w:rsid w:val="002B64EE"/>
    <w:rsid w:val="002B7AD1"/>
    <w:rsid w:val="002C1AD1"/>
    <w:rsid w:val="002C2057"/>
    <w:rsid w:val="002C3F3A"/>
    <w:rsid w:val="002C46FB"/>
    <w:rsid w:val="002C49D6"/>
    <w:rsid w:val="002C6C31"/>
    <w:rsid w:val="002C748C"/>
    <w:rsid w:val="002D0E88"/>
    <w:rsid w:val="002D52B2"/>
    <w:rsid w:val="002E2611"/>
    <w:rsid w:val="002E274E"/>
    <w:rsid w:val="002E68CD"/>
    <w:rsid w:val="002F592A"/>
    <w:rsid w:val="002F678C"/>
    <w:rsid w:val="002F7B77"/>
    <w:rsid w:val="003063C0"/>
    <w:rsid w:val="00312D26"/>
    <w:rsid w:val="00317DEA"/>
    <w:rsid w:val="00322A9F"/>
    <w:rsid w:val="00323121"/>
    <w:rsid w:val="0032542C"/>
    <w:rsid w:val="00334D4B"/>
    <w:rsid w:val="00335B5E"/>
    <w:rsid w:val="003362E1"/>
    <w:rsid w:val="00337DDE"/>
    <w:rsid w:val="00345315"/>
    <w:rsid w:val="00346631"/>
    <w:rsid w:val="00347094"/>
    <w:rsid w:val="0036336D"/>
    <w:rsid w:val="00364B2C"/>
    <w:rsid w:val="00364E1D"/>
    <w:rsid w:val="00365254"/>
    <w:rsid w:val="00365327"/>
    <w:rsid w:val="00365CB4"/>
    <w:rsid w:val="00370EE4"/>
    <w:rsid w:val="0037202C"/>
    <w:rsid w:val="00374C23"/>
    <w:rsid w:val="00374D9A"/>
    <w:rsid w:val="00377612"/>
    <w:rsid w:val="00382603"/>
    <w:rsid w:val="00383954"/>
    <w:rsid w:val="0039126D"/>
    <w:rsid w:val="003964D4"/>
    <w:rsid w:val="0039656A"/>
    <w:rsid w:val="003968EF"/>
    <w:rsid w:val="00396E0C"/>
    <w:rsid w:val="003A5ED3"/>
    <w:rsid w:val="003A6677"/>
    <w:rsid w:val="003B14A0"/>
    <w:rsid w:val="003B595E"/>
    <w:rsid w:val="003B6B29"/>
    <w:rsid w:val="003D04B7"/>
    <w:rsid w:val="003D09E4"/>
    <w:rsid w:val="003D414A"/>
    <w:rsid w:val="003D49E5"/>
    <w:rsid w:val="003E2B64"/>
    <w:rsid w:val="003E30F2"/>
    <w:rsid w:val="003E3B7D"/>
    <w:rsid w:val="003E766F"/>
    <w:rsid w:val="003F2747"/>
    <w:rsid w:val="003F2F2A"/>
    <w:rsid w:val="003F768C"/>
    <w:rsid w:val="004001AF"/>
    <w:rsid w:val="00406909"/>
    <w:rsid w:val="00410D0C"/>
    <w:rsid w:val="00410F28"/>
    <w:rsid w:val="004132CC"/>
    <w:rsid w:val="0041674F"/>
    <w:rsid w:val="0042284E"/>
    <w:rsid w:val="0042594D"/>
    <w:rsid w:val="00441382"/>
    <w:rsid w:val="0044704B"/>
    <w:rsid w:val="00451FDB"/>
    <w:rsid w:val="004564A6"/>
    <w:rsid w:val="00460433"/>
    <w:rsid w:val="00462FC7"/>
    <w:rsid w:val="004656F6"/>
    <w:rsid w:val="004659D3"/>
    <w:rsid w:val="00466A99"/>
    <w:rsid w:val="00466D71"/>
    <w:rsid w:val="00471C0F"/>
    <w:rsid w:val="00472E5E"/>
    <w:rsid w:val="004733C3"/>
    <w:rsid w:val="0047392D"/>
    <w:rsid w:val="00474854"/>
    <w:rsid w:val="0047518D"/>
    <w:rsid w:val="004804E1"/>
    <w:rsid w:val="00484B98"/>
    <w:rsid w:val="00484C8E"/>
    <w:rsid w:val="00486319"/>
    <w:rsid w:val="00487543"/>
    <w:rsid w:val="004875E2"/>
    <w:rsid w:val="00490BBD"/>
    <w:rsid w:val="00495327"/>
    <w:rsid w:val="004A3520"/>
    <w:rsid w:val="004A6396"/>
    <w:rsid w:val="004B2C90"/>
    <w:rsid w:val="004B4E57"/>
    <w:rsid w:val="004C51F8"/>
    <w:rsid w:val="004D2412"/>
    <w:rsid w:val="004E32C1"/>
    <w:rsid w:val="004F4A4D"/>
    <w:rsid w:val="004F6A99"/>
    <w:rsid w:val="005017F3"/>
    <w:rsid w:val="00501A64"/>
    <w:rsid w:val="00503BFD"/>
    <w:rsid w:val="005043E5"/>
    <w:rsid w:val="00513D36"/>
    <w:rsid w:val="00514F37"/>
    <w:rsid w:val="00515E2F"/>
    <w:rsid w:val="00521726"/>
    <w:rsid w:val="00526530"/>
    <w:rsid w:val="0053645C"/>
    <w:rsid w:val="00543D5E"/>
    <w:rsid w:val="00545244"/>
    <w:rsid w:val="0054674B"/>
    <w:rsid w:val="005477F9"/>
    <w:rsid w:val="00550742"/>
    <w:rsid w:val="00553801"/>
    <w:rsid w:val="0055726B"/>
    <w:rsid w:val="005615BE"/>
    <w:rsid w:val="00562E3D"/>
    <w:rsid w:val="00575FFC"/>
    <w:rsid w:val="005818B8"/>
    <w:rsid w:val="005869F8"/>
    <w:rsid w:val="0059027A"/>
    <w:rsid w:val="00593FC4"/>
    <w:rsid w:val="00594B73"/>
    <w:rsid w:val="005957DC"/>
    <w:rsid w:val="005A1BD7"/>
    <w:rsid w:val="005A2BEC"/>
    <w:rsid w:val="005A36BE"/>
    <w:rsid w:val="005B1A81"/>
    <w:rsid w:val="005B3174"/>
    <w:rsid w:val="005B4FAF"/>
    <w:rsid w:val="005C5603"/>
    <w:rsid w:val="005C6668"/>
    <w:rsid w:val="005D4151"/>
    <w:rsid w:val="005D49CA"/>
    <w:rsid w:val="005D5E21"/>
    <w:rsid w:val="005D784A"/>
    <w:rsid w:val="005E02CD"/>
    <w:rsid w:val="005E16B5"/>
    <w:rsid w:val="005E26FF"/>
    <w:rsid w:val="005E3E58"/>
    <w:rsid w:val="005E6846"/>
    <w:rsid w:val="005F1E97"/>
    <w:rsid w:val="006040DB"/>
    <w:rsid w:val="006064E7"/>
    <w:rsid w:val="00606D41"/>
    <w:rsid w:val="00610FF8"/>
    <w:rsid w:val="00611FE7"/>
    <w:rsid w:val="00612C22"/>
    <w:rsid w:val="00614FFC"/>
    <w:rsid w:val="00617CCD"/>
    <w:rsid w:val="00624485"/>
    <w:rsid w:val="00641E45"/>
    <w:rsid w:val="00647A67"/>
    <w:rsid w:val="00651567"/>
    <w:rsid w:val="00653D01"/>
    <w:rsid w:val="006623C8"/>
    <w:rsid w:val="00664EE1"/>
    <w:rsid w:val="006662ED"/>
    <w:rsid w:val="00670274"/>
    <w:rsid w:val="006767B2"/>
    <w:rsid w:val="00685EED"/>
    <w:rsid w:val="006946B8"/>
    <w:rsid w:val="006953A2"/>
    <w:rsid w:val="00697D69"/>
    <w:rsid w:val="006A7045"/>
    <w:rsid w:val="006B0F13"/>
    <w:rsid w:val="006B6044"/>
    <w:rsid w:val="006C6A9D"/>
    <w:rsid w:val="006D1154"/>
    <w:rsid w:val="006D2ECD"/>
    <w:rsid w:val="006E12E0"/>
    <w:rsid w:val="00703BD3"/>
    <w:rsid w:val="00703F42"/>
    <w:rsid w:val="00705849"/>
    <w:rsid w:val="00706308"/>
    <w:rsid w:val="00707CAF"/>
    <w:rsid w:val="007111C6"/>
    <w:rsid w:val="00712206"/>
    <w:rsid w:val="00712665"/>
    <w:rsid w:val="0071386B"/>
    <w:rsid w:val="00713ECD"/>
    <w:rsid w:val="00715261"/>
    <w:rsid w:val="0072479C"/>
    <w:rsid w:val="00732BE9"/>
    <w:rsid w:val="007358BA"/>
    <w:rsid w:val="007361EE"/>
    <w:rsid w:val="00743326"/>
    <w:rsid w:val="00750733"/>
    <w:rsid w:val="00750780"/>
    <w:rsid w:val="00751895"/>
    <w:rsid w:val="00751960"/>
    <w:rsid w:val="007525D1"/>
    <w:rsid w:val="00752725"/>
    <w:rsid w:val="00756C31"/>
    <w:rsid w:val="007574D0"/>
    <w:rsid w:val="00760A65"/>
    <w:rsid w:val="00763B35"/>
    <w:rsid w:val="00764AF2"/>
    <w:rsid w:val="00766E99"/>
    <w:rsid w:val="00770652"/>
    <w:rsid w:val="00772136"/>
    <w:rsid w:val="00772E40"/>
    <w:rsid w:val="00775717"/>
    <w:rsid w:val="00776618"/>
    <w:rsid w:val="00782D87"/>
    <w:rsid w:val="007841A3"/>
    <w:rsid w:val="00785458"/>
    <w:rsid w:val="007865DD"/>
    <w:rsid w:val="00787B55"/>
    <w:rsid w:val="00790326"/>
    <w:rsid w:val="0079179F"/>
    <w:rsid w:val="00792FC0"/>
    <w:rsid w:val="00793E98"/>
    <w:rsid w:val="00795A39"/>
    <w:rsid w:val="00796A8D"/>
    <w:rsid w:val="007A0C5D"/>
    <w:rsid w:val="007B0C68"/>
    <w:rsid w:val="007B3114"/>
    <w:rsid w:val="007B5373"/>
    <w:rsid w:val="007C0010"/>
    <w:rsid w:val="007C037C"/>
    <w:rsid w:val="007C42AE"/>
    <w:rsid w:val="007D4A7D"/>
    <w:rsid w:val="007D4DCE"/>
    <w:rsid w:val="007E4D47"/>
    <w:rsid w:val="007E7724"/>
    <w:rsid w:val="007F0A2A"/>
    <w:rsid w:val="007F1417"/>
    <w:rsid w:val="007F380F"/>
    <w:rsid w:val="007F48F0"/>
    <w:rsid w:val="007F653F"/>
    <w:rsid w:val="008064EE"/>
    <w:rsid w:val="00806F8A"/>
    <w:rsid w:val="00810585"/>
    <w:rsid w:val="00810C6E"/>
    <w:rsid w:val="008137ED"/>
    <w:rsid w:val="00814801"/>
    <w:rsid w:val="008222EE"/>
    <w:rsid w:val="00823AC1"/>
    <w:rsid w:val="00826EA4"/>
    <w:rsid w:val="00832239"/>
    <w:rsid w:val="00843B35"/>
    <w:rsid w:val="0085211A"/>
    <w:rsid w:val="008532B2"/>
    <w:rsid w:val="00854B34"/>
    <w:rsid w:val="008605A5"/>
    <w:rsid w:val="0086137E"/>
    <w:rsid w:val="008664DD"/>
    <w:rsid w:val="008736AE"/>
    <w:rsid w:val="00874182"/>
    <w:rsid w:val="008775D3"/>
    <w:rsid w:val="00877BD5"/>
    <w:rsid w:val="008802D3"/>
    <w:rsid w:val="00886BB9"/>
    <w:rsid w:val="008870F0"/>
    <w:rsid w:val="0089212F"/>
    <w:rsid w:val="008931CF"/>
    <w:rsid w:val="00893934"/>
    <w:rsid w:val="008A2A1D"/>
    <w:rsid w:val="008A5E5E"/>
    <w:rsid w:val="008B5CD1"/>
    <w:rsid w:val="008C2F90"/>
    <w:rsid w:val="008C5834"/>
    <w:rsid w:val="008C6251"/>
    <w:rsid w:val="008D5514"/>
    <w:rsid w:val="008D77D6"/>
    <w:rsid w:val="008D7BDD"/>
    <w:rsid w:val="0090197F"/>
    <w:rsid w:val="00901CD7"/>
    <w:rsid w:val="0090254C"/>
    <w:rsid w:val="0090724E"/>
    <w:rsid w:val="00907888"/>
    <w:rsid w:val="00907DE2"/>
    <w:rsid w:val="00910D57"/>
    <w:rsid w:val="00915B89"/>
    <w:rsid w:val="009221AC"/>
    <w:rsid w:val="009225D7"/>
    <w:rsid w:val="009248C1"/>
    <w:rsid w:val="009261FD"/>
    <w:rsid w:val="00934750"/>
    <w:rsid w:val="00934E30"/>
    <w:rsid w:val="00935271"/>
    <w:rsid w:val="00935FC6"/>
    <w:rsid w:val="00943209"/>
    <w:rsid w:val="0094509D"/>
    <w:rsid w:val="00945318"/>
    <w:rsid w:val="00950DB4"/>
    <w:rsid w:val="009534C6"/>
    <w:rsid w:val="00954BE7"/>
    <w:rsid w:val="00957CCB"/>
    <w:rsid w:val="009606EB"/>
    <w:rsid w:val="009634EC"/>
    <w:rsid w:val="00963973"/>
    <w:rsid w:val="00966E63"/>
    <w:rsid w:val="00971786"/>
    <w:rsid w:val="00971B3B"/>
    <w:rsid w:val="00972FBD"/>
    <w:rsid w:val="009B18A8"/>
    <w:rsid w:val="009B1D40"/>
    <w:rsid w:val="009B727B"/>
    <w:rsid w:val="009C0697"/>
    <w:rsid w:val="009C1976"/>
    <w:rsid w:val="009C1C2D"/>
    <w:rsid w:val="009C2F70"/>
    <w:rsid w:val="009C2F9E"/>
    <w:rsid w:val="009D4682"/>
    <w:rsid w:val="009D5AE2"/>
    <w:rsid w:val="009E2CFD"/>
    <w:rsid w:val="009E5932"/>
    <w:rsid w:val="009E5A22"/>
    <w:rsid w:val="009F50AC"/>
    <w:rsid w:val="009F61E5"/>
    <w:rsid w:val="009F74CD"/>
    <w:rsid w:val="009F7CB4"/>
    <w:rsid w:val="00A03584"/>
    <w:rsid w:val="00A07FEF"/>
    <w:rsid w:val="00A13BD1"/>
    <w:rsid w:val="00A1497C"/>
    <w:rsid w:val="00A21956"/>
    <w:rsid w:val="00A40BB7"/>
    <w:rsid w:val="00A42EEC"/>
    <w:rsid w:val="00A463DC"/>
    <w:rsid w:val="00A50406"/>
    <w:rsid w:val="00A50767"/>
    <w:rsid w:val="00A50801"/>
    <w:rsid w:val="00A512E0"/>
    <w:rsid w:val="00A60A58"/>
    <w:rsid w:val="00A61B21"/>
    <w:rsid w:val="00A65B09"/>
    <w:rsid w:val="00A670BB"/>
    <w:rsid w:val="00A71291"/>
    <w:rsid w:val="00A76E7C"/>
    <w:rsid w:val="00A84B37"/>
    <w:rsid w:val="00A871D6"/>
    <w:rsid w:val="00AA1B65"/>
    <w:rsid w:val="00AA2F6F"/>
    <w:rsid w:val="00AA7768"/>
    <w:rsid w:val="00AB0D90"/>
    <w:rsid w:val="00AB1E21"/>
    <w:rsid w:val="00AB1E30"/>
    <w:rsid w:val="00AB2477"/>
    <w:rsid w:val="00AB4BB8"/>
    <w:rsid w:val="00AB56F0"/>
    <w:rsid w:val="00AB5DBD"/>
    <w:rsid w:val="00AB5F0C"/>
    <w:rsid w:val="00AB77BB"/>
    <w:rsid w:val="00AC219E"/>
    <w:rsid w:val="00AC273E"/>
    <w:rsid w:val="00AC7EB3"/>
    <w:rsid w:val="00AD24E6"/>
    <w:rsid w:val="00AD31A0"/>
    <w:rsid w:val="00AD3AEC"/>
    <w:rsid w:val="00AD44F1"/>
    <w:rsid w:val="00AD4DF7"/>
    <w:rsid w:val="00AE0183"/>
    <w:rsid w:val="00AE2110"/>
    <w:rsid w:val="00AE2EB1"/>
    <w:rsid w:val="00B01DA1"/>
    <w:rsid w:val="00B11A76"/>
    <w:rsid w:val="00B233E3"/>
    <w:rsid w:val="00B30352"/>
    <w:rsid w:val="00B346DF"/>
    <w:rsid w:val="00B35F41"/>
    <w:rsid w:val="00B4069B"/>
    <w:rsid w:val="00B460C2"/>
    <w:rsid w:val="00B4726E"/>
    <w:rsid w:val="00B47460"/>
    <w:rsid w:val="00B63EB9"/>
    <w:rsid w:val="00B72F49"/>
    <w:rsid w:val="00B75ED8"/>
    <w:rsid w:val="00B77809"/>
    <w:rsid w:val="00B83B98"/>
    <w:rsid w:val="00B83FAC"/>
    <w:rsid w:val="00B860DC"/>
    <w:rsid w:val="00B9540B"/>
    <w:rsid w:val="00BA3794"/>
    <w:rsid w:val="00BA3F4D"/>
    <w:rsid w:val="00BA79E3"/>
    <w:rsid w:val="00BB1FC1"/>
    <w:rsid w:val="00BB239A"/>
    <w:rsid w:val="00BB31CE"/>
    <w:rsid w:val="00BC0188"/>
    <w:rsid w:val="00BC0384"/>
    <w:rsid w:val="00BC6FB7"/>
    <w:rsid w:val="00BD14B7"/>
    <w:rsid w:val="00BD1D3A"/>
    <w:rsid w:val="00BD5564"/>
    <w:rsid w:val="00BE55A7"/>
    <w:rsid w:val="00BE64B3"/>
    <w:rsid w:val="00BF4836"/>
    <w:rsid w:val="00BF6A7B"/>
    <w:rsid w:val="00BF6B3C"/>
    <w:rsid w:val="00C0471E"/>
    <w:rsid w:val="00C06D9A"/>
    <w:rsid w:val="00C0702B"/>
    <w:rsid w:val="00C11B08"/>
    <w:rsid w:val="00C12133"/>
    <w:rsid w:val="00C12A81"/>
    <w:rsid w:val="00C16413"/>
    <w:rsid w:val="00C17A25"/>
    <w:rsid w:val="00C201EB"/>
    <w:rsid w:val="00C20B27"/>
    <w:rsid w:val="00C33308"/>
    <w:rsid w:val="00C4003A"/>
    <w:rsid w:val="00C41422"/>
    <w:rsid w:val="00C426AA"/>
    <w:rsid w:val="00C50828"/>
    <w:rsid w:val="00C50AAE"/>
    <w:rsid w:val="00C51137"/>
    <w:rsid w:val="00C51A1A"/>
    <w:rsid w:val="00C61297"/>
    <w:rsid w:val="00C6206C"/>
    <w:rsid w:val="00C62814"/>
    <w:rsid w:val="00C72D11"/>
    <w:rsid w:val="00C82FF8"/>
    <w:rsid w:val="00C863AE"/>
    <w:rsid w:val="00C87372"/>
    <w:rsid w:val="00C92E08"/>
    <w:rsid w:val="00C93473"/>
    <w:rsid w:val="00C971C1"/>
    <w:rsid w:val="00CA1FE3"/>
    <w:rsid w:val="00CA2DE9"/>
    <w:rsid w:val="00CA332D"/>
    <w:rsid w:val="00CB254D"/>
    <w:rsid w:val="00CB3533"/>
    <w:rsid w:val="00CB3BFD"/>
    <w:rsid w:val="00CB7600"/>
    <w:rsid w:val="00CB7625"/>
    <w:rsid w:val="00CB7AF8"/>
    <w:rsid w:val="00CB7D61"/>
    <w:rsid w:val="00CC6A4B"/>
    <w:rsid w:val="00CC6BA2"/>
    <w:rsid w:val="00CD3DC8"/>
    <w:rsid w:val="00CD4B18"/>
    <w:rsid w:val="00CD7A5A"/>
    <w:rsid w:val="00CD7AAF"/>
    <w:rsid w:val="00CE121E"/>
    <w:rsid w:val="00CE2BA6"/>
    <w:rsid w:val="00CE564D"/>
    <w:rsid w:val="00CF181E"/>
    <w:rsid w:val="00CF2B0C"/>
    <w:rsid w:val="00D023A0"/>
    <w:rsid w:val="00D16E87"/>
    <w:rsid w:val="00D1717B"/>
    <w:rsid w:val="00D25AA0"/>
    <w:rsid w:val="00D27D0E"/>
    <w:rsid w:val="00D34562"/>
    <w:rsid w:val="00D35DA7"/>
    <w:rsid w:val="00D47AD0"/>
    <w:rsid w:val="00D57A57"/>
    <w:rsid w:val="00D613A9"/>
    <w:rsid w:val="00D63AFB"/>
    <w:rsid w:val="00D658D3"/>
    <w:rsid w:val="00D65FB6"/>
    <w:rsid w:val="00D7238E"/>
    <w:rsid w:val="00D73003"/>
    <w:rsid w:val="00D73C03"/>
    <w:rsid w:val="00D802A1"/>
    <w:rsid w:val="00D81A72"/>
    <w:rsid w:val="00D92EDA"/>
    <w:rsid w:val="00D9359B"/>
    <w:rsid w:val="00D94B0E"/>
    <w:rsid w:val="00D96F73"/>
    <w:rsid w:val="00DA5661"/>
    <w:rsid w:val="00DA6E07"/>
    <w:rsid w:val="00DA7584"/>
    <w:rsid w:val="00DA7A62"/>
    <w:rsid w:val="00DB0413"/>
    <w:rsid w:val="00DB0F15"/>
    <w:rsid w:val="00DB3292"/>
    <w:rsid w:val="00DC2F99"/>
    <w:rsid w:val="00DC3B21"/>
    <w:rsid w:val="00DC489D"/>
    <w:rsid w:val="00DC6A0D"/>
    <w:rsid w:val="00DD140B"/>
    <w:rsid w:val="00DD2123"/>
    <w:rsid w:val="00DD2A9E"/>
    <w:rsid w:val="00DD509E"/>
    <w:rsid w:val="00DE14C5"/>
    <w:rsid w:val="00DE2331"/>
    <w:rsid w:val="00DE2FD1"/>
    <w:rsid w:val="00DE5157"/>
    <w:rsid w:val="00DF1BBC"/>
    <w:rsid w:val="00E05BA5"/>
    <w:rsid w:val="00E06B15"/>
    <w:rsid w:val="00E07762"/>
    <w:rsid w:val="00E12CAA"/>
    <w:rsid w:val="00E239D8"/>
    <w:rsid w:val="00E25195"/>
    <w:rsid w:val="00E318F2"/>
    <w:rsid w:val="00E334BB"/>
    <w:rsid w:val="00E42DAD"/>
    <w:rsid w:val="00E4520C"/>
    <w:rsid w:val="00E45F90"/>
    <w:rsid w:val="00E47E3C"/>
    <w:rsid w:val="00E52291"/>
    <w:rsid w:val="00E527BE"/>
    <w:rsid w:val="00E5387D"/>
    <w:rsid w:val="00E56EFE"/>
    <w:rsid w:val="00E60CE6"/>
    <w:rsid w:val="00E61D02"/>
    <w:rsid w:val="00E62D48"/>
    <w:rsid w:val="00E6431C"/>
    <w:rsid w:val="00E64BFF"/>
    <w:rsid w:val="00E65900"/>
    <w:rsid w:val="00E65C07"/>
    <w:rsid w:val="00E65D32"/>
    <w:rsid w:val="00E678A0"/>
    <w:rsid w:val="00E7078D"/>
    <w:rsid w:val="00E7085E"/>
    <w:rsid w:val="00E76843"/>
    <w:rsid w:val="00E827D0"/>
    <w:rsid w:val="00E87FB4"/>
    <w:rsid w:val="00E87FC1"/>
    <w:rsid w:val="00E93FCF"/>
    <w:rsid w:val="00E96BF0"/>
    <w:rsid w:val="00E9778E"/>
    <w:rsid w:val="00EA694A"/>
    <w:rsid w:val="00EB7C66"/>
    <w:rsid w:val="00EC3F68"/>
    <w:rsid w:val="00EC42E3"/>
    <w:rsid w:val="00EC5B72"/>
    <w:rsid w:val="00EC72BE"/>
    <w:rsid w:val="00ED2A99"/>
    <w:rsid w:val="00EE35E4"/>
    <w:rsid w:val="00F005C9"/>
    <w:rsid w:val="00F12862"/>
    <w:rsid w:val="00F1404D"/>
    <w:rsid w:val="00F16B2B"/>
    <w:rsid w:val="00F16EDB"/>
    <w:rsid w:val="00F208DC"/>
    <w:rsid w:val="00F228D4"/>
    <w:rsid w:val="00F22CB3"/>
    <w:rsid w:val="00F234F5"/>
    <w:rsid w:val="00F3166C"/>
    <w:rsid w:val="00F33259"/>
    <w:rsid w:val="00F34213"/>
    <w:rsid w:val="00F44FB8"/>
    <w:rsid w:val="00F502CA"/>
    <w:rsid w:val="00F519B9"/>
    <w:rsid w:val="00F55E8B"/>
    <w:rsid w:val="00F564F9"/>
    <w:rsid w:val="00F669BA"/>
    <w:rsid w:val="00F75BE5"/>
    <w:rsid w:val="00F7766C"/>
    <w:rsid w:val="00F81C80"/>
    <w:rsid w:val="00F82076"/>
    <w:rsid w:val="00F94FCC"/>
    <w:rsid w:val="00FA1AA5"/>
    <w:rsid w:val="00FA269F"/>
    <w:rsid w:val="00FB21F7"/>
    <w:rsid w:val="00FB22AF"/>
    <w:rsid w:val="00FB2AAE"/>
    <w:rsid w:val="00FB681E"/>
    <w:rsid w:val="00FB7F9C"/>
    <w:rsid w:val="00FC25E1"/>
    <w:rsid w:val="00FC3FA5"/>
    <w:rsid w:val="00FC6260"/>
    <w:rsid w:val="00FD2C03"/>
    <w:rsid w:val="00FD63B3"/>
    <w:rsid w:val="00FE0220"/>
    <w:rsid w:val="00FE1BFD"/>
    <w:rsid w:val="00FE7673"/>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2"/>
    </o:shapelayout>
  </w:shapeDefaults>
  <w:decimalSymbol w:val=","/>
  <w:listSeparator w:val=";"/>
  <w14:docId w14:val="5C964ABC"/>
  <w15:docId w15:val="{AAEF2BF1-C0FA-40DD-AAFF-94B7C035C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tter Light" w:eastAsia="Times New Roman" w:hAnsi="Bitter Light" w:cs="Maiandra GD"/>
        <w:color w:val="002539" w:themeColor="text1"/>
        <w:sz w:val="18"/>
        <w:szCs w:val="18"/>
        <w:lang w:val="nl-NL" w:eastAsia="nl-NL" w:bidi="ar-SA"/>
      </w:rPr>
    </w:rPrDefault>
    <w:pPrDefault>
      <w:pPr>
        <w:spacing w:line="294" w:lineRule="atLeast"/>
      </w:pPr>
    </w:pPrDefault>
  </w:docDefaults>
  <w:latentStyles w:defLockedState="0" w:defUIPriority="0" w:defSemiHidden="0" w:defUnhideWhenUsed="0" w:defQFormat="0" w:count="376">
    <w:lsdException w:name="heading 1" w:uiPriority="3" w:qFormat="1"/>
    <w:lsdException w:name="heading 2" w:uiPriority="5" w:qFormat="1"/>
    <w:lsdException w:name="heading 3" w:uiPriority="8" w:qFormat="1"/>
    <w:lsdException w:name="heading 4" w:uiPriority="42"/>
    <w:lsdException w:name="heading 5" w:uiPriority="43"/>
    <w:lsdException w:name="heading 6" w:uiPriority="44"/>
    <w:lsdException w:name="heading 7" w:semiHidden="1" w:uiPriority="45"/>
    <w:lsdException w:name="heading 8" w:semiHidden="1" w:uiPriority="46"/>
    <w:lsdException w:name="heading 9" w:semiHidden="1" w:uiPriority="47"/>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54"/>
    <w:lsdException w:name="annotation text" w:semiHidden="1"/>
    <w:lsdException w:name="header" w:semiHidden="1"/>
    <w:lsdException w:name="footer" w:semiHidden="1"/>
    <w:lsdException w:name="index heading" w:semiHidden="1"/>
    <w:lsdException w:name="caption" w:semiHidden="1" w:uiPriority="34"/>
    <w:lsdException w:name="table of figures" w:semiHidden="1" w:uiPriority="62"/>
    <w:lsdException w:name="envelope address" w:semiHidden="1"/>
    <w:lsdException w:name="envelope return" w:semiHidden="1"/>
    <w:lsdException w:name="footnote reference" w:semiHidden="1" w:uiPriority="53"/>
    <w:lsdException w:name="annotation reference" w:semiHidden="1"/>
    <w:lsdException w:name="line number" w:semiHidden="1"/>
    <w:lsdException w:name="page number" w:semiHidden="1"/>
    <w:lsdException w:name="endnote reference" w:semiHidden="1" w:uiPriority="51"/>
    <w:lsdException w:name="endnote text" w:semiHidden="1" w:uiPriority="52"/>
    <w:lsdException w:name="table of authorities" w:semiHidden="1"/>
    <w:lsdException w:name="macro" w:semiHidden="1"/>
    <w:lsdException w:name="toa heading" w:semiHidden="1"/>
    <w:lsdException w:name="List" w:semiHidden="1"/>
    <w:lsdException w:name="List Bullet" w:semiHidden="1"/>
    <w:lsdException w:name="List 2" w:semiHidden="1"/>
    <w:lsdException w:name="List 3"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uiPriority="36"/>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Normal Blinkers"/>
    <w:semiHidden/>
    <w:rsid w:val="00E87FC1"/>
    <w:pPr>
      <w:spacing w:line="300" w:lineRule="atLeast"/>
    </w:pPr>
    <w:rPr>
      <w:sz w:val="21"/>
    </w:rPr>
  </w:style>
  <w:style w:type="paragraph" w:styleId="Kop1">
    <w:name w:val="heading 1"/>
    <w:aliases w:val="Kop 1 Blinkers"/>
    <w:basedOn w:val="ZsysbasisBlinkers"/>
    <w:next w:val="BasistekstBlinkers"/>
    <w:uiPriority w:val="3"/>
    <w:qFormat/>
    <w:rsid w:val="00AB4BB8"/>
    <w:pPr>
      <w:keepNext/>
      <w:keepLines/>
      <w:numPr>
        <w:numId w:val="45"/>
      </w:numPr>
      <w:spacing w:before="200" w:line="420" w:lineRule="exact"/>
      <w:outlineLvl w:val="0"/>
    </w:pPr>
    <w:rPr>
      <w:rFonts w:ascii="Poppins SemiBold" w:hAnsi="Poppins SemiBold" w:cs="Poppins SemiBold"/>
      <w:bCs/>
      <w:color w:val="F59C00" w:themeColor="accent1"/>
      <w:sz w:val="30"/>
      <w:szCs w:val="32"/>
    </w:rPr>
  </w:style>
  <w:style w:type="paragraph" w:styleId="Kop2">
    <w:name w:val="heading 2"/>
    <w:aliases w:val="Kop 2 Blinkers"/>
    <w:basedOn w:val="ZsysbasisBlinkers"/>
    <w:next w:val="BasistekstBlinkers"/>
    <w:uiPriority w:val="5"/>
    <w:qFormat/>
    <w:rsid w:val="006623C8"/>
    <w:pPr>
      <w:keepNext/>
      <w:keepLines/>
      <w:numPr>
        <w:ilvl w:val="1"/>
        <w:numId w:val="45"/>
      </w:numPr>
      <w:spacing w:line="280" w:lineRule="exact"/>
      <w:outlineLvl w:val="1"/>
    </w:pPr>
    <w:rPr>
      <w:rFonts w:ascii="Poppins SemiBold" w:hAnsi="Poppins SemiBold" w:cs="Poppins SemiBold"/>
      <w:bCs/>
      <w:iCs/>
      <w:sz w:val="18"/>
      <w:szCs w:val="28"/>
    </w:rPr>
  </w:style>
  <w:style w:type="paragraph" w:styleId="Kop3">
    <w:name w:val="heading 3"/>
    <w:aliases w:val="Kop 3 Blinkers"/>
    <w:basedOn w:val="ZsysbasisBlinkers"/>
    <w:next w:val="BasistekstBlinkers"/>
    <w:uiPriority w:val="8"/>
    <w:qFormat/>
    <w:rsid w:val="00345315"/>
    <w:pPr>
      <w:keepNext/>
      <w:keepLines/>
      <w:numPr>
        <w:ilvl w:val="2"/>
        <w:numId w:val="45"/>
      </w:numPr>
      <w:outlineLvl w:val="2"/>
    </w:pPr>
    <w:rPr>
      <w:i/>
      <w:iCs/>
    </w:rPr>
  </w:style>
  <w:style w:type="paragraph" w:styleId="Kop4">
    <w:name w:val="heading 4"/>
    <w:aliases w:val="Kop 4 Blinkers"/>
    <w:basedOn w:val="ZsysbasisBlinkers"/>
    <w:next w:val="BasistekstBlinkers"/>
    <w:uiPriority w:val="42"/>
    <w:rsid w:val="00345315"/>
    <w:pPr>
      <w:keepNext/>
      <w:keepLines/>
      <w:numPr>
        <w:ilvl w:val="3"/>
        <w:numId w:val="45"/>
      </w:numPr>
      <w:outlineLvl w:val="3"/>
    </w:pPr>
    <w:rPr>
      <w:bCs/>
      <w:szCs w:val="24"/>
    </w:rPr>
  </w:style>
  <w:style w:type="paragraph" w:styleId="Kop5">
    <w:name w:val="heading 5"/>
    <w:aliases w:val="Kop 5 Blinkers"/>
    <w:basedOn w:val="ZsysbasisBlinkers"/>
    <w:next w:val="BasistekstBlinkers"/>
    <w:uiPriority w:val="43"/>
    <w:rsid w:val="00345315"/>
    <w:pPr>
      <w:keepNext/>
      <w:keepLines/>
      <w:numPr>
        <w:ilvl w:val="4"/>
        <w:numId w:val="45"/>
      </w:numPr>
      <w:outlineLvl w:val="4"/>
    </w:pPr>
    <w:rPr>
      <w:bCs/>
      <w:iCs/>
      <w:szCs w:val="22"/>
    </w:rPr>
  </w:style>
  <w:style w:type="paragraph" w:styleId="Kop6">
    <w:name w:val="heading 6"/>
    <w:aliases w:val="Kop 6 Blinkers"/>
    <w:basedOn w:val="ZsysbasisBlinkers"/>
    <w:next w:val="BasistekstBlinkers"/>
    <w:uiPriority w:val="44"/>
    <w:rsid w:val="00345315"/>
    <w:pPr>
      <w:keepNext/>
      <w:keepLines/>
      <w:numPr>
        <w:ilvl w:val="5"/>
        <w:numId w:val="45"/>
      </w:numPr>
      <w:outlineLvl w:val="5"/>
    </w:pPr>
  </w:style>
  <w:style w:type="paragraph" w:styleId="Kop7">
    <w:name w:val="heading 7"/>
    <w:aliases w:val="Kop 7 Blinkers"/>
    <w:basedOn w:val="ZsysbasisBlinkers"/>
    <w:next w:val="BasistekstBlinkers"/>
    <w:uiPriority w:val="45"/>
    <w:rsid w:val="00345315"/>
    <w:pPr>
      <w:keepNext/>
      <w:keepLines/>
      <w:numPr>
        <w:ilvl w:val="6"/>
        <w:numId w:val="45"/>
      </w:numPr>
      <w:outlineLvl w:val="6"/>
    </w:pPr>
    <w:rPr>
      <w:bCs/>
      <w:szCs w:val="20"/>
    </w:rPr>
  </w:style>
  <w:style w:type="paragraph" w:styleId="Kop8">
    <w:name w:val="heading 8"/>
    <w:aliases w:val="Kop 8 Blinkers"/>
    <w:basedOn w:val="ZsysbasisBlinkers"/>
    <w:next w:val="BasistekstBlinkers"/>
    <w:uiPriority w:val="46"/>
    <w:rsid w:val="00345315"/>
    <w:pPr>
      <w:keepNext/>
      <w:keepLines/>
      <w:numPr>
        <w:ilvl w:val="7"/>
        <w:numId w:val="45"/>
      </w:numPr>
      <w:outlineLvl w:val="7"/>
    </w:pPr>
    <w:rPr>
      <w:iCs/>
      <w:szCs w:val="20"/>
    </w:rPr>
  </w:style>
  <w:style w:type="paragraph" w:styleId="Kop9">
    <w:name w:val="heading 9"/>
    <w:aliases w:val="Kop 9 Blinkers"/>
    <w:basedOn w:val="ZsysbasisBlinkers"/>
    <w:next w:val="BasistekstBlinkers"/>
    <w:uiPriority w:val="47"/>
    <w:rsid w:val="00345315"/>
    <w:pPr>
      <w:keepNext/>
      <w:keepLines/>
      <w:numPr>
        <w:ilvl w:val="8"/>
        <w:numId w:val="45"/>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Blinkers">
    <w:name w:val="Basistekst Blinkers"/>
    <w:basedOn w:val="ZsysbasisBlinkers"/>
    <w:qFormat/>
    <w:rsid w:val="007F380F"/>
  </w:style>
  <w:style w:type="paragraph" w:customStyle="1" w:styleId="ZsysbasisBlinkers">
    <w:name w:val="Zsysbasis Blinkers"/>
    <w:next w:val="BasistekstBlinkers"/>
    <w:link w:val="ZsysbasisBlinkersChar"/>
    <w:semiHidden/>
    <w:rsid w:val="00915B89"/>
    <w:pPr>
      <w:spacing w:line="300" w:lineRule="atLeast"/>
    </w:pPr>
    <w:rPr>
      <w:sz w:val="21"/>
    </w:rPr>
  </w:style>
  <w:style w:type="paragraph" w:customStyle="1" w:styleId="BasistekstvetBlinkers">
    <w:name w:val="Basistekst vet Blinkers"/>
    <w:basedOn w:val="ZsysbasisBlinkers"/>
    <w:next w:val="BasistekstBlinkers"/>
    <w:uiPriority w:val="2"/>
    <w:qFormat/>
    <w:rsid w:val="00122DED"/>
    <w:rPr>
      <w:b/>
      <w:bCs/>
    </w:rPr>
  </w:style>
  <w:style w:type="character" w:styleId="GevolgdeHyperlink">
    <w:name w:val="FollowedHyperlink"/>
    <w:aliases w:val="GevolgdeHyperlink Blinkers"/>
    <w:basedOn w:val="Standaardalinea-lettertype"/>
    <w:uiPriority w:val="36"/>
    <w:rsid w:val="00C426AA"/>
    <w:rPr>
      <w:color w:val="0563C1"/>
      <w:u w:val="single"/>
    </w:rPr>
  </w:style>
  <w:style w:type="character" w:styleId="Hyperlink">
    <w:name w:val="Hyperlink"/>
    <w:aliases w:val="Hyperlink Blinkers"/>
    <w:basedOn w:val="Standaardalinea-lettertype"/>
    <w:uiPriority w:val="99"/>
    <w:rsid w:val="00C426AA"/>
    <w:rPr>
      <w:color w:val="0563C1"/>
      <w:u w:val="single"/>
    </w:rPr>
  </w:style>
  <w:style w:type="paragraph" w:customStyle="1" w:styleId="AdresvakBlinkers">
    <w:name w:val="Adresvak Blinkers"/>
    <w:basedOn w:val="ZsysbasisBlinkers"/>
    <w:uiPriority w:val="37"/>
    <w:rsid w:val="007F380F"/>
    <w:pPr>
      <w:spacing w:line="300" w:lineRule="exact"/>
    </w:pPr>
    <w:rPr>
      <w:noProof/>
      <w:sz w:val="18"/>
    </w:rPr>
  </w:style>
  <w:style w:type="paragraph" w:styleId="Koptekst">
    <w:name w:val="header"/>
    <w:basedOn w:val="ZsysbasisBlinkers"/>
    <w:next w:val="BasistekstBlinkers"/>
    <w:semiHidden/>
    <w:rsid w:val="00122DED"/>
  </w:style>
  <w:style w:type="paragraph" w:styleId="Voettekst">
    <w:name w:val="footer"/>
    <w:basedOn w:val="ZsysbasisBlinkers"/>
    <w:next w:val="BasistekstBlinkers"/>
    <w:semiHidden/>
    <w:rsid w:val="00122DED"/>
    <w:pPr>
      <w:jc w:val="right"/>
    </w:pPr>
  </w:style>
  <w:style w:type="paragraph" w:customStyle="1" w:styleId="KoptekstBlinkers">
    <w:name w:val="Koptekst Blinkers"/>
    <w:basedOn w:val="ZsysbasisdocumentgegevensBlinkers"/>
    <w:uiPriority w:val="49"/>
    <w:rsid w:val="00122DED"/>
  </w:style>
  <w:style w:type="paragraph" w:customStyle="1" w:styleId="VoettekstBlinkers">
    <w:name w:val="Voettekst Blinkers"/>
    <w:basedOn w:val="ZsysbasisdocumentgegevensBlinkers"/>
    <w:uiPriority w:val="50"/>
    <w:rsid w:val="00E334BB"/>
  </w:style>
  <w:style w:type="numbering" w:styleId="111111">
    <w:name w:val="Outline List 2"/>
    <w:basedOn w:val="Geenlijst"/>
    <w:semiHidden/>
    <w:rsid w:val="00E07762"/>
    <w:pPr>
      <w:numPr>
        <w:numId w:val="4"/>
      </w:numPr>
    </w:pPr>
  </w:style>
  <w:style w:type="numbering" w:styleId="1ai">
    <w:name w:val="Outline List 1"/>
    <w:basedOn w:val="Geenlijst"/>
    <w:semiHidden/>
    <w:rsid w:val="00E07762"/>
    <w:pPr>
      <w:numPr>
        <w:numId w:val="5"/>
      </w:numPr>
    </w:pPr>
  </w:style>
  <w:style w:type="paragraph" w:customStyle="1" w:styleId="BasistekstcursiefBlinkers">
    <w:name w:val="Basistekst cursief Blinkers"/>
    <w:basedOn w:val="ZsysbasisBlinkers"/>
    <w:next w:val="BasistekstBlinkers"/>
    <w:uiPriority w:val="1"/>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Blinkers"/>
    <w:next w:val="BasistekstBlinkers"/>
    <w:semiHidden/>
    <w:rsid w:val="0020607F"/>
  </w:style>
  <w:style w:type="paragraph" w:styleId="Adresenvelop">
    <w:name w:val="envelope address"/>
    <w:basedOn w:val="ZsysbasisBlinkers"/>
    <w:next w:val="BasistekstBlinkers"/>
    <w:semiHidden/>
    <w:rsid w:val="0020607F"/>
  </w:style>
  <w:style w:type="paragraph" w:styleId="Afsluiting">
    <w:name w:val="Closing"/>
    <w:basedOn w:val="ZsysbasisBlinkers"/>
    <w:next w:val="BasistekstBlinkers"/>
    <w:semiHidden/>
    <w:rsid w:val="0020607F"/>
  </w:style>
  <w:style w:type="paragraph" w:customStyle="1" w:styleId="Inspring1eniveauBlinkers">
    <w:name w:val="Inspring 1e niveau Blinkers"/>
    <w:basedOn w:val="ZsysbasisBlinkers"/>
    <w:uiPriority w:val="28"/>
    <w:qFormat/>
    <w:rsid w:val="00122DED"/>
    <w:pPr>
      <w:tabs>
        <w:tab w:val="left" w:pos="284"/>
      </w:tabs>
      <w:ind w:left="284" w:hanging="284"/>
    </w:pPr>
  </w:style>
  <w:style w:type="paragraph" w:customStyle="1" w:styleId="Inspring2eniveauBlinkers">
    <w:name w:val="Inspring 2e niveau Blinkers"/>
    <w:basedOn w:val="ZsysbasisBlinkers"/>
    <w:uiPriority w:val="29"/>
    <w:qFormat/>
    <w:rsid w:val="00122DED"/>
    <w:pPr>
      <w:tabs>
        <w:tab w:val="left" w:pos="567"/>
      </w:tabs>
      <w:ind w:left="568" w:hanging="284"/>
    </w:pPr>
  </w:style>
  <w:style w:type="paragraph" w:customStyle="1" w:styleId="Inspring3eniveauBlinkers">
    <w:name w:val="Inspring 3e niveau Blinkers"/>
    <w:basedOn w:val="ZsysbasisBlinkers"/>
    <w:uiPriority w:val="30"/>
    <w:qFormat/>
    <w:rsid w:val="00122DED"/>
    <w:pPr>
      <w:tabs>
        <w:tab w:val="left" w:pos="851"/>
      </w:tabs>
      <w:ind w:left="851" w:hanging="284"/>
    </w:pPr>
  </w:style>
  <w:style w:type="paragraph" w:customStyle="1" w:styleId="Zwevend1eniveauBlinkers">
    <w:name w:val="Zwevend 1e niveau Blinkers"/>
    <w:basedOn w:val="ZsysbasisBlinkers"/>
    <w:uiPriority w:val="31"/>
    <w:qFormat/>
    <w:rsid w:val="00122DED"/>
    <w:pPr>
      <w:ind w:left="284"/>
    </w:pPr>
  </w:style>
  <w:style w:type="paragraph" w:customStyle="1" w:styleId="Zwevend2eniveauBlinkers">
    <w:name w:val="Zwevend 2e niveau Blinkers"/>
    <w:basedOn w:val="ZsysbasisBlinkers"/>
    <w:uiPriority w:val="32"/>
    <w:qFormat/>
    <w:rsid w:val="00122DED"/>
    <w:pPr>
      <w:ind w:left="567"/>
    </w:pPr>
  </w:style>
  <w:style w:type="paragraph" w:customStyle="1" w:styleId="Zwevend3eniveauBlinkers">
    <w:name w:val="Zwevend 3e niveau Blinkers"/>
    <w:basedOn w:val="ZsysbasisBlinkers"/>
    <w:uiPriority w:val="33"/>
    <w:qFormat/>
    <w:rsid w:val="00122DED"/>
    <w:pPr>
      <w:ind w:left="851"/>
    </w:pPr>
  </w:style>
  <w:style w:type="paragraph" w:styleId="Inhopg1">
    <w:name w:val="toc 1"/>
    <w:aliases w:val="Inhopg 1 Blinkers"/>
    <w:basedOn w:val="ZsysbasistocBlinkers"/>
    <w:next w:val="BasistekstBlinkers"/>
    <w:uiPriority w:val="39"/>
    <w:rsid w:val="00E65900"/>
    <w:rPr>
      <w:b/>
    </w:rPr>
  </w:style>
  <w:style w:type="paragraph" w:styleId="Inhopg2">
    <w:name w:val="toc 2"/>
    <w:aliases w:val="Inhopg 2 Blinkers"/>
    <w:basedOn w:val="ZsysbasistocBlinkers"/>
    <w:next w:val="BasistekstBlinkers"/>
    <w:uiPriority w:val="39"/>
    <w:rsid w:val="00E65900"/>
  </w:style>
  <w:style w:type="paragraph" w:styleId="Inhopg3">
    <w:name w:val="toc 3"/>
    <w:aliases w:val="Inhopg 3 Blinkers"/>
    <w:basedOn w:val="ZsysbasistocBlinkers"/>
    <w:next w:val="BasistekstBlinkers"/>
    <w:uiPriority w:val="39"/>
    <w:rsid w:val="00E65900"/>
  </w:style>
  <w:style w:type="paragraph" w:styleId="Inhopg4">
    <w:name w:val="toc 4"/>
    <w:aliases w:val="Inhopg 4 Blinkers"/>
    <w:basedOn w:val="ZsysbasistocBlinkers"/>
    <w:next w:val="BasistekstBlinkers"/>
    <w:uiPriority w:val="39"/>
    <w:rsid w:val="00474854"/>
    <w:pPr>
      <w:ind w:left="0" w:firstLine="0"/>
    </w:pPr>
  </w:style>
  <w:style w:type="paragraph" w:styleId="Bronvermelding">
    <w:name w:val="table of authorities"/>
    <w:basedOn w:val="ZsysbasisBlinkers"/>
    <w:next w:val="BasistekstBlinkers"/>
    <w:semiHidden/>
    <w:rsid w:val="00F33259"/>
    <w:pPr>
      <w:ind w:left="180" w:hanging="180"/>
    </w:pPr>
  </w:style>
  <w:style w:type="paragraph" w:styleId="Index2">
    <w:name w:val="index 2"/>
    <w:basedOn w:val="ZsysbasisBlinkers"/>
    <w:next w:val="BasistekstBlinkers"/>
    <w:semiHidden/>
    <w:rsid w:val="00122DED"/>
  </w:style>
  <w:style w:type="paragraph" w:styleId="Index3">
    <w:name w:val="index 3"/>
    <w:basedOn w:val="ZsysbasisBlinkers"/>
    <w:next w:val="BasistekstBlinkers"/>
    <w:semiHidden/>
    <w:rsid w:val="00122DED"/>
  </w:style>
  <w:style w:type="paragraph" w:styleId="Ondertitel">
    <w:name w:val="Subtitle"/>
    <w:basedOn w:val="ZsysbasisBlinkers"/>
    <w:next w:val="BasistekstBlinkers"/>
    <w:semiHidden/>
    <w:rsid w:val="00122DED"/>
  </w:style>
  <w:style w:type="paragraph" w:styleId="Titel">
    <w:name w:val="Title"/>
    <w:basedOn w:val="ZsysbasisBlinkers"/>
    <w:next w:val="BasistekstBlinkers"/>
    <w:semiHidden/>
    <w:rsid w:val="00122DED"/>
  </w:style>
  <w:style w:type="paragraph" w:customStyle="1" w:styleId="Kop2zondernummerBlinkers">
    <w:name w:val="Kop 2 zonder nummer Blinkers"/>
    <w:basedOn w:val="ZsysbasisBlinkers"/>
    <w:next w:val="BasistekstBlinkers"/>
    <w:uiPriority w:val="6"/>
    <w:qFormat/>
    <w:rsid w:val="00410D0C"/>
    <w:pPr>
      <w:keepNext/>
      <w:keepLines/>
      <w:spacing w:line="280" w:lineRule="exact"/>
      <w:outlineLvl w:val="1"/>
    </w:pPr>
    <w:rPr>
      <w:rFonts w:ascii="Poppins SemiBold" w:hAnsi="Poppins SemiBold" w:cs="Poppins SemiBold"/>
      <w:bCs/>
      <w:iCs/>
      <w:sz w:val="1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DF1BBC"/>
    <w:rPr>
      <w:color w:val="000000"/>
      <w:bdr w:val="none" w:sz="0" w:space="0" w:color="auto"/>
      <w:shd w:val="clear" w:color="auto" w:fill="FFFF00"/>
    </w:rPr>
  </w:style>
  <w:style w:type="paragraph" w:customStyle="1" w:styleId="Kop1zondernummerBlinkers">
    <w:name w:val="Kop 1 zonder nummer Blinkers"/>
    <w:basedOn w:val="ZsysbasisBlinkers"/>
    <w:next w:val="BasistekstBlinkers"/>
    <w:uiPriority w:val="4"/>
    <w:qFormat/>
    <w:rsid w:val="008605A5"/>
    <w:pPr>
      <w:keepNext/>
      <w:keepLines/>
      <w:spacing w:before="200" w:line="420" w:lineRule="exact"/>
      <w:outlineLvl w:val="0"/>
    </w:pPr>
    <w:rPr>
      <w:rFonts w:ascii="Poppins SemiBold" w:hAnsi="Poppins SemiBold" w:cs="Poppins SemiBold"/>
      <w:bCs/>
      <w:color w:val="F59C00" w:themeColor="accent1"/>
      <w:sz w:val="30"/>
      <w:szCs w:val="32"/>
    </w:rPr>
  </w:style>
  <w:style w:type="paragraph" w:customStyle="1" w:styleId="Kop3zondernummerBlinkers">
    <w:name w:val="Kop 3 zonder nummer Blinkers"/>
    <w:basedOn w:val="ZsysbasisBlinkers"/>
    <w:next w:val="BasistekstBlinkers"/>
    <w:uiPriority w:val="7"/>
    <w:qFormat/>
    <w:rsid w:val="00907888"/>
    <w:pPr>
      <w:keepNext/>
      <w:keepLines/>
      <w:outlineLvl w:val="2"/>
    </w:pPr>
    <w:rPr>
      <w:i/>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Blinkers"/>
    <w:basedOn w:val="ZsysbasistocBlinkers"/>
    <w:next w:val="BasistekstBlinkers"/>
    <w:uiPriority w:val="39"/>
    <w:rsid w:val="00474854"/>
    <w:pPr>
      <w:ind w:left="0" w:firstLine="0"/>
    </w:pPr>
  </w:style>
  <w:style w:type="paragraph" w:styleId="Inhopg6">
    <w:name w:val="toc 6"/>
    <w:aliases w:val="Inhopg 6 Blinkers"/>
    <w:basedOn w:val="ZsysbasistocBlinkers"/>
    <w:next w:val="BasistekstBlinkers"/>
    <w:uiPriority w:val="39"/>
    <w:rsid w:val="00474854"/>
    <w:pPr>
      <w:ind w:left="0" w:firstLine="0"/>
    </w:pPr>
  </w:style>
  <w:style w:type="paragraph" w:styleId="Inhopg7">
    <w:name w:val="toc 7"/>
    <w:aliases w:val="Inhopg 7 Blinkers"/>
    <w:basedOn w:val="ZsysbasistocBlinkers"/>
    <w:next w:val="BasistekstBlinkers"/>
    <w:uiPriority w:val="39"/>
    <w:rsid w:val="003964D4"/>
  </w:style>
  <w:style w:type="paragraph" w:styleId="Inhopg8">
    <w:name w:val="toc 8"/>
    <w:aliases w:val="Inhopg 8 Blinkers"/>
    <w:basedOn w:val="ZsysbasistocBlinkers"/>
    <w:next w:val="BasistekstBlinkers"/>
    <w:uiPriority w:val="39"/>
    <w:rsid w:val="003964D4"/>
  </w:style>
  <w:style w:type="paragraph" w:styleId="Inhopg9">
    <w:name w:val="toc 9"/>
    <w:aliases w:val="Inhopg 9 Blinkers"/>
    <w:basedOn w:val="ZsysbasistocBlinkers"/>
    <w:next w:val="BasistekstBlinkers"/>
    <w:uiPriority w:val="39"/>
    <w:rsid w:val="003964D4"/>
  </w:style>
  <w:style w:type="paragraph" w:styleId="Afzender">
    <w:name w:val="envelope return"/>
    <w:basedOn w:val="ZsysbasisBlinkers"/>
    <w:next w:val="BasistekstBlinkers"/>
    <w:semiHidden/>
    <w:rsid w:val="0020607F"/>
  </w:style>
  <w:style w:type="numbering" w:styleId="Artikelsectie">
    <w:name w:val="Outline List 3"/>
    <w:basedOn w:val="Geenlijst"/>
    <w:semiHidden/>
    <w:rsid w:val="00E07762"/>
    <w:pPr>
      <w:numPr>
        <w:numId w:val="6"/>
      </w:numPr>
    </w:pPr>
  </w:style>
  <w:style w:type="paragraph" w:styleId="Berichtkop">
    <w:name w:val="Message Header"/>
    <w:basedOn w:val="ZsysbasisBlinkers"/>
    <w:next w:val="BasistekstBlinkers"/>
    <w:semiHidden/>
    <w:rsid w:val="0020607F"/>
  </w:style>
  <w:style w:type="paragraph" w:styleId="Bloktekst">
    <w:name w:val="Block Text"/>
    <w:basedOn w:val="ZsysbasisBlinkers"/>
    <w:next w:val="BasistekstBlinkers"/>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Blinkers"/>
    <w:next w:val="BasistekstBlinkers"/>
    <w:semiHidden/>
    <w:rsid w:val="0020607F"/>
  </w:style>
  <w:style w:type="paragraph" w:styleId="Handtekening">
    <w:name w:val="Signature"/>
    <w:basedOn w:val="ZsysbasisBlinkers"/>
    <w:next w:val="BasistekstBlinkers"/>
    <w:semiHidden/>
    <w:rsid w:val="0020607F"/>
  </w:style>
  <w:style w:type="paragraph" w:styleId="HTML-voorafopgemaakt">
    <w:name w:val="HTML Preformatted"/>
    <w:basedOn w:val="ZsysbasisBlinkers"/>
    <w:next w:val="BasistekstBlinkers"/>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FDCF8F" w:themeColor="accent6"/>
        <w:left w:val="single" w:sz="8" w:space="0" w:color="FDCF8F" w:themeColor="accent6"/>
        <w:bottom w:val="single" w:sz="8" w:space="0" w:color="FDCF8F" w:themeColor="accent6"/>
        <w:right w:val="single" w:sz="8" w:space="0" w:color="FDCF8F" w:themeColor="accent6"/>
      </w:tblBorders>
    </w:tblPr>
    <w:tblStylePr w:type="firstRow">
      <w:pPr>
        <w:spacing w:before="0" w:after="0" w:line="240" w:lineRule="auto"/>
      </w:pPr>
      <w:rPr>
        <w:b/>
        <w:bCs/>
        <w:color w:val="FFFFFF" w:themeColor="background1"/>
      </w:rPr>
      <w:tblPr/>
      <w:tcPr>
        <w:shd w:val="clear" w:color="auto" w:fill="FDCF8F" w:themeFill="accent6"/>
      </w:tcPr>
    </w:tblStylePr>
    <w:tblStylePr w:type="lastRow">
      <w:pPr>
        <w:spacing w:before="0" w:after="0" w:line="240" w:lineRule="auto"/>
      </w:pPr>
      <w:rPr>
        <w:b/>
        <w:bCs/>
      </w:rPr>
      <w:tblPr/>
      <w:tcPr>
        <w:tcBorders>
          <w:top w:val="double" w:sz="6" w:space="0" w:color="FDCF8F" w:themeColor="accent6"/>
          <w:left w:val="single" w:sz="8" w:space="0" w:color="FDCF8F" w:themeColor="accent6"/>
          <w:bottom w:val="single" w:sz="8" w:space="0" w:color="FDCF8F" w:themeColor="accent6"/>
          <w:right w:val="single" w:sz="8" w:space="0" w:color="FDCF8F" w:themeColor="accent6"/>
        </w:tcBorders>
      </w:tcPr>
    </w:tblStylePr>
    <w:tblStylePr w:type="firstCol">
      <w:rPr>
        <w:b/>
        <w:bCs/>
      </w:rPr>
    </w:tblStylePr>
    <w:tblStylePr w:type="lastCol">
      <w:rPr>
        <w:b/>
        <w:bCs/>
      </w:rPr>
    </w:tblStylePr>
    <w:tblStylePr w:type="band1Vert">
      <w:tblPr/>
      <w:tcPr>
        <w:tcBorders>
          <w:top w:val="single" w:sz="8" w:space="0" w:color="FDCF8F" w:themeColor="accent6"/>
          <w:left w:val="single" w:sz="8" w:space="0" w:color="FDCF8F" w:themeColor="accent6"/>
          <w:bottom w:val="single" w:sz="8" w:space="0" w:color="FDCF8F" w:themeColor="accent6"/>
          <w:right w:val="single" w:sz="8" w:space="0" w:color="FDCF8F" w:themeColor="accent6"/>
        </w:tcBorders>
      </w:tcPr>
    </w:tblStylePr>
    <w:tblStylePr w:type="band1Horz">
      <w:tblPr/>
      <w:tcPr>
        <w:tcBorders>
          <w:top w:val="single" w:sz="8" w:space="0" w:color="FDCF8F" w:themeColor="accent6"/>
          <w:left w:val="single" w:sz="8" w:space="0" w:color="FDCF8F" w:themeColor="accent6"/>
          <w:bottom w:val="single" w:sz="8" w:space="0" w:color="FDCF8F" w:themeColor="accent6"/>
          <w:right w:val="single" w:sz="8" w:space="0" w:color="FDCF8F"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0A455B" w:themeColor="accent5"/>
        <w:left w:val="single" w:sz="8" w:space="0" w:color="0A455B" w:themeColor="accent5"/>
        <w:bottom w:val="single" w:sz="8" w:space="0" w:color="0A455B" w:themeColor="accent5"/>
        <w:right w:val="single" w:sz="8" w:space="0" w:color="0A455B" w:themeColor="accent5"/>
      </w:tblBorders>
    </w:tblPr>
    <w:tblStylePr w:type="firstRow">
      <w:pPr>
        <w:spacing w:before="0" w:after="0" w:line="240" w:lineRule="auto"/>
      </w:pPr>
      <w:rPr>
        <w:b/>
        <w:bCs/>
        <w:color w:val="FFFFFF" w:themeColor="background1"/>
      </w:rPr>
      <w:tblPr/>
      <w:tcPr>
        <w:shd w:val="clear" w:color="auto" w:fill="0A455B" w:themeFill="accent5"/>
      </w:tcPr>
    </w:tblStylePr>
    <w:tblStylePr w:type="lastRow">
      <w:pPr>
        <w:spacing w:before="0" w:after="0" w:line="240" w:lineRule="auto"/>
      </w:pPr>
      <w:rPr>
        <w:b/>
        <w:bCs/>
      </w:rPr>
      <w:tblPr/>
      <w:tcPr>
        <w:tcBorders>
          <w:top w:val="double" w:sz="6" w:space="0" w:color="0A455B" w:themeColor="accent5"/>
          <w:left w:val="single" w:sz="8" w:space="0" w:color="0A455B" w:themeColor="accent5"/>
          <w:bottom w:val="single" w:sz="8" w:space="0" w:color="0A455B" w:themeColor="accent5"/>
          <w:right w:val="single" w:sz="8" w:space="0" w:color="0A455B" w:themeColor="accent5"/>
        </w:tcBorders>
      </w:tcPr>
    </w:tblStylePr>
    <w:tblStylePr w:type="firstCol">
      <w:rPr>
        <w:b/>
        <w:bCs/>
      </w:rPr>
    </w:tblStylePr>
    <w:tblStylePr w:type="lastCol">
      <w:rPr>
        <w:b/>
        <w:bCs/>
      </w:rPr>
    </w:tblStylePr>
    <w:tblStylePr w:type="band1Vert">
      <w:tblPr/>
      <w:tcPr>
        <w:tcBorders>
          <w:top w:val="single" w:sz="8" w:space="0" w:color="0A455B" w:themeColor="accent5"/>
          <w:left w:val="single" w:sz="8" w:space="0" w:color="0A455B" w:themeColor="accent5"/>
          <w:bottom w:val="single" w:sz="8" w:space="0" w:color="0A455B" w:themeColor="accent5"/>
          <w:right w:val="single" w:sz="8" w:space="0" w:color="0A455B" w:themeColor="accent5"/>
        </w:tcBorders>
      </w:tcPr>
    </w:tblStylePr>
    <w:tblStylePr w:type="band1Horz">
      <w:tblPr/>
      <w:tcPr>
        <w:tcBorders>
          <w:top w:val="single" w:sz="8" w:space="0" w:color="0A455B" w:themeColor="accent5"/>
          <w:left w:val="single" w:sz="8" w:space="0" w:color="0A455B" w:themeColor="accent5"/>
          <w:bottom w:val="single" w:sz="8" w:space="0" w:color="0A455B" w:themeColor="accent5"/>
          <w:right w:val="single" w:sz="8" w:space="0" w:color="0A455B"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DCF8F" w:themeColor="accent4"/>
        <w:left w:val="single" w:sz="8" w:space="0" w:color="FDCF8F" w:themeColor="accent4"/>
        <w:bottom w:val="single" w:sz="8" w:space="0" w:color="FDCF8F" w:themeColor="accent4"/>
        <w:right w:val="single" w:sz="8" w:space="0" w:color="FDCF8F" w:themeColor="accent4"/>
      </w:tblBorders>
    </w:tblPr>
    <w:tblStylePr w:type="firstRow">
      <w:pPr>
        <w:spacing w:before="0" w:after="0" w:line="240" w:lineRule="auto"/>
      </w:pPr>
      <w:rPr>
        <w:b/>
        <w:bCs/>
        <w:color w:val="FFFFFF" w:themeColor="background1"/>
      </w:rPr>
      <w:tblPr/>
      <w:tcPr>
        <w:shd w:val="clear" w:color="auto" w:fill="FDCF8F" w:themeFill="accent4"/>
      </w:tcPr>
    </w:tblStylePr>
    <w:tblStylePr w:type="lastRow">
      <w:pPr>
        <w:spacing w:before="0" w:after="0" w:line="240" w:lineRule="auto"/>
      </w:pPr>
      <w:rPr>
        <w:b/>
        <w:bCs/>
      </w:rPr>
      <w:tblPr/>
      <w:tcPr>
        <w:tcBorders>
          <w:top w:val="double" w:sz="6" w:space="0" w:color="FDCF8F" w:themeColor="accent4"/>
          <w:left w:val="single" w:sz="8" w:space="0" w:color="FDCF8F" w:themeColor="accent4"/>
          <w:bottom w:val="single" w:sz="8" w:space="0" w:color="FDCF8F" w:themeColor="accent4"/>
          <w:right w:val="single" w:sz="8" w:space="0" w:color="FDCF8F" w:themeColor="accent4"/>
        </w:tcBorders>
      </w:tcPr>
    </w:tblStylePr>
    <w:tblStylePr w:type="firstCol">
      <w:rPr>
        <w:b/>
        <w:bCs/>
      </w:rPr>
    </w:tblStylePr>
    <w:tblStylePr w:type="lastCol">
      <w:rPr>
        <w:b/>
        <w:bCs/>
      </w:rPr>
    </w:tblStylePr>
    <w:tblStylePr w:type="band1Vert">
      <w:tblPr/>
      <w:tcPr>
        <w:tcBorders>
          <w:top w:val="single" w:sz="8" w:space="0" w:color="FDCF8F" w:themeColor="accent4"/>
          <w:left w:val="single" w:sz="8" w:space="0" w:color="FDCF8F" w:themeColor="accent4"/>
          <w:bottom w:val="single" w:sz="8" w:space="0" w:color="FDCF8F" w:themeColor="accent4"/>
          <w:right w:val="single" w:sz="8" w:space="0" w:color="FDCF8F" w:themeColor="accent4"/>
        </w:tcBorders>
      </w:tcPr>
    </w:tblStylePr>
    <w:tblStylePr w:type="band1Horz">
      <w:tblPr/>
      <w:tcPr>
        <w:tcBorders>
          <w:top w:val="single" w:sz="8" w:space="0" w:color="FDCF8F" w:themeColor="accent4"/>
          <w:left w:val="single" w:sz="8" w:space="0" w:color="FDCF8F" w:themeColor="accent4"/>
          <w:bottom w:val="single" w:sz="8" w:space="0" w:color="FDCF8F" w:themeColor="accent4"/>
          <w:right w:val="single" w:sz="8" w:space="0" w:color="FDCF8F"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002539" w:themeColor="accent3"/>
        <w:left w:val="single" w:sz="8" w:space="0" w:color="002539" w:themeColor="accent3"/>
        <w:bottom w:val="single" w:sz="8" w:space="0" w:color="002539" w:themeColor="accent3"/>
        <w:right w:val="single" w:sz="8" w:space="0" w:color="002539" w:themeColor="accent3"/>
      </w:tblBorders>
    </w:tblPr>
    <w:tblStylePr w:type="firstRow">
      <w:pPr>
        <w:spacing w:before="0" w:after="0" w:line="240" w:lineRule="auto"/>
      </w:pPr>
      <w:rPr>
        <w:b/>
        <w:bCs/>
        <w:color w:val="FFFFFF" w:themeColor="background1"/>
      </w:rPr>
      <w:tblPr/>
      <w:tcPr>
        <w:shd w:val="clear" w:color="auto" w:fill="002539" w:themeFill="accent3"/>
      </w:tcPr>
    </w:tblStylePr>
    <w:tblStylePr w:type="lastRow">
      <w:pPr>
        <w:spacing w:before="0" w:after="0" w:line="240" w:lineRule="auto"/>
      </w:pPr>
      <w:rPr>
        <w:b/>
        <w:bCs/>
      </w:rPr>
      <w:tblPr/>
      <w:tcPr>
        <w:tcBorders>
          <w:top w:val="double" w:sz="6" w:space="0" w:color="002539" w:themeColor="accent3"/>
          <w:left w:val="single" w:sz="8" w:space="0" w:color="002539" w:themeColor="accent3"/>
          <w:bottom w:val="single" w:sz="8" w:space="0" w:color="002539" w:themeColor="accent3"/>
          <w:right w:val="single" w:sz="8" w:space="0" w:color="002539" w:themeColor="accent3"/>
        </w:tcBorders>
      </w:tcPr>
    </w:tblStylePr>
    <w:tblStylePr w:type="firstCol">
      <w:rPr>
        <w:b/>
        <w:bCs/>
      </w:rPr>
    </w:tblStylePr>
    <w:tblStylePr w:type="lastCol">
      <w:rPr>
        <w:b/>
        <w:bCs/>
      </w:rPr>
    </w:tblStylePr>
    <w:tblStylePr w:type="band1Vert">
      <w:tblPr/>
      <w:tcPr>
        <w:tcBorders>
          <w:top w:val="single" w:sz="8" w:space="0" w:color="002539" w:themeColor="accent3"/>
          <w:left w:val="single" w:sz="8" w:space="0" w:color="002539" w:themeColor="accent3"/>
          <w:bottom w:val="single" w:sz="8" w:space="0" w:color="002539" w:themeColor="accent3"/>
          <w:right w:val="single" w:sz="8" w:space="0" w:color="002539" w:themeColor="accent3"/>
        </w:tcBorders>
      </w:tcPr>
    </w:tblStylePr>
    <w:tblStylePr w:type="band1Horz">
      <w:tblPr/>
      <w:tcPr>
        <w:tcBorders>
          <w:top w:val="single" w:sz="8" w:space="0" w:color="002539" w:themeColor="accent3"/>
          <w:left w:val="single" w:sz="8" w:space="0" w:color="002539" w:themeColor="accent3"/>
          <w:bottom w:val="single" w:sz="8" w:space="0" w:color="002539" w:themeColor="accent3"/>
          <w:right w:val="single" w:sz="8" w:space="0" w:color="002539" w:themeColor="accent3"/>
        </w:tcBorders>
      </w:tcPr>
    </w:tblStylePr>
  </w:style>
  <w:style w:type="paragraph" w:styleId="HTML-adres">
    <w:name w:val="HTML Address"/>
    <w:basedOn w:val="ZsysbasisBlinkers"/>
    <w:next w:val="BasistekstBlinkers"/>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0A455B" w:themeColor="accent2"/>
        <w:left w:val="single" w:sz="8" w:space="0" w:color="0A455B" w:themeColor="accent2"/>
        <w:bottom w:val="single" w:sz="8" w:space="0" w:color="0A455B" w:themeColor="accent2"/>
        <w:right w:val="single" w:sz="8" w:space="0" w:color="0A455B" w:themeColor="accent2"/>
      </w:tblBorders>
    </w:tblPr>
    <w:tblStylePr w:type="firstRow">
      <w:pPr>
        <w:spacing w:before="0" w:after="0" w:line="240" w:lineRule="auto"/>
      </w:pPr>
      <w:rPr>
        <w:b/>
        <w:bCs/>
        <w:color w:val="FFFFFF" w:themeColor="background1"/>
      </w:rPr>
      <w:tblPr/>
      <w:tcPr>
        <w:shd w:val="clear" w:color="auto" w:fill="0A455B" w:themeFill="accent2"/>
      </w:tcPr>
    </w:tblStylePr>
    <w:tblStylePr w:type="lastRow">
      <w:pPr>
        <w:spacing w:before="0" w:after="0" w:line="240" w:lineRule="auto"/>
      </w:pPr>
      <w:rPr>
        <w:b/>
        <w:bCs/>
      </w:rPr>
      <w:tblPr/>
      <w:tcPr>
        <w:tcBorders>
          <w:top w:val="double" w:sz="6" w:space="0" w:color="0A455B" w:themeColor="accent2"/>
          <w:left w:val="single" w:sz="8" w:space="0" w:color="0A455B" w:themeColor="accent2"/>
          <w:bottom w:val="single" w:sz="8" w:space="0" w:color="0A455B" w:themeColor="accent2"/>
          <w:right w:val="single" w:sz="8" w:space="0" w:color="0A455B" w:themeColor="accent2"/>
        </w:tcBorders>
      </w:tcPr>
    </w:tblStylePr>
    <w:tblStylePr w:type="firstCol">
      <w:rPr>
        <w:b/>
        <w:bCs/>
      </w:rPr>
    </w:tblStylePr>
    <w:tblStylePr w:type="lastCol">
      <w:rPr>
        <w:b/>
        <w:bCs/>
      </w:rPr>
    </w:tblStylePr>
    <w:tblStylePr w:type="band1Vert">
      <w:tblPr/>
      <w:tcPr>
        <w:tcBorders>
          <w:top w:val="single" w:sz="8" w:space="0" w:color="0A455B" w:themeColor="accent2"/>
          <w:left w:val="single" w:sz="8" w:space="0" w:color="0A455B" w:themeColor="accent2"/>
          <w:bottom w:val="single" w:sz="8" w:space="0" w:color="0A455B" w:themeColor="accent2"/>
          <w:right w:val="single" w:sz="8" w:space="0" w:color="0A455B" w:themeColor="accent2"/>
        </w:tcBorders>
      </w:tcPr>
    </w:tblStylePr>
    <w:tblStylePr w:type="band1Horz">
      <w:tblPr/>
      <w:tcPr>
        <w:tcBorders>
          <w:top w:val="single" w:sz="8" w:space="0" w:color="0A455B" w:themeColor="accent2"/>
          <w:left w:val="single" w:sz="8" w:space="0" w:color="0A455B" w:themeColor="accent2"/>
          <w:bottom w:val="single" w:sz="8" w:space="0" w:color="0A455B" w:themeColor="accent2"/>
          <w:right w:val="single" w:sz="8" w:space="0" w:color="0A455B" w:themeColor="accent2"/>
        </w:tcBorders>
      </w:tcPr>
    </w:tblStylePr>
  </w:style>
  <w:style w:type="table" w:styleId="Lichtearcering-accent6">
    <w:name w:val="Light Shading Accent 6"/>
    <w:basedOn w:val="Standaardtabel"/>
    <w:uiPriority w:val="60"/>
    <w:rsid w:val="00E07762"/>
    <w:pPr>
      <w:spacing w:line="240" w:lineRule="auto"/>
    </w:pPr>
    <w:rPr>
      <w:color w:val="FBA42D" w:themeColor="accent6" w:themeShade="BF"/>
    </w:rPr>
    <w:tblPr>
      <w:tblStyleRowBandSize w:val="1"/>
      <w:tblStyleColBandSize w:val="1"/>
      <w:tblBorders>
        <w:top w:val="single" w:sz="8" w:space="0" w:color="FDCF8F" w:themeColor="accent6"/>
        <w:bottom w:val="single" w:sz="8" w:space="0" w:color="FDCF8F" w:themeColor="accent6"/>
      </w:tblBorders>
    </w:tblPr>
    <w:tblStylePr w:type="firstRow">
      <w:pPr>
        <w:spacing w:before="0" w:after="0" w:line="240" w:lineRule="auto"/>
      </w:pPr>
      <w:rPr>
        <w:b/>
        <w:bCs/>
      </w:rPr>
      <w:tblPr/>
      <w:tcPr>
        <w:tcBorders>
          <w:top w:val="single" w:sz="8" w:space="0" w:color="FDCF8F" w:themeColor="accent6"/>
          <w:left w:val="nil"/>
          <w:bottom w:val="single" w:sz="8" w:space="0" w:color="FDCF8F" w:themeColor="accent6"/>
          <w:right w:val="nil"/>
          <w:insideH w:val="nil"/>
          <w:insideV w:val="nil"/>
        </w:tcBorders>
      </w:tcPr>
    </w:tblStylePr>
    <w:tblStylePr w:type="lastRow">
      <w:pPr>
        <w:spacing w:before="0" w:after="0" w:line="240" w:lineRule="auto"/>
      </w:pPr>
      <w:rPr>
        <w:b/>
        <w:bCs/>
      </w:rPr>
      <w:tblPr/>
      <w:tcPr>
        <w:tcBorders>
          <w:top w:val="single" w:sz="8" w:space="0" w:color="FDCF8F" w:themeColor="accent6"/>
          <w:left w:val="nil"/>
          <w:bottom w:val="single" w:sz="8" w:space="0" w:color="FDCF8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E3" w:themeFill="accent6" w:themeFillTint="3F"/>
      </w:tcPr>
    </w:tblStylePr>
    <w:tblStylePr w:type="band1Horz">
      <w:tblPr/>
      <w:tcPr>
        <w:tcBorders>
          <w:left w:val="nil"/>
          <w:right w:val="nil"/>
          <w:insideH w:val="nil"/>
          <w:insideV w:val="nil"/>
        </w:tcBorders>
        <w:shd w:val="clear" w:color="auto" w:fill="FEF3E3"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Blinkers"/>
    <w:next w:val="BasistekstBlinkers"/>
    <w:semiHidden/>
    <w:rsid w:val="00F33259"/>
    <w:pPr>
      <w:ind w:left="284" w:hanging="284"/>
    </w:pPr>
  </w:style>
  <w:style w:type="paragraph" w:styleId="Lijst2">
    <w:name w:val="List 2"/>
    <w:basedOn w:val="ZsysbasisBlinkers"/>
    <w:next w:val="BasistekstBlinkers"/>
    <w:semiHidden/>
    <w:rsid w:val="00F33259"/>
    <w:pPr>
      <w:ind w:left="568" w:hanging="284"/>
    </w:pPr>
  </w:style>
  <w:style w:type="paragraph" w:styleId="Lijst3">
    <w:name w:val="List 3"/>
    <w:basedOn w:val="ZsysbasisBlinkers"/>
    <w:next w:val="BasistekstBlinkers"/>
    <w:semiHidden/>
    <w:rsid w:val="00F33259"/>
    <w:pPr>
      <w:ind w:left="851" w:hanging="284"/>
    </w:pPr>
  </w:style>
  <w:style w:type="paragraph" w:styleId="Lijst4">
    <w:name w:val="List 4"/>
    <w:basedOn w:val="ZsysbasisBlinkers"/>
    <w:next w:val="BasistekstBlinkers"/>
    <w:semiHidden/>
    <w:rsid w:val="00F33259"/>
    <w:pPr>
      <w:ind w:left="1135" w:hanging="284"/>
    </w:pPr>
  </w:style>
  <w:style w:type="paragraph" w:styleId="Lijst5">
    <w:name w:val="List 5"/>
    <w:basedOn w:val="ZsysbasisBlinkers"/>
    <w:next w:val="BasistekstBlinkers"/>
    <w:semiHidden/>
    <w:rsid w:val="00F33259"/>
    <w:pPr>
      <w:ind w:left="1418" w:hanging="284"/>
    </w:pPr>
  </w:style>
  <w:style w:type="paragraph" w:styleId="Index1">
    <w:name w:val="index 1"/>
    <w:basedOn w:val="ZsysbasisBlinkers"/>
    <w:next w:val="BasistekstBlinkers"/>
    <w:semiHidden/>
    <w:rsid w:val="00F33259"/>
  </w:style>
  <w:style w:type="paragraph" w:styleId="Lijstopsomteken">
    <w:name w:val="List Bullet"/>
    <w:basedOn w:val="ZsysbasisBlinkers"/>
    <w:next w:val="BasistekstBlinkers"/>
    <w:semiHidden/>
    <w:rsid w:val="00E7078D"/>
    <w:pPr>
      <w:numPr>
        <w:numId w:val="12"/>
      </w:numPr>
      <w:ind w:left="357" w:hanging="357"/>
    </w:pPr>
  </w:style>
  <w:style w:type="paragraph" w:styleId="Lijstopsomteken2">
    <w:name w:val="List Bullet 2"/>
    <w:basedOn w:val="ZsysbasisBlinkers"/>
    <w:next w:val="BasistekstBlinkers"/>
    <w:semiHidden/>
    <w:rsid w:val="00E7078D"/>
    <w:pPr>
      <w:numPr>
        <w:numId w:val="13"/>
      </w:numPr>
      <w:ind w:left="641" w:hanging="357"/>
    </w:pPr>
  </w:style>
  <w:style w:type="paragraph" w:styleId="Lijstopsomteken3">
    <w:name w:val="List Bullet 3"/>
    <w:basedOn w:val="ZsysbasisBlinkers"/>
    <w:next w:val="BasistekstBlinkers"/>
    <w:semiHidden/>
    <w:rsid w:val="00E7078D"/>
    <w:pPr>
      <w:numPr>
        <w:numId w:val="14"/>
      </w:numPr>
      <w:ind w:left="924" w:hanging="357"/>
    </w:pPr>
  </w:style>
  <w:style w:type="paragraph" w:styleId="Lijstopsomteken4">
    <w:name w:val="List Bullet 4"/>
    <w:basedOn w:val="ZsysbasisBlinkers"/>
    <w:next w:val="BasistekstBlinkers"/>
    <w:semiHidden/>
    <w:rsid w:val="00E7078D"/>
    <w:pPr>
      <w:numPr>
        <w:numId w:val="15"/>
      </w:numPr>
      <w:ind w:left="1208" w:hanging="357"/>
    </w:pPr>
  </w:style>
  <w:style w:type="paragraph" w:styleId="Lijstnummering">
    <w:name w:val="List Number"/>
    <w:basedOn w:val="ZsysbasisBlinkers"/>
    <w:next w:val="BasistekstBlinkers"/>
    <w:semiHidden/>
    <w:rsid w:val="00705849"/>
    <w:pPr>
      <w:numPr>
        <w:numId w:val="17"/>
      </w:numPr>
      <w:ind w:left="357" w:hanging="357"/>
    </w:pPr>
  </w:style>
  <w:style w:type="paragraph" w:styleId="Lijstnummering2">
    <w:name w:val="List Number 2"/>
    <w:basedOn w:val="ZsysbasisBlinkers"/>
    <w:next w:val="BasistekstBlinkers"/>
    <w:semiHidden/>
    <w:rsid w:val="00705849"/>
    <w:pPr>
      <w:numPr>
        <w:numId w:val="18"/>
      </w:numPr>
      <w:ind w:left="641" w:hanging="357"/>
    </w:pPr>
  </w:style>
  <w:style w:type="paragraph" w:styleId="Lijstnummering3">
    <w:name w:val="List Number 3"/>
    <w:basedOn w:val="ZsysbasisBlinkers"/>
    <w:next w:val="BasistekstBlinkers"/>
    <w:semiHidden/>
    <w:rsid w:val="00705849"/>
    <w:pPr>
      <w:numPr>
        <w:numId w:val="19"/>
      </w:numPr>
      <w:ind w:left="924" w:hanging="357"/>
    </w:pPr>
  </w:style>
  <w:style w:type="paragraph" w:styleId="Lijstnummering4">
    <w:name w:val="List Number 4"/>
    <w:basedOn w:val="ZsysbasisBlinkers"/>
    <w:next w:val="BasistekstBlinkers"/>
    <w:semiHidden/>
    <w:rsid w:val="00705849"/>
    <w:pPr>
      <w:numPr>
        <w:numId w:val="20"/>
      </w:numPr>
      <w:ind w:left="1208" w:hanging="357"/>
    </w:pPr>
  </w:style>
  <w:style w:type="paragraph" w:styleId="Lijstnummering5">
    <w:name w:val="List Number 5"/>
    <w:basedOn w:val="ZsysbasisBlinkers"/>
    <w:next w:val="BasistekstBlinkers"/>
    <w:semiHidden/>
    <w:rsid w:val="00705849"/>
    <w:pPr>
      <w:numPr>
        <w:numId w:val="21"/>
      </w:numPr>
      <w:ind w:left="1491" w:hanging="357"/>
    </w:pPr>
  </w:style>
  <w:style w:type="paragraph" w:styleId="Lijstvoortzetting">
    <w:name w:val="List Continue"/>
    <w:basedOn w:val="ZsysbasisBlinkers"/>
    <w:next w:val="BasistekstBlinkers"/>
    <w:semiHidden/>
    <w:rsid w:val="00705849"/>
    <w:pPr>
      <w:ind w:left="284"/>
    </w:pPr>
  </w:style>
  <w:style w:type="paragraph" w:styleId="Lijstvoortzetting2">
    <w:name w:val="List Continue 2"/>
    <w:basedOn w:val="ZsysbasisBlinkers"/>
    <w:next w:val="BasistekstBlinkers"/>
    <w:semiHidden/>
    <w:rsid w:val="00705849"/>
    <w:pPr>
      <w:ind w:left="567"/>
    </w:pPr>
  </w:style>
  <w:style w:type="paragraph" w:styleId="Lijstvoortzetting3">
    <w:name w:val="List Continue 3"/>
    <w:basedOn w:val="ZsysbasisBlinkers"/>
    <w:next w:val="BasistekstBlinkers"/>
    <w:semiHidden/>
    <w:rsid w:val="00705849"/>
    <w:pPr>
      <w:ind w:left="851"/>
    </w:pPr>
  </w:style>
  <w:style w:type="paragraph" w:styleId="Lijstvoortzetting4">
    <w:name w:val="List Continue 4"/>
    <w:basedOn w:val="ZsysbasisBlinkers"/>
    <w:next w:val="BasistekstBlinkers"/>
    <w:semiHidden/>
    <w:rsid w:val="00705849"/>
    <w:pPr>
      <w:ind w:left="1134"/>
    </w:pPr>
  </w:style>
  <w:style w:type="paragraph" w:styleId="Lijstvoortzetting5">
    <w:name w:val="List Continue 5"/>
    <w:basedOn w:val="ZsysbasisBlinkers"/>
    <w:next w:val="BasistekstBlinkers"/>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Blinkers"/>
    <w:next w:val="BasistekstBlinkers"/>
    <w:semiHidden/>
    <w:rsid w:val="0020607F"/>
  </w:style>
  <w:style w:type="paragraph" w:styleId="Notitiekop">
    <w:name w:val="Note Heading"/>
    <w:basedOn w:val="ZsysbasisBlinkers"/>
    <w:next w:val="BasistekstBlinkers"/>
    <w:semiHidden/>
    <w:rsid w:val="0020607F"/>
  </w:style>
  <w:style w:type="paragraph" w:styleId="Plattetekst">
    <w:name w:val="Body Text"/>
    <w:basedOn w:val="ZsysbasisBlinkers"/>
    <w:next w:val="BasistekstBlinkers"/>
    <w:link w:val="PlattetekstChar"/>
    <w:semiHidden/>
    <w:rsid w:val="00D802A1"/>
  </w:style>
  <w:style w:type="paragraph" w:styleId="Plattetekst2">
    <w:name w:val="Body Text 2"/>
    <w:basedOn w:val="ZsysbasisBlinkers"/>
    <w:next w:val="BasistekstBlinkers"/>
    <w:link w:val="Plattetekst2Char"/>
    <w:semiHidden/>
    <w:rsid w:val="00E7078D"/>
  </w:style>
  <w:style w:type="paragraph" w:styleId="Plattetekst3">
    <w:name w:val="Body Text 3"/>
    <w:basedOn w:val="ZsysbasisBlinkers"/>
    <w:next w:val="BasistekstBlinkers"/>
    <w:semiHidden/>
    <w:rsid w:val="0020607F"/>
  </w:style>
  <w:style w:type="paragraph" w:styleId="Platteteksteersteinspringing">
    <w:name w:val="Body Text First Indent"/>
    <w:basedOn w:val="ZsysbasisBlinkers"/>
    <w:next w:val="BasistekstBlinkers"/>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semiHidden/>
    <w:rsid w:val="00E7078D"/>
    <w:rPr>
      <w:rFonts w:ascii="Bitter Light" w:hAnsi="Bitter Light"/>
      <w:color w:val="002539"/>
      <w:sz w:val="21"/>
    </w:rPr>
  </w:style>
  <w:style w:type="paragraph" w:styleId="Plattetekstinspringen">
    <w:name w:val="Body Text Indent"/>
    <w:basedOn w:val="ZsysbasisBlinkers"/>
    <w:next w:val="BasistekstBlinkers"/>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semiHidden/>
    <w:rsid w:val="00E7078D"/>
    <w:rPr>
      <w:rFonts w:ascii="Bitter Light" w:hAnsi="Bitter Light"/>
      <w:color w:val="002539"/>
    </w:rPr>
  </w:style>
  <w:style w:type="paragraph" w:styleId="Platteteksteersteinspringing2">
    <w:name w:val="Body Text First Indent 2"/>
    <w:basedOn w:val="ZsysbasisBlinkers"/>
    <w:next w:val="BasistekstBlinkers"/>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BlinkersChar">
    <w:name w:val="Zsysbasis Blinkers Char"/>
    <w:basedOn w:val="Standaardalinea-lettertype"/>
    <w:link w:val="ZsysbasisBlinkers"/>
    <w:semiHidden/>
    <w:rsid w:val="00915B89"/>
    <w:rPr>
      <w:sz w:val="21"/>
    </w:rPr>
  </w:style>
  <w:style w:type="paragraph" w:styleId="Standaardinspringing">
    <w:name w:val="Normal Indent"/>
    <w:basedOn w:val="ZsysbasisBlinkers"/>
    <w:next w:val="BasistekstBlinkers"/>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BD5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Blinkers"/>
    <w:basedOn w:val="Standaardalinea-lettertype"/>
    <w:uiPriority w:val="53"/>
    <w:rsid w:val="00CB7600"/>
    <w:rPr>
      <w:vertAlign w:val="superscript"/>
    </w:rPr>
  </w:style>
  <w:style w:type="paragraph" w:styleId="Voetnoottekst">
    <w:name w:val="footnote text"/>
    <w:aliases w:val="Voetnoottekst Blinkers"/>
    <w:basedOn w:val="ZsysbasisBlinkers"/>
    <w:uiPriority w:val="54"/>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Blinkers"/>
    <w:next w:val="BasistekstBlinkers"/>
    <w:semiHidden/>
    <w:rsid w:val="0020607F"/>
  </w:style>
  <w:style w:type="paragraph" w:styleId="Tekstzonderopmaak">
    <w:name w:val="Plain Text"/>
    <w:basedOn w:val="ZsysbasisBlinkers"/>
    <w:next w:val="BasistekstBlinkers"/>
    <w:semiHidden/>
    <w:rsid w:val="0020607F"/>
  </w:style>
  <w:style w:type="paragraph" w:styleId="Ballontekst">
    <w:name w:val="Balloon Text"/>
    <w:basedOn w:val="ZsysbasisBlinkers"/>
    <w:next w:val="BasistekstBlinkers"/>
    <w:semiHidden/>
    <w:rsid w:val="0020607F"/>
  </w:style>
  <w:style w:type="paragraph" w:styleId="Bijschrift">
    <w:name w:val="caption"/>
    <w:aliases w:val="Bijschrift Blinkers"/>
    <w:basedOn w:val="ZsysbasisBlinkers"/>
    <w:next w:val="BasistekstBlinkers"/>
    <w:uiPriority w:val="34"/>
    <w:rsid w:val="0020607F"/>
  </w:style>
  <w:style w:type="character" w:customStyle="1" w:styleId="TekstopmerkingChar">
    <w:name w:val="Tekst opmerking Char"/>
    <w:basedOn w:val="ZsysbasisBlinkersChar"/>
    <w:link w:val="Tekstopmerking"/>
    <w:semiHidden/>
    <w:rsid w:val="008736AE"/>
    <w:rPr>
      <w:rFonts w:ascii="Bitter Light" w:hAnsi="Bitter Light"/>
      <w:color w:val="002539"/>
      <w:sz w:val="21"/>
    </w:rPr>
  </w:style>
  <w:style w:type="paragraph" w:styleId="Documentstructuur">
    <w:name w:val="Document Map"/>
    <w:basedOn w:val="ZsysbasisBlinkers"/>
    <w:next w:val="BasistekstBlinkers"/>
    <w:semiHidden/>
    <w:rsid w:val="0020607F"/>
  </w:style>
  <w:style w:type="table" w:styleId="Lichtearcering-accent5">
    <w:name w:val="Light Shading Accent 5"/>
    <w:basedOn w:val="Standaardtabel"/>
    <w:uiPriority w:val="60"/>
    <w:rsid w:val="00E07762"/>
    <w:pPr>
      <w:spacing w:line="240" w:lineRule="auto"/>
    </w:pPr>
    <w:rPr>
      <w:color w:val="073343" w:themeColor="accent5" w:themeShade="BF"/>
    </w:rPr>
    <w:tblPr>
      <w:tblStyleRowBandSize w:val="1"/>
      <w:tblStyleColBandSize w:val="1"/>
      <w:tblBorders>
        <w:top w:val="single" w:sz="8" w:space="0" w:color="0A455B" w:themeColor="accent5"/>
        <w:bottom w:val="single" w:sz="8" w:space="0" w:color="0A455B" w:themeColor="accent5"/>
      </w:tblBorders>
    </w:tblPr>
    <w:tblStylePr w:type="firstRow">
      <w:pPr>
        <w:spacing w:before="0" w:after="0" w:line="240" w:lineRule="auto"/>
      </w:pPr>
      <w:rPr>
        <w:b/>
        <w:bCs/>
      </w:rPr>
      <w:tblPr/>
      <w:tcPr>
        <w:tcBorders>
          <w:top w:val="single" w:sz="8" w:space="0" w:color="0A455B" w:themeColor="accent5"/>
          <w:left w:val="nil"/>
          <w:bottom w:val="single" w:sz="8" w:space="0" w:color="0A455B" w:themeColor="accent5"/>
          <w:right w:val="nil"/>
          <w:insideH w:val="nil"/>
          <w:insideV w:val="nil"/>
        </w:tcBorders>
      </w:tcPr>
    </w:tblStylePr>
    <w:tblStylePr w:type="lastRow">
      <w:pPr>
        <w:spacing w:before="0" w:after="0" w:line="240" w:lineRule="auto"/>
      </w:pPr>
      <w:rPr>
        <w:b/>
        <w:bCs/>
      </w:rPr>
      <w:tblPr/>
      <w:tcPr>
        <w:tcBorders>
          <w:top w:val="single" w:sz="8" w:space="0" w:color="0A455B" w:themeColor="accent5"/>
          <w:left w:val="nil"/>
          <w:bottom w:val="single" w:sz="8" w:space="0" w:color="0A455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EF5" w:themeFill="accent5" w:themeFillTint="3F"/>
      </w:tcPr>
    </w:tblStylePr>
    <w:tblStylePr w:type="band1Horz">
      <w:tblPr/>
      <w:tcPr>
        <w:tcBorders>
          <w:left w:val="nil"/>
          <w:right w:val="nil"/>
          <w:insideH w:val="nil"/>
          <w:insideV w:val="nil"/>
        </w:tcBorders>
        <w:shd w:val="clear" w:color="auto" w:fill="A3DEF5" w:themeFill="accent5" w:themeFillTint="3F"/>
      </w:tcPr>
    </w:tblStylePr>
  </w:style>
  <w:style w:type="paragraph" w:styleId="Eindnoottekst">
    <w:name w:val="endnote text"/>
    <w:aliases w:val="Eindnoottekst Blinkers"/>
    <w:basedOn w:val="ZsysbasisBlinkers"/>
    <w:next w:val="BasistekstBlinkers"/>
    <w:uiPriority w:val="52"/>
    <w:rsid w:val="0020607F"/>
  </w:style>
  <w:style w:type="paragraph" w:styleId="Indexkop">
    <w:name w:val="index heading"/>
    <w:basedOn w:val="ZsysbasisBlinkers"/>
    <w:next w:val="BasistekstBlinkers"/>
    <w:semiHidden/>
    <w:rsid w:val="0020607F"/>
  </w:style>
  <w:style w:type="paragraph" w:styleId="Kopbronvermelding">
    <w:name w:val="toa heading"/>
    <w:basedOn w:val="ZsysbasisBlinkers"/>
    <w:next w:val="BasistekstBlinkers"/>
    <w:semiHidden/>
    <w:rsid w:val="0020607F"/>
  </w:style>
  <w:style w:type="paragraph" w:styleId="Lijstopsomteken5">
    <w:name w:val="List Bullet 5"/>
    <w:basedOn w:val="ZsysbasisBlinkers"/>
    <w:next w:val="BasistekstBlinkers"/>
    <w:semiHidden/>
    <w:rsid w:val="00E7078D"/>
    <w:pPr>
      <w:numPr>
        <w:numId w:val="16"/>
      </w:numPr>
      <w:ind w:left="1491" w:hanging="357"/>
    </w:pPr>
  </w:style>
  <w:style w:type="paragraph" w:styleId="Macrotekst">
    <w:name w:val="macro"/>
    <w:basedOn w:val="ZsysbasisBlinkers"/>
    <w:next w:val="BasistekstBlinkers"/>
    <w:semiHidden/>
    <w:rsid w:val="0020607F"/>
  </w:style>
  <w:style w:type="paragraph" w:styleId="Tekstopmerking">
    <w:name w:val="annotation text"/>
    <w:basedOn w:val="ZsysbasisBlinkers"/>
    <w:next w:val="BasistekstBlinkers"/>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Blinkers">
    <w:name w:val="Opsomming teken 1e niveau Blinkers"/>
    <w:basedOn w:val="ZsysbasisBlinkers"/>
    <w:uiPriority w:val="11"/>
    <w:qFormat/>
    <w:rsid w:val="002B7AD1"/>
    <w:pPr>
      <w:numPr>
        <w:numId w:val="38"/>
      </w:numPr>
      <w:spacing w:line="343" w:lineRule="atLeast"/>
    </w:pPr>
  </w:style>
  <w:style w:type="paragraph" w:customStyle="1" w:styleId="Opsommingteken2eniveauBlinkers">
    <w:name w:val="Opsomming teken 2e niveau Blinkers"/>
    <w:basedOn w:val="ZsysbasisBlinkers"/>
    <w:uiPriority w:val="12"/>
    <w:qFormat/>
    <w:rsid w:val="00670274"/>
    <w:pPr>
      <w:numPr>
        <w:ilvl w:val="1"/>
        <w:numId w:val="38"/>
      </w:numPr>
    </w:pPr>
  </w:style>
  <w:style w:type="paragraph" w:customStyle="1" w:styleId="Opsommingteken3eniveauBlinkers">
    <w:name w:val="Opsomming teken 3e niveau Blinkers"/>
    <w:basedOn w:val="ZsysbasisBlinkers"/>
    <w:uiPriority w:val="13"/>
    <w:qFormat/>
    <w:rsid w:val="00670274"/>
    <w:pPr>
      <w:numPr>
        <w:ilvl w:val="2"/>
        <w:numId w:val="38"/>
      </w:numPr>
    </w:pPr>
  </w:style>
  <w:style w:type="paragraph" w:customStyle="1" w:styleId="Opsommingbolletje1eniveauBlinkers">
    <w:name w:val="Opsomming bolletje 1e niveau Blinkers"/>
    <w:basedOn w:val="ZsysbasisBlinkers"/>
    <w:uiPriority w:val="25"/>
    <w:qFormat/>
    <w:rsid w:val="005017F3"/>
    <w:pPr>
      <w:numPr>
        <w:numId w:val="24"/>
      </w:numPr>
    </w:pPr>
  </w:style>
  <w:style w:type="paragraph" w:customStyle="1" w:styleId="Opsommingbolletje2eniveauBlinkers">
    <w:name w:val="Opsomming bolletje 2e niveau Blinkers"/>
    <w:basedOn w:val="ZsysbasisBlinkers"/>
    <w:uiPriority w:val="26"/>
    <w:qFormat/>
    <w:rsid w:val="005017F3"/>
    <w:pPr>
      <w:numPr>
        <w:ilvl w:val="1"/>
        <w:numId w:val="24"/>
      </w:numPr>
    </w:pPr>
  </w:style>
  <w:style w:type="paragraph" w:customStyle="1" w:styleId="Opsommingbolletje3eniveauBlinkers">
    <w:name w:val="Opsomming bolletje 3e niveau Blinkers"/>
    <w:basedOn w:val="ZsysbasisBlinkers"/>
    <w:uiPriority w:val="27"/>
    <w:qFormat/>
    <w:rsid w:val="005017F3"/>
    <w:pPr>
      <w:numPr>
        <w:ilvl w:val="2"/>
        <w:numId w:val="24"/>
      </w:numPr>
    </w:pPr>
  </w:style>
  <w:style w:type="numbering" w:customStyle="1" w:styleId="OpsommingbolletjeBlinkers">
    <w:name w:val="Opsomming bolletje Blinkers"/>
    <w:uiPriority w:val="99"/>
    <w:semiHidden/>
    <w:rsid w:val="005017F3"/>
    <w:pPr>
      <w:numPr>
        <w:numId w:val="1"/>
      </w:numPr>
    </w:pPr>
  </w:style>
  <w:style w:type="paragraph" w:customStyle="1" w:styleId="Opsommingkleineletter1eniveauBlinkers">
    <w:name w:val="Opsomming kleine letter 1e niveau Blinkers"/>
    <w:basedOn w:val="ZsysbasisBlinkers"/>
    <w:uiPriority w:val="15"/>
    <w:qFormat/>
    <w:rsid w:val="002C49D6"/>
    <w:pPr>
      <w:numPr>
        <w:ilvl w:val="1"/>
        <w:numId w:val="34"/>
      </w:numPr>
    </w:pPr>
  </w:style>
  <w:style w:type="paragraph" w:customStyle="1" w:styleId="Opsommingkleineletter2eniveauBlinkers">
    <w:name w:val="Opsomming kleine letter 2e niveau Blinkers"/>
    <w:basedOn w:val="ZsysbasisBlinkers"/>
    <w:uiPriority w:val="16"/>
    <w:qFormat/>
    <w:rsid w:val="002C49D6"/>
    <w:pPr>
      <w:numPr>
        <w:ilvl w:val="2"/>
        <w:numId w:val="34"/>
      </w:numPr>
    </w:pPr>
  </w:style>
  <w:style w:type="paragraph" w:customStyle="1" w:styleId="Opsommingkleineletter3eniveauBlinkers">
    <w:name w:val="Opsomming kleine letter 3e niveau Blinkers"/>
    <w:basedOn w:val="ZsysbasisBlinkers"/>
    <w:uiPriority w:val="17"/>
    <w:qFormat/>
    <w:rsid w:val="002C49D6"/>
    <w:pPr>
      <w:numPr>
        <w:ilvl w:val="3"/>
        <w:numId w:val="34"/>
      </w:numPr>
    </w:pPr>
  </w:style>
  <w:style w:type="paragraph" w:customStyle="1" w:styleId="Opsommingnummer1eniveauBlinkers">
    <w:name w:val="Opsomming nummer 1e niveau Blinkers"/>
    <w:basedOn w:val="ZsysbasisBlinkers"/>
    <w:uiPriority w:val="19"/>
    <w:qFormat/>
    <w:rsid w:val="002C49D6"/>
    <w:pPr>
      <w:numPr>
        <w:ilvl w:val="1"/>
        <w:numId w:val="32"/>
      </w:numPr>
    </w:pPr>
  </w:style>
  <w:style w:type="paragraph" w:customStyle="1" w:styleId="Opsommingnummer2eniveauBlinkers">
    <w:name w:val="Opsomming nummer 2e niveau Blinkers"/>
    <w:basedOn w:val="ZsysbasisBlinkers"/>
    <w:uiPriority w:val="20"/>
    <w:qFormat/>
    <w:rsid w:val="002C49D6"/>
    <w:pPr>
      <w:numPr>
        <w:ilvl w:val="2"/>
        <w:numId w:val="32"/>
      </w:numPr>
    </w:pPr>
  </w:style>
  <w:style w:type="paragraph" w:customStyle="1" w:styleId="Opsommingnummer3eniveauBlinkers">
    <w:name w:val="Opsomming nummer 3e niveau Blinkers"/>
    <w:basedOn w:val="ZsysbasisBlinkers"/>
    <w:uiPriority w:val="21"/>
    <w:qFormat/>
    <w:rsid w:val="002C49D6"/>
    <w:pPr>
      <w:numPr>
        <w:ilvl w:val="3"/>
        <w:numId w:val="32"/>
      </w:numPr>
    </w:pPr>
  </w:style>
  <w:style w:type="paragraph" w:customStyle="1" w:styleId="Opsommingstreepje1eniveauBlinkers">
    <w:name w:val="Opsomming streepje 1e niveau Blinkers"/>
    <w:basedOn w:val="ZsysbasisBlinkers"/>
    <w:uiPriority w:val="22"/>
    <w:qFormat/>
    <w:rsid w:val="00B01DA1"/>
    <w:pPr>
      <w:numPr>
        <w:numId w:val="26"/>
      </w:numPr>
    </w:pPr>
  </w:style>
  <w:style w:type="paragraph" w:customStyle="1" w:styleId="Opsommingstreepje2eniveauBlinkers">
    <w:name w:val="Opsomming streepje 2e niveau Blinkers"/>
    <w:basedOn w:val="ZsysbasisBlinkers"/>
    <w:uiPriority w:val="23"/>
    <w:qFormat/>
    <w:rsid w:val="00B01DA1"/>
    <w:pPr>
      <w:numPr>
        <w:ilvl w:val="1"/>
        <w:numId w:val="26"/>
      </w:numPr>
    </w:pPr>
  </w:style>
  <w:style w:type="paragraph" w:customStyle="1" w:styleId="Opsommingstreepje3eniveauBlinkers">
    <w:name w:val="Opsomming streepje 3e niveau Blinkers"/>
    <w:basedOn w:val="ZsysbasisBlinkers"/>
    <w:uiPriority w:val="24"/>
    <w:qFormat/>
    <w:rsid w:val="00B01DA1"/>
    <w:pPr>
      <w:numPr>
        <w:ilvl w:val="2"/>
        <w:numId w:val="26"/>
      </w:numPr>
    </w:pPr>
  </w:style>
  <w:style w:type="numbering" w:customStyle="1" w:styleId="OpsommingstreepjeBlinkers">
    <w:name w:val="Opsomming streepje Blinkers"/>
    <w:uiPriority w:val="99"/>
    <w:semiHidden/>
    <w:rsid w:val="00B01DA1"/>
    <w:pPr>
      <w:numPr>
        <w:numId w:val="3"/>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4C51F8"/>
    <w:rPr>
      <w:color w:val="000000"/>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FBA42D" w:themeColor="accent4" w:themeShade="BF"/>
    </w:rPr>
    <w:tblPr>
      <w:tblStyleRowBandSize w:val="1"/>
      <w:tblStyleColBandSize w:val="1"/>
      <w:tblBorders>
        <w:top w:val="single" w:sz="8" w:space="0" w:color="FDCF8F" w:themeColor="accent4"/>
        <w:bottom w:val="single" w:sz="8" w:space="0" w:color="FDCF8F" w:themeColor="accent4"/>
      </w:tblBorders>
    </w:tblPr>
    <w:tblStylePr w:type="firstRow">
      <w:pPr>
        <w:spacing w:before="0" w:after="0" w:line="240" w:lineRule="auto"/>
      </w:pPr>
      <w:rPr>
        <w:b/>
        <w:bCs/>
      </w:rPr>
      <w:tblPr/>
      <w:tcPr>
        <w:tcBorders>
          <w:top w:val="single" w:sz="8" w:space="0" w:color="FDCF8F" w:themeColor="accent4"/>
          <w:left w:val="nil"/>
          <w:bottom w:val="single" w:sz="8" w:space="0" w:color="FDCF8F" w:themeColor="accent4"/>
          <w:right w:val="nil"/>
          <w:insideH w:val="nil"/>
          <w:insideV w:val="nil"/>
        </w:tcBorders>
      </w:tcPr>
    </w:tblStylePr>
    <w:tblStylePr w:type="lastRow">
      <w:pPr>
        <w:spacing w:before="0" w:after="0" w:line="240" w:lineRule="auto"/>
      </w:pPr>
      <w:rPr>
        <w:b/>
        <w:bCs/>
      </w:rPr>
      <w:tblPr/>
      <w:tcPr>
        <w:tcBorders>
          <w:top w:val="single" w:sz="8" w:space="0" w:color="FDCF8F" w:themeColor="accent4"/>
          <w:left w:val="nil"/>
          <w:bottom w:val="single" w:sz="8" w:space="0" w:color="FDCF8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E3" w:themeFill="accent4" w:themeFillTint="3F"/>
      </w:tcPr>
    </w:tblStylePr>
    <w:tblStylePr w:type="band1Horz">
      <w:tblPr/>
      <w:tcPr>
        <w:tcBorders>
          <w:left w:val="nil"/>
          <w:right w:val="nil"/>
          <w:insideH w:val="nil"/>
          <w:insideV w:val="nil"/>
        </w:tcBorders>
        <w:shd w:val="clear" w:color="auto" w:fill="FEF3E3" w:themeFill="accent4" w:themeFillTint="3F"/>
      </w:tcPr>
    </w:tblStylePr>
  </w:style>
  <w:style w:type="table" w:styleId="Lichtearcering-accent3">
    <w:name w:val="Light Shading Accent 3"/>
    <w:basedOn w:val="Standaardtabel"/>
    <w:uiPriority w:val="60"/>
    <w:rsid w:val="00E07762"/>
    <w:pPr>
      <w:spacing w:line="240" w:lineRule="auto"/>
    </w:pPr>
    <w:rPr>
      <w:color w:val="001B2A" w:themeColor="accent3" w:themeShade="BF"/>
    </w:rPr>
    <w:tblPr>
      <w:tblStyleRowBandSize w:val="1"/>
      <w:tblStyleColBandSize w:val="1"/>
      <w:tblBorders>
        <w:top w:val="single" w:sz="8" w:space="0" w:color="002539" w:themeColor="accent3"/>
        <w:bottom w:val="single" w:sz="8" w:space="0" w:color="002539" w:themeColor="accent3"/>
      </w:tblBorders>
    </w:tblPr>
    <w:tblStylePr w:type="firstRow">
      <w:pPr>
        <w:spacing w:before="0" w:after="0" w:line="240" w:lineRule="auto"/>
      </w:pPr>
      <w:rPr>
        <w:b/>
        <w:bCs/>
      </w:rPr>
      <w:tblPr/>
      <w:tcPr>
        <w:tcBorders>
          <w:top w:val="single" w:sz="8" w:space="0" w:color="002539" w:themeColor="accent3"/>
          <w:left w:val="nil"/>
          <w:bottom w:val="single" w:sz="8" w:space="0" w:color="002539" w:themeColor="accent3"/>
          <w:right w:val="nil"/>
          <w:insideH w:val="nil"/>
          <w:insideV w:val="nil"/>
        </w:tcBorders>
      </w:tcPr>
    </w:tblStylePr>
    <w:tblStylePr w:type="lastRow">
      <w:pPr>
        <w:spacing w:before="0" w:after="0" w:line="240" w:lineRule="auto"/>
      </w:pPr>
      <w:rPr>
        <w:b/>
        <w:bCs/>
      </w:rPr>
      <w:tblPr/>
      <w:tcPr>
        <w:tcBorders>
          <w:top w:val="single" w:sz="8" w:space="0" w:color="002539" w:themeColor="accent3"/>
          <w:left w:val="nil"/>
          <w:bottom w:val="single" w:sz="8" w:space="0" w:color="00253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FD7FF" w:themeFill="accent3" w:themeFillTint="3F"/>
      </w:tcPr>
    </w:tblStylePr>
    <w:tblStylePr w:type="band1Horz">
      <w:tblPr/>
      <w:tcPr>
        <w:tcBorders>
          <w:left w:val="nil"/>
          <w:right w:val="nil"/>
          <w:insideH w:val="nil"/>
          <w:insideV w:val="nil"/>
        </w:tcBorders>
        <w:shd w:val="clear" w:color="auto" w:fill="8FD7FF" w:themeFill="accent3" w:themeFillTint="3F"/>
      </w:tcPr>
    </w:tblStylePr>
  </w:style>
  <w:style w:type="table" w:styleId="Lichtearcering-accent2">
    <w:name w:val="Light Shading Accent 2"/>
    <w:basedOn w:val="Standaardtabel"/>
    <w:uiPriority w:val="60"/>
    <w:rsid w:val="00E07762"/>
    <w:pPr>
      <w:spacing w:line="240" w:lineRule="auto"/>
    </w:pPr>
    <w:rPr>
      <w:color w:val="073343" w:themeColor="accent2" w:themeShade="BF"/>
    </w:rPr>
    <w:tblPr>
      <w:tblStyleRowBandSize w:val="1"/>
      <w:tblStyleColBandSize w:val="1"/>
      <w:tblBorders>
        <w:top w:val="single" w:sz="8" w:space="0" w:color="0A455B" w:themeColor="accent2"/>
        <w:bottom w:val="single" w:sz="8" w:space="0" w:color="0A455B" w:themeColor="accent2"/>
      </w:tblBorders>
    </w:tblPr>
    <w:tblStylePr w:type="firstRow">
      <w:pPr>
        <w:spacing w:before="0" w:after="0" w:line="240" w:lineRule="auto"/>
      </w:pPr>
      <w:rPr>
        <w:b/>
        <w:bCs/>
      </w:rPr>
      <w:tblPr/>
      <w:tcPr>
        <w:tcBorders>
          <w:top w:val="single" w:sz="8" w:space="0" w:color="0A455B" w:themeColor="accent2"/>
          <w:left w:val="nil"/>
          <w:bottom w:val="single" w:sz="8" w:space="0" w:color="0A455B" w:themeColor="accent2"/>
          <w:right w:val="nil"/>
          <w:insideH w:val="nil"/>
          <w:insideV w:val="nil"/>
        </w:tcBorders>
      </w:tcPr>
    </w:tblStylePr>
    <w:tblStylePr w:type="lastRow">
      <w:pPr>
        <w:spacing w:before="0" w:after="0" w:line="240" w:lineRule="auto"/>
      </w:pPr>
      <w:rPr>
        <w:b/>
        <w:bCs/>
      </w:rPr>
      <w:tblPr/>
      <w:tcPr>
        <w:tcBorders>
          <w:top w:val="single" w:sz="8" w:space="0" w:color="0A455B" w:themeColor="accent2"/>
          <w:left w:val="nil"/>
          <w:bottom w:val="single" w:sz="8" w:space="0" w:color="0A455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EF5" w:themeFill="accent2" w:themeFillTint="3F"/>
      </w:tcPr>
    </w:tblStylePr>
    <w:tblStylePr w:type="band1Horz">
      <w:tblPr/>
      <w:tcPr>
        <w:tcBorders>
          <w:left w:val="nil"/>
          <w:right w:val="nil"/>
          <w:insideH w:val="nil"/>
          <w:insideV w:val="nil"/>
        </w:tcBorders>
        <w:shd w:val="clear" w:color="auto" w:fill="A3DEF5"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FDCF8F" w:themeColor="accent6"/>
        <w:left w:val="single" w:sz="8" w:space="0" w:color="FDCF8F" w:themeColor="accent6"/>
        <w:bottom w:val="single" w:sz="8" w:space="0" w:color="FDCF8F" w:themeColor="accent6"/>
        <w:right w:val="single" w:sz="8" w:space="0" w:color="FDCF8F" w:themeColor="accent6"/>
        <w:insideH w:val="single" w:sz="8" w:space="0" w:color="FDCF8F" w:themeColor="accent6"/>
        <w:insideV w:val="single" w:sz="8" w:space="0" w:color="FDCF8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CF8F" w:themeColor="accent6"/>
          <w:left w:val="single" w:sz="8" w:space="0" w:color="FDCF8F" w:themeColor="accent6"/>
          <w:bottom w:val="single" w:sz="18" w:space="0" w:color="FDCF8F" w:themeColor="accent6"/>
          <w:right w:val="single" w:sz="8" w:space="0" w:color="FDCF8F" w:themeColor="accent6"/>
          <w:insideH w:val="nil"/>
          <w:insideV w:val="single" w:sz="8" w:space="0" w:color="FDCF8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CF8F" w:themeColor="accent6"/>
          <w:left w:val="single" w:sz="8" w:space="0" w:color="FDCF8F" w:themeColor="accent6"/>
          <w:bottom w:val="single" w:sz="8" w:space="0" w:color="FDCF8F" w:themeColor="accent6"/>
          <w:right w:val="single" w:sz="8" w:space="0" w:color="FDCF8F" w:themeColor="accent6"/>
          <w:insideH w:val="nil"/>
          <w:insideV w:val="single" w:sz="8" w:space="0" w:color="FDCF8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CF8F" w:themeColor="accent6"/>
          <w:left w:val="single" w:sz="8" w:space="0" w:color="FDCF8F" w:themeColor="accent6"/>
          <w:bottom w:val="single" w:sz="8" w:space="0" w:color="FDCF8F" w:themeColor="accent6"/>
          <w:right w:val="single" w:sz="8" w:space="0" w:color="FDCF8F" w:themeColor="accent6"/>
        </w:tcBorders>
      </w:tcPr>
    </w:tblStylePr>
    <w:tblStylePr w:type="band1Vert">
      <w:tblPr/>
      <w:tcPr>
        <w:tcBorders>
          <w:top w:val="single" w:sz="8" w:space="0" w:color="FDCF8F" w:themeColor="accent6"/>
          <w:left w:val="single" w:sz="8" w:space="0" w:color="FDCF8F" w:themeColor="accent6"/>
          <w:bottom w:val="single" w:sz="8" w:space="0" w:color="FDCF8F" w:themeColor="accent6"/>
          <w:right w:val="single" w:sz="8" w:space="0" w:color="FDCF8F" w:themeColor="accent6"/>
        </w:tcBorders>
        <w:shd w:val="clear" w:color="auto" w:fill="FEF3E3" w:themeFill="accent6" w:themeFillTint="3F"/>
      </w:tcPr>
    </w:tblStylePr>
    <w:tblStylePr w:type="band1Horz">
      <w:tblPr/>
      <w:tcPr>
        <w:tcBorders>
          <w:top w:val="single" w:sz="8" w:space="0" w:color="FDCF8F" w:themeColor="accent6"/>
          <w:left w:val="single" w:sz="8" w:space="0" w:color="FDCF8F" w:themeColor="accent6"/>
          <w:bottom w:val="single" w:sz="8" w:space="0" w:color="FDCF8F" w:themeColor="accent6"/>
          <w:right w:val="single" w:sz="8" w:space="0" w:color="FDCF8F" w:themeColor="accent6"/>
          <w:insideV w:val="single" w:sz="8" w:space="0" w:color="FDCF8F" w:themeColor="accent6"/>
        </w:tcBorders>
        <w:shd w:val="clear" w:color="auto" w:fill="FEF3E3" w:themeFill="accent6" w:themeFillTint="3F"/>
      </w:tcPr>
    </w:tblStylePr>
    <w:tblStylePr w:type="band2Horz">
      <w:tblPr/>
      <w:tcPr>
        <w:tcBorders>
          <w:top w:val="single" w:sz="8" w:space="0" w:color="FDCF8F" w:themeColor="accent6"/>
          <w:left w:val="single" w:sz="8" w:space="0" w:color="FDCF8F" w:themeColor="accent6"/>
          <w:bottom w:val="single" w:sz="8" w:space="0" w:color="FDCF8F" w:themeColor="accent6"/>
          <w:right w:val="single" w:sz="8" w:space="0" w:color="FDCF8F" w:themeColor="accent6"/>
          <w:insideV w:val="single" w:sz="8" w:space="0" w:color="FDCF8F"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0A455B" w:themeColor="accent5"/>
        <w:left w:val="single" w:sz="8" w:space="0" w:color="0A455B" w:themeColor="accent5"/>
        <w:bottom w:val="single" w:sz="8" w:space="0" w:color="0A455B" w:themeColor="accent5"/>
        <w:right w:val="single" w:sz="8" w:space="0" w:color="0A455B" w:themeColor="accent5"/>
        <w:insideH w:val="single" w:sz="8" w:space="0" w:color="0A455B" w:themeColor="accent5"/>
        <w:insideV w:val="single" w:sz="8" w:space="0" w:color="0A455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A455B" w:themeColor="accent5"/>
          <w:left w:val="single" w:sz="8" w:space="0" w:color="0A455B" w:themeColor="accent5"/>
          <w:bottom w:val="single" w:sz="18" w:space="0" w:color="0A455B" w:themeColor="accent5"/>
          <w:right w:val="single" w:sz="8" w:space="0" w:color="0A455B" w:themeColor="accent5"/>
          <w:insideH w:val="nil"/>
          <w:insideV w:val="single" w:sz="8" w:space="0" w:color="0A455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A455B" w:themeColor="accent5"/>
          <w:left w:val="single" w:sz="8" w:space="0" w:color="0A455B" w:themeColor="accent5"/>
          <w:bottom w:val="single" w:sz="8" w:space="0" w:color="0A455B" w:themeColor="accent5"/>
          <w:right w:val="single" w:sz="8" w:space="0" w:color="0A455B" w:themeColor="accent5"/>
          <w:insideH w:val="nil"/>
          <w:insideV w:val="single" w:sz="8" w:space="0" w:color="0A455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A455B" w:themeColor="accent5"/>
          <w:left w:val="single" w:sz="8" w:space="0" w:color="0A455B" w:themeColor="accent5"/>
          <w:bottom w:val="single" w:sz="8" w:space="0" w:color="0A455B" w:themeColor="accent5"/>
          <w:right w:val="single" w:sz="8" w:space="0" w:color="0A455B" w:themeColor="accent5"/>
        </w:tcBorders>
      </w:tcPr>
    </w:tblStylePr>
    <w:tblStylePr w:type="band1Vert">
      <w:tblPr/>
      <w:tcPr>
        <w:tcBorders>
          <w:top w:val="single" w:sz="8" w:space="0" w:color="0A455B" w:themeColor="accent5"/>
          <w:left w:val="single" w:sz="8" w:space="0" w:color="0A455B" w:themeColor="accent5"/>
          <w:bottom w:val="single" w:sz="8" w:space="0" w:color="0A455B" w:themeColor="accent5"/>
          <w:right w:val="single" w:sz="8" w:space="0" w:color="0A455B" w:themeColor="accent5"/>
        </w:tcBorders>
        <w:shd w:val="clear" w:color="auto" w:fill="A3DEF5" w:themeFill="accent5" w:themeFillTint="3F"/>
      </w:tcPr>
    </w:tblStylePr>
    <w:tblStylePr w:type="band1Horz">
      <w:tblPr/>
      <w:tcPr>
        <w:tcBorders>
          <w:top w:val="single" w:sz="8" w:space="0" w:color="0A455B" w:themeColor="accent5"/>
          <w:left w:val="single" w:sz="8" w:space="0" w:color="0A455B" w:themeColor="accent5"/>
          <w:bottom w:val="single" w:sz="8" w:space="0" w:color="0A455B" w:themeColor="accent5"/>
          <w:right w:val="single" w:sz="8" w:space="0" w:color="0A455B" w:themeColor="accent5"/>
          <w:insideV w:val="single" w:sz="8" w:space="0" w:color="0A455B" w:themeColor="accent5"/>
        </w:tcBorders>
        <w:shd w:val="clear" w:color="auto" w:fill="A3DEF5" w:themeFill="accent5" w:themeFillTint="3F"/>
      </w:tcPr>
    </w:tblStylePr>
    <w:tblStylePr w:type="band2Horz">
      <w:tblPr/>
      <w:tcPr>
        <w:tcBorders>
          <w:top w:val="single" w:sz="8" w:space="0" w:color="0A455B" w:themeColor="accent5"/>
          <w:left w:val="single" w:sz="8" w:space="0" w:color="0A455B" w:themeColor="accent5"/>
          <w:bottom w:val="single" w:sz="8" w:space="0" w:color="0A455B" w:themeColor="accent5"/>
          <w:right w:val="single" w:sz="8" w:space="0" w:color="0A455B" w:themeColor="accent5"/>
          <w:insideV w:val="single" w:sz="8" w:space="0" w:color="0A455B"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DCF8F" w:themeColor="accent4"/>
        <w:left w:val="single" w:sz="8" w:space="0" w:color="FDCF8F" w:themeColor="accent4"/>
        <w:bottom w:val="single" w:sz="8" w:space="0" w:color="FDCF8F" w:themeColor="accent4"/>
        <w:right w:val="single" w:sz="8" w:space="0" w:color="FDCF8F" w:themeColor="accent4"/>
        <w:insideH w:val="single" w:sz="8" w:space="0" w:color="FDCF8F" w:themeColor="accent4"/>
        <w:insideV w:val="single" w:sz="8" w:space="0" w:color="FDCF8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CF8F" w:themeColor="accent4"/>
          <w:left w:val="single" w:sz="8" w:space="0" w:color="FDCF8F" w:themeColor="accent4"/>
          <w:bottom w:val="single" w:sz="18" w:space="0" w:color="FDCF8F" w:themeColor="accent4"/>
          <w:right w:val="single" w:sz="8" w:space="0" w:color="FDCF8F" w:themeColor="accent4"/>
          <w:insideH w:val="nil"/>
          <w:insideV w:val="single" w:sz="8" w:space="0" w:color="FDCF8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CF8F" w:themeColor="accent4"/>
          <w:left w:val="single" w:sz="8" w:space="0" w:color="FDCF8F" w:themeColor="accent4"/>
          <w:bottom w:val="single" w:sz="8" w:space="0" w:color="FDCF8F" w:themeColor="accent4"/>
          <w:right w:val="single" w:sz="8" w:space="0" w:color="FDCF8F" w:themeColor="accent4"/>
          <w:insideH w:val="nil"/>
          <w:insideV w:val="single" w:sz="8" w:space="0" w:color="FDCF8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CF8F" w:themeColor="accent4"/>
          <w:left w:val="single" w:sz="8" w:space="0" w:color="FDCF8F" w:themeColor="accent4"/>
          <w:bottom w:val="single" w:sz="8" w:space="0" w:color="FDCF8F" w:themeColor="accent4"/>
          <w:right w:val="single" w:sz="8" w:space="0" w:color="FDCF8F" w:themeColor="accent4"/>
        </w:tcBorders>
      </w:tcPr>
    </w:tblStylePr>
    <w:tblStylePr w:type="band1Vert">
      <w:tblPr/>
      <w:tcPr>
        <w:tcBorders>
          <w:top w:val="single" w:sz="8" w:space="0" w:color="FDCF8F" w:themeColor="accent4"/>
          <w:left w:val="single" w:sz="8" w:space="0" w:color="FDCF8F" w:themeColor="accent4"/>
          <w:bottom w:val="single" w:sz="8" w:space="0" w:color="FDCF8F" w:themeColor="accent4"/>
          <w:right w:val="single" w:sz="8" w:space="0" w:color="FDCF8F" w:themeColor="accent4"/>
        </w:tcBorders>
        <w:shd w:val="clear" w:color="auto" w:fill="FEF3E3" w:themeFill="accent4" w:themeFillTint="3F"/>
      </w:tcPr>
    </w:tblStylePr>
    <w:tblStylePr w:type="band1Horz">
      <w:tblPr/>
      <w:tcPr>
        <w:tcBorders>
          <w:top w:val="single" w:sz="8" w:space="0" w:color="FDCF8F" w:themeColor="accent4"/>
          <w:left w:val="single" w:sz="8" w:space="0" w:color="FDCF8F" w:themeColor="accent4"/>
          <w:bottom w:val="single" w:sz="8" w:space="0" w:color="FDCF8F" w:themeColor="accent4"/>
          <w:right w:val="single" w:sz="8" w:space="0" w:color="FDCF8F" w:themeColor="accent4"/>
          <w:insideV w:val="single" w:sz="8" w:space="0" w:color="FDCF8F" w:themeColor="accent4"/>
        </w:tcBorders>
        <w:shd w:val="clear" w:color="auto" w:fill="FEF3E3" w:themeFill="accent4" w:themeFillTint="3F"/>
      </w:tcPr>
    </w:tblStylePr>
    <w:tblStylePr w:type="band2Horz">
      <w:tblPr/>
      <w:tcPr>
        <w:tcBorders>
          <w:top w:val="single" w:sz="8" w:space="0" w:color="FDCF8F" w:themeColor="accent4"/>
          <w:left w:val="single" w:sz="8" w:space="0" w:color="FDCF8F" w:themeColor="accent4"/>
          <w:bottom w:val="single" w:sz="8" w:space="0" w:color="FDCF8F" w:themeColor="accent4"/>
          <w:right w:val="single" w:sz="8" w:space="0" w:color="FDCF8F" w:themeColor="accent4"/>
          <w:insideV w:val="single" w:sz="8" w:space="0" w:color="FDCF8F"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002539" w:themeColor="accent3"/>
        <w:left w:val="single" w:sz="8" w:space="0" w:color="002539" w:themeColor="accent3"/>
        <w:bottom w:val="single" w:sz="8" w:space="0" w:color="002539" w:themeColor="accent3"/>
        <w:right w:val="single" w:sz="8" w:space="0" w:color="002539" w:themeColor="accent3"/>
        <w:insideH w:val="single" w:sz="8" w:space="0" w:color="002539" w:themeColor="accent3"/>
        <w:insideV w:val="single" w:sz="8" w:space="0" w:color="00253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539" w:themeColor="accent3"/>
          <w:left w:val="single" w:sz="8" w:space="0" w:color="002539" w:themeColor="accent3"/>
          <w:bottom w:val="single" w:sz="18" w:space="0" w:color="002539" w:themeColor="accent3"/>
          <w:right w:val="single" w:sz="8" w:space="0" w:color="002539" w:themeColor="accent3"/>
          <w:insideH w:val="nil"/>
          <w:insideV w:val="single" w:sz="8" w:space="0" w:color="00253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539" w:themeColor="accent3"/>
          <w:left w:val="single" w:sz="8" w:space="0" w:color="002539" w:themeColor="accent3"/>
          <w:bottom w:val="single" w:sz="8" w:space="0" w:color="002539" w:themeColor="accent3"/>
          <w:right w:val="single" w:sz="8" w:space="0" w:color="002539" w:themeColor="accent3"/>
          <w:insideH w:val="nil"/>
          <w:insideV w:val="single" w:sz="8" w:space="0" w:color="00253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539" w:themeColor="accent3"/>
          <w:left w:val="single" w:sz="8" w:space="0" w:color="002539" w:themeColor="accent3"/>
          <w:bottom w:val="single" w:sz="8" w:space="0" w:color="002539" w:themeColor="accent3"/>
          <w:right w:val="single" w:sz="8" w:space="0" w:color="002539" w:themeColor="accent3"/>
        </w:tcBorders>
      </w:tcPr>
    </w:tblStylePr>
    <w:tblStylePr w:type="band1Vert">
      <w:tblPr/>
      <w:tcPr>
        <w:tcBorders>
          <w:top w:val="single" w:sz="8" w:space="0" w:color="002539" w:themeColor="accent3"/>
          <w:left w:val="single" w:sz="8" w:space="0" w:color="002539" w:themeColor="accent3"/>
          <w:bottom w:val="single" w:sz="8" w:space="0" w:color="002539" w:themeColor="accent3"/>
          <w:right w:val="single" w:sz="8" w:space="0" w:color="002539" w:themeColor="accent3"/>
        </w:tcBorders>
        <w:shd w:val="clear" w:color="auto" w:fill="8FD7FF" w:themeFill="accent3" w:themeFillTint="3F"/>
      </w:tcPr>
    </w:tblStylePr>
    <w:tblStylePr w:type="band1Horz">
      <w:tblPr/>
      <w:tcPr>
        <w:tcBorders>
          <w:top w:val="single" w:sz="8" w:space="0" w:color="002539" w:themeColor="accent3"/>
          <w:left w:val="single" w:sz="8" w:space="0" w:color="002539" w:themeColor="accent3"/>
          <w:bottom w:val="single" w:sz="8" w:space="0" w:color="002539" w:themeColor="accent3"/>
          <w:right w:val="single" w:sz="8" w:space="0" w:color="002539" w:themeColor="accent3"/>
          <w:insideV w:val="single" w:sz="8" w:space="0" w:color="002539" w:themeColor="accent3"/>
        </w:tcBorders>
        <w:shd w:val="clear" w:color="auto" w:fill="8FD7FF" w:themeFill="accent3" w:themeFillTint="3F"/>
      </w:tcPr>
    </w:tblStylePr>
    <w:tblStylePr w:type="band2Horz">
      <w:tblPr/>
      <w:tcPr>
        <w:tcBorders>
          <w:top w:val="single" w:sz="8" w:space="0" w:color="002539" w:themeColor="accent3"/>
          <w:left w:val="single" w:sz="8" w:space="0" w:color="002539" w:themeColor="accent3"/>
          <w:bottom w:val="single" w:sz="8" w:space="0" w:color="002539" w:themeColor="accent3"/>
          <w:right w:val="single" w:sz="8" w:space="0" w:color="002539" w:themeColor="accent3"/>
          <w:insideV w:val="single" w:sz="8" w:space="0" w:color="002539"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0A455B" w:themeColor="accent2"/>
        <w:left w:val="single" w:sz="8" w:space="0" w:color="0A455B" w:themeColor="accent2"/>
        <w:bottom w:val="single" w:sz="8" w:space="0" w:color="0A455B" w:themeColor="accent2"/>
        <w:right w:val="single" w:sz="8" w:space="0" w:color="0A455B" w:themeColor="accent2"/>
        <w:insideH w:val="single" w:sz="8" w:space="0" w:color="0A455B" w:themeColor="accent2"/>
        <w:insideV w:val="single" w:sz="8" w:space="0" w:color="0A455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A455B" w:themeColor="accent2"/>
          <w:left w:val="single" w:sz="8" w:space="0" w:color="0A455B" w:themeColor="accent2"/>
          <w:bottom w:val="single" w:sz="18" w:space="0" w:color="0A455B" w:themeColor="accent2"/>
          <w:right w:val="single" w:sz="8" w:space="0" w:color="0A455B" w:themeColor="accent2"/>
          <w:insideH w:val="nil"/>
          <w:insideV w:val="single" w:sz="8" w:space="0" w:color="0A455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A455B" w:themeColor="accent2"/>
          <w:left w:val="single" w:sz="8" w:space="0" w:color="0A455B" w:themeColor="accent2"/>
          <w:bottom w:val="single" w:sz="8" w:space="0" w:color="0A455B" w:themeColor="accent2"/>
          <w:right w:val="single" w:sz="8" w:space="0" w:color="0A455B" w:themeColor="accent2"/>
          <w:insideH w:val="nil"/>
          <w:insideV w:val="single" w:sz="8" w:space="0" w:color="0A455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A455B" w:themeColor="accent2"/>
          <w:left w:val="single" w:sz="8" w:space="0" w:color="0A455B" w:themeColor="accent2"/>
          <w:bottom w:val="single" w:sz="8" w:space="0" w:color="0A455B" w:themeColor="accent2"/>
          <w:right w:val="single" w:sz="8" w:space="0" w:color="0A455B" w:themeColor="accent2"/>
        </w:tcBorders>
      </w:tcPr>
    </w:tblStylePr>
    <w:tblStylePr w:type="band1Vert">
      <w:tblPr/>
      <w:tcPr>
        <w:tcBorders>
          <w:top w:val="single" w:sz="8" w:space="0" w:color="0A455B" w:themeColor="accent2"/>
          <w:left w:val="single" w:sz="8" w:space="0" w:color="0A455B" w:themeColor="accent2"/>
          <w:bottom w:val="single" w:sz="8" w:space="0" w:color="0A455B" w:themeColor="accent2"/>
          <w:right w:val="single" w:sz="8" w:space="0" w:color="0A455B" w:themeColor="accent2"/>
        </w:tcBorders>
        <w:shd w:val="clear" w:color="auto" w:fill="A3DEF5" w:themeFill="accent2" w:themeFillTint="3F"/>
      </w:tcPr>
    </w:tblStylePr>
    <w:tblStylePr w:type="band1Horz">
      <w:tblPr/>
      <w:tcPr>
        <w:tcBorders>
          <w:top w:val="single" w:sz="8" w:space="0" w:color="0A455B" w:themeColor="accent2"/>
          <w:left w:val="single" w:sz="8" w:space="0" w:color="0A455B" w:themeColor="accent2"/>
          <w:bottom w:val="single" w:sz="8" w:space="0" w:color="0A455B" w:themeColor="accent2"/>
          <w:right w:val="single" w:sz="8" w:space="0" w:color="0A455B" w:themeColor="accent2"/>
          <w:insideV w:val="single" w:sz="8" w:space="0" w:color="0A455B" w:themeColor="accent2"/>
        </w:tcBorders>
        <w:shd w:val="clear" w:color="auto" w:fill="A3DEF5" w:themeFill="accent2" w:themeFillTint="3F"/>
      </w:tcPr>
    </w:tblStylePr>
    <w:tblStylePr w:type="band2Horz">
      <w:tblPr/>
      <w:tcPr>
        <w:tcBorders>
          <w:top w:val="single" w:sz="8" w:space="0" w:color="0A455B" w:themeColor="accent2"/>
          <w:left w:val="single" w:sz="8" w:space="0" w:color="0A455B" w:themeColor="accent2"/>
          <w:bottom w:val="single" w:sz="8" w:space="0" w:color="0A455B" w:themeColor="accent2"/>
          <w:right w:val="single" w:sz="8" w:space="0" w:color="0A455B" w:themeColor="accent2"/>
          <w:insideV w:val="single" w:sz="8" w:space="0" w:color="0A455B" w:themeColor="accent2"/>
        </w:tcBorders>
      </w:tcPr>
    </w:tblStylePr>
  </w:style>
  <w:style w:type="table" w:styleId="Kleurrijkelijst-accent6">
    <w:name w:val="Colorful List Accent 6"/>
    <w:basedOn w:val="Standaardtabel"/>
    <w:uiPriority w:val="72"/>
    <w:rsid w:val="00E07762"/>
    <w:pPr>
      <w:spacing w:line="240" w:lineRule="auto"/>
    </w:pPr>
    <w:tblPr>
      <w:tblStyleRowBandSize w:val="1"/>
      <w:tblStyleColBandSize w:val="1"/>
    </w:tblPr>
    <w:tcPr>
      <w:shd w:val="clear" w:color="auto" w:fill="FEFAF3" w:themeFill="accent6" w:themeFillTint="19"/>
    </w:tcPr>
    <w:tblStylePr w:type="firstRow">
      <w:rPr>
        <w:b/>
        <w:bCs/>
        <w:color w:val="FFFFFF" w:themeColor="background1"/>
      </w:rPr>
      <w:tblPr/>
      <w:tcPr>
        <w:tcBorders>
          <w:bottom w:val="single" w:sz="12" w:space="0" w:color="FFFFFF" w:themeColor="background1"/>
        </w:tcBorders>
        <w:shd w:val="clear" w:color="auto" w:fill="083648" w:themeFill="accent5" w:themeFillShade="CC"/>
      </w:tcPr>
    </w:tblStylePr>
    <w:tblStylePr w:type="lastRow">
      <w:rPr>
        <w:b/>
        <w:bCs/>
        <w:color w:val="083648" w:themeColor="accent5" w:themeShade="CC"/>
      </w:rPr>
      <w:tblPr/>
      <w:tcPr>
        <w:tcBorders>
          <w:top w:val="single" w:sz="12" w:space="0" w:color="00253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E3" w:themeFill="accent6" w:themeFillTint="3F"/>
      </w:tcPr>
    </w:tblStylePr>
    <w:tblStylePr w:type="band1Horz">
      <w:tblPr/>
      <w:tcPr>
        <w:shd w:val="clear" w:color="auto" w:fill="FEF5E8" w:themeFill="accent6" w:themeFillTint="33"/>
      </w:tcPr>
    </w:tblStylePr>
  </w:style>
  <w:style w:type="table" w:styleId="Kleurrijkelijst-accent5">
    <w:name w:val="Colorful List Accent 5"/>
    <w:basedOn w:val="Standaardtabel"/>
    <w:uiPriority w:val="72"/>
    <w:rsid w:val="00E07762"/>
    <w:pPr>
      <w:spacing w:line="240" w:lineRule="auto"/>
    </w:pPr>
    <w:tblPr>
      <w:tblStyleRowBandSize w:val="1"/>
      <w:tblStyleColBandSize w:val="1"/>
    </w:tblPr>
    <w:tcPr>
      <w:shd w:val="clear" w:color="auto" w:fill="DAF2FB" w:themeFill="accent5" w:themeFillTint="19"/>
    </w:tcPr>
    <w:tblStylePr w:type="firstRow">
      <w:rPr>
        <w:b/>
        <w:bCs/>
        <w:color w:val="FFFFFF" w:themeColor="background1"/>
      </w:rPr>
      <w:tblPr/>
      <w:tcPr>
        <w:tcBorders>
          <w:bottom w:val="single" w:sz="12" w:space="0" w:color="FFFFFF" w:themeColor="background1"/>
        </w:tcBorders>
        <w:shd w:val="clear" w:color="auto" w:fill="FBAD41" w:themeFill="accent6" w:themeFillShade="CC"/>
      </w:tcPr>
    </w:tblStylePr>
    <w:tblStylePr w:type="lastRow">
      <w:rPr>
        <w:b/>
        <w:bCs/>
        <w:color w:val="FBAD41" w:themeColor="accent6" w:themeShade="CC"/>
      </w:rPr>
      <w:tblPr/>
      <w:tcPr>
        <w:tcBorders>
          <w:top w:val="single" w:sz="12" w:space="0" w:color="00253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DEF5" w:themeFill="accent5" w:themeFillTint="3F"/>
      </w:tcPr>
    </w:tblStylePr>
    <w:tblStylePr w:type="band1Horz">
      <w:tblPr/>
      <w:tcPr>
        <w:shd w:val="clear" w:color="auto" w:fill="B5E4F7" w:themeFill="accent5" w:themeFillTint="33"/>
      </w:tcPr>
    </w:tblStylePr>
  </w:style>
  <w:style w:type="table" w:styleId="Kleurrijkelijst-accent4">
    <w:name w:val="Colorful List Accent 4"/>
    <w:basedOn w:val="Standaardtabel"/>
    <w:uiPriority w:val="72"/>
    <w:rsid w:val="00E07762"/>
    <w:pPr>
      <w:spacing w:line="240" w:lineRule="auto"/>
    </w:pPr>
    <w:tblPr>
      <w:tblStyleRowBandSize w:val="1"/>
      <w:tblStyleColBandSize w:val="1"/>
    </w:tblPr>
    <w:tcPr>
      <w:shd w:val="clear" w:color="auto" w:fill="FEFAF3" w:themeFill="accent4" w:themeFillTint="19"/>
    </w:tcPr>
    <w:tblStylePr w:type="firstRow">
      <w:rPr>
        <w:b/>
        <w:bCs/>
        <w:color w:val="FFFFFF" w:themeColor="background1"/>
      </w:rPr>
      <w:tblPr/>
      <w:tcPr>
        <w:tcBorders>
          <w:bottom w:val="single" w:sz="12" w:space="0" w:color="FFFFFF" w:themeColor="background1"/>
        </w:tcBorders>
        <w:shd w:val="clear" w:color="auto" w:fill="001D2D" w:themeFill="accent3" w:themeFillShade="CC"/>
      </w:tcPr>
    </w:tblStylePr>
    <w:tblStylePr w:type="lastRow">
      <w:rPr>
        <w:b/>
        <w:bCs/>
        <w:color w:val="001D2D" w:themeColor="accent3" w:themeShade="CC"/>
      </w:rPr>
      <w:tblPr/>
      <w:tcPr>
        <w:tcBorders>
          <w:top w:val="single" w:sz="12" w:space="0" w:color="00253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E3" w:themeFill="accent4" w:themeFillTint="3F"/>
      </w:tcPr>
    </w:tblStylePr>
    <w:tblStylePr w:type="band1Horz">
      <w:tblPr/>
      <w:tcPr>
        <w:shd w:val="clear" w:color="auto" w:fill="FEF5E8" w:themeFill="accent4" w:themeFillTint="33"/>
      </w:tcPr>
    </w:tblStylePr>
  </w:style>
  <w:style w:type="table" w:styleId="Kleurrijkelijst-accent3">
    <w:name w:val="Colorful List Accent 3"/>
    <w:basedOn w:val="Standaardtabel"/>
    <w:uiPriority w:val="72"/>
    <w:rsid w:val="00E07762"/>
    <w:pPr>
      <w:spacing w:line="240" w:lineRule="auto"/>
    </w:pPr>
    <w:tblPr>
      <w:tblStyleRowBandSize w:val="1"/>
      <w:tblStyleColBandSize w:val="1"/>
    </w:tblPr>
    <w:tcPr>
      <w:shd w:val="clear" w:color="auto" w:fill="D2EFFF" w:themeFill="accent3" w:themeFillTint="19"/>
    </w:tcPr>
    <w:tblStylePr w:type="firstRow">
      <w:rPr>
        <w:b/>
        <w:bCs/>
        <w:color w:val="FFFFFF" w:themeColor="background1"/>
      </w:rPr>
      <w:tblPr/>
      <w:tcPr>
        <w:tcBorders>
          <w:bottom w:val="single" w:sz="12" w:space="0" w:color="FFFFFF" w:themeColor="background1"/>
        </w:tcBorders>
        <w:shd w:val="clear" w:color="auto" w:fill="FBAD41" w:themeFill="accent4" w:themeFillShade="CC"/>
      </w:tcPr>
    </w:tblStylePr>
    <w:tblStylePr w:type="lastRow">
      <w:rPr>
        <w:b/>
        <w:bCs/>
        <w:color w:val="FBAD41" w:themeColor="accent4" w:themeShade="CC"/>
      </w:rPr>
      <w:tblPr/>
      <w:tcPr>
        <w:tcBorders>
          <w:top w:val="single" w:sz="12" w:space="0" w:color="00253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FD7FF" w:themeFill="accent3" w:themeFillTint="3F"/>
      </w:tcPr>
    </w:tblStylePr>
    <w:tblStylePr w:type="band1Horz">
      <w:tblPr/>
      <w:tcPr>
        <w:shd w:val="clear" w:color="auto" w:fill="A4DFFF" w:themeFill="accent3" w:themeFillTint="33"/>
      </w:tcPr>
    </w:tblStylePr>
  </w:style>
  <w:style w:type="table" w:styleId="Kleurrijkelijst-accent2">
    <w:name w:val="Colorful List Accent 2"/>
    <w:basedOn w:val="Standaardtabel"/>
    <w:uiPriority w:val="72"/>
    <w:rsid w:val="00E07762"/>
    <w:pPr>
      <w:spacing w:line="240" w:lineRule="auto"/>
    </w:pPr>
    <w:tblPr>
      <w:tblStyleRowBandSize w:val="1"/>
      <w:tblStyleColBandSize w:val="1"/>
    </w:tblPr>
    <w:tcPr>
      <w:shd w:val="clear" w:color="auto" w:fill="DAF2FB" w:themeFill="accent2" w:themeFillTint="19"/>
    </w:tcPr>
    <w:tblStylePr w:type="firstRow">
      <w:rPr>
        <w:b/>
        <w:bCs/>
        <w:color w:val="FFFFFF" w:themeColor="background1"/>
      </w:rPr>
      <w:tblPr/>
      <w:tcPr>
        <w:tcBorders>
          <w:bottom w:val="single" w:sz="12" w:space="0" w:color="FFFFFF" w:themeColor="background1"/>
        </w:tcBorders>
        <w:shd w:val="clear" w:color="auto" w:fill="083648" w:themeFill="accent2" w:themeFillShade="CC"/>
      </w:tcPr>
    </w:tblStylePr>
    <w:tblStylePr w:type="lastRow">
      <w:rPr>
        <w:b/>
        <w:bCs/>
        <w:color w:val="083648" w:themeColor="accent2" w:themeShade="CC"/>
      </w:rPr>
      <w:tblPr/>
      <w:tcPr>
        <w:tcBorders>
          <w:top w:val="single" w:sz="12" w:space="0" w:color="00253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DEF5" w:themeFill="accent2" w:themeFillTint="3F"/>
      </w:tcPr>
    </w:tblStylePr>
    <w:tblStylePr w:type="band1Horz">
      <w:tblPr/>
      <w:tcPr>
        <w:shd w:val="clear" w:color="auto" w:fill="B5E4F7" w:themeFill="accent2" w:themeFillTint="33"/>
      </w:tcPr>
    </w:tblStylePr>
  </w:style>
  <w:style w:type="table" w:styleId="Kleurrijkelijst-accent1">
    <w:name w:val="Colorful List Accent 1"/>
    <w:basedOn w:val="Standaardtabel"/>
    <w:uiPriority w:val="72"/>
    <w:rsid w:val="00E07762"/>
    <w:pPr>
      <w:spacing w:line="240" w:lineRule="auto"/>
    </w:pPr>
    <w:tblPr>
      <w:tblStyleRowBandSize w:val="1"/>
      <w:tblStyleColBandSize w:val="1"/>
    </w:tblPr>
    <w:tcPr>
      <w:shd w:val="clear" w:color="auto" w:fill="FFF5E5" w:themeFill="accent1" w:themeFillTint="19"/>
    </w:tcPr>
    <w:tblStylePr w:type="firstRow">
      <w:rPr>
        <w:b/>
        <w:bCs/>
        <w:color w:val="FFFFFF" w:themeColor="background1"/>
      </w:rPr>
      <w:tblPr/>
      <w:tcPr>
        <w:tcBorders>
          <w:bottom w:val="single" w:sz="12" w:space="0" w:color="FFFFFF" w:themeColor="background1"/>
        </w:tcBorders>
        <w:shd w:val="clear" w:color="auto" w:fill="083648" w:themeFill="accent2" w:themeFillShade="CC"/>
      </w:tcPr>
    </w:tblStylePr>
    <w:tblStylePr w:type="lastRow">
      <w:rPr>
        <w:b/>
        <w:bCs/>
        <w:color w:val="083648" w:themeColor="accent2" w:themeShade="CC"/>
      </w:rPr>
      <w:tblPr/>
      <w:tcPr>
        <w:tcBorders>
          <w:top w:val="single" w:sz="12" w:space="0" w:color="00253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7BD" w:themeFill="accent1" w:themeFillTint="3F"/>
      </w:tcPr>
    </w:tblStylePr>
    <w:tblStylePr w:type="band1Horz">
      <w:tblPr/>
      <w:tcPr>
        <w:shd w:val="clear" w:color="auto" w:fill="FFEBCA" w:themeFill="accent1" w:themeFillTint="33"/>
      </w:tcPr>
    </w:tblStylePr>
  </w:style>
  <w:style w:type="table" w:styleId="Kleurrijkearcering-accent6">
    <w:name w:val="Colorful Shading Accent 6"/>
    <w:basedOn w:val="Standaardtabel"/>
    <w:uiPriority w:val="71"/>
    <w:rsid w:val="00E07762"/>
    <w:pPr>
      <w:spacing w:line="240" w:lineRule="auto"/>
    </w:pPr>
    <w:tblPr>
      <w:tblStyleRowBandSize w:val="1"/>
      <w:tblStyleColBandSize w:val="1"/>
      <w:tblBorders>
        <w:top w:val="single" w:sz="24" w:space="0" w:color="0A455B" w:themeColor="accent5"/>
        <w:left w:val="single" w:sz="4" w:space="0" w:color="FDCF8F" w:themeColor="accent6"/>
        <w:bottom w:val="single" w:sz="4" w:space="0" w:color="FDCF8F" w:themeColor="accent6"/>
        <w:right w:val="single" w:sz="4" w:space="0" w:color="FDCF8F" w:themeColor="accent6"/>
        <w:insideH w:val="single" w:sz="4" w:space="0" w:color="FFFFFF" w:themeColor="background1"/>
        <w:insideV w:val="single" w:sz="4" w:space="0" w:color="FFFFFF" w:themeColor="background1"/>
      </w:tblBorders>
    </w:tblPr>
    <w:tcPr>
      <w:shd w:val="clear" w:color="auto" w:fill="FEFAF3" w:themeFill="accent6" w:themeFillTint="19"/>
    </w:tcPr>
    <w:tblStylePr w:type="firstRow">
      <w:rPr>
        <w:b/>
        <w:bCs/>
      </w:rPr>
      <w:tblPr/>
      <w:tcPr>
        <w:tcBorders>
          <w:top w:val="nil"/>
          <w:left w:val="nil"/>
          <w:bottom w:val="single" w:sz="24" w:space="0" w:color="0A455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98904" w:themeFill="accent6" w:themeFillShade="99"/>
      </w:tcPr>
    </w:tblStylePr>
    <w:tblStylePr w:type="firstCol">
      <w:rPr>
        <w:color w:val="FFFFFF" w:themeColor="background1"/>
      </w:rPr>
      <w:tblPr/>
      <w:tcPr>
        <w:tcBorders>
          <w:top w:val="nil"/>
          <w:left w:val="nil"/>
          <w:bottom w:val="nil"/>
          <w:right w:val="nil"/>
          <w:insideH w:val="single" w:sz="4" w:space="0" w:color="E98904" w:themeColor="accent6" w:themeShade="99"/>
          <w:insideV w:val="nil"/>
        </w:tcBorders>
        <w:shd w:val="clear" w:color="auto" w:fill="E9890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E98904" w:themeFill="accent6" w:themeFillShade="99"/>
      </w:tcPr>
    </w:tblStylePr>
    <w:tblStylePr w:type="band1Vert">
      <w:tblPr/>
      <w:tcPr>
        <w:shd w:val="clear" w:color="auto" w:fill="FEEBD2" w:themeFill="accent6" w:themeFillTint="66"/>
      </w:tcPr>
    </w:tblStylePr>
    <w:tblStylePr w:type="band1Horz">
      <w:tblPr/>
      <w:tcPr>
        <w:shd w:val="clear" w:color="auto" w:fill="FEE6C7" w:themeFill="accent6" w:themeFillTint="7F"/>
      </w:tcPr>
    </w:tblStylePr>
    <w:tblStylePr w:type="neCell">
      <w:rPr>
        <w:color w:val="002539" w:themeColor="text1"/>
      </w:rPr>
    </w:tblStylePr>
    <w:tblStylePr w:type="nwCell">
      <w:rPr>
        <w:color w:val="002539" w:themeColor="text1"/>
      </w:rPr>
    </w:tblStylePr>
  </w:style>
  <w:style w:type="table" w:styleId="Kleurrijkearcering-accent5">
    <w:name w:val="Colorful Shading Accent 5"/>
    <w:basedOn w:val="Standaardtabel"/>
    <w:uiPriority w:val="71"/>
    <w:rsid w:val="00E07762"/>
    <w:pPr>
      <w:spacing w:line="240" w:lineRule="auto"/>
    </w:pPr>
    <w:tblPr>
      <w:tblStyleRowBandSize w:val="1"/>
      <w:tblStyleColBandSize w:val="1"/>
      <w:tblBorders>
        <w:top w:val="single" w:sz="24" w:space="0" w:color="FDCF8F" w:themeColor="accent6"/>
        <w:left w:val="single" w:sz="4" w:space="0" w:color="0A455B" w:themeColor="accent5"/>
        <w:bottom w:val="single" w:sz="4" w:space="0" w:color="0A455B" w:themeColor="accent5"/>
        <w:right w:val="single" w:sz="4" w:space="0" w:color="0A455B" w:themeColor="accent5"/>
        <w:insideH w:val="single" w:sz="4" w:space="0" w:color="FFFFFF" w:themeColor="background1"/>
        <w:insideV w:val="single" w:sz="4" w:space="0" w:color="FFFFFF" w:themeColor="background1"/>
      </w:tblBorders>
    </w:tblPr>
    <w:tcPr>
      <w:shd w:val="clear" w:color="auto" w:fill="DAF2FB" w:themeFill="accent5" w:themeFillTint="19"/>
    </w:tcPr>
    <w:tblStylePr w:type="firstRow">
      <w:rPr>
        <w:b/>
        <w:bCs/>
      </w:rPr>
      <w:tblPr/>
      <w:tcPr>
        <w:tcBorders>
          <w:top w:val="nil"/>
          <w:left w:val="nil"/>
          <w:bottom w:val="single" w:sz="24" w:space="0" w:color="FDCF8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2936" w:themeFill="accent5" w:themeFillShade="99"/>
      </w:tcPr>
    </w:tblStylePr>
    <w:tblStylePr w:type="firstCol">
      <w:rPr>
        <w:color w:val="FFFFFF" w:themeColor="background1"/>
      </w:rPr>
      <w:tblPr/>
      <w:tcPr>
        <w:tcBorders>
          <w:top w:val="nil"/>
          <w:left w:val="nil"/>
          <w:bottom w:val="nil"/>
          <w:right w:val="nil"/>
          <w:insideH w:val="single" w:sz="4" w:space="0" w:color="062936" w:themeColor="accent5" w:themeShade="99"/>
          <w:insideV w:val="nil"/>
        </w:tcBorders>
        <w:shd w:val="clear" w:color="auto" w:fill="06293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62936" w:themeFill="accent5" w:themeFillShade="99"/>
      </w:tcPr>
    </w:tblStylePr>
    <w:tblStylePr w:type="band1Vert">
      <w:tblPr/>
      <w:tcPr>
        <w:shd w:val="clear" w:color="auto" w:fill="6BCAEE" w:themeFill="accent5" w:themeFillTint="66"/>
      </w:tcPr>
    </w:tblStylePr>
    <w:tblStylePr w:type="band1Horz">
      <w:tblPr/>
      <w:tcPr>
        <w:shd w:val="clear" w:color="auto" w:fill="47BDEA" w:themeFill="accent5" w:themeFillTint="7F"/>
      </w:tcPr>
    </w:tblStylePr>
    <w:tblStylePr w:type="neCell">
      <w:rPr>
        <w:color w:val="002539" w:themeColor="text1"/>
      </w:rPr>
    </w:tblStylePr>
    <w:tblStylePr w:type="nwCell">
      <w:rPr>
        <w:color w:val="002539" w:themeColor="text1"/>
      </w:rPr>
    </w:tblStylePr>
  </w:style>
  <w:style w:type="table" w:styleId="Kleurrijkearcering-accent4">
    <w:name w:val="Colorful Shading Accent 4"/>
    <w:basedOn w:val="Standaardtabel"/>
    <w:uiPriority w:val="71"/>
    <w:rsid w:val="00E07762"/>
    <w:pPr>
      <w:spacing w:line="240" w:lineRule="auto"/>
    </w:pPr>
    <w:tblPr>
      <w:tblStyleRowBandSize w:val="1"/>
      <w:tblStyleColBandSize w:val="1"/>
      <w:tblBorders>
        <w:top w:val="single" w:sz="24" w:space="0" w:color="002539" w:themeColor="accent3"/>
        <w:left w:val="single" w:sz="4" w:space="0" w:color="FDCF8F" w:themeColor="accent4"/>
        <w:bottom w:val="single" w:sz="4" w:space="0" w:color="FDCF8F" w:themeColor="accent4"/>
        <w:right w:val="single" w:sz="4" w:space="0" w:color="FDCF8F" w:themeColor="accent4"/>
        <w:insideH w:val="single" w:sz="4" w:space="0" w:color="FFFFFF" w:themeColor="background1"/>
        <w:insideV w:val="single" w:sz="4" w:space="0" w:color="FFFFFF" w:themeColor="background1"/>
      </w:tblBorders>
    </w:tblPr>
    <w:tcPr>
      <w:shd w:val="clear" w:color="auto" w:fill="FEFAF3" w:themeFill="accent4" w:themeFillTint="19"/>
    </w:tcPr>
    <w:tblStylePr w:type="firstRow">
      <w:rPr>
        <w:b/>
        <w:bCs/>
      </w:rPr>
      <w:tblPr/>
      <w:tcPr>
        <w:tcBorders>
          <w:top w:val="nil"/>
          <w:left w:val="nil"/>
          <w:bottom w:val="single" w:sz="24" w:space="0" w:color="00253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98904" w:themeFill="accent4" w:themeFillShade="99"/>
      </w:tcPr>
    </w:tblStylePr>
    <w:tblStylePr w:type="firstCol">
      <w:rPr>
        <w:color w:val="FFFFFF" w:themeColor="background1"/>
      </w:rPr>
      <w:tblPr/>
      <w:tcPr>
        <w:tcBorders>
          <w:top w:val="nil"/>
          <w:left w:val="nil"/>
          <w:bottom w:val="nil"/>
          <w:right w:val="nil"/>
          <w:insideH w:val="single" w:sz="4" w:space="0" w:color="E98904" w:themeColor="accent4" w:themeShade="99"/>
          <w:insideV w:val="nil"/>
        </w:tcBorders>
        <w:shd w:val="clear" w:color="auto" w:fill="E9890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E98904" w:themeFill="accent4" w:themeFillShade="99"/>
      </w:tcPr>
    </w:tblStylePr>
    <w:tblStylePr w:type="band1Vert">
      <w:tblPr/>
      <w:tcPr>
        <w:shd w:val="clear" w:color="auto" w:fill="FEEBD2" w:themeFill="accent4" w:themeFillTint="66"/>
      </w:tcPr>
    </w:tblStylePr>
    <w:tblStylePr w:type="band1Horz">
      <w:tblPr/>
      <w:tcPr>
        <w:shd w:val="clear" w:color="auto" w:fill="FEE6C7" w:themeFill="accent4" w:themeFillTint="7F"/>
      </w:tcPr>
    </w:tblStylePr>
    <w:tblStylePr w:type="neCell">
      <w:rPr>
        <w:color w:val="002539" w:themeColor="text1"/>
      </w:rPr>
    </w:tblStylePr>
    <w:tblStylePr w:type="nwCell">
      <w:rPr>
        <w:color w:val="002539" w:themeColor="text1"/>
      </w:rPr>
    </w:tblStylePr>
  </w:style>
  <w:style w:type="table" w:styleId="Kleurrijkearcering-accent3">
    <w:name w:val="Colorful Shading Accent 3"/>
    <w:basedOn w:val="Standaardtabel"/>
    <w:uiPriority w:val="71"/>
    <w:rsid w:val="00E07762"/>
    <w:pPr>
      <w:spacing w:line="240" w:lineRule="auto"/>
    </w:pPr>
    <w:tblPr>
      <w:tblStyleRowBandSize w:val="1"/>
      <w:tblStyleColBandSize w:val="1"/>
      <w:tblBorders>
        <w:top w:val="single" w:sz="24" w:space="0" w:color="FDCF8F" w:themeColor="accent4"/>
        <w:left w:val="single" w:sz="4" w:space="0" w:color="002539" w:themeColor="accent3"/>
        <w:bottom w:val="single" w:sz="4" w:space="0" w:color="002539" w:themeColor="accent3"/>
        <w:right w:val="single" w:sz="4" w:space="0" w:color="002539" w:themeColor="accent3"/>
        <w:insideH w:val="single" w:sz="4" w:space="0" w:color="FFFFFF" w:themeColor="background1"/>
        <w:insideV w:val="single" w:sz="4" w:space="0" w:color="FFFFFF" w:themeColor="background1"/>
      </w:tblBorders>
    </w:tblPr>
    <w:tcPr>
      <w:shd w:val="clear" w:color="auto" w:fill="D2EFFF" w:themeFill="accent3" w:themeFillTint="19"/>
    </w:tcPr>
    <w:tblStylePr w:type="firstRow">
      <w:rPr>
        <w:b/>
        <w:bCs/>
      </w:rPr>
      <w:tblPr/>
      <w:tcPr>
        <w:tcBorders>
          <w:top w:val="nil"/>
          <w:left w:val="nil"/>
          <w:bottom w:val="single" w:sz="24" w:space="0" w:color="FDCF8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622" w:themeFill="accent3" w:themeFillShade="99"/>
      </w:tcPr>
    </w:tblStylePr>
    <w:tblStylePr w:type="firstCol">
      <w:rPr>
        <w:color w:val="FFFFFF" w:themeColor="background1"/>
      </w:rPr>
      <w:tblPr/>
      <w:tcPr>
        <w:tcBorders>
          <w:top w:val="nil"/>
          <w:left w:val="nil"/>
          <w:bottom w:val="nil"/>
          <w:right w:val="nil"/>
          <w:insideH w:val="single" w:sz="4" w:space="0" w:color="001622" w:themeColor="accent3" w:themeShade="99"/>
          <w:insideV w:val="nil"/>
        </w:tcBorders>
        <w:shd w:val="clear" w:color="auto" w:fill="00162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1622" w:themeFill="accent3" w:themeFillShade="99"/>
      </w:tcPr>
    </w:tblStylePr>
    <w:tblStylePr w:type="band1Vert">
      <w:tblPr/>
      <w:tcPr>
        <w:shd w:val="clear" w:color="auto" w:fill="49BFFF" w:themeFill="accent3" w:themeFillTint="66"/>
      </w:tcPr>
    </w:tblStylePr>
    <w:tblStylePr w:type="band1Horz">
      <w:tblPr/>
      <w:tcPr>
        <w:shd w:val="clear" w:color="auto" w:fill="1DAFFF" w:themeFill="accent3" w:themeFillTint="7F"/>
      </w:tcPr>
    </w:tblStylePr>
  </w:style>
  <w:style w:type="table" w:styleId="Kleurrijkearcering-accent2">
    <w:name w:val="Colorful Shading Accent 2"/>
    <w:basedOn w:val="Standaardtabel"/>
    <w:uiPriority w:val="71"/>
    <w:rsid w:val="00E07762"/>
    <w:pPr>
      <w:spacing w:line="240" w:lineRule="auto"/>
    </w:pPr>
    <w:tblPr>
      <w:tblStyleRowBandSize w:val="1"/>
      <w:tblStyleColBandSize w:val="1"/>
      <w:tblBorders>
        <w:top w:val="single" w:sz="24" w:space="0" w:color="0A455B" w:themeColor="accent2"/>
        <w:left w:val="single" w:sz="4" w:space="0" w:color="0A455B" w:themeColor="accent2"/>
        <w:bottom w:val="single" w:sz="4" w:space="0" w:color="0A455B" w:themeColor="accent2"/>
        <w:right w:val="single" w:sz="4" w:space="0" w:color="0A455B" w:themeColor="accent2"/>
        <w:insideH w:val="single" w:sz="4" w:space="0" w:color="FFFFFF" w:themeColor="background1"/>
        <w:insideV w:val="single" w:sz="4" w:space="0" w:color="FFFFFF" w:themeColor="background1"/>
      </w:tblBorders>
    </w:tblPr>
    <w:tcPr>
      <w:shd w:val="clear" w:color="auto" w:fill="DAF2FB" w:themeFill="accent2" w:themeFillTint="19"/>
    </w:tcPr>
    <w:tblStylePr w:type="firstRow">
      <w:rPr>
        <w:b/>
        <w:bCs/>
      </w:rPr>
      <w:tblPr/>
      <w:tcPr>
        <w:tcBorders>
          <w:top w:val="nil"/>
          <w:left w:val="nil"/>
          <w:bottom w:val="single" w:sz="24" w:space="0" w:color="0A45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2936" w:themeFill="accent2" w:themeFillShade="99"/>
      </w:tcPr>
    </w:tblStylePr>
    <w:tblStylePr w:type="firstCol">
      <w:rPr>
        <w:color w:val="FFFFFF" w:themeColor="background1"/>
      </w:rPr>
      <w:tblPr/>
      <w:tcPr>
        <w:tcBorders>
          <w:top w:val="nil"/>
          <w:left w:val="nil"/>
          <w:bottom w:val="nil"/>
          <w:right w:val="nil"/>
          <w:insideH w:val="single" w:sz="4" w:space="0" w:color="062936" w:themeColor="accent2" w:themeShade="99"/>
          <w:insideV w:val="nil"/>
        </w:tcBorders>
        <w:shd w:val="clear" w:color="auto" w:fill="06293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62936" w:themeFill="accent2" w:themeFillShade="99"/>
      </w:tcPr>
    </w:tblStylePr>
    <w:tblStylePr w:type="band1Vert">
      <w:tblPr/>
      <w:tcPr>
        <w:shd w:val="clear" w:color="auto" w:fill="6BCAEE" w:themeFill="accent2" w:themeFillTint="66"/>
      </w:tcPr>
    </w:tblStylePr>
    <w:tblStylePr w:type="band1Horz">
      <w:tblPr/>
      <w:tcPr>
        <w:shd w:val="clear" w:color="auto" w:fill="47BDEA" w:themeFill="accent2" w:themeFillTint="7F"/>
      </w:tcPr>
    </w:tblStylePr>
    <w:tblStylePr w:type="neCell">
      <w:rPr>
        <w:color w:val="002539" w:themeColor="text1"/>
      </w:rPr>
    </w:tblStylePr>
    <w:tblStylePr w:type="nwCell">
      <w:rPr>
        <w:color w:val="002539" w:themeColor="text1"/>
      </w:rPr>
    </w:tblStylePr>
  </w:style>
  <w:style w:type="table" w:styleId="Kleurrijkearcering-accent1">
    <w:name w:val="Colorful Shading Accent 1"/>
    <w:basedOn w:val="Standaardtabel"/>
    <w:uiPriority w:val="71"/>
    <w:rsid w:val="00E07762"/>
    <w:pPr>
      <w:spacing w:line="240" w:lineRule="auto"/>
    </w:pPr>
    <w:tblPr>
      <w:tblStyleRowBandSize w:val="1"/>
      <w:tblStyleColBandSize w:val="1"/>
      <w:tblBorders>
        <w:top w:val="single" w:sz="24" w:space="0" w:color="0A455B" w:themeColor="accent2"/>
        <w:left w:val="single" w:sz="4" w:space="0" w:color="F59C00" w:themeColor="accent1"/>
        <w:bottom w:val="single" w:sz="4" w:space="0" w:color="F59C00" w:themeColor="accent1"/>
        <w:right w:val="single" w:sz="4" w:space="0" w:color="F59C00" w:themeColor="accent1"/>
        <w:insideH w:val="single" w:sz="4" w:space="0" w:color="FFFFFF" w:themeColor="background1"/>
        <w:insideV w:val="single" w:sz="4" w:space="0" w:color="FFFFFF" w:themeColor="background1"/>
      </w:tblBorders>
    </w:tblPr>
    <w:tcPr>
      <w:shd w:val="clear" w:color="auto" w:fill="FFF5E5" w:themeFill="accent1" w:themeFillTint="19"/>
    </w:tcPr>
    <w:tblStylePr w:type="firstRow">
      <w:rPr>
        <w:b/>
        <w:bCs/>
      </w:rPr>
      <w:tblPr/>
      <w:tcPr>
        <w:tcBorders>
          <w:top w:val="nil"/>
          <w:left w:val="nil"/>
          <w:bottom w:val="single" w:sz="24" w:space="0" w:color="0A45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5D00" w:themeFill="accent1" w:themeFillShade="99"/>
      </w:tcPr>
    </w:tblStylePr>
    <w:tblStylePr w:type="firstCol">
      <w:rPr>
        <w:color w:val="FFFFFF" w:themeColor="background1"/>
      </w:rPr>
      <w:tblPr/>
      <w:tcPr>
        <w:tcBorders>
          <w:top w:val="nil"/>
          <w:left w:val="nil"/>
          <w:bottom w:val="nil"/>
          <w:right w:val="nil"/>
          <w:insideH w:val="single" w:sz="4" w:space="0" w:color="935D00" w:themeColor="accent1" w:themeShade="99"/>
          <w:insideV w:val="nil"/>
        </w:tcBorders>
        <w:shd w:val="clear" w:color="auto" w:fill="935D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35D00" w:themeFill="accent1" w:themeFillShade="99"/>
      </w:tcPr>
    </w:tblStylePr>
    <w:tblStylePr w:type="band1Vert">
      <w:tblPr/>
      <w:tcPr>
        <w:shd w:val="clear" w:color="auto" w:fill="FFD895" w:themeFill="accent1" w:themeFillTint="66"/>
      </w:tcPr>
    </w:tblStylePr>
    <w:tblStylePr w:type="band1Horz">
      <w:tblPr/>
      <w:tcPr>
        <w:shd w:val="clear" w:color="auto" w:fill="FFCE7B" w:themeFill="accent1" w:themeFillTint="7F"/>
      </w:tcPr>
    </w:tblStylePr>
    <w:tblStylePr w:type="neCell">
      <w:rPr>
        <w:color w:val="002539" w:themeColor="text1"/>
      </w:rPr>
    </w:tblStylePr>
    <w:tblStylePr w:type="nwCell">
      <w:rPr>
        <w:color w:val="002539" w:themeColor="text1"/>
      </w:rPr>
    </w:tblStylePr>
  </w:style>
  <w:style w:type="table" w:styleId="Kleurrijkraster-accent6">
    <w:name w:val="Colorful Grid Accent 6"/>
    <w:basedOn w:val="Standaardtabel"/>
    <w:uiPriority w:val="73"/>
    <w:rsid w:val="00E07762"/>
    <w:pPr>
      <w:spacing w:line="240" w:lineRule="auto"/>
    </w:pPr>
    <w:tblPr>
      <w:tblStyleRowBandSize w:val="1"/>
      <w:tblStyleColBandSize w:val="1"/>
      <w:tblBorders>
        <w:insideH w:val="single" w:sz="4" w:space="0" w:color="FFFFFF" w:themeColor="background1"/>
      </w:tblBorders>
    </w:tblPr>
    <w:tcPr>
      <w:shd w:val="clear" w:color="auto" w:fill="FEF5E8" w:themeFill="accent6" w:themeFillTint="33"/>
    </w:tcPr>
    <w:tblStylePr w:type="firstRow">
      <w:rPr>
        <w:b/>
        <w:bCs/>
      </w:rPr>
      <w:tblPr/>
      <w:tcPr>
        <w:shd w:val="clear" w:color="auto" w:fill="FEEBD2" w:themeFill="accent6" w:themeFillTint="66"/>
      </w:tcPr>
    </w:tblStylePr>
    <w:tblStylePr w:type="lastRow">
      <w:rPr>
        <w:b/>
        <w:bCs/>
        <w:color w:val="002539" w:themeColor="text1"/>
      </w:rPr>
      <w:tblPr/>
      <w:tcPr>
        <w:shd w:val="clear" w:color="auto" w:fill="FEEBD2" w:themeFill="accent6" w:themeFillTint="66"/>
      </w:tcPr>
    </w:tblStylePr>
    <w:tblStylePr w:type="firstCol">
      <w:rPr>
        <w:color w:val="FFFFFF" w:themeColor="background1"/>
      </w:rPr>
      <w:tblPr/>
      <w:tcPr>
        <w:shd w:val="clear" w:color="auto" w:fill="FBA42D" w:themeFill="accent6" w:themeFillShade="BF"/>
      </w:tcPr>
    </w:tblStylePr>
    <w:tblStylePr w:type="lastCol">
      <w:rPr>
        <w:color w:val="FFFFFF" w:themeColor="background1"/>
      </w:rPr>
      <w:tblPr/>
      <w:tcPr>
        <w:shd w:val="clear" w:color="auto" w:fill="FBA42D" w:themeFill="accent6" w:themeFillShade="BF"/>
      </w:tcPr>
    </w:tblStylePr>
    <w:tblStylePr w:type="band1Vert">
      <w:tblPr/>
      <w:tcPr>
        <w:shd w:val="clear" w:color="auto" w:fill="FEE6C7" w:themeFill="accent6" w:themeFillTint="7F"/>
      </w:tcPr>
    </w:tblStylePr>
    <w:tblStylePr w:type="band1Horz">
      <w:tblPr/>
      <w:tcPr>
        <w:shd w:val="clear" w:color="auto" w:fill="FEE6C7" w:themeFill="accent6" w:themeFillTint="7F"/>
      </w:tcPr>
    </w:tblStylePr>
  </w:style>
  <w:style w:type="table" w:styleId="Kleurrijkraster-accent5">
    <w:name w:val="Colorful Grid Accent 5"/>
    <w:basedOn w:val="Standaardtabel"/>
    <w:uiPriority w:val="73"/>
    <w:rsid w:val="00E07762"/>
    <w:pPr>
      <w:spacing w:line="240" w:lineRule="auto"/>
    </w:pPr>
    <w:tblPr>
      <w:tblStyleRowBandSize w:val="1"/>
      <w:tblStyleColBandSize w:val="1"/>
      <w:tblBorders>
        <w:insideH w:val="single" w:sz="4" w:space="0" w:color="FFFFFF" w:themeColor="background1"/>
      </w:tblBorders>
    </w:tblPr>
    <w:tcPr>
      <w:shd w:val="clear" w:color="auto" w:fill="B5E4F7" w:themeFill="accent5" w:themeFillTint="33"/>
    </w:tcPr>
    <w:tblStylePr w:type="firstRow">
      <w:rPr>
        <w:b/>
        <w:bCs/>
      </w:rPr>
      <w:tblPr/>
      <w:tcPr>
        <w:shd w:val="clear" w:color="auto" w:fill="6BCAEE" w:themeFill="accent5" w:themeFillTint="66"/>
      </w:tcPr>
    </w:tblStylePr>
    <w:tblStylePr w:type="lastRow">
      <w:rPr>
        <w:b/>
        <w:bCs/>
        <w:color w:val="002539" w:themeColor="text1"/>
      </w:rPr>
      <w:tblPr/>
      <w:tcPr>
        <w:shd w:val="clear" w:color="auto" w:fill="6BCAEE" w:themeFill="accent5" w:themeFillTint="66"/>
      </w:tcPr>
    </w:tblStylePr>
    <w:tblStylePr w:type="firstCol">
      <w:rPr>
        <w:color w:val="FFFFFF" w:themeColor="background1"/>
      </w:rPr>
      <w:tblPr/>
      <w:tcPr>
        <w:shd w:val="clear" w:color="auto" w:fill="073343" w:themeFill="accent5" w:themeFillShade="BF"/>
      </w:tcPr>
    </w:tblStylePr>
    <w:tblStylePr w:type="lastCol">
      <w:rPr>
        <w:color w:val="FFFFFF" w:themeColor="background1"/>
      </w:rPr>
      <w:tblPr/>
      <w:tcPr>
        <w:shd w:val="clear" w:color="auto" w:fill="073343" w:themeFill="accent5" w:themeFillShade="BF"/>
      </w:tcPr>
    </w:tblStylePr>
    <w:tblStylePr w:type="band1Vert">
      <w:tblPr/>
      <w:tcPr>
        <w:shd w:val="clear" w:color="auto" w:fill="47BDEA" w:themeFill="accent5" w:themeFillTint="7F"/>
      </w:tcPr>
    </w:tblStylePr>
    <w:tblStylePr w:type="band1Horz">
      <w:tblPr/>
      <w:tcPr>
        <w:shd w:val="clear" w:color="auto" w:fill="47BDEA" w:themeFill="accent5" w:themeFillTint="7F"/>
      </w:tcPr>
    </w:tblStylePr>
  </w:style>
  <w:style w:type="table" w:styleId="Kleurrijkraster-accent4">
    <w:name w:val="Colorful Grid Accent 4"/>
    <w:basedOn w:val="Standaardtabel"/>
    <w:uiPriority w:val="73"/>
    <w:rsid w:val="00E07762"/>
    <w:pPr>
      <w:spacing w:line="240" w:lineRule="auto"/>
    </w:pPr>
    <w:tblPr>
      <w:tblStyleRowBandSize w:val="1"/>
      <w:tblStyleColBandSize w:val="1"/>
      <w:tblBorders>
        <w:insideH w:val="single" w:sz="4" w:space="0" w:color="FFFFFF" w:themeColor="background1"/>
      </w:tblBorders>
    </w:tblPr>
    <w:tcPr>
      <w:shd w:val="clear" w:color="auto" w:fill="FEF5E8" w:themeFill="accent4" w:themeFillTint="33"/>
    </w:tcPr>
    <w:tblStylePr w:type="firstRow">
      <w:rPr>
        <w:b/>
        <w:bCs/>
      </w:rPr>
      <w:tblPr/>
      <w:tcPr>
        <w:shd w:val="clear" w:color="auto" w:fill="FEEBD2" w:themeFill="accent4" w:themeFillTint="66"/>
      </w:tcPr>
    </w:tblStylePr>
    <w:tblStylePr w:type="lastRow">
      <w:rPr>
        <w:b/>
        <w:bCs/>
        <w:color w:val="002539" w:themeColor="text1"/>
      </w:rPr>
      <w:tblPr/>
      <w:tcPr>
        <w:shd w:val="clear" w:color="auto" w:fill="FEEBD2" w:themeFill="accent4" w:themeFillTint="66"/>
      </w:tcPr>
    </w:tblStylePr>
    <w:tblStylePr w:type="firstCol">
      <w:rPr>
        <w:color w:val="FFFFFF" w:themeColor="background1"/>
      </w:rPr>
      <w:tblPr/>
      <w:tcPr>
        <w:shd w:val="clear" w:color="auto" w:fill="FBA42D" w:themeFill="accent4" w:themeFillShade="BF"/>
      </w:tcPr>
    </w:tblStylePr>
    <w:tblStylePr w:type="lastCol">
      <w:rPr>
        <w:color w:val="FFFFFF" w:themeColor="background1"/>
      </w:rPr>
      <w:tblPr/>
      <w:tcPr>
        <w:shd w:val="clear" w:color="auto" w:fill="FBA42D" w:themeFill="accent4" w:themeFillShade="BF"/>
      </w:tcPr>
    </w:tblStylePr>
    <w:tblStylePr w:type="band1Vert">
      <w:tblPr/>
      <w:tcPr>
        <w:shd w:val="clear" w:color="auto" w:fill="FEE6C7" w:themeFill="accent4" w:themeFillTint="7F"/>
      </w:tcPr>
    </w:tblStylePr>
    <w:tblStylePr w:type="band1Horz">
      <w:tblPr/>
      <w:tcPr>
        <w:shd w:val="clear" w:color="auto" w:fill="FEE6C7" w:themeFill="accent4" w:themeFillTint="7F"/>
      </w:tcPr>
    </w:tblStylePr>
  </w:style>
  <w:style w:type="table" w:styleId="Kleurrijkraster-accent3">
    <w:name w:val="Colorful Grid Accent 3"/>
    <w:basedOn w:val="Standaardtabel"/>
    <w:uiPriority w:val="73"/>
    <w:rsid w:val="00E07762"/>
    <w:pPr>
      <w:spacing w:line="240" w:lineRule="auto"/>
    </w:pPr>
    <w:tblPr>
      <w:tblStyleRowBandSize w:val="1"/>
      <w:tblStyleColBandSize w:val="1"/>
      <w:tblBorders>
        <w:insideH w:val="single" w:sz="4" w:space="0" w:color="FFFFFF" w:themeColor="background1"/>
      </w:tblBorders>
    </w:tblPr>
    <w:tcPr>
      <w:shd w:val="clear" w:color="auto" w:fill="A4DFFF" w:themeFill="accent3" w:themeFillTint="33"/>
    </w:tcPr>
    <w:tblStylePr w:type="firstRow">
      <w:rPr>
        <w:b/>
        <w:bCs/>
      </w:rPr>
      <w:tblPr/>
      <w:tcPr>
        <w:shd w:val="clear" w:color="auto" w:fill="49BFFF" w:themeFill="accent3" w:themeFillTint="66"/>
      </w:tcPr>
    </w:tblStylePr>
    <w:tblStylePr w:type="lastRow">
      <w:rPr>
        <w:b/>
        <w:bCs/>
        <w:color w:val="002539" w:themeColor="text1"/>
      </w:rPr>
      <w:tblPr/>
      <w:tcPr>
        <w:shd w:val="clear" w:color="auto" w:fill="49BFFF" w:themeFill="accent3" w:themeFillTint="66"/>
      </w:tcPr>
    </w:tblStylePr>
    <w:tblStylePr w:type="firstCol">
      <w:rPr>
        <w:color w:val="FFFFFF" w:themeColor="background1"/>
      </w:rPr>
      <w:tblPr/>
      <w:tcPr>
        <w:shd w:val="clear" w:color="auto" w:fill="001B2A" w:themeFill="accent3" w:themeFillShade="BF"/>
      </w:tcPr>
    </w:tblStylePr>
    <w:tblStylePr w:type="lastCol">
      <w:rPr>
        <w:color w:val="FFFFFF" w:themeColor="background1"/>
      </w:rPr>
      <w:tblPr/>
      <w:tcPr>
        <w:shd w:val="clear" w:color="auto" w:fill="001B2A" w:themeFill="accent3" w:themeFillShade="BF"/>
      </w:tcPr>
    </w:tblStylePr>
    <w:tblStylePr w:type="band1Vert">
      <w:tblPr/>
      <w:tcPr>
        <w:shd w:val="clear" w:color="auto" w:fill="1DAFFF" w:themeFill="accent3" w:themeFillTint="7F"/>
      </w:tcPr>
    </w:tblStylePr>
    <w:tblStylePr w:type="band1Horz">
      <w:tblPr/>
      <w:tcPr>
        <w:shd w:val="clear" w:color="auto" w:fill="1DAFFF" w:themeFill="accent3" w:themeFillTint="7F"/>
      </w:tcPr>
    </w:tblStylePr>
  </w:style>
  <w:style w:type="table" w:styleId="Kleurrijkraster-accent2">
    <w:name w:val="Colorful Grid Accent 2"/>
    <w:basedOn w:val="Standaardtabel"/>
    <w:uiPriority w:val="73"/>
    <w:rsid w:val="00E07762"/>
    <w:pPr>
      <w:spacing w:line="240" w:lineRule="auto"/>
    </w:pPr>
    <w:tblPr>
      <w:tblStyleRowBandSize w:val="1"/>
      <w:tblStyleColBandSize w:val="1"/>
      <w:tblBorders>
        <w:insideH w:val="single" w:sz="4" w:space="0" w:color="FFFFFF" w:themeColor="background1"/>
      </w:tblBorders>
    </w:tblPr>
    <w:tcPr>
      <w:shd w:val="clear" w:color="auto" w:fill="B5E4F7" w:themeFill="accent2" w:themeFillTint="33"/>
    </w:tcPr>
    <w:tblStylePr w:type="firstRow">
      <w:rPr>
        <w:b/>
        <w:bCs/>
      </w:rPr>
      <w:tblPr/>
      <w:tcPr>
        <w:shd w:val="clear" w:color="auto" w:fill="6BCAEE" w:themeFill="accent2" w:themeFillTint="66"/>
      </w:tcPr>
    </w:tblStylePr>
    <w:tblStylePr w:type="lastRow">
      <w:rPr>
        <w:b/>
        <w:bCs/>
        <w:color w:val="002539" w:themeColor="text1"/>
      </w:rPr>
      <w:tblPr/>
      <w:tcPr>
        <w:shd w:val="clear" w:color="auto" w:fill="6BCAEE" w:themeFill="accent2" w:themeFillTint="66"/>
      </w:tcPr>
    </w:tblStylePr>
    <w:tblStylePr w:type="firstCol">
      <w:rPr>
        <w:color w:val="FFFFFF" w:themeColor="background1"/>
      </w:rPr>
      <w:tblPr/>
      <w:tcPr>
        <w:shd w:val="clear" w:color="auto" w:fill="073343" w:themeFill="accent2" w:themeFillShade="BF"/>
      </w:tcPr>
    </w:tblStylePr>
    <w:tblStylePr w:type="lastCol">
      <w:rPr>
        <w:color w:val="FFFFFF" w:themeColor="background1"/>
      </w:rPr>
      <w:tblPr/>
      <w:tcPr>
        <w:shd w:val="clear" w:color="auto" w:fill="073343" w:themeFill="accent2" w:themeFillShade="BF"/>
      </w:tcPr>
    </w:tblStylePr>
    <w:tblStylePr w:type="band1Vert">
      <w:tblPr/>
      <w:tcPr>
        <w:shd w:val="clear" w:color="auto" w:fill="47BDEA" w:themeFill="accent2" w:themeFillTint="7F"/>
      </w:tcPr>
    </w:tblStylePr>
    <w:tblStylePr w:type="band1Horz">
      <w:tblPr/>
      <w:tcPr>
        <w:shd w:val="clear" w:color="auto" w:fill="47BDEA" w:themeFill="accent2" w:themeFillTint="7F"/>
      </w:tcPr>
    </w:tblStylePr>
  </w:style>
  <w:style w:type="table" w:styleId="Kleurrijkraster-accent1">
    <w:name w:val="Colorful Grid Accent 1"/>
    <w:basedOn w:val="Standaardtabel"/>
    <w:uiPriority w:val="73"/>
    <w:rsid w:val="00E07762"/>
    <w:pPr>
      <w:spacing w:line="240" w:lineRule="auto"/>
    </w:pPr>
    <w:tblPr>
      <w:tblStyleRowBandSize w:val="1"/>
      <w:tblStyleColBandSize w:val="1"/>
      <w:tblBorders>
        <w:insideH w:val="single" w:sz="4" w:space="0" w:color="FFFFFF" w:themeColor="background1"/>
      </w:tblBorders>
    </w:tblPr>
    <w:tcPr>
      <w:shd w:val="clear" w:color="auto" w:fill="FFEBCA" w:themeFill="accent1" w:themeFillTint="33"/>
    </w:tcPr>
    <w:tblStylePr w:type="firstRow">
      <w:rPr>
        <w:b/>
        <w:bCs/>
      </w:rPr>
      <w:tblPr/>
      <w:tcPr>
        <w:shd w:val="clear" w:color="auto" w:fill="FFD895" w:themeFill="accent1" w:themeFillTint="66"/>
      </w:tcPr>
    </w:tblStylePr>
    <w:tblStylePr w:type="lastRow">
      <w:rPr>
        <w:b/>
        <w:bCs/>
        <w:color w:val="002539" w:themeColor="text1"/>
      </w:rPr>
      <w:tblPr/>
      <w:tcPr>
        <w:shd w:val="clear" w:color="auto" w:fill="FFD895" w:themeFill="accent1" w:themeFillTint="66"/>
      </w:tcPr>
    </w:tblStylePr>
    <w:tblStylePr w:type="firstCol">
      <w:rPr>
        <w:color w:val="FFFFFF" w:themeColor="background1"/>
      </w:rPr>
      <w:tblPr/>
      <w:tcPr>
        <w:shd w:val="clear" w:color="auto" w:fill="B77400" w:themeFill="accent1" w:themeFillShade="BF"/>
      </w:tcPr>
    </w:tblStylePr>
    <w:tblStylePr w:type="lastCol">
      <w:rPr>
        <w:color w:val="FFFFFF" w:themeColor="background1"/>
      </w:rPr>
      <w:tblPr/>
      <w:tcPr>
        <w:shd w:val="clear" w:color="auto" w:fill="B77400" w:themeFill="accent1" w:themeFillShade="BF"/>
      </w:tcPr>
    </w:tblStylePr>
    <w:tblStylePr w:type="band1Vert">
      <w:tblPr/>
      <w:tcPr>
        <w:shd w:val="clear" w:color="auto" w:fill="FFCE7B" w:themeFill="accent1" w:themeFillTint="7F"/>
      </w:tcPr>
    </w:tblStylePr>
    <w:tblStylePr w:type="band1Horz">
      <w:tblPr/>
      <w:tcPr>
        <w:shd w:val="clear" w:color="auto" w:fill="FFCE7B"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rPr>
    <w:tblPr>
      <w:tblStyleRowBandSize w:val="1"/>
      <w:tblStyleColBandSize w:val="1"/>
      <w:tblBorders>
        <w:top w:val="single" w:sz="8" w:space="0" w:color="FDCF8F" w:themeColor="accent6"/>
        <w:left w:val="single" w:sz="8" w:space="0" w:color="FDCF8F" w:themeColor="accent6"/>
        <w:bottom w:val="single" w:sz="8" w:space="0" w:color="FDCF8F" w:themeColor="accent6"/>
        <w:right w:val="single" w:sz="8" w:space="0" w:color="FDCF8F" w:themeColor="accent6"/>
      </w:tblBorders>
    </w:tblPr>
    <w:tblStylePr w:type="firstRow">
      <w:rPr>
        <w:sz w:val="24"/>
        <w:szCs w:val="24"/>
      </w:rPr>
      <w:tblPr/>
      <w:tcPr>
        <w:tcBorders>
          <w:top w:val="nil"/>
          <w:left w:val="nil"/>
          <w:bottom w:val="single" w:sz="24" w:space="0" w:color="FDCF8F" w:themeColor="accent6"/>
          <w:right w:val="nil"/>
          <w:insideH w:val="nil"/>
          <w:insideV w:val="nil"/>
        </w:tcBorders>
        <w:shd w:val="clear" w:color="auto" w:fill="FFFFFF" w:themeFill="background1"/>
      </w:tcPr>
    </w:tblStylePr>
    <w:tblStylePr w:type="lastRow">
      <w:tblPr/>
      <w:tcPr>
        <w:tcBorders>
          <w:top w:val="single" w:sz="8" w:space="0" w:color="FDCF8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CF8F" w:themeColor="accent6"/>
          <w:insideH w:val="nil"/>
          <w:insideV w:val="nil"/>
        </w:tcBorders>
        <w:shd w:val="clear" w:color="auto" w:fill="FFFFFF" w:themeFill="background1"/>
      </w:tcPr>
    </w:tblStylePr>
    <w:tblStylePr w:type="lastCol">
      <w:tblPr/>
      <w:tcPr>
        <w:tcBorders>
          <w:top w:val="nil"/>
          <w:left w:val="single" w:sz="8" w:space="0" w:color="FDCF8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E3" w:themeFill="accent6" w:themeFillTint="3F"/>
      </w:tcPr>
    </w:tblStylePr>
    <w:tblStylePr w:type="band1Horz">
      <w:tblPr/>
      <w:tcPr>
        <w:tcBorders>
          <w:top w:val="nil"/>
          <w:bottom w:val="nil"/>
          <w:insideH w:val="nil"/>
          <w:insideV w:val="nil"/>
        </w:tcBorders>
        <w:shd w:val="clear" w:color="auto" w:fill="FEF3E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rPr>
    <w:tblPr>
      <w:tblStyleRowBandSize w:val="1"/>
      <w:tblStyleColBandSize w:val="1"/>
      <w:tblBorders>
        <w:top w:val="single" w:sz="8" w:space="0" w:color="0A455B" w:themeColor="accent5"/>
        <w:left w:val="single" w:sz="8" w:space="0" w:color="0A455B" w:themeColor="accent5"/>
        <w:bottom w:val="single" w:sz="8" w:space="0" w:color="0A455B" w:themeColor="accent5"/>
        <w:right w:val="single" w:sz="8" w:space="0" w:color="0A455B" w:themeColor="accent5"/>
      </w:tblBorders>
    </w:tblPr>
    <w:tblStylePr w:type="firstRow">
      <w:rPr>
        <w:sz w:val="24"/>
        <w:szCs w:val="24"/>
      </w:rPr>
      <w:tblPr/>
      <w:tcPr>
        <w:tcBorders>
          <w:top w:val="nil"/>
          <w:left w:val="nil"/>
          <w:bottom w:val="single" w:sz="24" w:space="0" w:color="0A455B" w:themeColor="accent5"/>
          <w:right w:val="nil"/>
          <w:insideH w:val="nil"/>
          <w:insideV w:val="nil"/>
        </w:tcBorders>
        <w:shd w:val="clear" w:color="auto" w:fill="FFFFFF" w:themeFill="background1"/>
      </w:tcPr>
    </w:tblStylePr>
    <w:tblStylePr w:type="lastRow">
      <w:tblPr/>
      <w:tcPr>
        <w:tcBorders>
          <w:top w:val="single" w:sz="8" w:space="0" w:color="0A455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A455B" w:themeColor="accent5"/>
          <w:insideH w:val="nil"/>
          <w:insideV w:val="nil"/>
        </w:tcBorders>
        <w:shd w:val="clear" w:color="auto" w:fill="FFFFFF" w:themeFill="background1"/>
      </w:tcPr>
    </w:tblStylePr>
    <w:tblStylePr w:type="lastCol">
      <w:tblPr/>
      <w:tcPr>
        <w:tcBorders>
          <w:top w:val="nil"/>
          <w:left w:val="single" w:sz="8" w:space="0" w:color="0A455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DEF5" w:themeFill="accent5" w:themeFillTint="3F"/>
      </w:tcPr>
    </w:tblStylePr>
    <w:tblStylePr w:type="band1Horz">
      <w:tblPr/>
      <w:tcPr>
        <w:tcBorders>
          <w:top w:val="nil"/>
          <w:bottom w:val="nil"/>
          <w:insideH w:val="nil"/>
          <w:insideV w:val="nil"/>
        </w:tcBorders>
        <w:shd w:val="clear" w:color="auto" w:fill="A3DE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rPr>
    <w:tblPr>
      <w:tblStyleRowBandSize w:val="1"/>
      <w:tblStyleColBandSize w:val="1"/>
      <w:tblBorders>
        <w:top w:val="single" w:sz="8" w:space="0" w:color="FDCF8F" w:themeColor="accent4"/>
        <w:left w:val="single" w:sz="8" w:space="0" w:color="FDCF8F" w:themeColor="accent4"/>
        <w:bottom w:val="single" w:sz="8" w:space="0" w:color="FDCF8F" w:themeColor="accent4"/>
        <w:right w:val="single" w:sz="8" w:space="0" w:color="FDCF8F" w:themeColor="accent4"/>
      </w:tblBorders>
    </w:tblPr>
    <w:tblStylePr w:type="firstRow">
      <w:rPr>
        <w:sz w:val="24"/>
        <w:szCs w:val="24"/>
      </w:rPr>
      <w:tblPr/>
      <w:tcPr>
        <w:tcBorders>
          <w:top w:val="nil"/>
          <w:left w:val="nil"/>
          <w:bottom w:val="single" w:sz="24" w:space="0" w:color="FDCF8F" w:themeColor="accent4"/>
          <w:right w:val="nil"/>
          <w:insideH w:val="nil"/>
          <w:insideV w:val="nil"/>
        </w:tcBorders>
        <w:shd w:val="clear" w:color="auto" w:fill="FFFFFF" w:themeFill="background1"/>
      </w:tcPr>
    </w:tblStylePr>
    <w:tblStylePr w:type="lastRow">
      <w:tblPr/>
      <w:tcPr>
        <w:tcBorders>
          <w:top w:val="single" w:sz="8" w:space="0" w:color="FDCF8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CF8F" w:themeColor="accent4"/>
          <w:insideH w:val="nil"/>
          <w:insideV w:val="nil"/>
        </w:tcBorders>
        <w:shd w:val="clear" w:color="auto" w:fill="FFFFFF" w:themeFill="background1"/>
      </w:tcPr>
    </w:tblStylePr>
    <w:tblStylePr w:type="lastCol">
      <w:tblPr/>
      <w:tcPr>
        <w:tcBorders>
          <w:top w:val="nil"/>
          <w:left w:val="single" w:sz="8" w:space="0" w:color="FDCF8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E3" w:themeFill="accent4" w:themeFillTint="3F"/>
      </w:tcPr>
    </w:tblStylePr>
    <w:tblStylePr w:type="band1Horz">
      <w:tblPr/>
      <w:tcPr>
        <w:tcBorders>
          <w:top w:val="nil"/>
          <w:bottom w:val="nil"/>
          <w:insideH w:val="nil"/>
          <w:insideV w:val="nil"/>
        </w:tcBorders>
        <w:shd w:val="clear" w:color="auto" w:fill="FEF3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rPr>
    <w:tblPr>
      <w:tblStyleRowBandSize w:val="1"/>
      <w:tblStyleColBandSize w:val="1"/>
      <w:tblBorders>
        <w:top w:val="single" w:sz="8" w:space="0" w:color="002539" w:themeColor="accent3"/>
        <w:left w:val="single" w:sz="8" w:space="0" w:color="002539" w:themeColor="accent3"/>
        <w:bottom w:val="single" w:sz="8" w:space="0" w:color="002539" w:themeColor="accent3"/>
        <w:right w:val="single" w:sz="8" w:space="0" w:color="002539" w:themeColor="accent3"/>
      </w:tblBorders>
    </w:tblPr>
    <w:tblStylePr w:type="firstRow">
      <w:rPr>
        <w:sz w:val="24"/>
        <w:szCs w:val="24"/>
      </w:rPr>
      <w:tblPr/>
      <w:tcPr>
        <w:tcBorders>
          <w:top w:val="nil"/>
          <w:left w:val="nil"/>
          <w:bottom w:val="single" w:sz="24" w:space="0" w:color="002539" w:themeColor="accent3"/>
          <w:right w:val="nil"/>
          <w:insideH w:val="nil"/>
          <w:insideV w:val="nil"/>
        </w:tcBorders>
        <w:shd w:val="clear" w:color="auto" w:fill="FFFFFF" w:themeFill="background1"/>
      </w:tcPr>
    </w:tblStylePr>
    <w:tblStylePr w:type="lastRow">
      <w:tblPr/>
      <w:tcPr>
        <w:tcBorders>
          <w:top w:val="single" w:sz="8" w:space="0" w:color="00253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539" w:themeColor="accent3"/>
          <w:insideH w:val="nil"/>
          <w:insideV w:val="nil"/>
        </w:tcBorders>
        <w:shd w:val="clear" w:color="auto" w:fill="FFFFFF" w:themeFill="background1"/>
      </w:tcPr>
    </w:tblStylePr>
    <w:tblStylePr w:type="lastCol">
      <w:tblPr/>
      <w:tcPr>
        <w:tcBorders>
          <w:top w:val="nil"/>
          <w:left w:val="single" w:sz="8" w:space="0" w:color="00253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FD7FF" w:themeFill="accent3" w:themeFillTint="3F"/>
      </w:tcPr>
    </w:tblStylePr>
    <w:tblStylePr w:type="band1Horz">
      <w:tblPr/>
      <w:tcPr>
        <w:tcBorders>
          <w:top w:val="nil"/>
          <w:bottom w:val="nil"/>
          <w:insideH w:val="nil"/>
          <w:insideV w:val="nil"/>
        </w:tcBorders>
        <w:shd w:val="clear" w:color="auto" w:fill="8FD7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rPr>
    <w:tblPr>
      <w:tblStyleRowBandSize w:val="1"/>
      <w:tblStyleColBandSize w:val="1"/>
      <w:tblBorders>
        <w:top w:val="single" w:sz="8" w:space="0" w:color="0A455B" w:themeColor="accent2"/>
        <w:left w:val="single" w:sz="8" w:space="0" w:color="0A455B" w:themeColor="accent2"/>
        <w:bottom w:val="single" w:sz="8" w:space="0" w:color="0A455B" w:themeColor="accent2"/>
        <w:right w:val="single" w:sz="8" w:space="0" w:color="0A455B" w:themeColor="accent2"/>
      </w:tblBorders>
    </w:tblPr>
    <w:tblStylePr w:type="firstRow">
      <w:rPr>
        <w:sz w:val="24"/>
        <w:szCs w:val="24"/>
      </w:rPr>
      <w:tblPr/>
      <w:tcPr>
        <w:tcBorders>
          <w:top w:val="nil"/>
          <w:left w:val="nil"/>
          <w:bottom w:val="single" w:sz="24" w:space="0" w:color="0A455B" w:themeColor="accent2"/>
          <w:right w:val="nil"/>
          <w:insideH w:val="nil"/>
          <w:insideV w:val="nil"/>
        </w:tcBorders>
        <w:shd w:val="clear" w:color="auto" w:fill="FFFFFF" w:themeFill="background1"/>
      </w:tcPr>
    </w:tblStylePr>
    <w:tblStylePr w:type="lastRow">
      <w:tblPr/>
      <w:tcPr>
        <w:tcBorders>
          <w:top w:val="single" w:sz="8" w:space="0" w:color="0A455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A455B" w:themeColor="accent2"/>
          <w:insideH w:val="nil"/>
          <w:insideV w:val="nil"/>
        </w:tcBorders>
        <w:shd w:val="clear" w:color="auto" w:fill="FFFFFF" w:themeFill="background1"/>
      </w:tcPr>
    </w:tblStylePr>
    <w:tblStylePr w:type="lastCol">
      <w:tblPr/>
      <w:tcPr>
        <w:tcBorders>
          <w:top w:val="nil"/>
          <w:left w:val="single" w:sz="8" w:space="0" w:color="0A455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DEF5" w:themeFill="accent2" w:themeFillTint="3F"/>
      </w:tcPr>
    </w:tblStylePr>
    <w:tblStylePr w:type="band1Horz">
      <w:tblPr/>
      <w:tcPr>
        <w:tcBorders>
          <w:top w:val="nil"/>
          <w:bottom w:val="nil"/>
          <w:insideH w:val="nil"/>
          <w:insideV w:val="nil"/>
        </w:tcBorders>
        <w:shd w:val="clear" w:color="auto" w:fill="A3DE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rPr>
    <w:tblPr>
      <w:tblStyleRowBandSize w:val="1"/>
      <w:tblStyleColBandSize w:val="1"/>
      <w:tblBorders>
        <w:top w:val="single" w:sz="8" w:space="0" w:color="F59C00" w:themeColor="accent1"/>
        <w:left w:val="single" w:sz="8" w:space="0" w:color="F59C00" w:themeColor="accent1"/>
        <w:bottom w:val="single" w:sz="8" w:space="0" w:color="F59C00" w:themeColor="accent1"/>
        <w:right w:val="single" w:sz="8" w:space="0" w:color="F59C00" w:themeColor="accent1"/>
      </w:tblBorders>
    </w:tblPr>
    <w:tblStylePr w:type="firstRow">
      <w:rPr>
        <w:sz w:val="24"/>
        <w:szCs w:val="24"/>
      </w:rPr>
      <w:tblPr/>
      <w:tcPr>
        <w:tcBorders>
          <w:top w:val="nil"/>
          <w:left w:val="nil"/>
          <w:bottom w:val="single" w:sz="24" w:space="0" w:color="F59C00" w:themeColor="accent1"/>
          <w:right w:val="nil"/>
          <w:insideH w:val="nil"/>
          <w:insideV w:val="nil"/>
        </w:tcBorders>
        <w:shd w:val="clear" w:color="auto" w:fill="FFFFFF" w:themeFill="background1"/>
      </w:tcPr>
    </w:tblStylePr>
    <w:tblStylePr w:type="lastRow">
      <w:tblPr/>
      <w:tcPr>
        <w:tcBorders>
          <w:top w:val="single" w:sz="8" w:space="0" w:color="F59C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9C00" w:themeColor="accent1"/>
          <w:insideH w:val="nil"/>
          <w:insideV w:val="nil"/>
        </w:tcBorders>
        <w:shd w:val="clear" w:color="auto" w:fill="FFFFFF" w:themeFill="background1"/>
      </w:tcPr>
    </w:tblStylePr>
    <w:tblStylePr w:type="lastCol">
      <w:tblPr/>
      <w:tcPr>
        <w:tcBorders>
          <w:top w:val="nil"/>
          <w:left w:val="single" w:sz="8" w:space="0" w:color="F59C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7BD" w:themeFill="accent1" w:themeFillTint="3F"/>
      </w:tcPr>
    </w:tblStylePr>
    <w:tblStylePr w:type="band1Horz">
      <w:tblPr/>
      <w:tcPr>
        <w:tcBorders>
          <w:top w:val="nil"/>
          <w:bottom w:val="nil"/>
          <w:insideH w:val="nil"/>
          <w:insideV w:val="nil"/>
        </w:tcBorders>
        <w:shd w:val="clear" w:color="auto" w:fill="FFE7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tblPr>
      <w:tblStyleRowBandSize w:val="1"/>
      <w:tblStyleColBandSize w:val="1"/>
      <w:tblBorders>
        <w:top w:val="single" w:sz="8" w:space="0" w:color="FDCF8F" w:themeColor="accent6"/>
        <w:bottom w:val="single" w:sz="8" w:space="0" w:color="FDCF8F" w:themeColor="accent6"/>
      </w:tblBorders>
    </w:tblPr>
    <w:tblStylePr w:type="firstRow">
      <w:rPr>
        <w:rFonts w:asciiTheme="majorHAnsi" w:eastAsiaTheme="majorEastAsia" w:hAnsiTheme="majorHAnsi" w:cstheme="majorBidi"/>
      </w:rPr>
      <w:tblPr/>
      <w:tcPr>
        <w:tcBorders>
          <w:top w:val="nil"/>
          <w:bottom w:val="single" w:sz="8" w:space="0" w:color="FDCF8F" w:themeColor="accent6"/>
        </w:tcBorders>
      </w:tcPr>
    </w:tblStylePr>
    <w:tblStylePr w:type="lastRow">
      <w:rPr>
        <w:b/>
        <w:bCs/>
        <w:color w:val="000000" w:themeColor="text2"/>
      </w:rPr>
      <w:tblPr/>
      <w:tcPr>
        <w:tcBorders>
          <w:top w:val="single" w:sz="8" w:space="0" w:color="FDCF8F" w:themeColor="accent6"/>
          <w:bottom w:val="single" w:sz="8" w:space="0" w:color="FDCF8F" w:themeColor="accent6"/>
        </w:tcBorders>
      </w:tcPr>
    </w:tblStylePr>
    <w:tblStylePr w:type="firstCol">
      <w:rPr>
        <w:b/>
        <w:bCs/>
      </w:rPr>
    </w:tblStylePr>
    <w:tblStylePr w:type="lastCol">
      <w:rPr>
        <w:b/>
        <w:bCs/>
      </w:rPr>
      <w:tblPr/>
      <w:tcPr>
        <w:tcBorders>
          <w:top w:val="single" w:sz="8" w:space="0" w:color="FDCF8F" w:themeColor="accent6"/>
          <w:bottom w:val="single" w:sz="8" w:space="0" w:color="FDCF8F" w:themeColor="accent6"/>
        </w:tcBorders>
      </w:tcPr>
    </w:tblStylePr>
    <w:tblStylePr w:type="band1Vert">
      <w:tblPr/>
      <w:tcPr>
        <w:shd w:val="clear" w:color="auto" w:fill="FEF3E3" w:themeFill="accent6" w:themeFillTint="3F"/>
      </w:tcPr>
    </w:tblStylePr>
    <w:tblStylePr w:type="band1Horz">
      <w:tblPr/>
      <w:tcPr>
        <w:shd w:val="clear" w:color="auto" w:fill="FEF3E3" w:themeFill="accent6" w:themeFillTint="3F"/>
      </w:tcPr>
    </w:tblStylePr>
  </w:style>
  <w:style w:type="table" w:styleId="Gemiddeldelijst1-accent5">
    <w:name w:val="Medium List 1 Accent 5"/>
    <w:basedOn w:val="Standaardtabel"/>
    <w:uiPriority w:val="65"/>
    <w:rsid w:val="00E07762"/>
    <w:pPr>
      <w:spacing w:line="240" w:lineRule="auto"/>
    </w:pPr>
    <w:tblPr>
      <w:tblStyleRowBandSize w:val="1"/>
      <w:tblStyleColBandSize w:val="1"/>
      <w:tblBorders>
        <w:top w:val="single" w:sz="8" w:space="0" w:color="0A455B" w:themeColor="accent5"/>
        <w:bottom w:val="single" w:sz="8" w:space="0" w:color="0A455B" w:themeColor="accent5"/>
      </w:tblBorders>
    </w:tblPr>
    <w:tblStylePr w:type="firstRow">
      <w:rPr>
        <w:rFonts w:asciiTheme="majorHAnsi" w:eastAsiaTheme="majorEastAsia" w:hAnsiTheme="majorHAnsi" w:cstheme="majorBidi"/>
      </w:rPr>
      <w:tblPr/>
      <w:tcPr>
        <w:tcBorders>
          <w:top w:val="nil"/>
          <w:bottom w:val="single" w:sz="8" w:space="0" w:color="0A455B" w:themeColor="accent5"/>
        </w:tcBorders>
      </w:tcPr>
    </w:tblStylePr>
    <w:tblStylePr w:type="lastRow">
      <w:rPr>
        <w:b/>
        <w:bCs/>
        <w:color w:val="000000" w:themeColor="text2"/>
      </w:rPr>
      <w:tblPr/>
      <w:tcPr>
        <w:tcBorders>
          <w:top w:val="single" w:sz="8" w:space="0" w:color="0A455B" w:themeColor="accent5"/>
          <w:bottom w:val="single" w:sz="8" w:space="0" w:color="0A455B" w:themeColor="accent5"/>
        </w:tcBorders>
      </w:tcPr>
    </w:tblStylePr>
    <w:tblStylePr w:type="firstCol">
      <w:rPr>
        <w:b/>
        <w:bCs/>
      </w:rPr>
    </w:tblStylePr>
    <w:tblStylePr w:type="lastCol">
      <w:rPr>
        <w:b/>
        <w:bCs/>
      </w:rPr>
      <w:tblPr/>
      <w:tcPr>
        <w:tcBorders>
          <w:top w:val="single" w:sz="8" w:space="0" w:color="0A455B" w:themeColor="accent5"/>
          <w:bottom w:val="single" w:sz="8" w:space="0" w:color="0A455B" w:themeColor="accent5"/>
        </w:tcBorders>
      </w:tcPr>
    </w:tblStylePr>
    <w:tblStylePr w:type="band1Vert">
      <w:tblPr/>
      <w:tcPr>
        <w:shd w:val="clear" w:color="auto" w:fill="A3DEF5" w:themeFill="accent5" w:themeFillTint="3F"/>
      </w:tcPr>
    </w:tblStylePr>
    <w:tblStylePr w:type="band1Horz">
      <w:tblPr/>
      <w:tcPr>
        <w:shd w:val="clear" w:color="auto" w:fill="A3DEF5" w:themeFill="accent5" w:themeFillTint="3F"/>
      </w:tcPr>
    </w:tblStylePr>
  </w:style>
  <w:style w:type="table" w:styleId="Gemiddeldelijst1-accent4">
    <w:name w:val="Medium List 1 Accent 4"/>
    <w:basedOn w:val="Standaardtabel"/>
    <w:uiPriority w:val="65"/>
    <w:rsid w:val="00E07762"/>
    <w:pPr>
      <w:spacing w:line="240" w:lineRule="auto"/>
    </w:pPr>
    <w:tblPr>
      <w:tblStyleRowBandSize w:val="1"/>
      <w:tblStyleColBandSize w:val="1"/>
      <w:tblBorders>
        <w:top w:val="single" w:sz="8" w:space="0" w:color="FDCF8F" w:themeColor="accent4"/>
        <w:bottom w:val="single" w:sz="8" w:space="0" w:color="FDCF8F" w:themeColor="accent4"/>
      </w:tblBorders>
    </w:tblPr>
    <w:tblStylePr w:type="firstRow">
      <w:rPr>
        <w:rFonts w:asciiTheme="majorHAnsi" w:eastAsiaTheme="majorEastAsia" w:hAnsiTheme="majorHAnsi" w:cstheme="majorBidi"/>
      </w:rPr>
      <w:tblPr/>
      <w:tcPr>
        <w:tcBorders>
          <w:top w:val="nil"/>
          <w:bottom w:val="single" w:sz="8" w:space="0" w:color="FDCF8F" w:themeColor="accent4"/>
        </w:tcBorders>
      </w:tcPr>
    </w:tblStylePr>
    <w:tblStylePr w:type="lastRow">
      <w:rPr>
        <w:b/>
        <w:bCs/>
        <w:color w:val="000000" w:themeColor="text2"/>
      </w:rPr>
      <w:tblPr/>
      <w:tcPr>
        <w:tcBorders>
          <w:top w:val="single" w:sz="8" w:space="0" w:color="FDCF8F" w:themeColor="accent4"/>
          <w:bottom w:val="single" w:sz="8" w:space="0" w:color="FDCF8F" w:themeColor="accent4"/>
        </w:tcBorders>
      </w:tcPr>
    </w:tblStylePr>
    <w:tblStylePr w:type="firstCol">
      <w:rPr>
        <w:b/>
        <w:bCs/>
      </w:rPr>
    </w:tblStylePr>
    <w:tblStylePr w:type="lastCol">
      <w:rPr>
        <w:b/>
        <w:bCs/>
      </w:rPr>
      <w:tblPr/>
      <w:tcPr>
        <w:tcBorders>
          <w:top w:val="single" w:sz="8" w:space="0" w:color="FDCF8F" w:themeColor="accent4"/>
          <w:bottom w:val="single" w:sz="8" w:space="0" w:color="FDCF8F" w:themeColor="accent4"/>
        </w:tcBorders>
      </w:tcPr>
    </w:tblStylePr>
    <w:tblStylePr w:type="band1Vert">
      <w:tblPr/>
      <w:tcPr>
        <w:shd w:val="clear" w:color="auto" w:fill="FEF3E3" w:themeFill="accent4" w:themeFillTint="3F"/>
      </w:tcPr>
    </w:tblStylePr>
    <w:tblStylePr w:type="band1Horz">
      <w:tblPr/>
      <w:tcPr>
        <w:shd w:val="clear" w:color="auto" w:fill="FEF3E3" w:themeFill="accent4" w:themeFillTint="3F"/>
      </w:tcPr>
    </w:tblStylePr>
  </w:style>
  <w:style w:type="table" w:styleId="Gemiddeldelijst1-accent3">
    <w:name w:val="Medium List 1 Accent 3"/>
    <w:basedOn w:val="Standaardtabel"/>
    <w:uiPriority w:val="65"/>
    <w:rsid w:val="00E07762"/>
    <w:pPr>
      <w:spacing w:line="240" w:lineRule="auto"/>
    </w:pPr>
    <w:tblPr>
      <w:tblStyleRowBandSize w:val="1"/>
      <w:tblStyleColBandSize w:val="1"/>
      <w:tblBorders>
        <w:top w:val="single" w:sz="8" w:space="0" w:color="002539" w:themeColor="accent3"/>
        <w:bottom w:val="single" w:sz="8" w:space="0" w:color="002539" w:themeColor="accent3"/>
      </w:tblBorders>
    </w:tblPr>
    <w:tblStylePr w:type="firstRow">
      <w:rPr>
        <w:rFonts w:asciiTheme="majorHAnsi" w:eastAsiaTheme="majorEastAsia" w:hAnsiTheme="majorHAnsi" w:cstheme="majorBidi"/>
      </w:rPr>
      <w:tblPr/>
      <w:tcPr>
        <w:tcBorders>
          <w:top w:val="nil"/>
          <w:bottom w:val="single" w:sz="8" w:space="0" w:color="002539" w:themeColor="accent3"/>
        </w:tcBorders>
      </w:tcPr>
    </w:tblStylePr>
    <w:tblStylePr w:type="lastRow">
      <w:rPr>
        <w:b/>
        <w:bCs/>
        <w:color w:val="000000" w:themeColor="text2"/>
      </w:rPr>
      <w:tblPr/>
      <w:tcPr>
        <w:tcBorders>
          <w:top w:val="single" w:sz="8" w:space="0" w:color="002539" w:themeColor="accent3"/>
          <w:bottom w:val="single" w:sz="8" w:space="0" w:color="002539" w:themeColor="accent3"/>
        </w:tcBorders>
      </w:tcPr>
    </w:tblStylePr>
    <w:tblStylePr w:type="firstCol">
      <w:rPr>
        <w:b/>
        <w:bCs/>
      </w:rPr>
    </w:tblStylePr>
    <w:tblStylePr w:type="lastCol">
      <w:rPr>
        <w:b/>
        <w:bCs/>
      </w:rPr>
      <w:tblPr/>
      <w:tcPr>
        <w:tcBorders>
          <w:top w:val="single" w:sz="8" w:space="0" w:color="002539" w:themeColor="accent3"/>
          <w:bottom w:val="single" w:sz="8" w:space="0" w:color="002539" w:themeColor="accent3"/>
        </w:tcBorders>
      </w:tcPr>
    </w:tblStylePr>
    <w:tblStylePr w:type="band1Vert">
      <w:tblPr/>
      <w:tcPr>
        <w:shd w:val="clear" w:color="auto" w:fill="8FD7FF" w:themeFill="accent3" w:themeFillTint="3F"/>
      </w:tcPr>
    </w:tblStylePr>
    <w:tblStylePr w:type="band1Horz">
      <w:tblPr/>
      <w:tcPr>
        <w:shd w:val="clear" w:color="auto" w:fill="8FD7FF" w:themeFill="accent3" w:themeFillTint="3F"/>
      </w:tcPr>
    </w:tblStylePr>
  </w:style>
  <w:style w:type="table" w:styleId="Gemiddeldelijst1-accent2">
    <w:name w:val="Medium List 1 Accent 2"/>
    <w:basedOn w:val="Standaardtabel"/>
    <w:uiPriority w:val="65"/>
    <w:rsid w:val="00E07762"/>
    <w:pPr>
      <w:spacing w:line="240" w:lineRule="auto"/>
    </w:pPr>
    <w:tblPr>
      <w:tblStyleRowBandSize w:val="1"/>
      <w:tblStyleColBandSize w:val="1"/>
      <w:tblBorders>
        <w:top w:val="single" w:sz="8" w:space="0" w:color="0A455B" w:themeColor="accent2"/>
        <w:bottom w:val="single" w:sz="8" w:space="0" w:color="0A455B" w:themeColor="accent2"/>
      </w:tblBorders>
    </w:tblPr>
    <w:tblStylePr w:type="firstRow">
      <w:rPr>
        <w:rFonts w:asciiTheme="majorHAnsi" w:eastAsiaTheme="majorEastAsia" w:hAnsiTheme="majorHAnsi" w:cstheme="majorBidi"/>
      </w:rPr>
      <w:tblPr/>
      <w:tcPr>
        <w:tcBorders>
          <w:top w:val="nil"/>
          <w:bottom w:val="single" w:sz="8" w:space="0" w:color="0A455B" w:themeColor="accent2"/>
        </w:tcBorders>
      </w:tcPr>
    </w:tblStylePr>
    <w:tblStylePr w:type="lastRow">
      <w:rPr>
        <w:b/>
        <w:bCs/>
        <w:color w:val="000000" w:themeColor="text2"/>
      </w:rPr>
      <w:tblPr/>
      <w:tcPr>
        <w:tcBorders>
          <w:top w:val="single" w:sz="8" w:space="0" w:color="0A455B" w:themeColor="accent2"/>
          <w:bottom w:val="single" w:sz="8" w:space="0" w:color="0A455B" w:themeColor="accent2"/>
        </w:tcBorders>
      </w:tcPr>
    </w:tblStylePr>
    <w:tblStylePr w:type="firstCol">
      <w:rPr>
        <w:b/>
        <w:bCs/>
      </w:rPr>
    </w:tblStylePr>
    <w:tblStylePr w:type="lastCol">
      <w:rPr>
        <w:b/>
        <w:bCs/>
      </w:rPr>
      <w:tblPr/>
      <w:tcPr>
        <w:tcBorders>
          <w:top w:val="single" w:sz="8" w:space="0" w:color="0A455B" w:themeColor="accent2"/>
          <w:bottom w:val="single" w:sz="8" w:space="0" w:color="0A455B" w:themeColor="accent2"/>
        </w:tcBorders>
      </w:tcPr>
    </w:tblStylePr>
    <w:tblStylePr w:type="band1Vert">
      <w:tblPr/>
      <w:tcPr>
        <w:shd w:val="clear" w:color="auto" w:fill="A3DEF5" w:themeFill="accent2" w:themeFillTint="3F"/>
      </w:tcPr>
    </w:tblStylePr>
    <w:tblStylePr w:type="band1Horz">
      <w:tblPr/>
      <w:tcPr>
        <w:shd w:val="clear" w:color="auto" w:fill="A3DEF5"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CF8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CF8F" w:themeFill="accent6"/>
      </w:tcPr>
    </w:tblStylePr>
    <w:tblStylePr w:type="lastCol">
      <w:rPr>
        <w:b/>
        <w:bCs/>
        <w:color w:val="FFFFFF" w:themeColor="background1"/>
      </w:rPr>
      <w:tblPr/>
      <w:tcPr>
        <w:tcBorders>
          <w:left w:val="nil"/>
          <w:right w:val="nil"/>
          <w:insideH w:val="nil"/>
          <w:insideV w:val="nil"/>
        </w:tcBorders>
        <w:shd w:val="clear" w:color="auto" w:fill="FDCF8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A455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A455B" w:themeFill="accent5"/>
      </w:tcPr>
    </w:tblStylePr>
    <w:tblStylePr w:type="lastCol">
      <w:rPr>
        <w:b/>
        <w:bCs/>
        <w:color w:val="FFFFFF" w:themeColor="background1"/>
      </w:rPr>
      <w:tblPr/>
      <w:tcPr>
        <w:tcBorders>
          <w:left w:val="nil"/>
          <w:right w:val="nil"/>
          <w:insideH w:val="nil"/>
          <w:insideV w:val="nil"/>
        </w:tcBorders>
        <w:shd w:val="clear" w:color="auto" w:fill="0A455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CF8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CF8F" w:themeFill="accent4"/>
      </w:tcPr>
    </w:tblStylePr>
    <w:tblStylePr w:type="lastCol">
      <w:rPr>
        <w:b/>
        <w:bCs/>
        <w:color w:val="FFFFFF" w:themeColor="background1"/>
      </w:rPr>
      <w:tblPr/>
      <w:tcPr>
        <w:tcBorders>
          <w:left w:val="nil"/>
          <w:right w:val="nil"/>
          <w:insideH w:val="nil"/>
          <w:insideV w:val="nil"/>
        </w:tcBorders>
        <w:shd w:val="clear" w:color="auto" w:fill="FDCF8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53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539" w:themeFill="accent3"/>
      </w:tcPr>
    </w:tblStylePr>
    <w:tblStylePr w:type="lastCol">
      <w:rPr>
        <w:b/>
        <w:bCs/>
        <w:color w:val="FFFFFF" w:themeColor="background1"/>
      </w:rPr>
      <w:tblPr/>
      <w:tcPr>
        <w:tcBorders>
          <w:left w:val="nil"/>
          <w:right w:val="nil"/>
          <w:insideH w:val="nil"/>
          <w:insideV w:val="nil"/>
        </w:tcBorders>
        <w:shd w:val="clear" w:color="auto" w:fill="00253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A455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A455B" w:themeFill="accent2"/>
      </w:tcPr>
    </w:tblStylePr>
    <w:tblStylePr w:type="lastCol">
      <w:rPr>
        <w:b/>
        <w:bCs/>
        <w:color w:val="FFFFFF" w:themeColor="background1"/>
      </w:rPr>
      <w:tblPr/>
      <w:tcPr>
        <w:tcBorders>
          <w:left w:val="nil"/>
          <w:right w:val="nil"/>
          <w:insideH w:val="nil"/>
          <w:insideV w:val="nil"/>
        </w:tcBorders>
        <w:shd w:val="clear" w:color="auto" w:fill="0A455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FDDAAA" w:themeColor="accent6" w:themeTint="BF"/>
        <w:left w:val="single" w:sz="8" w:space="0" w:color="FDDAAA" w:themeColor="accent6" w:themeTint="BF"/>
        <w:bottom w:val="single" w:sz="8" w:space="0" w:color="FDDAAA" w:themeColor="accent6" w:themeTint="BF"/>
        <w:right w:val="single" w:sz="8" w:space="0" w:color="FDDAAA" w:themeColor="accent6" w:themeTint="BF"/>
        <w:insideH w:val="single" w:sz="8" w:space="0" w:color="FDDAAA" w:themeColor="accent6" w:themeTint="BF"/>
      </w:tblBorders>
    </w:tblPr>
    <w:tblStylePr w:type="firstRow">
      <w:pPr>
        <w:spacing w:before="0" w:after="0" w:line="240" w:lineRule="auto"/>
      </w:pPr>
      <w:rPr>
        <w:b/>
        <w:bCs/>
        <w:color w:val="FFFFFF" w:themeColor="background1"/>
      </w:rPr>
      <w:tblPr/>
      <w:tcPr>
        <w:tcBorders>
          <w:top w:val="single" w:sz="8" w:space="0" w:color="FDDAAA" w:themeColor="accent6" w:themeTint="BF"/>
          <w:left w:val="single" w:sz="8" w:space="0" w:color="FDDAAA" w:themeColor="accent6" w:themeTint="BF"/>
          <w:bottom w:val="single" w:sz="8" w:space="0" w:color="FDDAAA" w:themeColor="accent6" w:themeTint="BF"/>
          <w:right w:val="single" w:sz="8" w:space="0" w:color="FDDAAA" w:themeColor="accent6" w:themeTint="BF"/>
          <w:insideH w:val="nil"/>
          <w:insideV w:val="nil"/>
        </w:tcBorders>
        <w:shd w:val="clear" w:color="auto" w:fill="FDCF8F" w:themeFill="accent6"/>
      </w:tcPr>
    </w:tblStylePr>
    <w:tblStylePr w:type="lastRow">
      <w:pPr>
        <w:spacing w:before="0" w:after="0" w:line="240" w:lineRule="auto"/>
      </w:pPr>
      <w:rPr>
        <w:b/>
        <w:bCs/>
      </w:rPr>
      <w:tblPr/>
      <w:tcPr>
        <w:tcBorders>
          <w:top w:val="double" w:sz="6" w:space="0" w:color="FDDAAA" w:themeColor="accent6" w:themeTint="BF"/>
          <w:left w:val="single" w:sz="8" w:space="0" w:color="FDDAAA" w:themeColor="accent6" w:themeTint="BF"/>
          <w:bottom w:val="single" w:sz="8" w:space="0" w:color="FDDAAA" w:themeColor="accent6" w:themeTint="BF"/>
          <w:right w:val="single" w:sz="8" w:space="0" w:color="FDDAA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3E3" w:themeFill="accent6" w:themeFillTint="3F"/>
      </w:tcPr>
    </w:tblStylePr>
    <w:tblStylePr w:type="band1Horz">
      <w:tblPr/>
      <w:tcPr>
        <w:tcBorders>
          <w:insideH w:val="nil"/>
          <w:insideV w:val="nil"/>
        </w:tcBorders>
        <w:shd w:val="clear" w:color="auto" w:fill="FEF3E3"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148AB7" w:themeColor="accent5" w:themeTint="BF"/>
        <w:left w:val="single" w:sz="8" w:space="0" w:color="148AB7" w:themeColor="accent5" w:themeTint="BF"/>
        <w:bottom w:val="single" w:sz="8" w:space="0" w:color="148AB7" w:themeColor="accent5" w:themeTint="BF"/>
        <w:right w:val="single" w:sz="8" w:space="0" w:color="148AB7" w:themeColor="accent5" w:themeTint="BF"/>
        <w:insideH w:val="single" w:sz="8" w:space="0" w:color="148AB7" w:themeColor="accent5" w:themeTint="BF"/>
      </w:tblBorders>
    </w:tblPr>
    <w:tblStylePr w:type="firstRow">
      <w:pPr>
        <w:spacing w:before="0" w:after="0" w:line="240" w:lineRule="auto"/>
      </w:pPr>
      <w:rPr>
        <w:b/>
        <w:bCs/>
        <w:color w:val="FFFFFF" w:themeColor="background1"/>
      </w:rPr>
      <w:tblPr/>
      <w:tcPr>
        <w:tcBorders>
          <w:top w:val="single" w:sz="8" w:space="0" w:color="148AB7" w:themeColor="accent5" w:themeTint="BF"/>
          <w:left w:val="single" w:sz="8" w:space="0" w:color="148AB7" w:themeColor="accent5" w:themeTint="BF"/>
          <w:bottom w:val="single" w:sz="8" w:space="0" w:color="148AB7" w:themeColor="accent5" w:themeTint="BF"/>
          <w:right w:val="single" w:sz="8" w:space="0" w:color="148AB7" w:themeColor="accent5" w:themeTint="BF"/>
          <w:insideH w:val="nil"/>
          <w:insideV w:val="nil"/>
        </w:tcBorders>
        <w:shd w:val="clear" w:color="auto" w:fill="0A455B" w:themeFill="accent5"/>
      </w:tcPr>
    </w:tblStylePr>
    <w:tblStylePr w:type="lastRow">
      <w:pPr>
        <w:spacing w:before="0" w:after="0" w:line="240" w:lineRule="auto"/>
      </w:pPr>
      <w:rPr>
        <w:b/>
        <w:bCs/>
      </w:rPr>
      <w:tblPr/>
      <w:tcPr>
        <w:tcBorders>
          <w:top w:val="double" w:sz="6" w:space="0" w:color="148AB7" w:themeColor="accent5" w:themeTint="BF"/>
          <w:left w:val="single" w:sz="8" w:space="0" w:color="148AB7" w:themeColor="accent5" w:themeTint="BF"/>
          <w:bottom w:val="single" w:sz="8" w:space="0" w:color="148AB7" w:themeColor="accent5" w:themeTint="BF"/>
          <w:right w:val="single" w:sz="8" w:space="0" w:color="148AB7" w:themeColor="accent5" w:themeTint="BF"/>
          <w:insideH w:val="nil"/>
          <w:insideV w:val="nil"/>
        </w:tcBorders>
      </w:tcPr>
    </w:tblStylePr>
    <w:tblStylePr w:type="firstCol">
      <w:rPr>
        <w:b/>
        <w:bCs/>
      </w:rPr>
    </w:tblStylePr>
    <w:tblStylePr w:type="lastCol">
      <w:rPr>
        <w:b/>
        <w:bCs/>
      </w:rPr>
    </w:tblStylePr>
    <w:tblStylePr w:type="band1Vert">
      <w:tblPr/>
      <w:tcPr>
        <w:shd w:val="clear" w:color="auto" w:fill="A3DEF5" w:themeFill="accent5" w:themeFillTint="3F"/>
      </w:tcPr>
    </w:tblStylePr>
    <w:tblStylePr w:type="band1Horz">
      <w:tblPr/>
      <w:tcPr>
        <w:tcBorders>
          <w:insideH w:val="nil"/>
          <w:insideV w:val="nil"/>
        </w:tcBorders>
        <w:shd w:val="clear" w:color="auto" w:fill="A3DEF5"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DDAAA" w:themeColor="accent4" w:themeTint="BF"/>
        <w:left w:val="single" w:sz="8" w:space="0" w:color="FDDAAA" w:themeColor="accent4" w:themeTint="BF"/>
        <w:bottom w:val="single" w:sz="8" w:space="0" w:color="FDDAAA" w:themeColor="accent4" w:themeTint="BF"/>
        <w:right w:val="single" w:sz="8" w:space="0" w:color="FDDAAA" w:themeColor="accent4" w:themeTint="BF"/>
        <w:insideH w:val="single" w:sz="8" w:space="0" w:color="FDDAAA" w:themeColor="accent4" w:themeTint="BF"/>
      </w:tblBorders>
    </w:tblPr>
    <w:tblStylePr w:type="firstRow">
      <w:pPr>
        <w:spacing w:before="0" w:after="0" w:line="240" w:lineRule="auto"/>
      </w:pPr>
      <w:rPr>
        <w:b/>
        <w:bCs/>
        <w:color w:val="FFFFFF" w:themeColor="background1"/>
      </w:rPr>
      <w:tblPr/>
      <w:tcPr>
        <w:tcBorders>
          <w:top w:val="single" w:sz="8" w:space="0" w:color="FDDAAA" w:themeColor="accent4" w:themeTint="BF"/>
          <w:left w:val="single" w:sz="8" w:space="0" w:color="FDDAAA" w:themeColor="accent4" w:themeTint="BF"/>
          <w:bottom w:val="single" w:sz="8" w:space="0" w:color="FDDAAA" w:themeColor="accent4" w:themeTint="BF"/>
          <w:right w:val="single" w:sz="8" w:space="0" w:color="FDDAAA" w:themeColor="accent4" w:themeTint="BF"/>
          <w:insideH w:val="nil"/>
          <w:insideV w:val="nil"/>
        </w:tcBorders>
        <w:shd w:val="clear" w:color="auto" w:fill="FDCF8F" w:themeFill="accent4"/>
      </w:tcPr>
    </w:tblStylePr>
    <w:tblStylePr w:type="lastRow">
      <w:pPr>
        <w:spacing w:before="0" w:after="0" w:line="240" w:lineRule="auto"/>
      </w:pPr>
      <w:rPr>
        <w:b/>
        <w:bCs/>
      </w:rPr>
      <w:tblPr/>
      <w:tcPr>
        <w:tcBorders>
          <w:top w:val="double" w:sz="6" w:space="0" w:color="FDDAAA" w:themeColor="accent4" w:themeTint="BF"/>
          <w:left w:val="single" w:sz="8" w:space="0" w:color="FDDAAA" w:themeColor="accent4" w:themeTint="BF"/>
          <w:bottom w:val="single" w:sz="8" w:space="0" w:color="FDDAAA" w:themeColor="accent4" w:themeTint="BF"/>
          <w:right w:val="single" w:sz="8" w:space="0" w:color="FDDA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3E3" w:themeFill="accent4" w:themeFillTint="3F"/>
      </w:tcPr>
    </w:tblStylePr>
    <w:tblStylePr w:type="band1Horz">
      <w:tblPr/>
      <w:tcPr>
        <w:tcBorders>
          <w:insideH w:val="nil"/>
          <w:insideV w:val="nil"/>
        </w:tcBorders>
        <w:shd w:val="clear" w:color="auto" w:fill="FEF3E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006EAA" w:themeColor="accent3" w:themeTint="BF"/>
        <w:left w:val="single" w:sz="8" w:space="0" w:color="006EAA" w:themeColor="accent3" w:themeTint="BF"/>
        <w:bottom w:val="single" w:sz="8" w:space="0" w:color="006EAA" w:themeColor="accent3" w:themeTint="BF"/>
        <w:right w:val="single" w:sz="8" w:space="0" w:color="006EAA" w:themeColor="accent3" w:themeTint="BF"/>
        <w:insideH w:val="single" w:sz="8" w:space="0" w:color="006EAA" w:themeColor="accent3" w:themeTint="BF"/>
      </w:tblBorders>
    </w:tblPr>
    <w:tblStylePr w:type="firstRow">
      <w:pPr>
        <w:spacing w:before="0" w:after="0" w:line="240" w:lineRule="auto"/>
      </w:pPr>
      <w:rPr>
        <w:b/>
        <w:bCs/>
        <w:color w:val="FFFFFF" w:themeColor="background1"/>
      </w:rPr>
      <w:tblPr/>
      <w:tcPr>
        <w:tcBorders>
          <w:top w:val="single" w:sz="8" w:space="0" w:color="006EAA" w:themeColor="accent3" w:themeTint="BF"/>
          <w:left w:val="single" w:sz="8" w:space="0" w:color="006EAA" w:themeColor="accent3" w:themeTint="BF"/>
          <w:bottom w:val="single" w:sz="8" w:space="0" w:color="006EAA" w:themeColor="accent3" w:themeTint="BF"/>
          <w:right w:val="single" w:sz="8" w:space="0" w:color="006EAA" w:themeColor="accent3" w:themeTint="BF"/>
          <w:insideH w:val="nil"/>
          <w:insideV w:val="nil"/>
        </w:tcBorders>
        <w:shd w:val="clear" w:color="auto" w:fill="002539" w:themeFill="accent3"/>
      </w:tcPr>
    </w:tblStylePr>
    <w:tblStylePr w:type="lastRow">
      <w:pPr>
        <w:spacing w:before="0" w:after="0" w:line="240" w:lineRule="auto"/>
      </w:pPr>
      <w:rPr>
        <w:b/>
        <w:bCs/>
      </w:rPr>
      <w:tblPr/>
      <w:tcPr>
        <w:tcBorders>
          <w:top w:val="double" w:sz="6" w:space="0" w:color="006EAA" w:themeColor="accent3" w:themeTint="BF"/>
          <w:left w:val="single" w:sz="8" w:space="0" w:color="006EAA" w:themeColor="accent3" w:themeTint="BF"/>
          <w:bottom w:val="single" w:sz="8" w:space="0" w:color="006EAA" w:themeColor="accent3" w:themeTint="BF"/>
          <w:right w:val="single" w:sz="8" w:space="0" w:color="006E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8FD7FF" w:themeFill="accent3" w:themeFillTint="3F"/>
      </w:tcPr>
    </w:tblStylePr>
    <w:tblStylePr w:type="band1Horz">
      <w:tblPr/>
      <w:tcPr>
        <w:tcBorders>
          <w:insideH w:val="nil"/>
          <w:insideV w:val="nil"/>
        </w:tcBorders>
        <w:shd w:val="clear" w:color="auto" w:fill="8FD7FF"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148AB7" w:themeColor="accent2" w:themeTint="BF"/>
        <w:left w:val="single" w:sz="8" w:space="0" w:color="148AB7" w:themeColor="accent2" w:themeTint="BF"/>
        <w:bottom w:val="single" w:sz="8" w:space="0" w:color="148AB7" w:themeColor="accent2" w:themeTint="BF"/>
        <w:right w:val="single" w:sz="8" w:space="0" w:color="148AB7" w:themeColor="accent2" w:themeTint="BF"/>
        <w:insideH w:val="single" w:sz="8" w:space="0" w:color="148AB7" w:themeColor="accent2" w:themeTint="BF"/>
      </w:tblBorders>
    </w:tblPr>
    <w:tblStylePr w:type="firstRow">
      <w:pPr>
        <w:spacing w:before="0" w:after="0" w:line="240" w:lineRule="auto"/>
      </w:pPr>
      <w:rPr>
        <w:b/>
        <w:bCs/>
        <w:color w:val="FFFFFF" w:themeColor="background1"/>
      </w:rPr>
      <w:tblPr/>
      <w:tcPr>
        <w:tcBorders>
          <w:top w:val="single" w:sz="8" w:space="0" w:color="148AB7" w:themeColor="accent2" w:themeTint="BF"/>
          <w:left w:val="single" w:sz="8" w:space="0" w:color="148AB7" w:themeColor="accent2" w:themeTint="BF"/>
          <w:bottom w:val="single" w:sz="8" w:space="0" w:color="148AB7" w:themeColor="accent2" w:themeTint="BF"/>
          <w:right w:val="single" w:sz="8" w:space="0" w:color="148AB7" w:themeColor="accent2" w:themeTint="BF"/>
          <w:insideH w:val="nil"/>
          <w:insideV w:val="nil"/>
        </w:tcBorders>
        <w:shd w:val="clear" w:color="auto" w:fill="0A455B" w:themeFill="accent2"/>
      </w:tcPr>
    </w:tblStylePr>
    <w:tblStylePr w:type="lastRow">
      <w:pPr>
        <w:spacing w:before="0" w:after="0" w:line="240" w:lineRule="auto"/>
      </w:pPr>
      <w:rPr>
        <w:b/>
        <w:bCs/>
      </w:rPr>
      <w:tblPr/>
      <w:tcPr>
        <w:tcBorders>
          <w:top w:val="double" w:sz="6" w:space="0" w:color="148AB7" w:themeColor="accent2" w:themeTint="BF"/>
          <w:left w:val="single" w:sz="8" w:space="0" w:color="148AB7" w:themeColor="accent2" w:themeTint="BF"/>
          <w:bottom w:val="single" w:sz="8" w:space="0" w:color="148AB7" w:themeColor="accent2" w:themeTint="BF"/>
          <w:right w:val="single" w:sz="8" w:space="0" w:color="148AB7" w:themeColor="accent2" w:themeTint="BF"/>
          <w:insideH w:val="nil"/>
          <w:insideV w:val="nil"/>
        </w:tcBorders>
      </w:tcPr>
    </w:tblStylePr>
    <w:tblStylePr w:type="firstCol">
      <w:rPr>
        <w:b/>
        <w:bCs/>
      </w:rPr>
    </w:tblStylePr>
    <w:tblStylePr w:type="lastCol">
      <w:rPr>
        <w:b/>
        <w:bCs/>
      </w:rPr>
    </w:tblStylePr>
    <w:tblStylePr w:type="band1Vert">
      <w:tblPr/>
      <w:tcPr>
        <w:shd w:val="clear" w:color="auto" w:fill="A3DEF5" w:themeFill="accent2" w:themeFillTint="3F"/>
      </w:tcPr>
    </w:tblStylePr>
    <w:tblStylePr w:type="band1Horz">
      <w:tblPr/>
      <w:tcPr>
        <w:tcBorders>
          <w:insideH w:val="nil"/>
          <w:insideV w:val="nil"/>
        </w:tcBorders>
        <w:shd w:val="clear" w:color="auto" w:fill="A3DEF5"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E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CF8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CF8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CF8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CF8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6C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6C7"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DE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A455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A455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A455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A455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7BD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7BDEA"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CF8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CF8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CF8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CF8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6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6C7"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FD7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53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53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53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53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DA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DAFFF"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DE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A455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A455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A455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A455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7BDE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7BDEA"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7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9C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9C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9C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9C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E7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E7B"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rPr>
    <w:tblPr>
      <w:tblStyleRowBandSize w:val="1"/>
      <w:tblStyleColBandSize w:val="1"/>
      <w:tblBorders>
        <w:top w:val="single" w:sz="8" w:space="0" w:color="FDCF8F" w:themeColor="accent6"/>
        <w:left w:val="single" w:sz="8" w:space="0" w:color="FDCF8F" w:themeColor="accent6"/>
        <w:bottom w:val="single" w:sz="8" w:space="0" w:color="FDCF8F" w:themeColor="accent6"/>
        <w:right w:val="single" w:sz="8" w:space="0" w:color="FDCF8F" w:themeColor="accent6"/>
        <w:insideH w:val="single" w:sz="8" w:space="0" w:color="FDCF8F" w:themeColor="accent6"/>
        <w:insideV w:val="single" w:sz="8" w:space="0" w:color="FDCF8F" w:themeColor="accent6"/>
      </w:tblBorders>
    </w:tblPr>
    <w:tcPr>
      <w:shd w:val="clear" w:color="auto" w:fill="FEF3E3" w:themeFill="accent6" w:themeFillTint="3F"/>
    </w:tcPr>
    <w:tblStylePr w:type="firstRow">
      <w:rPr>
        <w:b/>
        <w:bCs/>
        <w:color w:val="002539" w:themeColor="text1"/>
      </w:rPr>
      <w:tblPr/>
      <w:tcPr>
        <w:shd w:val="clear" w:color="auto" w:fill="FEFAF3" w:themeFill="accent6" w:themeFillTint="19"/>
      </w:tcPr>
    </w:tblStylePr>
    <w:tblStylePr w:type="lastRow">
      <w:rPr>
        <w:b/>
        <w:bCs/>
        <w:color w:val="002539" w:themeColor="text1"/>
      </w:rPr>
      <w:tblPr/>
      <w:tcPr>
        <w:tcBorders>
          <w:top w:val="single" w:sz="12" w:space="0" w:color="002539" w:themeColor="text1"/>
          <w:left w:val="nil"/>
          <w:bottom w:val="nil"/>
          <w:right w:val="nil"/>
          <w:insideH w:val="nil"/>
          <w:insideV w:val="nil"/>
        </w:tcBorders>
        <w:shd w:val="clear" w:color="auto" w:fill="FFFFFF" w:themeFill="background1"/>
      </w:tcPr>
    </w:tblStylePr>
    <w:tblStylePr w:type="firstCol">
      <w:rPr>
        <w:b/>
        <w:bCs/>
        <w:color w:val="00253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539" w:themeColor="text1"/>
      </w:rPr>
      <w:tblPr/>
      <w:tcPr>
        <w:tcBorders>
          <w:top w:val="nil"/>
          <w:left w:val="nil"/>
          <w:bottom w:val="nil"/>
          <w:right w:val="nil"/>
          <w:insideH w:val="nil"/>
          <w:insideV w:val="nil"/>
        </w:tcBorders>
        <w:shd w:val="clear" w:color="auto" w:fill="FEF5E8" w:themeFill="accent6" w:themeFillTint="33"/>
      </w:tcPr>
    </w:tblStylePr>
    <w:tblStylePr w:type="band1Vert">
      <w:tblPr/>
      <w:tcPr>
        <w:shd w:val="clear" w:color="auto" w:fill="FEE6C7" w:themeFill="accent6" w:themeFillTint="7F"/>
      </w:tcPr>
    </w:tblStylePr>
    <w:tblStylePr w:type="band1Horz">
      <w:tblPr/>
      <w:tcPr>
        <w:tcBorders>
          <w:insideH w:val="single" w:sz="6" w:space="0" w:color="FDCF8F" w:themeColor="accent6"/>
          <w:insideV w:val="single" w:sz="6" w:space="0" w:color="FDCF8F" w:themeColor="accent6"/>
        </w:tcBorders>
        <w:shd w:val="clear" w:color="auto" w:fill="FEE6C7"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rPr>
    <w:tblPr>
      <w:tblStyleRowBandSize w:val="1"/>
      <w:tblStyleColBandSize w:val="1"/>
      <w:tblBorders>
        <w:top w:val="single" w:sz="8" w:space="0" w:color="0A455B" w:themeColor="accent5"/>
        <w:left w:val="single" w:sz="8" w:space="0" w:color="0A455B" w:themeColor="accent5"/>
        <w:bottom w:val="single" w:sz="8" w:space="0" w:color="0A455B" w:themeColor="accent5"/>
        <w:right w:val="single" w:sz="8" w:space="0" w:color="0A455B" w:themeColor="accent5"/>
        <w:insideH w:val="single" w:sz="8" w:space="0" w:color="0A455B" w:themeColor="accent5"/>
        <w:insideV w:val="single" w:sz="8" w:space="0" w:color="0A455B" w:themeColor="accent5"/>
      </w:tblBorders>
    </w:tblPr>
    <w:tcPr>
      <w:shd w:val="clear" w:color="auto" w:fill="A3DEF5" w:themeFill="accent5" w:themeFillTint="3F"/>
    </w:tcPr>
    <w:tblStylePr w:type="firstRow">
      <w:rPr>
        <w:b/>
        <w:bCs/>
        <w:color w:val="002539" w:themeColor="text1"/>
      </w:rPr>
      <w:tblPr/>
      <w:tcPr>
        <w:shd w:val="clear" w:color="auto" w:fill="DAF2FB" w:themeFill="accent5" w:themeFillTint="19"/>
      </w:tcPr>
    </w:tblStylePr>
    <w:tblStylePr w:type="lastRow">
      <w:rPr>
        <w:b/>
        <w:bCs/>
        <w:color w:val="002539" w:themeColor="text1"/>
      </w:rPr>
      <w:tblPr/>
      <w:tcPr>
        <w:tcBorders>
          <w:top w:val="single" w:sz="12" w:space="0" w:color="002539" w:themeColor="text1"/>
          <w:left w:val="nil"/>
          <w:bottom w:val="nil"/>
          <w:right w:val="nil"/>
          <w:insideH w:val="nil"/>
          <w:insideV w:val="nil"/>
        </w:tcBorders>
        <w:shd w:val="clear" w:color="auto" w:fill="FFFFFF" w:themeFill="background1"/>
      </w:tcPr>
    </w:tblStylePr>
    <w:tblStylePr w:type="firstCol">
      <w:rPr>
        <w:b/>
        <w:bCs/>
        <w:color w:val="00253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539" w:themeColor="text1"/>
      </w:rPr>
      <w:tblPr/>
      <w:tcPr>
        <w:tcBorders>
          <w:top w:val="nil"/>
          <w:left w:val="nil"/>
          <w:bottom w:val="nil"/>
          <w:right w:val="nil"/>
          <w:insideH w:val="nil"/>
          <w:insideV w:val="nil"/>
        </w:tcBorders>
        <w:shd w:val="clear" w:color="auto" w:fill="B5E4F7" w:themeFill="accent5" w:themeFillTint="33"/>
      </w:tcPr>
    </w:tblStylePr>
    <w:tblStylePr w:type="band1Vert">
      <w:tblPr/>
      <w:tcPr>
        <w:shd w:val="clear" w:color="auto" w:fill="47BDEA" w:themeFill="accent5" w:themeFillTint="7F"/>
      </w:tcPr>
    </w:tblStylePr>
    <w:tblStylePr w:type="band1Horz">
      <w:tblPr/>
      <w:tcPr>
        <w:tcBorders>
          <w:insideH w:val="single" w:sz="6" w:space="0" w:color="0A455B" w:themeColor="accent5"/>
          <w:insideV w:val="single" w:sz="6" w:space="0" w:color="0A455B" w:themeColor="accent5"/>
        </w:tcBorders>
        <w:shd w:val="clear" w:color="auto" w:fill="47BDEA"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rPr>
    <w:tblPr>
      <w:tblStyleRowBandSize w:val="1"/>
      <w:tblStyleColBandSize w:val="1"/>
      <w:tblBorders>
        <w:top w:val="single" w:sz="8" w:space="0" w:color="FDCF8F" w:themeColor="accent4"/>
        <w:left w:val="single" w:sz="8" w:space="0" w:color="FDCF8F" w:themeColor="accent4"/>
        <w:bottom w:val="single" w:sz="8" w:space="0" w:color="FDCF8F" w:themeColor="accent4"/>
        <w:right w:val="single" w:sz="8" w:space="0" w:color="FDCF8F" w:themeColor="accent4"/>
        <w:insideH w:val="single" w:sz="8" w:space="0" w:color="FDCF8F" w:themeColor="accent4"/>
        <w:insideV w:val="single" w:sz="8" w:space="0" w:color="FDCF8F" w:themeColor="accent4"/>
      </w:tblBorders>
    </w:tblPr>
    <w:tcPr>
      <w:shd w:val="clear" w:color="auto" w:fill="FEF3E3" w:themeFill="accent4" w:themeFillTint="3F"/>
    </w:tcPr>
    <w:tblStylePr w:type="firstRow">
      <w:rPr>
        <w:b/>
        <w:bCs/>
        <w:color w:val="002539" w:themeColor="text1"/>
      </w:rPr>
      <w:tblPr/>
      <w:tcPr>
        <w:shd w:val="clear" w:color="auto" w:fill="FEFAF3" w:themeFill="accent4" w:themeFillTint="19"/>
      </w:tcPr>
    </w:tblStylePr>
    <w:tblStylePr w:type="lastRow">
      <w:rPr>
        <w:b/>
        <w:bCs/>
        <w:color w:val="002539" w:themeColor="text1"/>
      </w:rPr>
      <w:tblPr/>
      <w:tcPr>
        <w:tcBorders>
          <w:top w:val="single" w:sz="12" w:space="0" w:color="002539" w:themeColor="text1"/>
          <w:left w:val="nil"/>
          <w:bottom w:val="nil"/>
          <w:right w:val="nil"/>
          <w:insideH w:val="nil"/>
          <w:insideV w:val="nil"/>
        </w:tcBorders>
        <w:shd w:val="clear" w:color="auto" w:fill="FFFFFF" w:themeFill="background1"/>
      </w:tcPr>
    </w:tblStylePr>
    <w:tblStylePr w:type="firstCol">
      <w:rPr>
        <w:b/>
        <w:bCs/>
        <w:color w:val="00253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539" w:themeColor="text1"/>
      </w:rPr>
      <w:tblPr/>
      <w:tcPr>
        <w:tcBorders>
          <w:top w:val="nil"/>
          <w:left w:val="nil"/>
          <w:bottom w:val="nil"/>
          <w:right w:val="nil"/>
          <w:insideH w:val="nil"/>
          <w:insideV w:val="nil"/>
        </w:tcBorders>
        <w:shd w:val="clear" w:color="auto" w:fill="FEF5E8" w:themeFill="accent4" w:themeFillTint="33"/>
      </w:tcPr>
    </w:tblStylePr>
    <w:tblStylePr w:type="band1Vert">
      <w:tblPr/>
      <w:tcPr>
        <w:shd w:val="clear" w:color="auto" w:fill="FEE6C7" w:themeFill="accent4" w:themeFillTint="7F"/>
      </w:tcPr>
    </w:tblStylePr>
    <w:tblStylePr w:type="band1Horz">
      <w:tblPr/>
      <w:tcPr>
        <w:tcBorders>
          <w:insideH w:val="single" w:sz="6" w:space="0" w:color="FDCF8F" w:themeColor="accent4"/>
          <w:insideV w:val="single" w:sz="6" w:space="0" w:color="FDCF8F" w:themeColor="accent4"/>
        </w:tcBorders>
        <w:shd w:val="clear" w:color="auto" w:fill="FEE6C7"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rPr>
    <w:tblPr>
      <w:tblStyleRowBandSize w:val="1"/>
      <w:tblStyleColBandSize w:val="1"/>
      <w:tblBorders>
        <w:top w:val="single" w:sz="8" w:space="0" w:color="002539" w:themeColor="accent3"/>
        <w:left w:val="single" w:sz="8" w:space="0" w:color="002539" w:themeColor="accent3"/>
        <w:bottom w:val="single" w:sz="8" w:space="0" w:color="002539" w:themeColor="accent3"/>
        <w:right w:val="single" w:sz="8" w:space="0" w:color="002539" w:themeColor="accent3"/>
        <w:insideH w:val="single" w:sz="8" w:space="0" w:color="002539" w:themeColor="accent3"/>
        <w:insideV w:val="single" w:sz="8" w:space="0" w:color="002539" w:themeColor="accent3"/>
      </w:tblBorders>
    </w:tblPr>
    <w:tcPr>
      <w:shd w:val="clear" w:color="auto" w:fill="8FD7FF" w:themeFill="accent3" w:themeFillTint="3F"/>
    </w:tcPr>
    <w:tblStylePr w:type="firstRow">
      <w:rPr>
        <w:b/>
        <w:bCs/>
        <w:color w:val="002539" w:themeColor="text1"/>
      </w:rPr>
      <w:tblPr/>
      <w:tcPr>
        <w:shd w:val="clear" w:color="auto" w:fill="D2EFFF" w:themeFill="accent3" w:themeFillTint="19"/>
      </w:tcPr>
    </w:tblStylePr>
    <w:tblStylePr w:type="lastRow">
      <w:rPr>
        <w:b/>
        <w:bCs/>
        <w:color w:val="002539" w:themeColor="text1"/>
      </w:rPr>
      <w:tblPr/>
      <w:tcPr>
        <w:tcBorders>
          <w:top w:val="single" w:sz="12" w:space="0" w:color="002539" w:themeColor="text1"/>
          <w:left w:val="nil"/>
          <w:bottom w:val="nil"/>
          <w:right w:val="nil"/>
          <w:insideH w:val="nil"/>
          <w:insideV w:val="nil"/>
        </w:tcBorders>
        <w:shd w:val="clear" w:color="auto" w:fill="FFFFFF" w:themeFill="background1"/>
      </w:tcPr>
    </w:tblStylePr>
    <w:tblStylePr w:type="firstCol">
      <w:rPr>
        <w:b/>
        <w:bCs/>
        <w:color w:val="00253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539" w:themeColor="text1"/>
      </w:rPr>
      <w:tblPr/>
      <w:tcPr>
        <w:tcBorders>
          <w:top w:val="nil"/>
          <w:left w:val="nil"/>
          <w:bottom w:val="nil"/>
          <w:right w:val="nil"/>
          <w:insideH w:val="nil"/>
          <w:insideV w:val="nil"/>
        </w:tcBorders>
        <w:shd w:val="clear" w:color="auto" w:fill="A4DFFF" w:themeFill="accent3" w:themeFillTint="33"/>
      </w:tcPr>
    </w:tblStylePr>
    <w:tblStylePr w:type="band1Vert">
      <w:tblPr/>
      <w:tcPr>
        <w:shd w:val="clear" w:color="auto" w:fill="1DAFFF" w:themeFill="accent3" w:themeFillTint="7F"/>
      </w:tcPr>
    </w:tblStylePr>
    <w:tblStylePr w:type="band1Horz">
      <w:tblPr/>
      <w:tcPr>
        <w:tcBorders>
          <w:insideH w:val="single" w:sz="6" w:space="0" w:color="002539" w:themeColor="accent3"/>
          <w:insideV w:val="single" w:sz="6" w:space="0" w:color="002539" w:themeColor="accent3"/>
        </w:tcBorders>
        <w:shd w:val="clear" w:color="auto" w:fill="1DAFFF"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rPr>
    <w:tblPr>
      <w:tblStyleRowBandSize w:val="1"/>
      <w:tblStyleColBandSize w:val="1"/>
      <w:tblBorders>
        <w:top w:val="single" w:sz="8" w:space="0" w:color="0A455B" w:themeColor="accent2"/>
        <w:left w:val="single" w:sz="8" w:space="0" w:color="0A455B" w:themeColor="accent2"/>
        <w:bottom w:val="single" w:sz="8" w:space="0" w:color="0A455B" w:themeColor="accent2"/>
        <w:right w:val="single" w:sz="8" w:space="0" w:color="0A455B" w:themeColor="accent2"/>
        <w:insideH w:val="single" w:sz="8" w:space="0" w:color="0A455B" w:themeColor="accent2"/>
        <w:insideV w:val="single" w:sz="8" w:space="0" w:color="0A455B" w:themeColor="accent2"/>
      </w:tblBorders>
    </w:tblPr>
    <w:tcPr>
      <w:shd w:val="clear" w:color="auto" w:fill="A3DEF5" w:themeFill="accent2" w:themeFillTint="3F"/>
    </w:tcPr>
    <w:tblStylePr w:type="firstRow">
      <w:rPr>
        <w:b/>
        <w:bCs/>
        <w:color w:val="002539" w:themeColor="text1"/>
      </w:rPr>
      <w:tblPr/>
      <w:tcPr>
        <w:shd w:val="clear" w:color="auto" w:fill="DAF2FB" w:themeFill="accent2" w:themeFillTint="19"/>
      </w:tcPr>
    </w:tblStylePr>
    <w:tblStylePr w:type="lastRow">
      <w:rPr>
        <w:b/>
        <w:bCs/>
        <w:color w:val="002539" w:themeColor="text1"/>
      </w:rPr>
      <w:tblPr/>
      <w:tcPr>
        <w:tcBorders>
          <w:top w:val="single" w:sz="12" w:space="0" w:color="002539" w:themeColor="text1"/>
          <w:left w:val="nil"/>
          <w:bottom w:val="nil"/>
          <w:right w:val="nil"/>
          <w:insideH w:val="nil"/>
          <w:insideV w:val="nil"/>
        </w:tcBorders>
        <w:shd w:val="clear" w:color="auto" w:fill="FFFFFF" w:themeFill="background1"/>
      </w:tcPr>
    </w:tblStylePr>
    <w:tblStylePr w:type="firstCol">
      <w:rPr>
        <w:b/>
        <w:bCs/>
        <w:color w:val="00253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539" w:themeColor="text1"/>
      </w:rPr>
      <w:tblPr/>
      <w:tcPr>
        <w:tcBorders>
          <w:top w:val="nil"/>
          <w:left w:val="nil"/>
          <w:bottom w:val="nil"/>
          <w:right w:val="nil"/>
          <w:insideH w:val="nil"/>
          <w:insideV w:val="nil"/>
        </w:tcBorders>
        <w:shd w:val="clear" w:color="auto" w:fill="B5E4F7" w:themeFill="accent2" w:themeFillTint="33"/>
      </w:tcPr>
    </w:tblStylePr>
    <w:tblStylePr w:type="band1Vert">
      <w:tblPr/>
      <w:tcPr>
        <w:shd w:val="clear" w:color="auto" w:fill="47BDEA" w:themeFill="accent2" w:themeFillTint="7F"/>
      </w:tcPr>
    </w:tblStylePr>
    <w:tblStylePr w:type="band1Horz">
      <w:tblPr/>
      <w:tcPr>
        <w:tcBorders>
          <w:insideH w:val="single" w:sz="6" w:space="0" w:color="0A455B" w:themeColor="accent2"/>
          <w:insideV w:val="single" w:sz="6" w:space="0" w:color="0A455B" w:themeColor="accent2"/>
        </w:tcBorders>
        <w:shd w:val="clear" w:color="auto" w:fill="47BDEA"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rPr>
    <w:tblPr>
      <w:tblStyleRowBandSize w:val="1"/>
      <w:tblStyleColBandSize w:val="1"/>
      <w:tblBorders>
        <w:top w:val="single" w:sz="8" w:space="0" w:color="F59C00" w:themeColor="accent1"/>
        <w:left w:val="single" w:sz="8" w:space="0" w:color="F59C00" w:themeColor="accent1"/>
        <w:bottom w:val="single" w:sz="8" w:space="0" w:color="F59C00" w:themeColor="accent1"/>
        <w:right w:val="single" w:sz="8" w:space="0" w:color="F59C00" w:themeColor="accent1"/>
        <w:insideH w:val="single" w:sz="8" w:space="0" w:color="F59C00" w:themeColor="accent1"/>
        <w:insideV w:val="single" w:sz="8" w:space="0" w:color="F59C00" w:themeColor="accent1"/>
      </w:tblBorders>
    </w:tblPr>
    <w:tcPr>
      <w:shd w:val="clear" w:color="auto" w:fill="FFE7BD" w:themeFill="accent1" w:themeFillTint="3F"/>
    </w:tcPr>
    <w:tblStylePr w:type="firstRow">
      <w:rPr>
        <w:b/>
        <w:bCs/>
        <w:color w:val="002539" w:themeColor="text1"/>
      </w:rPr>
      <w:tblPr/>
      <w:tcPr>
        <w:shd w:val="clear" w:color="auto" w:fill="FFF5E5" w:themeFill="accent1" w:themeFillTint="19"/>
      </w:tcPr>
    </w:tblStylePr>
    <w:tblStylePr w:type="lastRow">
      <w:rPr>
        <w:b/>
        <w:bCs/>
        <w:color w:val="002539" w:themeColor="text1"/>
      </w:rPr>
      <w:tblPr/>
      <w:tcPr>
        <w:tcBorders>
          <w:top w:val="single" w:sz="12" w:space="0" w:color="002539" w:themeColor="text1"/>
          <w:left w:val="nil"/>
          <w:bottom w:val="nil"/>
          <w:right w:val="nil"/>
          <w:insideH w:val="nil"/>
          <w:insideV w:val="nil"/>
        </w:tcBorders>
        <w:shd w:val="clear" w:color="auto" w:fill="FFFFFF" w:themeFill="background1"/>
      </w:tcPr>
    </w:tblStylePr>
    <w:tblStylePr w:type="firstCol">
      <w:rPr>
        <w:b/>
        <w:bCs/>
        <w:color w:val="00253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539" w:themeColor="text1"/>
      </w:rPr>
      <w:tblPr/>
      <w:tcPr>
        <w:tcBorders>
          <w:top w:val="nil"/>
          <w:left w:val="nil"/>
          <w:bottom w:val="nil"/>
          <w:right w:val="nil"/>
          <w:insideH w:val="nil"/>
          <w:insideV w:val="nil"/>
        </w:tcBorders>
        <w:shd w:val="clear" w:color="auto" w:fill="FFEBCA" w:themeFill="accent1" w:themeFillTint="33"/>
      </w:tcPr>
    </w:tblStylePr>
    <w:tblStylePr w:type="band1Vert">
      <w:tblPr/>
      <w:tcPr>
        <w:shd w:val="clear" w:color="auto" w:fill="FFCE7B" w:themeFill="accent1" w:themeFillTint="7F"/>
      </w:tcPr>
    </w:tblStylePr>
    <w:tblStylePr w:type="band1Horz">
      <w:tblPr/>
      <w:tcPr>
        <w:tcBorders>
          <w:insideH w:val="single" w:sz="6" w:space="0" w:color="F59C00" w:themeColor="accent1"/>
          <w:insideV w:val="single" w:sz="6" w:space="0" w:color="F59C00" w:themeColor="accent1"/>
        </w:tcBorders>
        <w:shd w:val="clear" w:color="auto" w:fill="FFCE7B"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FDDAAA" w:themeColor="accent6" w:themeTint="BF"/>
        <w:left w:val="single" w:sz="8" w:space="0" w:color="FDDAAA" w:themeColor="accent6" w:themeTint="BF"/>
        <w:bottom w:val="single" w:sz="8" w:space="0" w:color="FDDAAA" w:themeColor="accent6" w:themeTint="BF"/>
        <w:right w:val="single" w:sz="8" w:space="0" w:color="FDDAAA" w:themeColor="accent6" w:themeTint="BF"/>
        <w:insideH w:val="single" w:sz="8" w:space="0" w:color="FDDAAA" w:themeColor="accent6" w:themeTint="BF"/>
        <w:insideV w:val="single" w:sz="8" w:space="0" w:color="FDDAAA" w:themeColor="accent6" w:themeTint="BF"/>
      </w:tblBorders>
    </w:tblPr>
    <w:tcPr>
      <w:shd w:val="clear" w:color="auto" w:fill="FEF3E3" w:themeFill="accent6" w:themeFillTint="3F"/>
    </w:tcPr>
    <w:tblStylePr w:type="firstRow">
      <w:rPr>
        <w:b/>
        <w:bCs/>
      </w:rPr>
    </w:tblStylePr>
    <w:tblStylePr w:type="lastRow">
      <w:rPr>
        <w:b/>
        <w:bCs/>
      </w:rPr>
      <w:tblPr/>
      <w:tcPr>
        <w:tcBorders>
          <w:top w:val="single" w:sz="18" w:space="0" w:color="FDDAAA" w:themeColor="accent6" w:themeTint="BF"/>
        </w:tcBorders>
      </w:tcPr>
    </w:tblStylePr>
    <w:tblStylePr w:type="firstCol">
      <w:rPr>
        <w:b/>
        <w:bCs/>
      </w:rPr>
    </w:tblStylePr>
    <w:tblStylePr w:type="lastCol">
      <w:rPr>
        <w:b/>
        <w:bCs/>
      </w:rPr>
    </w:tblStylePr>
    <w:tblStylePr w:type="band1Vert">
      <w:tblPr/>
      <w:tcPr>
        <w:shd w:val="clear" w:color="auto" w:fill="FEE6C7" w:themeFill="accent6" w:themeFillTint="7F"/>
      </w:tcPr>
    </w:tblStylePr>
    <w:tblStylePr w:type="band1Horz">
      <w:tblPr/>
      <w:tcPr>
        <w:shd w:val="clear" w:color="auto" w:fill="FEE6C7"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148AB7" w:themeColor="accent5" w:themeTint="BF"/>
        <w:left w:val="single" w:sz="8" w:space="0" w:color="148AB7" w:themeColor="accent5" w:themeTint="BF"/>
        <w:bottom w:val="single" w:sz="8" w:space="0" w:color="148AB7" w:themeColor="accent5" w:themeTint="BF"/>
        <w:right w:val="single" w:sz="8" w:space="0" w:color="148AB7" w:themeColor="accent5" w:themeTint="BF"/>
        <w:insideH w:val="single" w:sz="8" w:space="0" w:color="148AB7" w:themeColor="accent5" w:themeTint="BF"/>
        <w:insideV w:val="single" w:sz="8" w:space="0" w:color="148AB7" w:themeColor="accent5" w:themeTint="BF"/>
      </w:tblBorders>
    </w:tblPr>
    <w:tcPr>
      <w:shd w:val="clear" w:color="auto" w:fill="A3DEF5" w:themeFill="accent5" w:themeFillTint="3F"/>
    </w:tcPr>
    <w:tblStylePr w:type="firstRow">
      <w:rPr>
        <w:b/>
        <w:bCs/>
      </w:rPr>
    </w:tblStylePr>
    <w:tblStylePr w:type="lastRow">
      <w:rPr>
        <w:b/>
        <w:bCs/>
      </w:rPr>
      <w:tblPr/>
      <w:tcPr>
        <w:tcBorders>
          <w:top w:val="single" w:sz="18" w:space="0" w:color="148AB7" w:themeColor="accent5" w:themeTint="BF"/>
        </w:tcBorders>
      </w:tcPr>
    </w:tblStylePr>
    <w:tblStylePr w:type="firstCol">
      <w:rPr>
        <w:b/>
        <w:bCs/>
      </w:rPr>
    </w:tblStylePr>
    <w:tblStylePr w:type="lastCol">
      <w:rPr>
        <w:b/>
        <w:bCs/>
      </w:rPr>
    </w:tblStylePr>
    <w:tblStylePr w:type="band1Vert">
      <w:tblPr/>
      <w:tcPr>
        <w:shd w:val="clear" w:color="auto" w:fill="47BDEA" w:themeFill="accent5" w:themeFillTint="7F"/>
      </w:tcPr>
    </w:tblStylePr>
    <w:tblStylePr w:type="band1Horz">
      <w:tblPr/>
      <w:tcPr>
        <w:shd w:val="clear" w:color="auto" w:fill="47BDEA"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DDAAA" w:themeColor="accent4" w:themeTint="BF"/>
        <w:left w:val="single" w:sz="8" w:space="0" w:color="FDDAAA" w:themeColor="accent4" w:themeTint="BF"/>
        <w:bottom w:val="single" w:sz="8" w:space="0" w:color="FDDAAA" w:themeColor="accent4" w:themeTint="BF"/>
        <w:right w:val="single" w:sz="8" w:space="0" w:color="FDDAAA" w:themeColor="accent4" w:themeTint="BF"/>
        <w:insideH w:val="single" w:sz="8" w:space="0" w:color="FDDAAA" w:themeColor="accent4" w:themeTint="BF"/>
        <w:insideV w:val="single" w:sz="8" w:space="0" w:color="FDDAAA" w:themeColor="accent4" w:themeTint="BF"/>
      </w:tblBorders>
    </w:tblPr>
    <w:tcPr>
      <w:shd w:val="clear" w:color="auto" w:fill="FEF3E3" w:themeFill="accent4" w:themeFillTint="3F"/>
    </w:tcPr>
    <w:tblStylePr w:type="firstRow">
      <w:rPr>
        <w:b/>
        <w:bCs/>
      </w:rPr>
    </w:tblStylePr>
    <w:tblStylePr w:type="lastRow">
      <w:rPr>
        <w:b/>
        <w:bCs/>
      </w:rPr>
      <w:tblPr/>
      <w:tcPr>
        <w:tcBorders>
          <w:top w:val="single" w:sz="18" w:space="0" w:color="FDDAAA" w:themeColor="accent4" w:themeTint="BF"/>
        </w:tcBorders>
      </w:tcPr>
    </w:tblStylePr>
    <w:tblStylePr w:type="firstCol">
      <w:rPr>
        <w:b/>
        <w:bCs/>
      </w:rPr>
    </w:tblStylePr>
    <w:tblStylePr w:type="lastCol">
      <w:rPr>
        <w:b/>
        <w:bCs/>
      </w:rPr>
    </w:tblStylePr>
    <w:tblStylePr w:type="band1Vert">
      <w:tblPr/>
      <w:tcPr>
        <w:shd w:val="clear" w:color="auto" w:fill="FEE6C7" w:themeFill="accent4" w:themeFillTint="7F"/>
      </w:tcPr>
    </w:tblStylePr>
    <w:tblStylePr w:type="band1Horz">
      <w:tblPr/>
      <w:tcPr>
        <w:shd w:val="clear" w:color="auto" w:fill="FEE6C7"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006EAA" w:themeColor="accent3" w:themeTint="BF"/>
        <w:left w:val="single" w:sz="8" w:space="0" w:color="006EAA" w:themeColor="accent3" w:themeTint="BF"/>
        <w:bottom w:val="single" w:sz="8" w:space="0" w:color="006EAA" w:themeColor="accent3" w:themeTint="BF"/>
        <w:right w:val="single" w:sz="8" w:space="0" w:color="006EAA" w:themeColor="accent3" w:themeTint="BF"/>
        <w:insideH w:val="single" w:sz="8" w:space="0" w:color="006EAA" w:themeColor="accent3" w:themeTint="BF"/>
        <w:insideV w:val="single" w:sz="8" w:space="0" w:color="006EAA" w:themeColor="accent3" w:themeTint="BF"/>
      </w:tblBorders>
    </w:tblPr>
    <w:tcPr>
      <w:shd w:val="clear" w:color="auto" w:fill="8FD7FF" w:themeFill="accent3" w:themeFillTint="3F"/>
    </w:tcPr>
    <w:tblStylePr w:type="firstRow">
      <w:rPr>
        <w:b/>
        <w:bCs/>
      </w:rPr>
    </w:tblStylePr>
    <w:tblStylePr w:type="lastRow">
      <w:rPr>
        <w:b/>
        <w:bCs/>
      </w:rPr>
      <w:tblPr/>
      <w:tcPr>
        <w:tcBorders>
          <w:top w:val="single" w:sz="18" w:space="0" w:color="006EAA" w:themeColor="accent3" w:themeTint="BF"/>
        </w:tcBorders>
      </w:tcPr>
    </w:tblStylePr>
    <w:tblStylePr w:type="firstCol">
      <w:rPr>
        <w:b/>
        <w:bCs/>
      </w:rPr>
    </w:tblStylePr>
    <w:tblStylePr w:type="lastCol">
      <w:rPr>
        <w:b/>
        <w:bCs/>
      </w:rPr>
    </w:tblStylePr>
    <w:tblStylePr w:type="band1Vert">
      <w:tblPr/>
      <w:tcPr>
        <w:shd w:val="clear" w:color="auto" w:fill="1DAFFF" w:themeFill="accent3" w:themeFillTint="7F"/>
      </w:tcPr>
    </w:tblStylePr>
    <w:tblStylePr w:type="band1Horz">
      <w:tblPr/>
      <w:tcPr>
        <w:shd w:val="clear" w:color="auto" w:fill="1DAFFF"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148AB7" w:themeColor="accent2" w:themeTint="BF"/>
        <w:left w:val="single" w:sz="8" w:space="0" w:color="148AB7" w:themeColor="accent2" w:themeTint="BF"/>
        <w:bottom w:val="single" w:sz="8" w:space="0" w:color="148AB7" w:themeColor="accent2" w:themeTint="BF"/>
        <w:right w:val="single" w:sz="8" w:space="0" w:color="148AB7" w:themeColor="accent2" w:themeTint="BF"/>
        <w:insideH w:val="single" w:sz="8" w:space="0" w:color="148AB7" w:themeColor="accent2" w:themeTint="BF"/>
        <w:insideV w:val="single" w:sz="8" w:space="0" w:color="148AB7" w:themeColor="accent2" w:themeTint="BF"/>
      </w:tblBorders>
    </w:tblPr>
    <w:tcPr>
      <w:shd w:val="clear" w:color="auto" w:fill="A3DEF5" w:themeFill="accent2" w:themeFillTint="3F"/>
    </w:tcPr>
    <w:tblStylePr w:type="firstRow">
      <w:rPr>
        <w:b/>
        <w:bCs/>
      </w:rPr>
    </w:tblStylePr>
    <w:tblStylePr w:type="lastRow">
      <w:rPr>
        <w:b/>
        <w:bCs/>
      </w:rPr>
      <w:tblPr/>
      <w:tcPr>
        <w:tcBorders>
          <w:top w:val="single" w:sz="18" w:space="0" w:color="148AB7" w:themeColor="accent2" w:themeTint="BF"/>
        </w:tcBorders>
      </w:tcPr>
    </w:tblStylePr>
    <w:tblStylePr w:type="firstCol">
      <w:rPr>
        <w:b/>
        <w:bCs/>
      </w:rPr>
    </w:tblStylePr>
    <w:tblStylePr w:type="lastCol">
      <w:rPr>
        <w:b/>
        <w:bCs/>
      </w:rPr>
    </w:tblStylePr>
    <w:tblStylePr w:type="band1Vert">
      <w:tblPr/>
      <w:tcPr>
        <w:shd w:val="clear" w:color="auto" w:fill="47BDEA" w:themeFill="accent2" w:themeFillTint="7F"/>
      </w:tcPr>
    </w:tblStylePr>
    <w:tblStylePr w:type="band1Horz">
      <w:tblPr/>
      <w:tcPr>
        <w:shd w:val="clear" w:color="auto" w:fill="47BDEA"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FB638" w:themeColor="accent1" w:themeTint="BF"/>
        <w:left w:val="single" w:sz="8" w:space="0" w:color="FFB638" w:themeColor="accent1" w:themeTint="BF"/>
        <w:bottom w:val="single" w:sz="8" w:space="0" w:color="FFB638" w:themeColor="accent1" w:themeTint="BF"/>
        <w:right w:val="single" w:sz="8" w:space="0" w:color="FFB638" w:themeColor="accent1" w:themeTint="BF"/>
        <w:insideH w:val="single" w:sz="8" w:space="0" w:color="FFB638" w:themeColor="accent1" w:themeTint="BF"/>
        <w:insideV w:val="single" w:sz="8" w:space="0" w:color="FFB638" w:themeColor="accent1" w:themeTint="BF"/>
      </w:tblBorders>
    </w:tblPr>
    <w:tcPr>
      <w:shd w:val="clear" w:color="auto" w:fill="FFE7BD" w:themeFill="accent1" w:themeFillTint="3F"/>
    </w:tcPr>
    <w:tblStylePr w:type="firstRow">
      <w:rPr>
        <w:b/>
        <w:bCs/>
      </w:rPr>
    </w:tblStylePr>
    <w:tblStylePr w:type="lastRow">
      <w:rPr>
        <w:b/>
        <w:bCs/>
      </w:rPr>
      <w:tblPr/>
      <w:tcPr>
        <w:tcBorders>
          <w:top w:val="single" w:sz="18" w:space="0" w:color="FFB638" w:themeColor="accent1" w:themeTint="BF"/>
        </w:tcBorders>
      </w:tcPr>
    </w:tblStylePr>
    <w:tblStylePr w:type="firstCol">
      <w:rPr>
        <w:b/>
        <w:bCs/>
      </w:rPr>
    </w:tblStylePr>
    <w:tblStylePr w:type="lastCol">
      <w:rPr>
        <w:b/>
        <w:bCs/>
      </w:rPr>
    </w:tblStylePr>
    <w:tblStylePr w:type="band1Vert">
      <w:tblPr/>
      <w:tcPr>
        <w:shd w:val="clear" w:color="auto" w:fill="FFCE7B" w:themeFill="accent1" w:themeFillTint="7F"/>
      </w:tcPr>
    </w:tblStylePr>
    <w:tblStylePr w:type="band1Horz">
      <w:tblPr/>
      <w:tcPr>
        <w:shd w:val="clear" w:color="auto" w:fill="FFCE7B"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FDCF8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2539" w:themeFill="text1"/>
      </w:tcPr>
    </w:tblStylePr>
    <w:tblStylePr w:type="lastRow">
      <w:tblPr/>
      <w:tcPr>
        <w:tcBorders>
          <w:top w:val="single" w:sz="18" w:space="0" w:color="FFFFFF" w:themeColor="background1"/>
          <w:left w:val="nil"/>
          <w:bottom w:val="nil"/>
          <w:right w:val="nil"/>
          <w:insideH w:val="nil"/>
          <w:insideV w:val="nil"/>
        </w:tcBorders>
        <w:shd w:val="clear" w:color="auto" w:fill="C171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BA42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BA42D" w:themeFill="accent6" w:themeFillShade="BF"/>
      </w:tcPr>
    </w:tblStylePr>
    <w:tblStylePr w:type="band1Vert">
      <w:tblPr/>
      <w:tcPr>
        <w:tcBorders>
          <w:top w:val="nil"/>
          <w:left w:val="nil"/>
          <w:bottom w:val="nil"/>
          <w:right w:val="nil"/>
          <w:insideH w:val="nil"/>
          <w:insideV w:val="nil"/>
        </w:tcBorders>
        <w:shd w:val="clear" w:color="auto" w:fill="FBA42D" w:themeFill="accent6" w:themeFillShade="BF"/>
      </w:tcPr>
    </w:tblStylePr>
    <w:tblStylePr w:type="band1Horz">
      <w:tblPr/>
      <w:tcPr>
        <w:tcBorders>
          <w:top w:val="nil"/>
          <w:left w:val="nil"/>
          <w:bottom w:val="nil"/>
          <w:right w:val="nil"/>
          <w:insideH w:val="nil"/>
          <w:insideV w:val="nil"/>
        </w:tcBorders>
        <w:shd w:val="clear" w:color="auto" w:fill="FBA42D"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0A455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2539" w:themeFill="text1"/>
      </w:tcPr>
    </w:tblStylePr>
    <w:tblStylePr w:type="lastRow">
      <w:tblPr/>
      <w:tcPr>
        <w:tcBorders>
          <w:top w:val="single" w:sz="18" w:space="0" w:color="FFFFFF" w:themeColor="background1"/>
          <w:left w:val="nil"/>
          <w:bottom w:val="nil"/>
          <w:right w:val="nil"/>
          <w:insideH w:val="nil"/>
          <w:insideV w:val="nil"/>
        </w:tcBorders>
        <w:shd w:val="clear" w:color="auto" w:fill="05222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7334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73343" w:themeFill="accent5" w:themeFillShade="BF"/>
      </w:tcPr>
    </w:tblStylePr>
    <w:tblStylePr w:type="band1Vert">
      <w:tblPr/>
      <w:tcPr>
        <w:tcBorders>
          <w:top w:val="nil"/>
          <w:left w:val="nil"/>
          <w:bottom w:val="nil"/>
          <w:right w:val="nil"/>
          <w:insideH w:val="nil"/>
          <w:insideV w:val="nil"/>
        </w:tcBorders>
        <w:shd w:val="clear" w:color="auto" w:fill="073343" w:themeFill="accent5" w:themeFillShade="BF"/>
      </w:tcPr>
    </w:tblStylePr>
    <w:tblStylePr w:type="band1Horz">
      <w:tblPr/>
      <w:tcPr>
        <w:tcBorders>
          <w:top w:val="nil"/>
          <w:left w:val="nil"/>
          <w:bottom w:val="nil"/>
          <w:right w:val="nil"/>
          <w:insideH w:val="nil"/>
          <w:insideV w:val="nil"/>
        </w:tcBorders>
        <w:shd w:val="clear" w:color="auto" w:fill="07334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DCF8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2539" w:themeFill="text1"/>
      </w:tcPr>
    </w:tblStylePr>
    <w:tblStylePr w:type="lastRow">
      <w:tblPr/>
      <w:tcPr>
        <w:tcBorders>
          <w:top w:val="single" w:sz="18" w:space="0" w:color="FFFFFF" w:themeColor="background1"/>
          <w:left w:val="nil"/>
          <w:bottom w:val="nil"/>
          <w:right w:val="nil"/>
          <w:insideH w:val="nil"/>
          <w:insideV w:val="nil"/>
        </w:tcBorders>
        <w:shd w:val="clear" w:color="auto" w:fill="C1710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BA42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BA42D" w:themeFill="accent4" w:themeFillShade="BF"/>
      </w:tcPr>
    </w:tblStylePr>
    <w:tblStylePr w:type="band1Vert">
      <w:tblPr/>
      <w:tcPr>
        <w:tcBorders>
          <w:top w:val="nil"/>
          <w:left w:val="nil"/>
          <w:bottom w:val="nil"/>
          <w:right w:val="nil"/>
          <w:insideH w:val="nil"/>
          <w:insideV w:val="nil"/>
        </w:tcBorders>
        <w:shd w:val="clear" w:color="auto" w:fill="FBA42D" w:themeFill="accent4" w:themeFillShade="BF"/>
      </w:tcPr>
    </w:tblStylePr>
    <w:tblStylePr w:type="band1Horz">
      <w:tblPr/>
      <w:tcPr>
        <w:tcBorders>
          <w:top w:val="nil"/>
          <w:left w:val="nil"/>
          <w:bottom w:val="nil"/>
          <w:right w:val="nil"/>
          <w:insideH w:val="nil"/>
          <w:insideV w:val="nil"/>
        </w:tcBorders>
        <w:shd w:val="clear" w:color="auto" w:fill="FBA42D"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00253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2539" w:themeFill="text1"/>
      </w:tcPr>
    </w:tblStylePr>
    <w:tblStylePr w:type="lastRow">
      <w:tblPr/>
      <w:tcPr>
        <w:tcBorders>
          <w:top w:val="single" w:sz="18" w:space="0" w:color="FFFFFF" w:themeColor="background1"/>
          <w:left w:val="nil"/>
          <w:bottom w:val="nil"/>
          <w:right w:val="nil"/>
          <w:insideH w:val="nil"/>
          <w:insideV w:val="nil"/>
        </w:tcBorders>
        <w:shd w:val="clear" w:color="auto" w:fill="00121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1B2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1B2A" w:themeFill="accent3" w:themeFillShade="BF"/>
      </w:tcPr>
    </w:tblStylePr>
    <w:tblStylePr w:type="band1Vert">
      <w:tblPr/>
      <w:tcPr>
        <w:tcBorders>
          <w:top w:val="nil"/>
          <w:left w:val="nil"/>
          <w:bottom w:val="nil"/>
          <w:right w:val="nil"/>
          <w:insideH w:val="nil"/>
          <w:insideV w:val="nil"/>
        </w:tcBorders>
        <w:shd w:val="clear" w:color="auto" w:fill="001B2A" w:themeFill="accent3" w:themeFillShade="BF"/>
      </w:tcPr>
    </w:tblStylePr>
    <w:tblStylePr w:type="band1Horz">
      <w:tblPr/>
      <w:tcPr>
        <w:tcBorders>
          <w:top w:val="nil"/>
          <w:left w:val="nil"/>
          <w:bottom w:val="nil"/>
          <w:right w:val="nil"/>
          <w:insideH w:val="nil"/>
          <w:insideV w:val="nil"/>
        </w:tcBorders>
        <w:shd w:val="clear" w:color="auto" w:fill="001B2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0A455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2539" w:themeFill="text1"/>
      </w:tcPr>
    </w:tblStylePr>
    <w:tblStylePr w:type="lastRow">
      <w:tblPr/>
      <w:tcPr>
        <w:tcBorders>
          <w:top w:val="single" w:sz="18" w:space="0" w:color="FFFFFF" w:themeColor="background1"/>
          <w:left w:val="nil"/>
          <w:bottom w:val="nil"/>
          <w:right w:val="nil"/>
          <w:insideH w:val="nil"/>
          <w:insideV w:val="nil"/>
        </w:tcBorders>
        <w:shd w:val="clear" w:color="auto" w:fill="0522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7334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73343" w:themeFill="accent2" w:themeFillShade="BF"/>
      </w:tcPr>
    </w:tblStylePr>
    <w:tblStylePr w:type="band1Vert">
      <w:tblPr/>
      <w:tcPr>
        <w:tcBorders>
          <w:top w:val="nil"/>
          <w:left w:val="nil"/>
          <w:bottom w:val="nil"/>
          <w:right w:val="nil"/>
          <w:insideH w:val="nil"/>
          <w:insideV w:val="nil"/>
        </w:tcBorders>
        <w:shd w:val="clear" w:color="auto" w:fill="073343" w:themeFill="accent2" w:themeFillShade="BF"/>
      </w:tcPr>
    </w:tblStylePr>
    <w:tblStylePr w:type="band1Horz">
      <w:tblPr/>
      <w:tcPr>
        <w:tcBorders>
          <w:top w:val="nil"/>
          <w:left w:val="nil"/>
          <w:bottom w:val="nil"/>
          <w:right w:val="nil"/>
          <w:insideH w:val="nil"/>
          <w:insideV w:val="nil"/>
        </w:tcBorders>
        <w:shd w:val="clear" w:color="auto" w:fill="073343"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59C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2539" w:themeFill="text1"/>
      </w:tcPr>
    </w:tblStylePr>
    <w:tblStylePr w:type="lastRow">
      <w:tblPr/>
      <w:tcPr>
        <w:tcBorders>
          <w:top w:val="single" w:sz="18" w:space="0" w:color="FFFFFF" w:themeColor="background1"/>
          <w:left w:val="nil"/>
          <w:bottom w:val="nil"/>
          <w:right w:val="nil"/>
          <w:insideH w:val="nil"/>
          <w:insideV w:val="nil"/>
        </w:tcBorders>
        <w:shd w:val="clear" w:color="auto" w:fill="7A4D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774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77400" w:themeFill="accent1" w:themeFillShade="BF"/>
      </w:tcPr>
    </w:tblStylePr>
    <w:tblStylePr w:type="band1Vert">
      <w:tblPr/>
      <w:tcPr>
        <w:tcBorders>
          <w:top w:val="nil"/>
          <w:left w:val="nil"/>
          <w:bottom w:val="nil"/>
          <w:right w:val="nil"/>
          <w:insideH w:val="nil"/>
          <w:insideV w:val="nil"/>
        </w:tcBorders>
        <w:shd w:val="clear" w:color="auto" w:fill="B77400" w:themeFill="accent1" w:themeFillShade="BF"/>
      </w:tcPr>
    </w:tblStylePr>
    <w:tblStylePr w:type="band1Horz">
      <w:tblPr/>
      <w:tcPr>
        <w:tcBorders>
          <w:top w:val="nil"/>
          <w:left w:val="nil"/>
          <w:bottom w:val="nil"/>
          <w:right w:val="nil"/>
          <w:insideH w:val="nil"/>
          <w:insideV w:val="nil"/>
        </w:tcBorders>
        <w:shd w:val="clear" w:color="auto" w:fill="B77400" w:themeFill="accent1" w:themeFillShade="BF"/>
      </w:tcPr>
    </w:tblStylePr>
  </w:style>
  <w:style w:type="paragraph" w:styleId="Bibliografie">
    <w:name w:val="Bibliography"/>
    <w:basedOn w:val="ZsysbasisBlinkers"/>
    <w:next w:val="BasistekstBlinkers"/>
    <w:uiPriority w:val="37"/>
    <w:semiHidden/>
    <w:rsid w:val="00E07762"/>
  </w:style>
  <w:style w:type="paragraph" w:styleId="Citaat">
    <w:name w:val="Quote"/>
    <w:basedOn w:val="ZsysbasisBlinkers"/>
    <w:next w:val="BasistekstBlinkers"/>
    <w:link w:val="CitaatChar"/>
    <w:uiPriority w:val="29"/>
    <w:semiHidden/>
    <w:rsid w:val="00E07762"/>
    <w:rPr>
      <w:i/>
      <w:iCs/>
    </w:rPr>
  </w:style>
  <w:style w:type="character" w:customStyle="1" w:styleId="CitaatChar">
    <w:name w:val="Citaat Char"/>
    <w:basedOn w:val="Standaardalinea-lettertype"/>
    <w:link w:val="Citaat"/>
    <w:uiPriority w:val="29"/>
    <w:semiHidden/>
    <w:rsid w:val="00F33259"/>
    <w:rPr>
      <w:rFonts w:ascii="Bitter Light" w:hAnsi="Bitter Light"/>
      <w:i/>
      <w:iCs/>
      <w:color w:val="002539"/>
    </w:rPr>
  </w:style>
  <w:style w:type="paragraph" w:styleId="Duidelijkcitaat">
    <w:name w:val="Intense Quote"/>
    <w:basedOn w:val="ZsysbasisBlinkers"/>
    <w:next w:val="BasistekstBlinkers"/>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Bitter Light" w:hAnsi="Bitter Light"/>
      <w:b/>
      <w:bCs/>
      <w:i/>
      <w:iCs/>
      <w:color w:val="002539"/>
    </w:rPr>
  </w:style>
  <w:style w:type="character" w:styleId="Eindnootmarkering">
    <w:name w:val="endnote reference"/>
    <w:aliases w:val="Eindnootmarkering Blinkers"/>
    <w:basedOn w:val="Standaardalinea-lettertype"/>
    <w:uiPriority w:val="51"/>
    <w:rsid w:val="00E07762"/>
    <w:rPr>
      <w:vertAlign w:val="superscript"/>
    </w:rPr>
  </w:style>
  <w:style w:type="paragraph" w:styleId="Geenafstand">
    <w:name w:val="No Spacing"/>
    <w:basedOn w:val="ZsysbasisBlinkers"/>
    <w:next w:val="BasistekstBlinkers"/>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Blinkers"/>
    <w:next w:val="BasistekstBlinkers"/>
    <w:uiPriority w:val="39"/>
    <w:semiHidden/>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Blinkers"/>
    <w:next w:val="BasistekstBlinkers"/>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Blinkers">
    <w:name w:val="Kopnummering Blinkers"/>
    <w:uiPriority w:val="99"/>
    <w:semiHidden/>
    <w:rsid w:val="00E06B15"/>
    <w:pPr>
      <w:numPr>
        <w:numId w:val="7"/>
      </w:numPr>
    </w:pPr>
  </w:style>
  <w:style w:type="paragraph" w:customStyle="1" w:styleId="ZsyseenpuntBlinkers">
    <w:name w:val="Zsyseenpunt Blinkers"/>
    <w:basedOn w:val="ZsysbasisBlinkers"/>
    <w:semiHidden/>
    <w:rsid w:val="00756C31"/>
    <w:pPr>
      <w:spacing w:line="20" w:lineRule="exact"/>
    </w:pPr>
    <w:rPr>
      <w:sz w:val="2"/>
    </w:rPr>
  </w:style>
  <w:style w:type="paragraph" w:customStyle="1" w:styleId="ZsysbasisdocumentgegevensBlinkers">
    <w:name w:val="Zsysbasisdocumentgegevens Blinkers"/>
    <w:basedOn w:val="ZsysbasisBlinkers"/>
    <w:next w:val="BasistekstBlinkers"/>
    <w:semiHidden/>
    <w:rsid w:val="0020548B"/>
    <w:rPr>
      <w:noProof/>
    </w:rPr>
  </w:style>
  <w:style w:type="paragraph" w:customStyle="1" w:styleId="DocumentgegevenskopjeBlinkers">
    <w:name w:val="Documentgegevens kopje Blinkers"/>
    <w:basedOn w:val="ZsysbasisdocumentgegevensBlinkers"/>
    <w:semiHidden/>
    <w:rsid w:val="006946B8"/>
    <w:pPr>
      <w:spacing w:line="300" w:lineRule="exact"/>
    </w:pPr>
    <w:rPr>
      <w:rFonts w:ascii="Bitter" w:hAnsi="Bitter"/>
      <w:b/>
    </w:rPr>
  </w:style>
  <w:style w:type="paragraph" w:customStyle="1" w:styleId="DocumentgegevensBlinkers">
    <w:name w:val="Documentgegevens Blinkers"/>
    <w:basedOn w:val="ZsysbasisdocumentgegevensBlinkers"/>
    <w:uiPriority w:val="39"/>
    <w:rsid w:val="006946B8"/>
    <w:pPr>
      <w:spacing w:line="300" w:lineRule="exact"/>
    </w:pPr>
  </w:style>
  <w:style w:type="paragraph" w:customStyle="1" w:styleId="PaginanummerBlinkers">
    <w:name w:val="Paginanummer Blinkers"/>
    <w:basedOn w:val="ZsysbasisdocumentgegevensBlinkers"/>
    <w:uiPriority w:val="48"/>
    <w:rsid w:val="00E334BB"/>
    <w:pPr>
      <w:spacing w:line="343" w:lineRule="exact"/>
    </w:pPr>
  </w:style>
  <w:style w:type="paragraph" w:customStyle="1" w:styleId="AfzendergegevensBlinkers">
    <w:name w:val="Afzendergegevens Blinkers"/>
    <w:basedOn w:val="ZsysbasisBlinkers"/>
    <w:uiPriority w:val="38"/>
    <w:semiHidden/>
    <w:rsid w:val="00A84B37"/>
    <w:pPr>
      <w:spacing w:line="320" w:lineRule="exact"/>
      <w:jc w:val="right"/>
    </w:pPr>
    <w:rPr>
      <w:noProof/>
      <w:sz w:val="17"/>
    </w:rPr>
  </w:style>
  <w:style w:type="paragraph" w:customStyle="1" w:styleId="AfzendergegevenskopjeBlinkers">
    <w:name w:val="Afzendergegevens kopje Blinkers"/>
    <w:basedOn w:val="ZsysbasisBlinkers"/>
    <w:semiHidden/>
    <w:rsid w:val="00E87FC1"/>
    <w:pPr>
      <w:jc w:val="right"/>
    </w:pPr>
    <w:rPr>
      <w:rFonts w:ascii="Bitter" w:hAnsi="Bitter"/>
      <w:b/>
      <w:noProof/>
      <w:sz w:val="17"/>
    </w:rPr>
  </w:style>
  <w:style w:type="numbering" w:customStyle="1" w:styleId="OpsommingtekenBlinkers">
    <w:name w:val="Opsomming teken Blinkers"/>
    <w:uiPriority w:val="99"/>
    <w:semiHidden/>
    <w:rsid w:val="004A3520"/>
    <w:pPr>
      <w:numPr>
        <w:numId w:val="8"/>
      </w:numPr>
    </w:pPr>
  </w:style>
  <w:style w:type="paragraph" w:customStyle="1" w:styleId="AlineavoorafbeeldingBlinkers">
    <w:name w:val="Alinea voor afbeelding Blinkers"/>
    <w:basedOn w:val="ZsysbasisBlinkers"/>
    <w:next w:val="BasistekstBlinkers"/>
    <w:semiHidden/>
    <w:rsid w:val="005E02CD"/>
  </w:style>
  <w:style w:type="paragraph" w:customStyle="1" w:styleId="TitelBlinkers">
    <w:name w:val="Titel Blinkers"/>
    <w:basedOn w:val="ZsysbasisBlinkers"/>
    <w:uiPriority w:val="41"/>
    <w:rsid w:val="00FB681E"/>
    <w:pPr>
      <w:keepLines/>
      <w:spacing w:line="880" w:lineRule="exact"/>
    </w:pPr>
    <w:rPr>
      <w:rFonts w:ascii="Poppins SemiBold" w:hAnsi="Poppins SemiBold" w:cs="Poppins SemiBold"/>
      <w:sz w:val="64"/>
    </w:rPr>
  </w:style>
  <w:style w:type="paragraph" w:customStyle="1" w:styleId="SubtitelBlinkers">
    <w:name w:val="Subtitel Blinkers"/>
    <w:basedOn w:val="ZsysbasisBlinkers"/>
    <w:uiPriority w:val="40"/>
    <w:rsid w:val="00C61297"/>
    <w:pPr>
      <w:keepLines/>
      <w:spacing w:line="564" w:lineRule="exact"/>
    </w:pPr>
    <w:rPr>
      <w:rFonts w:ascii="Poppins SemiBold" w:hAnsi="Poppins SemiBold" w:cs="Poppins SemiBold"/>
      <w:color w:val="F59C00"/>
      <w:sz w:val="32"/>
    </w:rPr>
  </w:style>
  <w:style w:type="numbering" w:customStyle="1" w:styleId="BijlagenummeringBlinkers">
    <w:name w:val="Bijlagenummering Blinkers"/>
    <w:uiPriority w:val="99"/>
    <w:semiHidden/>
    <w:rsid w:val="00345315"/>
    <w:pPr>
      <w:numPr>
        <w:numId w:val="11"/>
      </w:numPr>
    </w:pPr>
  </w:style>
  <w:style w:type="paragraph" w:customStyle="1" w:styleId="Bijlagekop1Blinkers">
    <w:name w:val="Bijlage kop 1 Blinkers"/>
    <w:basedOn w:val="ZsysbasisBlinkers"/>
    <w:next w:val="BasistekstBlinkers"/>
    <w:uiPriority w:val="9"/>
    <w:rsid w:val="00E65C07"/>
    <w:pPr>
      <w:keepNext/>
      <w:keepLines/>
      <w:numPr>
        <w:numId w:val="44"/>
      </w:numPr>
      <w:tabs>
        <w:tab w:val="left" w:pos="709"/>
      </w:tabs>
      <w:spacing w:before="200" w:line="420" w:lineRule="exact"/>
      <w:outlineLvl w:val="0"/>
    </w:pPr>
    <w:rPr>
      <w:rFonts w:ascii="Poppins SemiBold" w:hAnsi="Poppins SemiBold" w:cs="Poppins SemiBold"/>
      <w:bCs/>
      <w:color w:val="F59C00" w:themeColor="accent1"/>
      <w:sz w:val="30"/>
      <w:szCs w:val="32"/>
    </w:rPr>
  </w:style>
  <w:style w:type="paragraph" w:customStyle="1" w:styleId="Bijlagekop2Blinkers">
    <w:name w:val="Bijlage kop 2 Blinkers"/>
    <w:basedOn w:val="ZsysbasisBlinkers"/>
    <w:next w:val="BasistekstBlinkers"/>
    <w:uiPriority w:val="10"/>
    <w:rsid w:val="00D96F73"/>
    <w:pPr>
      <w:keepNext/>
      <w:keepLines/>
      <w:numPr>
        <w:ilvl w:val="1"/>
        <w:numId w:val="44"/>
      </w:numPr>
      <w:spacing w:line="280" w:lineRule="exact"/>
      <w:outlineLvl w:val="1"/>
    </w:pPr>
    <w:rPr>
      <w:rFonts w:ascii="Poppins SemiBold" w:hAnsi="Poppins SemiBold" w:cs="Poppins SemiBold"/>
      <w:bCs/>
      <w:iCs/>
      <w:sz w:val="18"/>
      <w:szCs w:val="28"/>
    </w:rPr>
  </w:style>
  <w:style w:type="paragraph" w:styleId="Onderwerpvanopmerking">
    <w:name w:val="annotation subject"/>
    <w:basedOn w:val="ZsysbasisBlinkers"/>
    <w:next w:val="BasistekstBlinkers"/>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semiHidden/>
    <w:rsid w:val="00E7078D"/>
    <w:rPr>
      <w:rFonts w:ascii="Bitter Light" w:hAnsi="Bitter Light"/>
      <w:b/>
      <w:bCs/>
      <w:color w:val="002539"/>
      <w:sz w:val="21"/>
      <w:szCs w:val="20"/>
    </w:rPr>
  </w:style>
  <w:style w:type="character" w:customStyle="1" w:styleId="Plattetekst2Char">
    <w:name w:val="Platte tekst 2 Char"/>
    <w:basedOn w:val="Standaardalinea-lettertype"/>
    <w:link w:val="Plattetekst2"/>
    <w:semiHidden/>
    <w:rsid w:val="00E7078D"/>
    <w:rPr>
      <w:rFonts w:ascii="Bitter Light" w:hAnsi="Bitter Light"/>
      <w:color w:val="002539"/>
    </w:rPr>
  </w:style>
  <w:style w:type="character" w:customStyle="1" w:styleId="PlattetekstChar">
    <w:name w:val="Platte tekst Char"/>
    <w:basedOn w:val="ZsysbasisBlinkersChar"/>
    <w:link w:val="Plattetekst"/>
    <w:semiHidden/>
    <w:rsid w:val="00E7078D"/>
    <w:rPr>
      <w:rFonts w:ascii="Bitter Light" w:hAnsi="Bitter Light"/>
      <w:color w:val="002539"/>
      <w:sz w:val="21"/>
    </w:rPr>
  </w:style>
  <w:style w:type="character" w:customStyle="1" w:styleId="Platteteksteersteinspringing2Char">
    <w:name w:val="Platte tekst eerste inspringing 2 Char"/>
    <w:basedOn w:val="PlattetekstinspringenChar"/>
    <w:link w:val="Platteteksteersteinspringing2"/>
    <w:semiHidden/>
    <w:rsid w:val="00E7078D"/>
    <w:rPr>
      <w:rFonts w:ascii="Bitter Light" w:hAnsi="Bitter Light"/>
      <w:color w:val="002539"/>
    </w:rPr>
  </w:style>
  <w:style w:type="paragraph" w:styleId="Plattetekstinspringen2">
    <w:name w:val="Body Text Indent 2"/>
    <w:basedOn w:val="ZsysbasisBlinkers"/>
    <w:next w:val="BasistekstBlinkers"/>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semiHidden/>
    <w:rsid w:val="00E7078D"/>
    <w:rPr>
      <w:rFonts w:ascii="Bitter Light" w:hAnsi="Bitter Light"/>
      <w:color w:val="002539"/>
    </w:rPr>
  </w:style>
  <w:style w:type="paragraph" w:styleId="Plattetekstinspringen3">
    <w:name w:val="Body Text Indent 3"/>
    <w:basedOn w:val="ZsysbasisBlinkers"/>
    <w:next w:val="BasistekstBlinkers"/>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semiHidden/>
    <w:rsid w:val="00E7078D"/>
    <w:rPr>
      <w:rFonts w:ascii="Bitter Light" w:hAnsi="Bitter Light"/>
      <w:color w:val="002539"/>
      <w:szCs w:val="16"/>
    </w:rPr>
  </w:style>
  <w:style w:type="paragraph" w:styleId="Lijstmetafbeeldingen">
    <w:name w:val="table of figures"/>
    <w:aliases w:val="Lijst met afbeeldingen Blinkers"/>
    <w:basedOn w:val="ZsysbasisBlinkers"/>
    <w:next w:val="BasistekstBlinkers"/>
    <w:uiPriority w:val="62"/>
    <w:semiHidden/>
    <w:rsid w:val="00DD2A9E"/>
  </w:style>
  <w:style w:type="table" w:customStyle="1" w:styleId="TabelstijlblancoBlinkers">
    <w:name w:val="Tabelstijl blanco Blinkers"/>
    <w:basedOn w:val="Standaardtabel"/>
    <w:uiPriority w:val="99"/>
    <w:qFormat/>
    <w:rsid w:val="00D16E87"/>
    <w:pPr>
      <w:spacing w:line="240" w:lineRule="auto"/>
    </w:pPr>
    <w:tblPr>
      <w:tblCellMar>
        <w:left w:w="0" w:type="dxa"/>
        <w:right w:w="0" w:type="dxa"/>
      </w:tblCellMar>
    </w:tblPr>
  </w:style>
  <w:style w:type="paragraph" w:customStyle="1" w:styleId="ZsysbasistocBlinkers">
    <w:name w:val="Zsysbasistoc Blinkers"/>
    <w:basedOn w:val="ZsysbasisBlinkers"/>
    <w:next w:val="BasistekstBlinkers"/>
    <w:semiHidden/>
    <w:rsid w:val="00364B2C"/>
    <w:pPr>
      <w:ind w:left="709" w:right="567" w:hanging="709"/>
    </w:pPr>
  </w:style>
  <w:style w:type="numbering" w:customStyle="1" w:styleId="AgendapuntlijstBlinkers">
    <w:name w:val="Agendapunt (lijst) Blinkers"/>
    <w:uiPriority w:val="99"/>
    <w:semiHidden/>
    <w:rsid w:val="001C6232"/>
    <w:pPr>
      <w:numPr>
        <w:numId w:val="22"/>
      </w:numPr>
    </w:pPr>
  </w:style>
  <w:style w:type="paragraph" w:customStyle="1" w:styleId="AgendapuntBlinkers">
    <w:name w:val="Agendapunt Blinkers"/>
    <w:basedOn w:val="ZsysbasisBlinkers"/>
    <w:semiHidden/>
    <w:rsid w:val="001C6232"/>
    <w:pPr>
      <w:numPr>
        <w:numId w:val="23"/>
      </w:numPr>
    </w:pPr>
  </w:style>
  <w:style w:type="paragraph" w:customStyle="1" w:styleId="DocumentnaamBlinkers">
    <w:name w:val="Documentnaam Blinkers"/>
    <w:basedOn w:val="ZsysbasisBlinkers"/>
    <w:next w:val="BasistekstBlinkers"/>
    <w:semiHidden/>
    <w:rsid w:val="00703F42"/>
    <w:pPr>
      <w:spacing w:line="846" w:lineRule="exact"/>
      <w:jc w:val="right"/>
    </w:pPr>
    <w:rPr>
      <w:rFonts w:ascii="Poppins SemiBold" w:hAnsi="Poppins SemiBold" w:cs="Poppins SemiBold"/>
      <w:sz w:val="48"/>
    </w:rPr>
  </w:style>
  <w:style w:type="table" w:styleId="Kleurrijkraster">
    <w:name w:val="Colorful Grid"/>
    <w:basedOn w:val="Standaardtabel"/>
    <w:uiPriority w:val="73"/>
    <w:unhideWhenUsed/>
    <w:rsid w:val="0019042B"/>
    <w:pPr>
      <w:spacing w:line="240" w:lineRule="auto"/>
    </w:pPr>
    <w:tblPr>
      <w:tblStyleRowBandSize w:val="1"/>
      <w:tblStyleColBandSize w:val="1"/>
      <w:tblBorders>
        <w:insideH w:val="single" w:sz="4" w:space="0" w:color="FFFFFF" w:themeColor="background1"/>
      </w:tblBorders>
    </w:tblPr>
    <w:tcPr>
      <w:shd w:val="clear" w:color="auto" w:fill="A4DFFF" w:themeFill="text1" w:themeFillTint="33"/>
    </w:tcPr>
    <w:tblStylePr w:type="firstRow">
      <w:rPr>
        <w:b/>
        <w:bCs/>
      </w:rPr>
      <w:tblPr/>
      <w:tcPr>
        <w:shd w:val="clear" w:color="auto" w:fill="49BFFF" w:themeFill="text1" w:themeFillTint="66"/>
      </w:tcPr>
    </w:tblStylePr>
    <w:tblStylePr w:type="lastRow">
      <w:rPr>
        <w:b/>
        <w:bCs/>
        <w:color w:val="002539" w:themeColor="text1"/>
      </w:rPr>
      <w:tblPr/>
      <w:tcPr>
        <w:shd w:val="clear" w:color="auto" w:fill="49BFFF" w:themeFill="text1" w:themeFillTint="66"/>
      </w:tcPr>
    </w:tblStylePr>
    <w:tblStylePr w:type="firstCol">
      <w:rPr>
        <w:color w:val="FFFFFF" w:themeColor="background1"/>
      </w:rPr>
      <w:tblPr/>
      <w:tcPr>
        <w:shd w:val="clear" w:color="auto" w:fill="001B2A" w:themeFill="text1" w:themeFillShade="BF"/>
      </w:tcPr>
    </w:tblStylePr>
    <w:tblStylePr w:type="lastCol">
      <w:rPr>
        <w:color w:val="FFFFFF" w:themeColor="background1"/>
      </w:rPr>
      <w:tblPr/>
      <w:tcPr>
        <w:shd w:val="clear" w:color="auto" w:fill="001B2A" w:themeFill="text1" w:themeFillShade="BF"/>
      </w:tcPr>
    </w:tblStylePr>
    <w:tblStylePr w:type="band1Vert">
      <w:tblPr/>
      <w:tcPr>
        <w:shd w:val="clear" w:color="auto" w:fill="1DAFFF" w:themeFill="text1" w:themeFillTint="7F"/>
      </w:tcPr>
    </w:tblStylePr>
    <w:tblStylePr w:type="band1Horz">
      <w:tblPr/>
      <w:tcPr>
        <w:shd w:val="clear" w:color="auto" w:fill="1DAFFF" w:themeFill="text1" w:themeFillTint="7F"/>
      </w:tcPr>
    </w:tblStylePr>
  </w:style>
  <w:style w:type="table" w:styleId="Kleurrijkelijst">
    <w:name w:val="Colorful List"/>
    <w:basedOn w:val="Standaardtabel"/>
    <w:uiPriority w:val="72"/>
    <w:unhideWhenUsed/>
    <w:rsid w:val="0019042B"/>
    <w:pPr>
      <w:spacing w:line="240" w:lineRule="auto"/>
    </w:pPr>
    <w:tblPr>
      <w:tblStyleRowBandSize w:val="1"/>
      <w:tblStyleColBandSize w:val="1"/>
    </w:tblPr>
    <w:tcPr>
      <w:shd w:val="clear" w:color="auto" w:fill="D2EFFF" w:themeFill="text1" w:themeFillTint="19"/>
    </w:tcPr>
    <w:tblStylePr w:type="firstRow">
      <w:rPr>
        <w:b/>
        <w:bCs/>
        <w:color w:val="FFFFFF" w:themeColor="background1"/>
      </w:rPr>
      <w:tblPr/>
      <w:tcPr>
        <w:tcBorders>
          <w:bottom w:val="single" w:sz="12" w:space="0" w:color="FFFFFF" w:themeColor="background1"/>
        </w:tcBorders>
        <w:shd w:val="clear" w:color="auto" w:fill="083648" w:themeFill="accent2" w:themeFillShade="CC"/>
      </w:tcPr>
    </w:tblStylePr>
    <w:tblStylePr w:type="lastRow">
      <w:rPr>
        <w:b/>
        <w:bCs/>
        <w:color w:val="083648" w:themeColor="accent2" w:themeShade="CC"/>
      </w:rPr>
      <w:tblPr/>
      <w:tcPr>
        <w:tcBorders>
          <w:top w:val="single" w:sz="12" w:space="0" w:color="00253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FD7FF" w:themeFill="text1" w:themeFillTint="3F"/>
      </w:tcPr>
    </w:tblStylePr>
    <w:tblStylePr w:type="band1Horz">
      <w:tblPr/>
      <w:tcPr>
        <w:shd w:val="clear" w:color="auto" w:fill="A4DFFF" w:themeFill="text1" w:themeFillTint="33"/>
      </w:tcPr>
    </w:tblStylePr>
  </w:style>
  <w:style w:type="table" w:styleId="Kleurrijkearcering">
    <w:name w:val="Colorful Shading"/>
    <w:basedOn w:val="Standaardtabel"/>
    <w:uiPriority w:val="71"/>
    <w:unhideWhenUsed/>
    <w:rsid w:val="0019042B"/>
    <w:pPr>
      <w:spacing w:line="240" w:lineRule="auto"/>
    </w:pPr>
    <w:tblPr>
      <w:tblStyleRowBandSize w:val="1"/>
      <w:tblStyleColBandSize w:val="1"/>
      <w:tblBorders>
        <w:top w:val="single" w:sz="24" w:space="0" w:color="0A455B" w:themeColor="accent2"/>
        <w:left w:val="single" w:sz="4" w:space="0" w:color="002539" w:themeColor="text1"/>
        <w:bottom w:val="single" w:sz="4" w:space="0" w:color="002539" w:themeColor="text1"/>
        <w:right w:val="single" w:sz="4" w:space="0" w:color="002539" w:themeColor="text1"/>
        <w:insideH w:val="single" w:sz="4" w:space="0" w:color="FFFFFF" w:themeColor="background1"/>
        <w:insideV w:val="single" w:sz="4" w:space="0" w:color="FFFFFF" w:themeColor="background1"/>
      </w:tblBorders>
    </w:tblPr>
    <w:tcPr>
      <w:shd w:val="clear" w:color="auto" w:fill="D2EFFF" w:themeFill="text1" w:themeFillTint="19"/>
    </w:tcPr>
    <w:tblStylePr w:type="firstRow">
      <w:rPr>
        <w:b/>
        <w:bCs/>
      </w:rPr>
      <w:tblPr/>
      <w:tcPr>
        <w:tcBorders>
          <w:top w:val="nil"/>
          <w:left w:val="nil"/>
          <w:bottom w:val="single" w:sz="24" w:space="0" w:color="0A45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622" w:themeFill="text1" w:themeFillShade="99"/>
      </w:tcPr>
    </w:tblStylePr>
    <w:tblStylePr w:type="firstCol">
      <w:rPr>
        <w:color w:val="FFFFFF" w:themeColor="background1"/>
      </w:rPr>
      <w:tblPr/>
      <w:tcPr>
        <w:tcBorders>
          <w:top w:val="nil"/>
          <w:left w:val="nil"/>
          <w:bottom w:val="nil"/>
          <w:right w:val="nil"/>
          <w:insideH w:val="single" w:sz="4" w:space="0" w:color="001622" w:themeColor="text1" w:themeShade="99"/>
          <w:insideV w:val="nil"/>
        </w:tcBorders>
        <w:shd w:val="clear" w:color="auto" w:fill="00162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1B2A" w:themeFill="text1" w:themeFillShade="BF"/>
      </w:tcPr>
    </w:tblStylePr>
    <w:tblStylePr w:type="band1Vert">
      <w:tblPr/>
      <w:tcPr>
        <w:shd w:val="clear" w:color="auto" w:fill="49BFFF" w:themeFill="text1" w:themeFillTint="66"/>
      </w:tcPr>
    </w:tblStylePr>
    <w:tblStylePr w:type="band1Horz">
      <w:tblPr/>
      <w:tcPr>
        <w:shd w:val="clear" w:color="auto" w:fill="1DAFFF" w:themeFill="text1" w:themeFillTint="7F"/>
      </w:tcPr>
    </w:tblStylePr>
    <w:tblStylePr w:type="neCell">
      <w:rPr>
        <w:color w:val="002539" w:themeColor="text1"/>
      </w:rPr>
    </w:tblStylePr>
    <w:tblStylePr w:type="nwCell">
      <w:rPr>
        <w:color w:val="002539" w:themeColor="text1"/>
      </w:rPr>
    </w:tblStylePr>
  </w:style>
  <w:style w:type="table" w:styleId="Donkerelijst">
    <w:name w:val="Dark List"/>
    <w:basedOn w:val="Standaardtabel"/>
    <w:uiPriority w:val="70"/>
    <w:unhideWhenUsed/>
    <w:rsid w:val="0019042B"/>
    <w:pPr>
      <w:spacing w:line="240" w:lineRule="auto"/>
    </w:pPr>
    <w:rPr>
      <w:color w:val="FFFFFF" w:themeColor="background1"/>
    </w:rPr>
    <w:tblPr>
      <w:tblStyleRowBandSize w:val="1"/>
      <w:tblStyleColBandSize w:val="1"/>
    </w:tblPr>
    <w:tcPr>
      <w:shd w:val="clear" w:color="auto" w:fill="002539"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2539" w:themeFill="text1"/>
      </w:tcPr>
    </w:tblStylePr>
    <w:tblStylePr w:type="lastRow">
      <w:tblPr/>
      <w:tcPr>
        <w:tcBorders>
          <w:top w:val="single" w:sz="18" w:space="0" w:color="FFFFFF" w:themeColor="background1"/>
          <w:left w:val="nil"/>
          <w:bottom w:val="nil"/>
          <w:right w:val="nil"/>
          <w:insideH w:val="nil"/>
          <w:insideV w:val="nil"/>
        </w:tcBorders>
        <w:shd w:val="clear" w:color="auto" w:fill="00121C"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1B2A"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1B2A" w:themeFill="text1" w:themeFillShade="BF"/>
      </w:tcPr>
    </w:tblStylePr>
    <w:tblStylePr w:type="band1Vert">
      <w:tblPr/>
      <w:tcPr>
        <w:tcBorders>
          <w:top w:val="nil"/>
          <w:left w:val="nil"/>
          <w:bottom w:val="nil"/>
          <w:right w:val="nil"/>
          <w:insideH w:val="nil"/>
          <w:insideV w:val="nil"/>
        </w:tcBorders>
        <w:shd w:val="clear" w:color="auto" w:fill="001B2A" w:themeFill="text1" w:themeFillShade="BF"/>
      </w:tcPr>
    </w:tblStylePr>
    <w:tblStylePr w:type="band1Horz">
      <w:tblPr/>
      <w:tcPr>
        <w:tcBorders>
          <w:top w:val="nil"/>
          <w:left w:val="nil"/>
          <w:bottom w:val="nil"/>
          <w:right w:val="nil"/>
          <w:insideH w:val="nil"/>
          <w:insideV w:val="nil"/>
        </w:tcBorders>
        <w:shd w:val="clear" w:color="auto" w:fill="001B2A" w:themeFill="text1" w:themeFillShade="BF"/>
      </w:tcPr>
    </w:tblStylePr>
  </w:style>
  <w:style w:type="table" w:styleId="Rastertabel1licht">
    <w:name w:val="Grid Table 1 Light"/>
    <w:basedOn w:val="Standaardtabel"/>
    <w:uiPriority w:val="46"/>
    <w:rsid w:val="0019042B"/>
    <w:pPr>
      <w:spacing w:line="240" w:lineRule="auto"/>
    </w:pPr>
    <w:tblPr>
      <w:tblStyleRowBandSize w:val="1"/>
      <w:tblStyleColBandSize w:val="1"/>
      <w:tblBorders>
        <w:top w:val="single" w:sz="4" w:space="0" w:color="49BFFF" w:themeColor="text1" w:themeTint="66"/>
        <w:left w:val="single" w:sz="4" w:space="0" w:color="49BFFF" w:themeColor="text1" w:themeTint="66"/>
        <w:bottom w:val="single" w:sz="4" w:space="0" w:color="49BFFF" w:themeColor="text1" w:themeTint="66"/>
        <w:right w:val="single" w:sz="4" w:space="0" w:color="49BFFF" w:themeColor="text1" w:themeTint="66"/>
        <w:insideH w:val="single" w:sz="4" w:space="0" w:color="49BFFF" w:themeColor="text1" w:themeTint="66"/>
        <w:insideV w:val="single" w:sz="4" w:space="0" w:color="49BFFF" w:themeColor="text1" w:themeTint="66"/>
      </w:tblBorders>
    </w:tblPr>
    <w:tblStylePr w:type="firstRow">
      <w:rPr>
        <w:b/>
        <w:bCs/>
      </w:rPr>
      <w:tblPr/>
      <w:tcPr>
        <w:tcBorders>
          <w:bottom w:val="single" w:sz="12" w:space="0" w:color="009AEE" w:themeColor="text1" w:themeTint="99"/>
        </w:tcBorders>
      </w:tcPr>
    </w:tblStylePr>
    <w:tblStylePr w:type="lastRow">
      <w:rPr>
        <w:b/>
        <w:bCs/>
      </w:rPr>
      <w:tblPr/>
      <w:tcPr>
        <w:tcBorders>
          <w:top w:val="double" w:sz="2" w:space="0" w:color="009AEE"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19042B"/>
    <w:pPr>
      <w:spacing w:line="240" w:lineRule="auto"/>
    </w:pPr>
    <w:tblPr>
      <w:tblStyleRowBandSize w:val="1"/>
      <w:tblStyleColBandSize w:val="1"/>
      <w:tblBorders>
        <w:top w:val="single" w:sz="4" w:space="0" w:color="FFD895" w:themeColor="accent1" w:themeTint="66"/>
        <w:left w:val="single" w:sz="4" w:space="0" w:color="FFD895" w:themeColor="accent1" w:themeTint="66"/>
        <w:bottom w:val="single" w:sz="4" w:space="0" w:color="FFD895" w:themeColor="accent1" w:themeTint="66"/>
        <w:right w:val="single" w:sz="4" w:space="0" w:color="FFD895" w:themeColor="accent1" w:themeTint="66"/>
        <w:insideH w:val="single" w:sz="4" w:space="0" w:color="FFD895" w:themeColor="accent1" w:themeTint="66"/>
        <w:insideV w:val="single" w:sz="4" w:space="0" w:color="FFD895" w:themeColor="accent1" w:themeTint="66"/>
      </w:tblBorders>
    </w:tblPr>
    <w:tblStylePr w:type="firstRow">
      <w:rPr>
        <w:b/>
        <w:bCs/>
      </w:rPr>
      <w:tblPr/>
      <w:tcPr>
        <w:tcBorders>
          <w:bottom w:val="single" w:sz="12" w:space="0" w:color="FFC560" w:themeColor="accent1" w:themeTint="99"/>
        </w:tcBorders>
      </w:tcPr>
    </w:tblStylePr>
    <w:tblStylePr w:type="lastRow">
      <w:rPr>
        <w:b/>
        <w:bCs/>
      </w:rPr>
      <w:tblPr/>
      <w:tcPr>
        <w:tcBorders>
          <w:top w:val="double" w:sz="2" w:space="0" w:color="FFC560"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19042B"/>
    <w:pPr>
      <w:spacing w:line="240" w:lineRule="auto"/>
    </w:pPr>
    <w:tblPr>
      <w:tblStyleRowBandSize w:val="1"/>
      <w:tblStyleColBandSize w:val="1"/>
      <w:tblBorders>
        <w:top w:val="single" w:sz="4" w:space="0" w:color="6BCAEE" w:themeColor="accent2" w:themeTint="66"/>
        <w:left w:val="single" w:sz="4" w:space="0" w:color="6BCAEE" w:themeColor="accent2" w:themeTint="66"/>
        <w:bottom w:val="single" w:sz="4" w:space="0" w:color="6BCAEE" w:themeColor="accent2" w:themeTint="66"/>
        <w:right w:val="single" w:sz="4" w:space="0" w:color="6BCAEE" w:themeColor="accent2" w:themeTint="66"/>
        <w:insideH w:val="single" w:sz="4" w:space="0" w:color="6BCAEE" w:themeColor="accent2" w:themeTint="66"/>
        <w:insideV w:val="single" w:sz="4" w:space="0" w:color="6BCAEE" w:themeColor="accent2" w:themeTint="66"/>
      </w:tblBorders>
    </w:tblPr>
    <w:tblStylePr w:type="firstRow">
      <w:rPr>
        <w:b/>
        <w:bCs/>
      </w:rPr>
      <w:tblPr/>
      <w:tcPr>
        <w:tcBorders>
          <w:bottom w:val="single" w:sz="12" w:space="0" w:color="21B0E6" w:themeColor="accent2" w:themeTint="99"/>
        </w:tcBorders>
      </w:tcPr>
    </w:tblStylePr>
    <w:tblStylePr w:type="lastRow">
      <w:rPr>
        <w:b/>
        <w:bCs/>
      </w:rPr>
      <w:tblPr/>
      <w:tcPr>
        <w:tcBorders>
          <w:top w:val="double" w:sz="2" w:space="0" w:color="21B0E6"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19042B"/>
    <w:pPr>
      <w:spacing w:line="240" w:lineRule="auto"/>
    </w:pPr>
    <w:tblPr>
      <w:tblStyleRowBandSize w:val="1"/>
      <w:tblStyleColBandSize w:val="1"/>
      <w:tblBorders>
        <w:top w:val="single" w:sz="4" w:space="0" w:color="49BFFF" w:themeColor="accent3" w:themeTint="66"/>
        <w:left w:val="single" w:sz="4" w:space="0" w:color="49BFFF" w:themeColor="accent3" w:themeTint="66"/>
        <w:bottom w:val="single" w:sz="4" w:space="0" w:color="49BFFF" w:themeColor="accent3" w:themeTint="66"/>
        <w:right w:val="single" w:sz="4" w:space="0" w:color="49BFFF" w:themeColor="accent3" w:themeTint="66"/>
        <w:insideH w:val="single" w:sz="4" w:space="0" w:color="49BFFF" w:themeColor="accent3" w:themeTint="66"/>
        <w:insideV w:val="single" w:sz="4" w:space="0" w:color="49BFFF" w:themeColor="accent3" w:themeTint="66"/>
      </w:tblBorders>
    </w:tblPr>
    <w:tblStylePr w:type="firstRow">
      <w:rPr>
        <w:b/>
        <w:bCs/>
      </w:rPr>
      <w:tblPr/>
      <w:tcPr>
        <w:tcBorders>
          <w:bottom w:val="single" w:sz="12" w:space="0" w:color="009AEE" w:themeColor="accent3" w:themeTint="99"/>
        </w:tcBorders>
      </w:tcPr>
    </w:tblStylePr>
    <w:tblStylePr w:type="lastRow">
      <w:rPr>
        <w:b/>
        <w:bCs/>
      </w:rPr>
      <w:tblPr/>
      <w:tcPr>
        <w:tcBorders>
          <w:top w:val="double" w:sz="2" w:space="0" w:color="009AEE"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19042B"/>
    <w:pPr>
      <w:spacing w:line="240" w:lineRule="auto"/>
    </w:pPr>
    <w:tblPr>
      <w:tblStyleRowBandSize w:val="1"/>
      <w:tblStyleColBandSize w:val="1"/>
      <w:tblBorders>
        <w:top w:val="single" w:sz="4" w:space="0" w:color="FEEBD2" w:themeColor="accent4" w:themeTint="66"/>
        <w:left w:val="single" w:sz="4" w:space="0" w:color="FEEBD2" w:themeColor="accent4" w:themeTint="66"/>
        <w:bottom w:val="single" w:sz="4" w:space="0" w:color="FEEBD2" w:themeColor="accent4" w:themeTint="66"/>
        <w:right w:val="single" w:sz="4" w:space="0" w:color="FEEBD2" w:themeColor="accent4" w:themeTint="66"/>
        <w:insideH w:val="single" w:sz="4" w:space="0" w:color="FEEBD2" w:themeColor="accent4" w:themeTint="66"/>
        <w:insideV w:val="single" w:sz="4" w:space="0" w:color="FEEBD2" w:themeColor="accent4" w:themeTint="66"/>
      </w:tblBorders>
    </w:tblPr>
    <w:tblStylePr w:type="firstRow">
      <w:rPr>
        <w:b/>
        <w:bCs/>
      </w:rPr>
      <w:tblPr/>
      <w:tcPr>
        <w:tcBorders>
          <w:bottom w:val="single" w:sz="12" w:space="0" w:color="FDE1BB" w:themeColor="accent4" w:themeTint="99"/>
        </w:tcBorders>
      </w:tcPr>
    </w:tblStylePr>
    <w:tblStylePr w:type="lastRow">
      <w:rPr>
        <w:b/>
        <w:bCs/>
      </w:rPr>
      <w:tblPr/>
      <w:tcPr>
        <w:tcBorders>
          <w:top w:val="double" w:sz="2" w:space="0" w:color="FDE1BB"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19042B"/>
    <w:pPr>
      <w:spacing w:line="240" w:lineRule="auto"/>
    </w:pPr>
    <w:tblPr>
      <w:tblStyleRowBandSize w:val="1"/>
      <w:tblStyleColBandSize w:val="1"/>
      <w:tblBorders>
        <w:top w:val="single" w:sz="4" w:space="0" w:color="6BCAEE" w:themeColor="accent5" w:themeTint="66"/>
        <w:left w:val="single" w:sz="4" w:space="0" w:color="6BCAEE" w:themeColor="accent5" w:themeTint="66"/>
        <w:bottom w:val="single" w:sz="4" w:space="0" w:color="6BCAEE" w:themeColor="accent5" w:themeTint="66"/>
        <w:right w:val="single" w:sz="4" w:space="0" w:color="6BCAEE" w:themeColor="accent5" w:themeTint="66"/>
        <w:insideH w:val="single" w:sz="4" w:space="0" w:color="6BCAEE" w:themeColor="accent5" w:themeTint="66"/>
        <w:insideV w:val="single" w:sz="4" w:space="0" w:color="6BCAEE" w:themeColor="accent5" w:themeTint="66"/>
      </w:tblBorders>
    </w:tblPr>
    <w:tblStylePr w:type="firstRow">
      <w:rPr>
        <w:b/>
        <w:bCs/>
      </w:rPr>
      <w:tblPr/>
      <w:tcPr>
        <w:tcBorders>
          <w:bottom w:val="single" w:sz="12" w:space="0" w:color="21B0E6" w:themeColor="accent5" w:themeTint="99"/>
        </w:tcBorders>
      </w:tcPr>
    </w:tblStylePr>
    <w:tblStylePr w:type="lastRow">
      <w:rPr>
        <w:b/>
        <w:bCs/>
      </w:rPr>
      <w:tblPr/>
      <w:tcPr>
        <w:tcBorders>
          <w:top w:val="double" w:sz="2" w:space="0" w:color="21B0E6"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19042B"/>
    <w:pPr>
      <w:spacing w:line="240" w:lineRule="auto"/>
    </w:pPr>
    <w:tblPr>
      <w:tblStyleRowBandSize w:val="1"/>
      <w:tblStyleColBandSize w:val="1"/>
      <w:tblBorders>
        <w:top w:val="single" w:sz="4" w:space="0" w:color="FEEBD2" w:themeColor="accent6" w:themeTint="66"/>
        <w:left w:val="single" w:sz="4" w:space="0" w:color="FEEBD2" w:themeColor="accent6" w:themeTint="66"/>
        <w:bottom w:val="single" w:sz="4" w:space="0" w:color="FEEBD2" w:themeColor="accent6" w:themeTint="66"/>
        <w:right w:val="single" w:sz="4" w:space="0" w:color="FEEBD2" w:themeColor="accent6" w:themeTint="66"/>
        <w:insideH w:val="single" w:sz="4" w:space="0" w:color="FEEBD2" w:themeColor="accent6" w:themeTint="66"/>
        <w:insideV w:val="single" w:sz="4" w:space="0" w:color="FEEBD2" w:themeColor="accent6" w:themeTint="66"/>
      </w:tblBorders>
    </w:tblPr>
    <w:tblStylePr w:type="firstRow">
      <w:rPr>
        <w:b/>
        <w:bCs/>
      </w:rPr>
      <w:tblPr/>
      <w:tcPr>
        <w:tcBorders>
          <w:bottom w:val="single" w:sz="12" w:space="0" w:color="FDE1BB" w:themeColor="accent6" w:themeTint="99"/>
        </w:tcBorders>
      </w:tcPr>
    </w:tblStylePr>
    <w:tblStylePr w:type="lastRow">
      <w:rPr>
        <w:b/>
        <w:bCs/>
      </w:rPr>
      <w:tblPr/>
      <w:tcPr>
        <w:tcBorders>
          <w:top w:val="double" w:sz="2" w:space="0" w:color="FDE1BB"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19042B"/>
    <w:pPr>
      <w:spacing w:line="240" w:lineRule="auto"/>
    </w:pPr>
    <w:tblPr>
      <w:tblStyleRowBandSize w:val="1"/>
      <w:tblStyleColBandSize w:val="1"/>
      <w:tblBorders>
        <w:top w:val="single" w:sz="2" w:space="0" w:color="009AEE" w:themeColor="text1" w:themeTint="99"/>
        <w:bottom w:val="single" w:sz="2" w:space="0" w:color="009AEE" w:themeColor="text1" w:themeTint="99"/>
        <w:insideH w:val="single" w:sz="2" w:space="0" w:color="009AEE" w:themeColor="text1" w:themeTint="99"/>
        <w:insideV w:val="single" w:sz="2" w:space="0" w:color="009AEE" w:themeColor="text1" w:themeTint="99"/>
      </w:tblBorders>
    </w:tblPr>
    <w:tblStylePr w:type="firstRow">
      <w:rPr>
        <w:b/>
        <w:bCs/>
      </w:rPr>
      <w:tblPr/>
      <w:tcPr>
        <w:tcBorders>
          <w:top w:val="nil"/>
          <w:bottom w:val="single" w:sz="12" w:space="0" w:color="009AEE" w:themeColor="text1" w:themeTint="99"/>
          <w:insideH w:val="nil"/>
          <w:insideV w:val="nil"/>
        </w:tcBorders>
        <w:shd w:val="clear" w:color="auto" w:fill="FFFFFF" w:themeFill="background1"/>
      </w:tcPr>
    </w:tblStylePr>
    <w:tblStylePr w:type="lastRow">
      <w:rPr>
        <w:b/>
        <w:bCs/>
      </w:rPr>
      <w:tblPr/>
      <w:tcPr>
        <w:tcBorders>
          <w:top w:val="double" w:sz="2" w:space="0" w:color="009AEE"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4DFFF" w:themeFill="text1" w:themeFillTint="33"/>
      </w:tcPr>
    </w:tblStylePr>
    <w:tblStylePr w:type="band1Horz">
      <w:tblPr/>
      <w:tcPr>
        <w:shd w:val="clear" w:color="auto" w:fill="A4DFFF" w:themeFill="text1" w:themeFillTint="33"/>
      </w:tcPr>
    </w:tblStylePr>
  </w:style>
  <w:style w:type="table" w:styleId="Rastertabel2-Accent1">
    <w:name w:val="Grid Table 2 Accent 1"/>
    <w:basedOn w:val="Standaardtabel"/>
    <w:uiPriority w:val="47"/>
    <w:rsid w:val="0019042B"/>
    <w:pPr>
      <w:spacing w:line="240" w:lineRule="auto"/>
    </w:pPr>
    <w:tblPr>
      <w:tblStyleRowBandSize w:val="1"/>
      <w:tblStyleColBandSize w:val="1"/>
      <w:tblBorders>
        <w:top w:val="single" w:sz="2" w:space="0" w:color="FFC560" w:themeColor="accent1" w:themeTint="99"/>
        <w:bottom w:val="single" w:sz="2" w:space="0" w:color="FFC560" w:themeColor="accent1" w:themeTint="99"/>
        <w:insideH w:val="single" w:sz="2" w:space="0" w:color="FFC560" w:themeColor="accent1" w:themeTint="99"/>
        <w:insideV w:val="single" w:sz="2" w:space="0" w:color="FFC560" w:themeColor="accent1" w:themeTint="99"/>
      </w:tblBorders>
    </w:tblPr>
    <w:tblStylePr w:type="firstRow">
      <w:rPr>
        <w:b/>
        <w:bCs/>
      </w:rPr>
      <w:tblPr/>
      <w:tcPr>
        <w:tcBorders>
          <w:top w:val="nil"/>
          <w:bottom w:val="single" w:sz="12" w:space="0" w:color="FFC560" w:themeColor="accent1" w:themeTint="99"/>
          <w:insideH w:val="nil"/>
          <w:insideV w:val="nil"/>
        </w:tcBorders>
        <w:shd w:val="clear" w:color="auto" w:fill="FFFFFF" w:themeFill="background1"/>
      </w:tcPr>
    </w:tblStylePr>
    <w:tblStylePr w:type="lastRow">
      <w:rPr>
        <w:b/>
        <w:bCs/>
      </w:rPr>
      <w:tblPr/>
      <w:tcPr>
        <w:tcBorders>
          <w:top w:val="double" w:sz="2" w:space="0" w:color="FFC56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Rastertabel2-Accent2">
    <w:name w:val="Grid Table 2 Accent 2"/>
    <w:basedOn w:val="Standaardtabel"/>
    <w:uiPriority w:val="47"/>
    <w:rsid w:val="0019042B"/>
    <w:pPr>
      <w:spacing w:line="240" w:lineRule="auto"/>
    </w:pPr>
    <w:tblPr>
      <w:tblStyleRowBandSize w:val="1"/>
      <w:tblStyleColBandSize w:val="1"/>
      <w:tblBorders>
        <w:top w:val="single" w:sz="2" w:space="0" w:color="21B0E6" w:themeColor="accent2" w:themeTint="99"/>
        <w:bottom w:val="single" w:sz="2" w:space="0" w:color="21B0E6" w:themeColor="accent2" w:themeTint="99"/>
        <w:insideH w:val="single" w:sz="2" w:space="0" w:color="21B0E6" w:themeColor="accent2" w:themeTint="99"/>
        <w:insideV w:val="single" w:sz="2" w:space="0" w:color="21B0E6" w:themeColor="accent2" w:themeTint="99"/>
      </w:tblBorders>
    </w:tblPr>
    <w:tblStylePr w:type="firstRow">
      <w:rPr>
        <w:b/>
        <w:bCs/>
      </w:rPr>
      <w:tblPr/>
      <w:tcPr>
        <w:tcBorders>
          <w:top w:val="nil"/>
          <w:bottom w:val="single" w:sz="12" w:space="0" w:color="21B0E6" w:themeColor="accent2" w:themeTint="99"/>
          <w:insideH w:val="nil"/>
          <w:insideV w:val="nil"/>
        </w:tcBorders>
        <w:shd w:val="clear" w:color="auto" w:fill="FFFFFF" w:themeFill="background1"/>
      </w:tcPr>
    </w:tblStylePr>
    <w:tblStylePr w:type="lastRow">
      <w:rPr>
        <w:b/>
        <w:bCs/>
      </w:rPr>
      <w:tblPr/>
      <w:tcPr>
        <w:tcBorders>
          <w:top w:val="double" w:sz="2" w:space="0" w:color="21B0E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E4F7" w:themeFill="accent2" w:themeFillTint="33"/>
      </w:tcPr>
    </w:tblStylePr>
    <w:tblStylePr w:type="band1Horz">
      <w:tblPr/>
      <w:tcPr>
        <w:shd w:val="clear" w:color="auto" w:fill="B5E4F7" w:themeFill="accent2" w:themeFillTint="33"/>
      </w:tcPr>
    </w:tblStylePr>
  </w:style>
  <w:style w:type="table" w:styleId="Rastertabel2-Accent3">
    <w:name w:val="Grid Table 2 Accent 3"/>
    <w:basedOn w:val="Standaardtabel"/>
    <w:uiPriority w:val="47"/>
    <w:rsid w:val="0019042B"/>
    <w:pPr>
      <w:spacing w:line="240" w:lineRule="auto"/>
    </w:pPr>
    <w:tblPr>
      <w:tblStyleRowBandSize w:val="1"/>
      <w:tblStyleColBandSize w:val="1"/>
      <w:tblBorders>
        <w:top w:val="single" w:sz="2" w:space="0" w:color="009AEE" w:themeColor="accent3" w:themeTint="99"/>
        <w:bottom w:val="single" w:sz="2" w:space="0" w:color="009AEE" w:themeColor="accent3" w:themeTint="99"/>
        <w:insideH w:val="single" w:sz="2" w:space="0" w:color="009AEE" w:themeColor="accent3" w:themeTint="99"/>
        <w:insideV w:val="single" w:sz="2" w:space="0" w:color="009AEE" w:themeColor="accent3" w:themeTint="99"/>
      </w:tblBorders>
    </w:tblPr>
    <w:tblStylePr w:type="firstRow">
      <w:rPr>
        <w:b/>
        <w:bCs/>
      </w:rPr>
      <w:tblPr/>
      <w:tcPr>
        <w:tcBorders>
          <w:top w:val="nil"/>
          <w:bottom w:val="single" w:sz="12" w:space="0" w:color="009AEE" w:themeColor="accent3" w:themeTint="99"/>
          <w:insideH w:val="nil"/>
          <w:insideV w:val="nil"/>
        </w:tcBorders>
        <w:shd w:val="clear" w:color="auto" w:fill="FFFFFF" w:themeFill="background1"/>
      </w:tcPr>
    </w:tblStylePr>
    <w:tblStylePr w:type="lastRow">
      <w:rPr>
        <w:b/>
        <w:bCs/>
      </w:rPr>
      <w:tblPr/>
      <w:tcPr>
        <w:tcBorders>
          <w:top w:val="double" w:sz="2" w:space="0" w:color="009AE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4DFFF" w:themeFill="accent3" w:themeFillTint="33"/>
      </w:tcPr>
    </w:tblStylePr>
    <w:tblStylePr w:type="band1Horz">
      <w:tblPr/>
      <w:tcPr>
        <w:shd w:val="clear" w:color="auto" w:fill="A4DFFF" w:themeFill="accent3" w:themeFillTint="33"/>
      </w:tcPr>
    </w:tblStylePr>
  </w:style>
  <w:style w:type="table" w:styleId="Rastertabel2-Accent4">
    <w:name w:val="Grid Table 2 Accent 4"/>
    <w:basedOn w:val="Standaardtabel"/>
    <w:uiPriority w:val="47"/>
    <w:rsid w:val="0019042B"/>
    <w:pPr>
      <w:spacing w:line="240" w:lineRule="auto"/>
    </w:pPr>
    <w:tblPr>
      <w:tblStyleRowBandSize w:val="1"/>
      <w:tblStyleColBandSize w:val="1"/>
      <w:tblBorders>
        <w:top w:val="single" w:sz="2" w:space="0" w:color="FDE1BB" w:themeColor="accent4" w:themeTint="99"/>
        <w:bottom w:val="single" w:sz="2" w:space="0" w:color="FDE1BB" w:themeColor="accent4" w:themeTint="99"/>
        <w:insideH w:val="single" w:sz="2" w:space="0" w:color="FDE1BB" w:themeColor="accent4" w:themeTint="99"/>
        <w:insideV w:val="single" w:sz="2" w:space="0" w:color="FDE1BB" w:themeColor="accent4" w:themeTint="99"/>
      </w:tblBorders>
    </w:tblPr>
    <w:tblStylePr w:type="firstRow">
      <w:rPr>
        <w:b/>
        <w:bCs/>
      </w:rPr>
      <w:tblPr/>
      <w:tcPr>
        <w:tcBorders>
          <w:top w:val="nil"/>
          <w:bottom w:val="single" w:sz="12" w:space="0" w:color="FDE1BB" w:themeColor="accent4" w:themeTint="99"/>
          <w:insideH w:val="nil"/>
          <w:insideV w:val="nil"/>
        </w:tcBorders>
        <w:shd w:val="clear" w:color="auto" w:fill="FFFFFF" w:themeFill="background1"/>
      </w:tcPr>
    </w:tblStylePr>
    <w:tblStylePr w:type="lastRow">
      <w:rPr>
        <w:b/>
        <w:bCs/>
      </w:rPr>
      <w:tblPr/>
      <w:tcPr>
        <w:tcBorders>
          <w:top w:val="double" w:sz="2" w:space="0" w:color="FDE1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5E8" w:themeFill="accent4" w:themeFillTint="33"/>
      </w:tcPr>
    </w:tblStylePr>
    <w:tblStylePr w:type="band1Horz">
      <w:tblPr/>
      <w:tcPr>
        <w:shd w:val="clear" w:color="auto" w:fill="FEF5E8" w:themeFill="accent4" w:themeFillTint="33"/>
      </w:tcPr>
    </w:tblStylePr>
  </w:style>
  <w:style w:type="table" w:styleId="Rastertabel2-Accent5">
    <w:name w:val="Grid Table 2 Accent 5"/>
    <w:basedOn w:val="Standaardtabel"/>
    <w:uiPriority w:val="47"/>
    <w:rsid w:val="0019042B"/>
    <w:pPr>
      <w:spacing w:line="240" w:lineRule="auto"/>
    </w:pPr>
    <w:tblPr>
      <w:tblStyleRowBandSize w:val="1"/>
      <w:tblStyleColBandSize w:val="1"/>
      <w:tblBorders>
        <w:top w:val="single" w:sz="2" w:space="0" w:color="21B0E6" w:themeColor="accent5" w:themeTint="99"/>
        <w:bottom w:val="single" w:sz="2" w:space="0" w:color="21B0E6" w:themeColor="accent5" w:themeTint="99"/>
        <w:insideH w:val="single" w:sz="2" w:space="0" w:color="21B0E6" w:themeColor="accent5" w:themeTint="99"/>
        <w:insideV w:val="single" w:sz="2" w:space="0" w:color="21B0E6" w:themeColor="accent5" w:themeTint="99"/>
      </w:tblBorders>
    </w:tblPr>
    <w:tblStylePr w:type="firstRow">
      <w:rPr>
        <w:b/>
        <w:bCs/>
      </w:rPr>
      <w:tblPr/>
      <w:tcPr>
        <w:tcBorders>
          <w:top w:val="nil"/>
          <w:bottom w:val="single" w:sz="12" w:space="0" w:color="21B0E6" w:themeColor="accent5" w:themeTint="99"/>
          <w:insideH w:val="nil"/>
          <w:insideV w:val="nil"/>
        </w:tcBorders>
        <w:shd w:val="clear" w:color="auto" w:fill="FFFFFF" w:themeFill="background1"/>
      </w:tcPr>
    </w:tblStylePr>
    <w:tblStylePr w:type="lastRow">
      <w:rPr>
        <w:b/>
        <w:bCs/>
      </w:rPr>
      <w:tblPr/>
      <w:tcPr>
        <w:tcBorders>
          <w:top w:val="double" w:sz="2" w:space="0" w:color="21B0E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E4F7" w:themeFill="accent5" w:themeFillTint="33"/>
      </w:tcPr>
    </w:tblStylePr>
    <w:tblStylePr w:type="band1Horz">
      <w:tblPr/>
      <w:tcPr>
        <w:shd w:val="clear" w:color="auto" w:fill="B5E4F7" w:themeFill="accent5" w:themeFillTint="33"/>
      </w:tcPr>
    </w:tblStylePr>
  </w:style>
  <w:style w:type="table" w:styleId="Rastertabel2-Accent6">
    <w:name w:val="Grid Table 2 Accent 6"/>
    <w:basedOn w:val="Standaardtabel"/>
    <w:uiPriority w:val="47"/>
    <w:rsid w:val="0019042B"/>
    <w:pPr>
      <w:spacing w:line="240" w:lineRule="auto"/>
    </w:pPr>
    <w:tblPr>
      <w:tblStyleRowBandSize w:val="1"/>
      <w:tblStyleColBandSize w:val="1"/>
      <w:tblBorders>
        <w:top w:val="single" w:sz="2" w:space="0" w:color="FDE1BB" w:themeColor="accent6" w:themeTint="99"/>
        <w:bottom w:val="single" w:sz="2" w:space="0" w:color="FDE1BB" w:themeColor="accent6" w:themeTint="99"/>
        <w:insideH w:val="single" w:sz="2" w:space="0" w:color="FDE1BB" w:themeColor="accent6" w:themeTint="99"/>
        <w:insideV w:val="single" w:sz="2" w:space="0" w:color="FDE1BB" w:themeColor="accent6" w:themeTint="99"/>
      </w:tblBorders>
    </w:tblPr>
    <w:tblStylePr w:type="firstRow">
      <w:rPr>
        <w:b/>
        <w:bCs/>
      </w:rPr>
      <w:tblPr/>
      <w:tcPr>
        <w:tcBorders>
          <w:top w:val="nil"/>
          <w:bottom w:val="single" w:sz="12" w:space="0" w:color="FDE1BB" w:themeColor="accent6" w:themeTint="99"/>
          <w:insideH w:val="nil"/>
          <w:insideV w:val="nil"/>
        </w:tcBorders>
        <w:shd w:val="clear" w:color="auto" w:fill="FFFFFF" w:themeFill="background1"/>
      </w:tcPr>
    </w:tblStylePr>
    <w:tblStylePr w:type="lastRow">
      <w:rPr>
        <w:b/>
        <w:bCs/>
      </w:rPr>
      <w:tblPr/>
      <w:tcPr>
        <w:tcBorders>
          <w:top w:val="double" w:sz="2" w:space="0" w:color="FDE1B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5E8" w:themeFill="accent6" w:themeFillTint="33"/>
      </w:tcPr>
    </w:tblStylePr>
    <w:tblStylePr w:type="band1Horz">
      <w:tblPr/>
      <w:tcPr>
        <w:shd w:val="clear" w:color="auto" w:fill="FEF5E8" w:themeFill="accent6" w:themeFillTint="33"/>
      </w:tcPr>
    </w:tblStylePr>
  </w:style>
  <w:style w:type="table" w:styleId="Rastertabel3">
    <w:name w:val="Grid Table 3"/>
    <w:basedOn w:val="Standaardtabel"/>
    <w:uiPriority w:val="48"/>
    <w:rsid w:val="0019042B"/>
    <w:pPr>
      <w:spacing w:line="240" w:lineRule="auto"/>
    </w:pPr>
    <w:tblPr>
      <w:tblStyleRowBandSize w:val="1"/>
      <w:tblStyleColBandSize w:val="1"/>
      <w:tblBorders>
        <w:top w:val="single" w:sz="4" w:space="0" w:color="009AEE" w:themeColor="text1" w:themeTint="99"/>
        <w:left w:val="single" w:sz="4" w:space="0" w:color="009AEE" w:themeColor="text1" w:themeTint="99"/>
        <w:bottom w:val="single" w:sz="4" w:space="0" w:color="009AEE" w:themeColor="text1" w:themeTint="99"/>
        <w:right w:val="single" w:sz="4" w:space="0" w:color="009AEE" w:themeColor="text1" w:themeTint="99"/>
        <w:insideH w:val="single" w:sz="4" w:space="0" w:color="009AEE" w:themeColor="text1" w:themeTint="99"/>
        <w:insideV w:val="single" w:sz="4" w:space="0" w:color="009AE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4DFFF" w:themeFill="text1" w:themeFillTint="33"/>
      </w:tcPr>
    </w:tblStylePr>
    <w:tblStylePr w:type="band1Horz">
      <w:tblPr/>
      <w:tcPr>
        <w:shd w:val="clear" w:color="auto" w:fill="A4DFFF" w:themeFill="text1" w:themeFillTint="33"/>
      </w:tcPr>
    </w:tblStylePr>
    <w:tblStylePr w:type="neCell">
      <w:tblPr/>
      <w:tcPr>
        <w:tcBorders>
          <w:bottom w:val="single" w:sz="4" w:space="0" w:color="009AEE" w:themeColor="text1" w:themeTint="99"/>
        </w:tcBorders>
      </w:tcPr>
    </w:tblStylePr>
    <w:tblStylePr w:type="nwCell">
      <w:tblPr/>
      <w:tcPr>
        <w:tcBorders>
          <w:bottom w:val="single" w:sz="4" w:space="0" w:color="009AEE" w:themeColor="text1" w:themeTint="99"/>
        </w:tcBorders>
      </w:tcPr>
    </w:tblStylePr>
    <w:tblStylePr w:type="seCell">
      <w:tblPr/>
      <w:tcPr>
        <w:tcBorders>
          <w:top w:val="single" w:sz="4" w:space="0" w:color="009AEE" w:themeColor="text1" w:themeTint="99"/>
        </w:tcBorders>
      </w:tcPr>
    </w:tblStylePr>
    <w:tblStylePr w:type="swCell">
      <w:tblPr/>
      <w:tcPr>
        <w:tcBorders>
          <w:top w:val="single" w:sz="4" w:space="0" w:color="009AEE" w:themeColor="text1" w:themeTint="99"/>
        </w:tcBorders>
      </w:tcPr>
    </w:tblStylePr>
  </w:style>
  <w:style w:type="table" w:styleId="Rastertabel3-Accent1">
    <w:name w:val="Grid Table 3 Accent 1"/>
    <w:basedOn w:val="Standaardtabel"/>
    <w:uiPriority w:val="48"/>
    <w:rsid w:val="0019042B"/>
    <w:pPr>
      <w:spacing w:line="240" w:lineRule="auto"/>
    </w:pPr>
    <w:tblPr>
      <w:tblStyleRowBandSize w:val="1"/>
      <w:tblStyleColBandSize w:val="1"/>
      <w:tblBorders>
        <w:top w:val="single" w:sz="4" w:space="0" w:color="FFC560" w:themeColor="accent1" w:themeTint="99"/>
        <w:left w:val="single" w:sz="4" w:space="0" w:color="FFC560" w:themeColor="accent1" w:themeTint="99"/>
        <w:bottom w:val="single" w:sz="4" w:space="0" w:color="FFC560" w:themeColor="accent1" w:themeTint="99"/>
        <w:right w:val="single" w:sz="4" w:space="0" w:color="FFC560" w:themeColor="accent1" w:themeTint="99"/>
        <w:insideH w:val="single" w:sz="4" w:space="0" w:color="FFC560" w:themeColor="accent1" w:themeTint="99"/>
        <w:insideV w:val="single" w:sz="4" w:space="0" w:color="FFC56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bottom w:val="single" w:sz="4" w:space="0" w:color="FFC560" w:themeColor="accent1" w:themeTint="99"/>
        </w:tcBorders>
      </w:tcPr>
    </w:tblStylePr>
    <w:tblStylePr w:type="nwCell">
      <w:tblPr/>
      <w:tcPr>
        <w:tcBorders>
          <w:bottom w:val="single" w:sz="4" w:space="0" w:color="FFC560" w:themeColor="accent1" w:themeTint="99"/>
        </w:tcBorders>
      </w:tcPr>
    </w:tblStylePr>
    <w:tblStylePr w:type="seCell">
      <w:tblPr/>
      <w:tcPr>
        <w:tcBorders>
          <w:top w:val="single" w:sz="4" w:space="0" w:color="FFC560" w:themeColor="accent1" w:themeTint="99"/>
        </w:tcBorders>
      </w:tcPr>
    </w:tblStylePr>
    <w:tblStylePr w:type="swCell">
      <w:tblPr/>
      <w:tcPr>
        <w:tcBorders>
          <w:top w:val="single" w:sz="4" w:space="0" w:color="FFC560" w:themeColor="accent1" w:themeTint="99"/>
        </w:tcBorders>
      </w:tcPr>
    </w:tblStylePr>
  </w:style>
  <w:style w:type="table" w:styleId="Rastertabel3-Accent2">
    <w:name w:val="Grid Table 3 Accent 2"/>
    <w:basedOn w:val="Standaardtabel"/>
    <w:uiPriority w:val="48"/>
    <w:rsid w:val="0019042B"/>
    <w:pPr>
      <w:spacing w:line="240" w:lineRule="auto"/>
    </w:pPr>
    <w:tblPr>
      <w:tblStyleRowBandSize w:val="1"/>
      <w:tblStyleColBandSize w:val="1"/>
      <w:tblBorders>
        <w:top w:val="single" w:sz="4" w:space="0" w:color="21B0E6" w:themeColor="accent2" w:themeTint="99"/>
        <w:left w:val="single" w:sz="4" w:space="0" w:color="21B0E6" w:themeColor="accent2" w:themeTint="99"/>
        <w:bottom w:val="single" w:sz="4" w:space="0" w:color="21B0E6" w:themeColor="accent2" w:themeTint="99"/>
        <w:right w:val="single" w:sz="4" w:space="0" w:color="21B0E6" w:themeColor="accent2" w:themeTint="99"/>
        <w:insideH w:val="single" w:sz="4" w:space="0" w:color="21B0E6" w:themeColor="accent2" w:themeTint="99"/>
        <w:insideV w:val="single" w:sz="4" w:space="0" w:color="21B0E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4F7" w:themeFill="accent2" w:themeFillTint="33"/>
      </w:tcPr>
    </w:tblStylePr>
    <w:tblStylePr w:type="band1Horz">
      <w:tblPr/>
      <w:tcPr>
        <w:shd w:val="clear" w:color="auto" w:fill="B5E4F7" w:themeFill="accent2" w:themeFillTint="33"/>
      </w:tcPr>
    </w:tblStylePr>
    <w:tblStylePr w:type="neCell">
      <w:tblPr/>
      <w:tcPr>
        <w:tcBorders>
          <w:bottom w:val="single" w:sz="4" w:space="0" w:color="21B0E6" w:themeColor="accent2" w:themeTint="99"/>
        </w:tcBorders>
      </w:tcPr>
    </w:tblStylePr>
    <w:tblStylePr w:type="nwCell">
      <w:tblPr/>
      <w:tcPr>
        <w:tcBorders>
          <w:bottom w:val="single" w:sz="4" w:space="0" w:color="21B0E6" w:themeColor="accent2" w:themeTint="99"/>
        </w:tcBorders>
      </w:tcPr>
    </w:tblStylePr>
    <w:tblStylePr w:type="seCell">
      <w:tblPr/>
      <w:tcPr>
        <w:tcBorders>
          <w:top w:val="single" w:sz="4" w:space="0" w:color="21B0E6" w:themeColor="accent2" w:themeTint="99"/>
        </w:tcBorders>
      </w:tcPr>
    </w:tblStylePr>
    <w:tblStylePr w:type="swCell">
      <w:tblPr/>
      <w:tcPr>
        <w:tcBorders>
          <w:top w:val="single" w:sz="4" w:space="0" w:color="21B0E6" w:themeColor="accent2" w:themeTint="99"/>
        </w:tcBorders>
      </w:tcPr>
    </w:tblStylePr>
  </w:style>
  <w:style w:type="table" w:styleId="Rastertabel3-Accent3">
    <w:name w:val="Grid Table 3 Accent 3"/>
    <w:basedOn w:val="Standaardtabel"/>
    <w:uiPriority w:val="48"/>
    <w:rsid w:val="0019042B"/>
    <w:pPr>
      <w:spacing w:line="240" w:lineRule="auto"/>
    </w:pPr>
    <w:tblPr>
      <w:tblStyleRowBandSize w:val="1"/>
      <w:tblStyleColBandSize w:val="1"/>
      <w:tblBorders>
        <w:top w:val="single" w:sz="4" w:space="0" w:color="009AEE" w:themeColor="accent3" w:themeTint="99"/>
        <w:left w:val="single" w:sz="4" w:space="0" w:color="009AEE" w:themeColor="accent3" w:themeTint="99"/>
        <w:bottom w:val="single" w:sz="4" w:space="0" w:color="009AEE" w:themeColor="accent3" w:themeTint="99"/>
        <w:right w:val="single" w:sz="4" w:space="0" w:color="009AEE" w:themeColor="accent3" w:themeTint="99"/>
        <w:insideH w:val="single" w:sz="4" w:space="0" w:color="009AEE" w:themeColor="accent3" w:themeTint="99"/>
        <w:insideV w:val="single" w:sz="4" w:space="0" w:color="009AE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4DFFF" w:themeFill="accent3" w:themeFillTint="33"/>
      </w:tcPr>
    </w:tblStylePr>
    <w:tblStylePr w:type="band1Horz">
      <w:tblPr/>
      <w:tcPr>
        <w:shd w:val="clear" w:color="auto" w:fill="A4DFFF" w:themeFill="accent3" w:themeFillTint="33"/>
      </w:tcPr>
    </w:tblStylePr>
    <w:tblStylePr w:type="neCell">
      <w:tblPr/>
      <w:tcPr>
        <w:tcBorders>
          <w:bottom w:val="single" w:sz="4" w:space="0" w:color="009AEE" w:themeColor="accent3" w:themeTint="99"/>
        </w:tcBorders>
      </w:tcPr>
    </w:tblStylePr>
    <w:tblStylePr w:type="nwCell">
      <w:tblPr/>
      <w:tcPr>
        <w:tcBorders>
          <w:bottom w:val="single" w:sz="4" w:space="0" w:color="009AEE" w:themeColor="accent3" w:themeTint="99"/>
        </w:tcBorders>
      </w:tcPr>
    </w:tblStylePr>
    <w:tblStylePr w:type="seCell">
      <w:tblPr/>
      <w:tcPr>
        <w:tcBorders>
          <w:top w:val="single" w:sz="4" w:space="0" w:color="009AEE" w:themeColor="accent3" w:themeTint="99"/>
        </w:tcBorders>
      </w:tcPr>
    </w:tblStylePr>
    <w:tblStylePr w:type="swCell">
      <w:tblPr/>
      <w:tcPr>
        <w:tcBorders>
          <w:top w:val="single" w:sz="4" w:space="0" w:color="009AEE" w:themeColor="accent3" w:themeTint="99"/>
        </w:tcBorders>
      </w:tcPr>
    </w:tblStylePr>
  </w:style>
  <w:style w:type="table" w:styleId="Rastertabel3-Accent4">
    <w:name w:val="Grid Table 3 Accent 4"/>
    <w:basedOn w:val="Standaardtabel"/>
    <w:uiPriority w:val="48"/>
    <w:rsid w:val="0019042B"/>
    <w:pPr>
      <w:spacing w:line="240" w:lineRule="auto"/>
    </w:pPr>
    <w:tblPr>
      <w:tblStyleRowBandSize w:val="1"/>
      <w:tblStyleColBandSize w:val="1"/>
      <w:tblBorders>
        <w:top w:val="single" w:sz="4" w:space="0" w:color="FDE1BB" w:themeColor="accent4" w:themeTint="99"/>
        <w:left w:val="single" w:sz="4" w:space="0" w:color="FDE1BB" w:themeColor="accent4" w:themeTint="99"/>
        <w:bottom w:val="single" w:sz="4" w:space="0" w:color="FDE1BB" w:themeColor="accent4" w:themeTint="99"/>
        <w:right w:val="single" w:sz="4" w:space="0" w:color="FDE1BB" w:themeColor="accent4" w:themeTint="99"/>
        <w:insideH w:val="single" w:sz="4" w:space="0" w:color="FDE1BB" w:themeColor="accent4" w:themeTint="99"/>
        <w:insideV w:val="single" w:sz="4" w:space="0" w:color="FDE1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E8" w:themeFill="accent4" w:themeFillTint="33"/>
      </w:tcPr>
    </w:tblStylePr>
    <w:tblStylePr w:type="band1Horz">
      <w:tblPr/>
      <w:tcPr>
        <w:shd w:val="clear" w:color="auto" w:fill="FEF5E8" w:themeFill="accent4" w:themeFillTint="33"/>
      </w:tcPr>
    </w:tblStylePr>
    <w:tblStylePr w:type="neCell">
      <w:tblPr/>
      <w:tcPr>
        <w:tcBorders>
          <w:bottom w:val="single" w:sz="4" w:space="0" w:color="FDE1BB" w:themeColor="accent4" w:themeTint="99"/>
        </w:tcBorders>
      </w:tcPr>
    </w:tblStylePr>
    <w:tblStylePr w:type="nwCell">
      <w:tblPr/>
      <w:tcPr>
        <w:tcBorders>
          <w:bottom w:val="single" w:sz="4" w:space="0" w:color="FDE1BB" w:themeColor="accent4" w:themeTint="99"/>
        </w:tcBorders>
      </w:tcPr>
    </w:tblStylePr>
    <w:tblStylePr w:type="seCell">
      <w:tblPr/>
      <w:tcPr>
        <w:tcBorders>
          <w:top w:val="single" w:sz="4" w:space="0" w:color="FDE1BB" w:themeColor="accent4" w:themeTint="99"/>
        </w:tcBorders>
      </w:tcPr>
    </w:tblStylePr>
    <w:tblStylePr w:type="swCell">
      <w:tblPr/>
      <w:tcPr>
        <w:tcBorders>
          <w:top w:val="single" w:sz="4" w:space="0" w:color="FDE1BB" w:themeColor="accent4" w:themeTint="99"/>
        </w:tcBorders>
      </w:tcPr>
    </w:tblStylePr>
  </w:style>
  <w:style w:type="table" w:styleId="Rastertabel3-Accent5">
    <w:name w:val="Grid Table 3 Accent 5"/>
    <w:basedOn w:val="Standaardtabel"/>
    <w:uiPriority w:val="48"/>
    <w:rsid w:val="0019042B"/>
    <w:pPr>
      <w:spacing w:line="240" w:lineRule="auto"/>
    </w:pPr>
    <w:tblPr>
      <w:tblStyleRowBandSize w:val="1"/>
      <w:tblStyleColBandSize w:val="1"/>
      <w:tblBorders>
        <w:top w:val="single" w:sz="4" w:space="0" w:color="21B0E6" w:themeColor="accent5" w:themeTint="99"/>
        <w:left w:val="single" w:sz="4" w:space="0" w:color="21B0E6" w:themeColor="accent5" w:themeTint="99"/>
        <w:bottom w:val="single" w:sz="4" w:space="0" w:color="21B0E6" w:themeColor="accent5" w:themeTint="99"/>
        <w:right w:val="single" w:sz="4" w:space="0" w:color="21B0E6" w:themeColor="accent5" w:themeTint="99"/>
        <w:insideH w:val="single" w:sz="4" w:space="0" w:color="21B0E6" w:themeColor="accent5" w:themeTint="99"/>
        <w:insideV w:val="single" w:sz="4" w:space="0" w:color="21B0E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4F7" w:themeFill="accent5" w:themeFillTint="33"/>
      </w:tcPr>
    </w:tblStylePr>
    <w:tblStylePr w:type="band1Horz">
      <w:tblPr/>
      <w:tcPr>
        <w:shd w:val="clear" w:color="auto" w:fill="B5E4F7" w:themeFill="accent5" w:themeFillTint="33"/>
      </w:tcPr>
    </w:tblStylePr>
    <w:tblStylePr w:type="neCell">
      <w:tblPr/>
      <w:tcPr>
        <w:tcBorders>
          <w:bottom w:val="single" w:sz="4" w:space="0" w:color="21B0E6" w:themeColor="accent5" w:themeTint="99"/>
        </w:tcBorders>
      </w:tcPr>
    </w:tblStylePr>
    <w:tblStylePr w:type="nwCell">
      <w:tblPr/>
      <w:tcPr>
        <w:tcBorders>
          <w:bottom w:val="single" w:sz="4" w:space="0" w:color="21B0E6" w:themeColor="accent5" w:themeTint="99"/>
        </w:tcBorders>
      </w:tcPr>
    </w:tblStylePr>
    <w:tblStylePr w:type="seCell">
      <w:tblPr/>
      <w:tcPr>
        <w:tcBorders>
          <w:top w:val="single" w:sz="4" w:space="0" w:color="21B0E6" w:themeColor="accent5" w:themeTint="99"/>
        </w:tcBorders>
      </w:tcPr>
    </w:tblStylePr>
    <w:tblStylePr w:type="swCell">
      <w:tblPr/>
      <w:tcPr>
        <w:tcBorders>
          <w:top w:val="single" w:sz="4" w:space="0" w:color="21B0E6" w:themeColor="accent5" w:themeTint="99"/>
        </w:tcBorders>
      </w:tcPr>
    </w:tblStylePr>
  </w:style>
  <w:style w:type="table" w:styleId="Rastertabel3-Accent6">
    <w:name w:val="Grid Table 3 Accent 6"/>
    <w:basedOn w:val="Standaardtabel"/>
    <w:uiPriority w:val="48"/>
    <w:rsid w:val="0019042B"/>
    <w:pPr>
      <w:spacing w:line="240" w:lineRule="auto"/>
    </w:pPr>
    <w:tblPr>
      <w:tblStyleRowBandSize w:val="1"/>
      <w:tblStyleColBandSize w:val="1"/>
      <w:tblBorders>
        <w:top w:val="single" w:sz="4" w:space="0" w:color="FDE1BB" w:themeColor="accent6" w:themeTint="99"/>
        <w:left w:val="single" w:sz="4" w:space="0" w:color="FDE1BB" w:themeColor="accent6" w:themeTint="99"/>
        <w:bottom w:val="single" w:sz="4" w:space="0" w:color="FDE1BB" w:themeColor="accent6" w:themeTint="99"/>
        <w:right w:val="single" w:sz="4" w:space="0" w:color="FDE1BB" w:themeColor="accent6" w:themeTint="99"/>
        <w:insideH w:val="single" w:sz="4" w:space="0" w:color="FDE1BB" w:themeColor="accent6" w:themeTint="99"/>
        <w:insideV w:val="single" w:sz="4" w:space="0" w:color="FDE1B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E8" w:themeFill="accent6" w:themeFillTint="33"/>
      </w:tcPr>
    </w:tblStylePr>
    <w:tblStylePr w:type="band1Horz">
      <w:tblPr/>
      <w:tcPr>
        <w:shd w:val="clear" w:color="auto" w:fill="FEF5E8" w:themeFill="accent6" w:themeFillTint="33"/>
      </w:tcPr>
    </w:tblStylePr>
    <w:tblStylePr w:type="neCell">
      <w:tblPr/>
      <w:tcPr>
        <w:tcBorders>
          <w:bottom w:val="single" w:sz="4" w:space="0" w:color="FDE1BB" w:themeColor="accent6" w:themeTint="99"/>
        </w:tcBorders>
      </w:tcPr>
    </w:tblStylePr>
    <w:tblStylePr w:type="nwCell">
      <w:tblPr/>
      <w:tcPr>
        <w:tcBorders>
          <w:bottom w:val="single" w:sz="4" w:space="0" w:color="FDE1BB" w:themeColor="accent6" w:themeTint="99"/>
        </w:tcBorders>
      </w:tcPr>
    </w:tblStylePr>
    <w:tblStylePr w:type="seCell">
      <w:tblPr/>
      <w:tcPr>
        <w:tcBorders>
          <w:top w:val="single" w:sz="4" w:space="0" w:color="FDE1BB" w:themeColor="accent6" w:themeTint="99"/>
        </w:tcBorders>
      </w:tcPr>
    </w:tblStylePr>
    <w:tblStylePr w:type="swCell">
      <w:tblPr/>
      <w:tcPr>
        <w:tcBorders>
          <w:top w:val="single" w:sz="4" w:space="0" w:color="FDE1BB" w:themeColor="accent6" w:themeTint="99"/>
        </w:tcBorders>
      </w:tcPr>
    </w:tblStylePr>
  </w:style>
  <w:style w:type="table" w:styleId="Rastertabel4">
    <w:name w:val="Grid Table 4"/>
    <w:basedOn w:val="Standaardtabel"/>
    <w:uiPriority w:val="49"/>
    <w:rsid w:val="0019042B"/>
    <w:pPr>
      <w:spacing w:line="240" w:lineRule="auto"/>
    </w:pPr>
    <w:tblPr>
      <w:tblStyleRowBandSize w:val="1"/>
      <w:tblStyleColBandSize w:val="1"/>
      <w:tblBorders>
        <w:top w:val="single" w:sz="4" w:space="0" w:color="009AEE" w:themeColor="text1" w:themeTint="99"/>
        <w:left w:val="single" w:sz="4" w:space="0" w:color="009AEE" w:themeColor="text1" w:themeTint="99"/>
        <w:bottom w:val="single" w:sz="4" w:space="0" w:color="009AEE" w:themeColor="text1" w:themeTint="99"/>
        <w:right w:val="single" w:sz="4" w:space="0" w:color="009AEE" w:themeColor="text1" w:themeTint="99"/>
        <w:insideH w:val="single" w:sz="4" w:space="0" w:color="009AEE" w:themeColor="text1" w:themeTint="99"/>
        <w:insideV w:val="single" w:sz="4" w:space="0" w:color="009AEE" w:themeColor="text1" w:themeTint="99"/>
      </w:tblBorders>
    </w:tblPr>
    <w:tblStylePr w:type="firstRow">
      <w:rPr>
        <w:b/>
        <w:bCs/>
        <w:color w:val="FFFFFF" w:themeColor="background1"/>
      </w:rPr>
      <w:tblPr/>
      <w:tcPr>
        <w:tcBorders>
          <w:top w:val="single" w:sz="4" w:space="0" w:color="002539" w:themeColor="text1"/>
          <w:left w:val="single" w:sz="4" w:space="0" w:color="002539" w:themeColor="text1"/>
          <w:bottom w:val="single" w:sz="4" w:space="0" w:color="002539" w:themeColor="text1"/>
          <w:right w:val="single" w:sz="4" w:space="0" w:color="002539" w:themeColor="text1"/>
          <w:insideH w:val="nil"/>
          <w:insideV w:val="nil"/>
        </w:tcBorders>
        <w:shd w:val="clear" w:color="auto" w:fill="002539" w:themeFill="text1"/>
      </w:tcPr>
    </w:tblStylePr>
    <w:tblStylePr w:type="lastRow">
      <w:rPr>
        <w:b/>
        <w:bCs/>
      </w:rPr>
      <w:tblPr/>
      <w:tcPr>
        <w:tcBorders>
          <w:top w:val="double" w:sz="4" w:space="0" w:color="002539" w:themeColor="text1"/>
        </w:tcBorders>
      </w:tcPr>
    </w:tblStylePr>
    <w:tblStylePr w:type="firstCol">
      <w:rPr>
        <w:b/>
        <w:bCs/>
      </w:rPr>
    </w:tblStylePr>
    <w:tblStylePr w:type="lastCol">
      <w:rPr>
        <w:b/>
        <w:bCs/>
      </w:rPr>
    </w:tblStylePr>
    <w:tblStylePr w:type="band1Vert">
      <w:tblPr/>
      <w:tcPr>
        <w:shd w:val="clear" w:color="auto" w:fill="A4DFFF" w:themeFill="text1" w:themeFillTint="33"/>
      </w:tcPr>
    </w:tblStylePr>
    <w:tblStylePr w:type="band1Horz">
      <w:tblPr/>
      <w:tcPr>
        <w:shd w:val="clear" w:color="auto" w:fill="A4DFFF" w:themeFill="text1" w:themeFillTint="33"/>
      </w:tcPr>
    </w:tblStylePr>
  </w:style>
  <w:style w:type="table" w:styleId="Rastertabel4-Accent1">
    <w:name w:val="Grid Table 4 Accent 1"/>
    <w:basedOn w:val="Standaardtabel"/>
    <w:uiPriority w:val="49"/>
    <w:rsid w:val="0019042B"/>
    <w:pPr>
      <w:spacing w:line="240" w:lineRule="auto"/>
    </w:pPr>
    <w:tblPr>
      <w:tblStyleRowBandSize w:val="1"/>
      <w:tblStyleColBandSize w:val="1"/>
      <w:tblBorders>
        <w:top w:val="single" w:sz="4" w:space="0" w:color="FFC560" w:themeColor="accent1" w:themeTint="99"/>
        <w:left w:val="single" w:sz="4" w:space="0" w:color="FFC560" w:themeColor="accent1" w:themeTint="99"/>
        <w:bottom w:val="single" w:sz="4" w:space="0" w:color="FFC560" w:themeColor="accent1" w:themeTint="99"/>
        <w:right w:val="single" w:sz="4" w:space="0" w:color="FFC560" w:themeColor="accent1" w:themeTint="99"/>
        <w:insideH w:val="single" w:sz="4" w:space="0" w:color="FFC560" w:themeColor="accent1" w:themeTint="99"/>
        <w:insideV w:val="single" w:sz="4" w:space="0" w:color="FFC560" w:themeColor="accent1" w:themeTint="99"/>
      </w:tblBorders>
    </w:tblPr>
    <w:tblStylePr w:type="firstRow">
      <w:rPr>
        <w:b/>
        <w:bCs/>
        <w:color w:val="FFFFFF" w:themeColor="background1"/>
      </w:rPr>
      <w:tblPr/>
      <w:tcPr>
        <w:tcBorders>
          <w:top w:val="single" w:sz="4" w:space="0" w:color="F59C00" w:themeColor="accent1"/>
          <w:left w:val="single" w:sz="4" w:space="0" w:color="F59C00" w:themeColor="accent1"/>
          <w:bottom w:val="single" w:sz="4" w:space="0" w:color="F59C00" w:themeColor="accent1"/>
          <w:right w:val="single" w:sz="4" w:space="0" w:color="F59C00" w:themeColor="accent1"/>
          <w:insideH w:val="nil"/>
          <w:insideV w:val="nil"/>
        </w:tcBorders>
        <w:shd w:val="clear" w:color="auto" w:fill="F59C00" w:themeFill="accent1"/>
      </w:tcPr>
    </w:tblStylePr>
    <w:tblStylePr w:type="lastRow">
      <w:rPr>
        <w:b/>
        <w:bCs/>
      </w:rPr>
      <w:tblPr/>
      <w:tcPr>
        <w:tcBorders>
          <w:top w:val="double" w:sz="4" w:space="0" w:color="F59C00" w:themeColor="accent1"/>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Rastertabel4-Accent2">
    <w:name w:val="Grid Table 4 Accent 2"/>
    <w:basedOn w:val="Standaardtabel"/>
    <w:uiPriority w:val="49"/>
    <w:rsid w:val="0019042B"/>
    <w:pPr>
      <w:spacing w:line="240" w:lineRule="auto"/>
    </w:pPr>
    <w:tblPr>
      <w:tblStyleRowBandSize w:val="1"/>
      <w:tblStyleColBandSize w:val="1"/>
      <w:tblBorders>
        <w:top w:val="single" w:sz="4" w:space="0" w:color="21B0E6" w:themeColor="accent2" w:themeTint="99"/>
        <w:left w:val="single" w:sz="4" w:space="0" w:color="21B0E6" w:themeColor="accent2" w:themeTint="99"/>
        <w:bottom w:val="single" w:sz="4" w:space="0" w:color="21B0E6" w:themeColor="accent2" w:themeTint="99"/>
        <w:right w:val="single" w:sz="4" w:space="0" w:color="21B0E6" w:themeColor="accent2" w:themeTint="99"/>
        <w:insideH w:val="single" w:sz="4" w:space="0" w:color="21B0E6" w:themeColor="accent2" w:themeTint="99"/>
        <w:insideV w:val="single" w:sz="4" w:space="0" w:color="21B0E6" w:themeColor="accent2" w:themeTint="99"/>
      </w:tblBorders>
    </w:tblPr>
    <w:tblStylePr w:type="firstRow">
      <w:rPr>
        <w:b/>
        <w:bCs/>
        <w:color w:val="FFFFFF" w:themeColor="background1"/>
      </w:rPr>
      <w:tblPr/>
      <w:tcPr>
        <w:tcBorders>
          <w:top w:val="single" w:sz="4" w:space="0" w:color="0A455B" w:themeColor="accent2"/>
          <w:left w:val="single" w:sz="4" w:space="0" w:color="0A455B" w:themeColor="accent2"/>
          <w:bottom w:val="single" w:sz="4" w:space="0" w:color="0A455B" w:themeColor="accent2"/>
          <w:right w:val="single" w:sz="4" w:space="0" w:color="0A455B" w:themeColor="accent2"/>
          <w:insideH w:val="nil"/>
          <w:insideV w:val="nil"/>
        </w:tcBorders>
        <w:shd w:val="clear" w:color="auto" w:fill="0A455B" w:themeFill="accent2"/>
      </w:tcPr>
    </w:tblStylePr>
    <w:tblStylePr w:type="lastRow">
      <w:rPr>
        <w:b/>
        <w:bCs/>
      </w:rPr>
      <w:tblPr/>
      <w:tcPr>
        <w:tcBorders>
          <w:top w:val="double" w:sz="4" w:space="0" w:color="0A455B" w:themeColor="accent2"/>
        </w:tcBorders>
      </w:tcPr>
    </w:tblStylePr>
    <w:tblStylePr w:type="firstCol">
      <w:rPr>
        <w:b/>
        <w:bCs/>
      </w:rPr>
    </w:tblStylePr>
    <w:tblStylePr w:type="lastCol">
      <w:rPr>
        <w:b/>
        <w:bCs/>
      </w:rPr>
    </w:tblStylePr>
    <w:tblStylePr w:type="band1Vert">
      <w:tblPr/>
      <w:tcPr>
        <w:shd w:val="clear" w:color="auto" w:fill="B5E4F7" w:themeFill="accent2" w:themeFillTint="33"/>
      </w:tcPr>
    </w:tblStylePr>
    <w:tblStylePr w:type="band1Horz">
      <w:tblPr/>
      <w:tcPr>
        <w:shd w:val="clear" w:color="auto" w:fill="B5E4F7" w:themeFill="accent2" w:themeFillTint="33"/>
      </w:tcPr>
    </w:tblStylePr>
  </w:style>
  <w:style w:type="table" w:styleId="Rastertabel4-Accent3">
    <w:name w:val="Grid Table 4 Accent 3"/>
    <w:basedOn w:val="Standaardtabel"/>
    <w:uiPriority w:val="49"/>
    <w:rsid w:val="0019042B"/>
    <w:pPr>
      <w:spacing w:line="240" w:lineRule="auto"/>
    </w:pPr>
    <w:tblPr>
      <w:tblStyleRowBandSize w:val="1"/>
      <w:tblStyleColBandSize w:val="1"/>
      <w:tblBorders>
        <w:top w:val="single" w:sz="4" w:space="0" w:color="009AEE" w:themeColor="accent3" w:themeTint="99"/>
        <w:left w:val="single" w:sz="4" w:space="0" w:color="009AEE" w:themeColor="accent3" w:themeTint="99"/>
        <w:bottom w:val="single" w:sz="4" w:space="0" w:color="009AEE" w:themeColor="accent3" w:themeTint="99"/>
        <w:right w:val="single" w:sz="4" w:space="0" w:color="009AEE" w:themeColor="accent3" w:themeTint="99"/>
        <w:insideH w:val="single" w:sz="4" w:space="0" w:color="009AEE" w:themeColor="accent3" w:themeTint="99"/>
        <w:insideV w:val="single" w:sz="4" w:space="0" w:color="009AEE" w:themeColor="accent3" w:themeTint="99"/>
      </w:tblBorders>
    </w:tblPr>
    <w:tblStylePr w:type="firstRow">
      <w:rPr>
        <w:b/>
        <w:bCs/>
        <w:color w:val="FFFFFF" w:themeColor="background1"/>
      </w:rPr>
      <w:tblPr/>
      <w:tcPr>
        <w:tcBorders>
          <w:top w:val="single" w:sz="4" w:space="0" w:color="002539" w:themeColor="accent3"/>
          <w:left w:val="single" w:sz="4" w:space="0" w:color="002539" w:themeColor="accent3"/>
          <w:bottom w:val="single" w:sz="4" w:space="0" w:color="002539" w:themeColor="accent3"/>
          <w:right w:val="single" w:sz="4" w:space="0" w:color="002539" w:themeColor="accent3"/>
          <w:insideH w:val="nil"/>
          <w:insideV w:val="nil"/>
        </w:tcBorders>
        <w:shd w:val="clear" w:color="auto" w:fill="002539" w:themeFill="accent3"/>
      </w:tcPr>
    </w:tblStylePr>
    <w:tblStylePr w:type="lastRow">
      <w:rPr>
        <w:b/>
        <w:bCs/>
      </w:rPr>
      <w:tblPr/>
      <w:tcPr>
        <w:tcBorders>
          <w:top w:val="double" w:sz="4" w:space="0" w:color="002539" w:themeColor="accent3"/>
        </w:tcBorders>
      </w:tcPr>
    </w:tblStylePr>
    <w:tblStylePr w:type="firstCol">
      <w:rPr>
        <w:b/>
        <w:bCs/>
      </w:rPr>
    </w:tblStylePr>
    <w:tblStylePr w:type="lastCol">
      <w:rPr>
        <w:b/>
        <w:bCs/>
      </w:rPr>
    </w:tblStylePr>
    <w:tblStylePr w:type="band1Vert">
      <w:tblPr/>
      <w:tcPr>
        <w:shd w:val="clear" w:color="auto" w:fill="A4DFFF" w:themeFill="accent3" w:themeFillTint="33"/>
      </w:tcPr>
    </w:tblStylePr>
    <w:tblStylePr w:type="band1Horz">
      <w:tblPr/>
      <w:tcPr>
        <w:shd w:val="clear" w:color="auto" w:fill="A4DFFF" w:themeFill="accent3" w:themeFillTint="33"/>
      </w:tcPr>
    </w:tblStylePr>
  </w:style>
  <w:style w:type="table" w:styleId="Rastertabel4-Accent4">
    <w:name w:val="Grid Table 4 Accent 4"/>
    <w:basedOn w:val="Standaardtabel"/>
    <w:uiPriority w:val="49"/>
    <w:rsid w:val="0019042B"/>
    <w:pPr>
      <w:spacing w:line="240" w:lineRule="auto"/>
    </w:pPr>
    <w:tblPr>
      <w:tblStyleRowBandSize w:val="1"/>
      <w:tblStyleColBandSize w:val="1"/>
      <w:tblBorders>
        <w:top w:val="single" w:sz="4" w:space="0" w:color="FDE1BB" w:themeColor="accent4" w:themeTint="99"/>
        <w:left w:val="single" w:sz="4" w:space="0" w:color="FDE1BB" w:themeColor="accent4" w:themeTint="99"/>
        <w:bottom w:val="single" w:sz="4" w:space="0" w:color="FDE1BB" w:themeColor="accent4" w:themeTint="99"/>
        <w:right w:val="single" w:sz="4" w:space="0" w:color="FDE1BB" w:themeColor="accent4" w:themeTint="99"/>
        <w:insideH w:val="single" w:sz="4" w:space="0" w:color="FDE1BB" w:themeColor="accent4" w:themeTint="99"/>
        <w:insideV w:val="single" w:sz="4" w:space="0" w:color="FDE1BB" w:themeColor="accent4" w:themeTint="99"/>
      </w:tblBorders>
    </w:tblPr>
    <w:tblStylePr w:type="firstRow">
      <w:rPr>
        <w:b/>
        <w:bCs/>
        <w:color w:val="FFFFFF" w:themeColor="background1"/>
      </w:rPr>
      <w:tblPr/>
      <w:tcPr>
        <w:tcBorders>
          <w:top w:val="single" w:sz="4" w:space="0" w:color="FDCF8F" w:themeColor="accent4"/>
          <w:left w:val="single" w:sz="4" w:space="0" w:color="FDCF8F" w:themeColor="accent4"/>
          <w:bottom w:val="single" w:sz="4" w:space="0" w:color="FDCF8F" w:themeColor="accent4"/>
          <w:right w:val="single" w:sz="4" w:space="0" w:color="FDCF8F" w:themeColor="accent4"/>
          <w:insideH w:val="nil"/>
          <w:insideV w:val="nil"/>
        </w:tcBorders>
        <w:shd w:val="clear" w:color="auto" w:fill="FDCF8F" w:themeFill="accent4"/>
      </w:tcPr>
    </w:tblStylePr>
    <w:tblStylePr w:type="lastRow">
      <w:rPr>
        <w:b/>
        <w:bCs/>
      </w:rPr>
      <w:tblPr/>
      <w:tcPr>
        <w:tcBorders>
          <w:top w:val="double" w:sz="4" w:space="0" w:color="FDCF8F" w:themeColor="accent4"/>
        </w:tcBorders>
      </w:tcPr>
    </w:tblStylePr>
    <w:tblStylePr w:type="firstCol">
      <w:rPr>
        <w:b/>
        <w:bCs/>
      </w:rPr>
    </w:tblStylePr>
    <w:tblStylePr w:type="lastCol">
      <w:rPr>
        <w:b/>
        <w:bCs/>
      </w:rPr>
    </w:tblStylePr>
    <w:tblStylePr w:type="band1Vert">
      <w:tblPr/>
      <w:tcPr>
        <w:shd w:val="clear" w:color="auto" w:fill="FEF5E8" w:themeFill="accent4" w:themeFillTint="33"/>
      </w:tcPr>
    </w:tblStylePr>
    <w:tblStylePr w:type="band1Horz">
      <w:tblPr/>
      <w:tcPr>
        <w:shd w:val="clear" w:color="auto" w:fill="FEF5E8" w:themeFill="accent4" w:themeFillTint="33"/>
      </w:tcPr>
    </w:tblStylePr>
  </w:style>
  <w:style w:type="table" w:styleId="Rastertabel4-Accent5">
    <w:name w:val="Grid Table 4 Accent 5"/>
    <w:basedOn w:val="Standaardtabel"/>
    <w:uiPriority w:val="49"/>
    <w:rsid w:val="0019042B"/>
    <w:pPr>
      <w:spacing w:line="240" w:lineRule="auto"/>
    </w:pPr>
    <w:tblPr>
      <w:tblStyleRowBandSize w:val="1"/>
      <w:tblStyleColBandSize w:val="1"/>
      <w:tblBorders>
        <w:top w:val="single" w:sz="4" w:space="0" w:color="21B0E6" w:themeColor="accent5" w:themeTint="99"/>
        <w:left w:val="single" w:sz="4" w:space="0" w:color="21B0E6" w:themeColor="accent5" w:themeTint="99"/>
        <w:bottom w:val="single" w:sz="4" w:space="0" w:color="21B0E6" w:themeColor="accent5" w:themeTint="99"/>
        <w:right w:val="single" w:sz="4" w:space="0" w:color="21B0E6" w:themeColor="accent5" w:themeTint="99"/>
        <w:insideH w:val="single" w:sz="4" w:space="0" w:color="21B0E6" w:themeColor="accent5" w:themeTint="99"/>
        <w:insideV w:val="single" w:sz="4" w:space="0" w:color="21B0E6" w:themeColor="accent5" w:themeTint="99"/>
      </w:tblBorders>
    </w:tblPr>
    <w:tblStylePr w:type="firstRow">
      <w:rPr>
        <w:b/>
        <w:bCs/>
        <w:color w:val="FFFFFF" w:themeColor="background1"/>
      </w:rPr>
      <w:tblPr/>
      <w:tcPr>
        <w:tcBorders>
          <w:top w:val="single" w:sz="4" w:space="0" w:color="0A455B" w:themeColor="accent5"/>
          <w:left w:val="single" w:sz="4" w:space="0" w:color="0A455B" w:themeColor="accent5"/>
          <w:bottom w:val="single" w:sz="4" w:space="0" w:color="0A455B" w:themeColor="accent5"/>
          <w:right w:val="single" w:sz="4" w:space="0" w:color="0A455B" w:themeColor="accent5"/>
          <w:insideH w:val="nil"/>
          <w:insideV w:val="nil"/>
        </w:tcBorders>
        <w:shd w:val="clear" w:color="auto" w:fill="0A455B" w:themeFill="accent5"/>
      </w:tcPr>
    </w:tblStylePr>
    <w:tblStylePr w:type="lastRow">
      <w:rPr>
        <w:b/>
        <w:bCs/>
      </w:rPr>
      <w:tblPr/>
      <w:tcPr>
        <w:tcBorders>
          <w:top w:val="double" w:sz="4" w:space="0" w:color="0A455B" w:themeColor="accent5"/>
        </w:tcBorders>
      </w:tcPr>
    </w:tblStylePr>
    <w:tblStylePr w:type="firstCol">
      <w:rPr>
        <w:b/>
        <w:bCs/>
      </w:rPr>
    </w:tblStylePr>
    <w:tblStylePr w:type="lastCol">
      <w:rPr>
        <w:b/>
        <w:bCs/>
      </w:rPr>
    </w:tblStylePr>
    <w:tblStylePr w:type="band1Vert">
      <w:tblPr/>
      <w:tcPr>
        <w:shd w:val="clear" w:color="auto" w:fill="B5E4F7" w:themeFill="accent5" w:themeFillTint="33"/>
      </w:tcPr>
    </w:tblStylePr>
    <w:tblStylePr w:type="band1Horz">
      <w:tblPr/>
      <w:tcPr>
        <w:shd w:val="clear" w:color="auto" w:fill="B5E4F7" w:themeFill="accent5" w:themeFillTint="33"/>
      </w:tcPr>
    </w:tblStylePr>
  </w:style>
  <w:style w:type="table" w:styleId="Rastertabel4-Accent6">
    <w:name w:val="Grid Table 4 Accent 6"/>
    <w:basedOn w:val="Standaardtabel"/>
    <w:uiPriority w:val="49"/>
    <w:rsid w:val="0019042B"/>
    <w:pPr>
      <w:spacing w:line="240" w:lineRule="auto"/>
    </w:pPr>
    <w:tblPr>
      <w:tblStyleRowBandSize w:val="1"/>
      <w:tblStyleColBandSize w:val="1"/>
      <w:tblBorders>
        <w:top w:val="single" w:sz="4" w:space="0" w:color="FDE1BB" w:themeColor="accent6" w:themeTint="99"/>
        <w:left w:val="single" w:sz="4" w:space="0" w:color="FDE1BB" w:themeColor="accent6" w:themeTint="99"/>
        <w:bottom w:val="single" w:sz="4" w:space="0" w:color="FDE1BB" w:themeColor="accent6" w:themeTint="99"/>
        <w:right w:val="single" w:sz="4" w:space="0" w:color="FDE1BB" w:themeColor="accent6" w:themeTint="99"/>
        <w:insideH w:val="single" w:sz="4" w:space="0" w:color="FDE1BB" w:themeColor="accent6" w:themeTint="99"/>
        <w:insideV w:val="single" w:sz="4" w:space="0" w:color="FDE1BB" w:themeColor="accent6" w:themeTint="99"/>
      </w:tblBorders>
    </w:tblPr>
    <w:tblStylePr w:type="firstRow">
      <w:rPr>
        <w:b/>
        <w:bCs/>
        <w:color w:val="FFFFFF" w:themeColor="background1"/>
      </w:rPr>
      <w:tblPr/>
      <w:tcPr>
        <w:tcBorders>
          <w:top w:val="single" w:sz="4" w:space="0" w:color="FDCF8F" w:themeColor="accent6"/>
          <w:left w:val="single" w:sz="4" w:space="0" w:color="FDCF8F" w:themeColor="accent6"/>
          <w:bottom w:val="single" w:sz="4" w:space="0" w:color="FDCF8F" w:themeColor="accent6"/>
          <w:right w:val="single" w:sz="4" w:space="0" w:color="FDCF8F" w:themeColor="accent6"/>
          <w:insideH w:val="nil"/>
          <w:insideV w:val="nil"/>
        </w:tcBorders>
        <w:shd w:val="clear" w:color="auto" w:fill="FDCF8F" w:themeFill="accent6"/>
      </w:tcPr>
    </w:tblStylePr>
    <w:tblStylePr w:type="lastRow">
      <w:rPr>
        <w:b/>
        <w:bCs/>
      </w:rPr>
      <w:tblPr/>
      <w:tcPr>
        <w:tcBorders>
          <w:top w:val="double" w:sz="4" w:space="0" w:color="FDCF8F" w:themeColor="accent6"/>
        </w:tcBorders>
      </w:tcPr>
    </w:tblStylePr>
    <w:tblStylePr w:type="firstCol">
      <w:rPr>
        <w:b/>
        <w:bCs/>
      </w:rPr>
    </w:tblStylePr>
    <w:tblStylePr w:type="lastCol">
      <w:rPr>
        <w:b/>
        <w:bCs/>
      </w:rPr>
    </w:tblStylePr>
    <w:tblStylePr w:type="band1Vert">
      <w:tblPr/>
      <w:tcPr>
        <w:shd w:val="clear" w:color="auto" w:fill="FEF5E8" w:themeFill="accent6" w:themeFillTint="33"/>
      </w:tcPr>
    </w:tblStylePr>
    <w:tblStylePr w:type="band1Horz">
      <w:tblPr/>
      <w:tcPr>
        <w:shd w:val="clear" w:color="auto" w:fill="FEF5E8" w:themeFill="accent6" w:themeFillTint="33"/>
      </w:tcPr>
    </w:tblStylePr>
  </w:style>
  <w:style w:type="table" w:styleId="Rastertabel5donker">
    <w:name w:val="Grid Table 5 Dark"/>
    <w:basedOn w:val="Standaardtabel"/>
    <w:uiPriority w:val="50"/>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4DF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5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5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5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539" w:themeFill="text1"/>
      </w:tcPr>
    </w:tblStylePr>
    <w:tblStylePr w:type="band1Vert">
      <w:tblPr/>
      <w:tcPr>
        <w:shd w:val="clear" w:color="auto" w:fill="49BFFF" w:themeFill="text1" w:themeFillTint="66"/>
      </w:tcPr>
    </w:tblStylePr>
    <w:tblStylePr w:type="band1Horz">
      <w:tblPr/>
      <w:tcPr>
        <w:shd w:val="clear" w:color="auto" w:fill="49BFFF" w:themeFill="text1" w:themeFillTint="66"/>
      </w:tcPr>
    </w:tblStylePr>
  </w:style>
  <w:style w:type="table" w:styleId="Rastertabel5donker-Accent1">
    <w:name w:val="Grid Table 5 Dark Accent 1"/>
    <w:basedOn w:val="Standaardtabel"/>
    <w:uiPriority w:val="50"/>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B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9C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9C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9C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9C00" w:themeFill="accent1"/>
      </w:tcPr>
    </w:tblStylePr>
    <w:tblStylePr w:type="band1Vert">
      <w:tblPr/>
      <w:tcPr>
        <w:shd w:val="clear" w:color="auto" w:fill="FFD895" w:themeFill="accent1" w:themeFillTint="66"/>
      </w:tcPr>
    </w:tblStylePr>
    <w:tblStylePr w:type="band1Horz">
      <w:tblPr/>
      <w:tcPr>
        <w:shd w:val="clear" w:color="auto" w:fill="FFD895" w:themeFill="accent1" w:themeFillTint="66"/>
      </w:tcPr>
    </w:tblStylePr>
  </w:style>
  <w:style w:type="table" w:styleId="Rastertabel5donker-Accent2">
    <w:name w:val="Grid Table 5 Dark Accent 2"/>
    <w:basedOn w:val="Standaardtabel"/>
    <w:uiPriority w:val="50"/>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E4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A455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A455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A455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A455B" w:themeFill="accent2"/>
      </w:tcPr>
    </w:tblStylePr>
    <w:tblStylePr w:type="band1Vert">
      <w:tblPr/>
      <w:tcPr>
        <w:shd w:val="clear" w:color="auto" w:fill="6BCAEE" w:themeFill="accent2" w:themeFillTint="66"/>
      </w:tcPr>
    </w:tblStylePr>
    <w:tblStylePr w:type="band1Horz">
      <w:tblPr/>
      <w:tcPr>
        <w:shd w:val="clear" w:color="auto" w:fill="6BCAEE" w:themeFill="accent2" w:themeFillTint="66"/>
      </w:tcPr>
    </w:tblStylePr>
  </w:style>
  <w:style w:type="table" w:styleId="Rastertabel5donker-Accent3">
    <w:name w:val="Grid Table 5 Dark Accent 3"/>
    <w:basedOn w:val="Standaardtabel"/>
    <w:uiPriority w:val="50"/>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4D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53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53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53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539" w:themeFill="accent3"/>
      </w:tcPr>
    </w:tblStylePr>
    <w:tblStylePr w:type="band1Vert">
      <w:tblPr/>
      <w:tcPr>
        <w:shd w:val="clear" w:color="auto" w:fill="49BFFF" w:themeFill="accent3" w:themeFillTint="66"/>
      </w:tcPr>
    </w:tblStylePr>
    <w:tblStylePr w:type="band1Horz">
      <w:tblPr/>
      <w:tcPr>
        <w:shd w:val="clear" w:color="auto" w:fill="49BFFF" w:themeFill="accent3" w:themeFillTint="66"/>
      </w:tcPr>
    </w:tblStylePr>
  </w:style>
  <w:style w:type="table" w:styleId="Rastertabel5donker-Accent4">
    <w:name w:val="Grid Table 5 Dark Accent 4"/>
    <w:basedOn w:val="Standaardtabel"/>
    <w:uiPriority w:val="50"/>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5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CF8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CF8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CF8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CF8F" w:themeFill="accent4"/>
      </w:tcPr>
    </w:tblStylePr>
    <w:tblStylePr w:type="band1Vert">
      <w:tblPr/>
      <w:tcPr>
        <w:shd w:val="clear" w:color="auto" w:fill="FEEBD2" w:themeFill="accent4" w:themeFillTint="66"/>
      </w:tcPr>
    </w:tblStylePr>
    <w:tblStylePr w:type="band1Horz">
      <w:tblPr/>
      <w:tcPr>
        <w:shd w:val="clear" w:color="auto" w:fill="FEEBD2" w:themeFill="accent4" w:themeFillTint="66"/>
      </w:tcPr>
    </w:tblStylePr>
  </w:style>
  <w:style w:type="table" w:styleId="Rastertabel5donker-Accent5">
    <w:name w:val="Grid Table 5 Dark Accent 5"/>
    <w:basedOn w:val="Standaardtabel"/>
    <w:uiPriority w:val="50"/>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E4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A455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A455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A455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A455B" w:themeFill="accent5"/>
      </w:tcPr>
    </w:tblStylePr>
    <w:tblStylePr w:type="band1Vert">
      <w:tblPr/>
      <w:tcPr>
        <w:shd w:val="clear" w:color="auto" w:fill="6BCAEE" w:themeFill="accent5" w:themeFillTint="66"/>
      </w:tcPr>
    </w:tblStylePr>
    <w:tblStylePr w:type="band1Horz">
      <w:tblPr/>
      <w:tcPr>
        <w:shd w:val="clear" w:color="auto" w:fill="6BCAEE" w:themeFill="accent5" w:themeFillTint="66"/>
      </w:tcPr>
    </w:tblStylePr>
  </w:style>
  <w:style w:type="table" w:styleId="Rastertabel5donker-Accent6">
    <w:name w:val="Grid Table 5 Dark Accent 6"/>
    <w:basedOn w:val="Standaardtabel"/>
    <w:uiPriority w:val="50"/>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5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CF8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CF8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CF8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CF8F" w:themeFill="accent6"/>
      </w:tcPr>
    </w:tblStylePr>
    <w:tblStylePr w:type="band1Vert">
      <w:tblPr/>
      <w:tcPr>
        <w:shd w:val="clear" w:color="auto" w:fill="FEEBD2" w:themeFill="accent6" w:themeFillTint="66"/>
      </w:tcPr>
    </w:tblStylePr>
    <w:tblStylePr w:type="band1Horz">
      <w:tblPr/>
      <w:tcPr>
        <w:shd w:val="clear" w:color="auto" w:fill="FEEBD2" w:themeFill="accent6" w:themeFillTint="66"/>
      </w:tcPr>
    </w:tblStylePr>
  </w:style>
  <w:style w:type="table" w:styleId="Rastertabel6kleurrijk">
    <w:name w:val="Grid Table 6 Colorful"/>
    <w:basedOn w:val="Standaardtabel"/>
    <w:uiPriority w:val="51"/>
    <w:rsid w:val="0019042B"/>
    <w:pPr>
      <w:spacing w:line="240" w:lineRule="auto"/>
    </w:pPr>
    <w:tblPr>
      <w:tblStyleRowBandSize w:val="1"/>
      <w:tblStyleColBandSize w:val="1"/>
      <w:tblBorders>
        <w:top w:val="single" w:sz="4" w:space="0" w:color="009AEE" w:themeColor="text1" w:themeTint="99"/>
        <w:left w:val="single" w:sz="4" w:space="0" w:color="009AEE" w:themeColor="text1" w:themeTint="99"/>
        <w:bottom w:val="single" w:sz="4" w:space="0" w:color="009AEE" w:themeColor="text1" w:themeTint="99"/>
        <w:right w:val="single" w:sz="4" w:space="0" w:color="009AEE" w:themeColor="text1" w:themeTint="99"/>
        <w:insideH w:val="single" w:sz="4" w:space="0" w:color="009AEE" w:themeColor="text1" w:themeTint="99"/>
        <w:insideV w:val="single" w:sz="4" w:space="0" w:color="009AEE" w:themeColor="text1" w:themeTint="99"/>
      </w:tblBorders>
    </w:tblPr>
    <w:tblStylePr w:type="firstRow">
      <w:rPr>
        <w:b/>
        <w:bCs/>
      </w:rPr>
      <w:tblPr/>
      <w:tcPr>
        <w:tcBorders>
          <w:bottom w:val="single" w:sz="12" w:space="0" w:color="009AEE" w:themeColor="text1" w:themeTint="99"/>
        </w:tcBorders>
      </w:tcPr>
    </w:tblStylePr>
    <w:tblStylePr w:type="lastRow">
      <w:rPr>
        <w:b/>
        <w:bCs/>
      </w:rPr>
      <w:tblPr/>
      <w:tcPr>
        <w:tcBorders>
          <w:top w:val="double" w:sz="4" w:space="0" w:color="009AEE" w:themeColor="text1" w:themeTint="99"/>
        </w:tcBorders>
      </w:tcPr>
    </w:tblStylePr>
    <w:tblStylePr w:type="firstCol">
      <w:rPr>
        <w:b/>
        <w:bCs/>
      </w:rPr>
    </w:tblStylePr>
    <w:tblStylePr w:type="lastCol">
      <w:rPr>
        <w:b/>
        <w:bCs/>
      </w:rPr>
    </w:tblStylePr>
    <w:tblStylePr w:type="band1Vert">
      <w:tblPr/>
      <w:tcPr>
        <w:shd w:val="clear" w:color="auto" w:fill="A4DFFF" w:themeFill="text1" w:themeFillTint="33"/>
      </w:tcPr>
    </w:tblStylePr>
    <w:tblStylePr w:type="band1Horz">
      <w:tblPr/>
      <w:tcPr>
        <w:shd w:val="clear" w:color="auto" w:fill="A4DFFF" w:themeFill="text1" w:themeFillTint="33"/>
      </w:tcPr>
    </w:tblStylePr>
  </w:style>
  <w:style w:type="table" w:styleId="Rastertabel6kleurrijk-Accent1">
    <w:name w:val="Grid Table 6 Colorful Accent 1"/>
    <w:basedOn w:val="Standaardtabel"/>
    <w:uiPriority w:val="51"/>
    <w:rsid w:val="0019042B"/>
    <w:pPr>
      <w:spacing w:line="240" w:lineRule="auto"/>
    </w:pPr>
    <w:rPr>
      <w:color w:val="B77400" w:themeColor="accent1" w:themeShade="BF"/>
    </w:rPr>
    <w:tblPr>
      <w:tblStyleRowBandSize w:val="1"/>
      <w:tblStyleColBandSize w:val="1"/>
      <w:tblBorders>
        <w:top w:val="single" w:sz="4" w:space="0" w:color="FFC560" w:themeColor="accent1" w:themeTint="99"/>
        <w:left w:val="single" w:sz="4" w:space="0" w:color="FFC560" w:themeColor="accent1" w:themeTint="99"/>
        <w:bottom w:val="single" w:sz="4" w:space="0" w:color="FFC560" w:themeColor="accent1" w:themeTint="99"/>
        <w:right w:val="single" w:sz="4" w:space="0" w:color="FFC560" w:themeColor="accent1" w:themeTint="99"/>
        <w:insideH w:val="single" w:sz="4" w:space="0" w:color="FFC560" w:themeColor="accent1" w:themeTint="99"/>
        <w:insideV w:val="single" w:sz="4" w:space="0" w:color="FFC560" w:themeColor="accent1" w:themeTint="99"/>
      </w:tblBorders>
    </w:tblPr>
    <w:tblStylePr w:type="firstRow">
      <w:rPr>
        <w:b/>
        <w:bCs/>
      </w:rPr>
      <w:tblPr/>
      <w:tcPr>
        <w:tcBorders>
          <w:bottom w:val="single" w:sz="12" w:space="0" w:color="FFC560" w:themeColor="accent1" w:themeTint="99"/>
        </w:tcBorders>
      </w:tcPr>
    </w:tblStylePr>
    <w:tblStylePr w:type="lastRow">
      <w:rPr>
        <w:b/>
        <w:bCs/>
      </w:rPr>
      <w:tblPr/>
      <w:tcPr>
        <w:tcBorders>
          <w:top w:val="double" w:sz="4" w:space="0" w:color="FFC5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Rastertabel6kleurrijk-Accent2">
    <w:name w:val="Grid Table 6 Colorful Accent 2"/>
    <w:basedOn w:val="Standaardtabel"/>
    <w:uiPriority w:val="51"/>
    <w:rsid w:val="0019042B"/>
    <w:pPr>
      <w:spacing w:line="240" w:lineRule="auto"/>
    </w:pPr>
    <w:rPr>
      <w:color w:val="073343" w:themeColor="accent2" w:themeShade="BF"/>
    </w:rPr>
    <w:tblPr>
      <w:tblStyleRowBandSize w:val="1"/>
      <w:tblStyleColBandSize w:val="1"/>
      <w:tblBorders>
        <w:top w:val="single" w:sz="4" w:space="0" w:color="21B0E6" w:themeColor="accent2" w:themeTint="99"/>
        <w:left w:val="single" w:sz="4" w:space="0" w:color="21B0E6" w:themeColor="accent2" w:themeTint="99"/>
        <w:bottom w:val="single" w:sz="4" w:space="0" w:color="21B0E6" w:themeColor="accent2" w:themeTint="99"/>
        <w:right w:val="single" w:sz="4" w:space="0" w:color="21B0E6" w:themeColor="accent2" w:themeTint="99"/>
        <w:insideH w:val="single" w:sz="4" w:space="0" w:color="21B0E6" w:themeColor="accent2" w:themeTint="99"/>
        <w:insideV w:val="single" w:sz="4" w:space="0" w:color="21B0E6" w:themeColor="accent2" w:themeTint="99"/>
      </w:tblBorders>
    </w:tblPr>
    <w:tblStylePr w:type="firstRow">
      <w:rPr>
        <w:b/>
        <w:bCs/>
      </w:rPr>
      <w:tblPr/>
      <w:tcPr>
        <w:tcBorders>
          <w:bottom w:val="single" w:sz="12" w:space="0" w:color="21B0E6" w:themeColor="accent2" w:themeTint="99"/>
        </w:tcBorders>
      </w:tcPr>
    </w:tblStylePr>
    <w:tblStylePr w:type="lastRow">
      <w:rPr>
        <w:b/>
        <w:bCs/>
      </w:rPr>
      <w:tblPr/>
      <w:tcPr>
        <w:tcBorders>
          <w:top w:val="double" w:sz="4" w:space="0" w:color="21B0E6" w:themeColor="accent2" w:themeTint="99"/>
        </w:tcBorders>
      </w:tcPr>
    </w:tblStylePr>
    <w:tblStylePr w:type="firstCol">
      <w:rPr>
        <w:b/>
        <w:bCs/>
      </w:rPr>
    </w:tblStylePr>
    <w:tblStylePr w:type="lastCol">
      <w:rPr>
        <w:b/>
        <w:bCs/>
      </w:rPr>
    </w:tblStylePr>
    <w:tblStylePr w:type="band1Vert">
      <w:tblPr/>
      <w:tcPr>
        <w:shd w:val="clear" w:color="auto" w:fill="B5E4F7" w:themeFill="accent2" w:themeFillTint="33"/>
      </w:tcPr>
    </w:tblStylePr>
    <w:tblStylePr w:type="band1Horz">
      <w:tblPr/>
      <w:tcPr>
        <w:shd w:val="clear" w:color="auto" w:fill="B5E4F7" w:themeFill="accent2" w:themeFillTint="33"/>
      </w:tcPr>
    </w:tblStylePr>
  </w:style>
  <w:style w:type="table" w:styleId="Rastertabel6kleurrijk-Accent3">
    <w:name w:val="Grid Table 6 Colorful Accent 3"/>
    <w:basedOn w:val="Standaardtabel"/>
    <w:uiPriority w:val="51"/>
    <w:rsid w:val="0019042B"/>
    <w:pPr>
      <w:spacing w:line="240" w:lineRule="auto"/>
    </w:pPr>
    <w:rPr>
      <w:color w:val="001B2A" w:themeColor="accent3" w:themeShade="BF"/>
    </w:rPr>
    <w:tblPr>
      <w:tblStyleRowBandSize w:val="1"/>
      <w:tblStyleColBandSize w:val="1"/>
      <w:tblBorders>
        <w:top w:val="single" w:sz="4" w:space="0" w:color="009AEE" w:themeColor="accent3" w:themeTint="99"/>
        <w:left w:val="single" w:sz="4" w:space="0" w:color="009AEE" w:themeColor="accent3" w:themeTint="99"/>
        <w:bottom w:val="single" w:sz="4" w:space="0" w:color="009AEE" w:themeColor="accent3" w:themeTint="99"/>
        <w:right w:val="single" w:sz="4" w:space="0" w:color="009AEE" w:themeColor="accent3" w:themeTint="99"/>
        <w:insideH w:val="single" w:sz="4" w:space="0" w:color="009AEE" w:themeColor="accent3" w:themeTint="99"/>
        <w:insideV w:val="single" w:sz="4" w:space="0" w:color="009AEE" w:themeColor="accent3" w:themeTint="99"/>
      </w:tblBorders>
    </w:tblPr>
    <w:tblStylePr w:type="firstRow">
      <w:rPr>
        <w:b/>
        <w:bCs/>
      </w:rPr>
      <w:tblPr/>
      <w:tcPr>
        <w:tcBorders>
          <w:bottom w:val="single" w:sz="12" w:space="0" w:color="009AEE" w:themeColor="accent3" w:themeTint="99"/>
        </w:tcBorders>
      </w:tcPr>
    </w:tblStylePr>
    <w:tblStylePr w:type="lastRow">
      <w:rPr>
        <w:b/>
        <w:bCs/>
      </w:rPr>
      <w:tblPr/>
      <w:tcPr>
        <w:tcBorders>
          <w:top w:val="double" w:sz="4" w:space="0" w:color="009AEE" w:themeColor="accent3" w:themeTint="99"/>
        </w:tcBorders>
      </w:tcPr>
    </w:tblStylePr>
    <w:tblStylePr w:type="firstCol">
      <w:rPr>
        <w:b/>
        <w:bCs/>
      </w:rPr>
    </w:tblStylePr>
    <w:tblStylePr w:type="lastCol">
      <w:rPr>
        <w:b/>
        <w:bCs/>
      </w:rPr>
    </w:tblStylePr>
    <w:tblStylePr w:type="band1Vert">
      <w:tblPr/>
      <w:tcPr>
        <w:shd w:val="clear" w:color="auto" w:fill="A4DFFF" w:themeFill="accent3" w:themeFillTint="33"/>
      </w:tcPr>
    </w:tblStylePr>
    <w:tblStylePr w:type="band1Horz">
      <w:tblPr/>
      <w:tcPr>
        <w:shd w:val="clear" w:color="auto" w:fill="A4DFFF" w:themeFill="accent3" w:themeFillTint="33"/>
      </w:tcPr>
    </w:tblStylePr>
  </w:style>
  <w:style w:type="table" w:styleId="Rastertabel6kleurrijk-Accent4">
    <w:name w:val="Grid Table 6 Colorful Accent 4"/>
    <w:basedOn w:val="Standaardtabel"/>
    <w:uiPriority w:val="51"/>
    <w:rsid w:val="0019042B"/>
    <w:pPr>
      <w:spacing w:line="240" w:lineRule="auto"/>
    </w:pPr>
    <w:rPr>
      <w:color w:val="FBA42D" w:themeColor="accent4" w:themeShade="BF"/>
    </w:rPr>
    <w:tblPr>
      <w:tblStyleRowBandSize w:val="1"/>
      <w:tblStyleColBandSize w:val="1"/>
      <w:tblBorders>
        <w:top w:val="single" w:sz="4" w:space="0" w:color="FDE1BB" w:themeColor="accent4" w:themeTint="99"/>
        <w:left w:val="single" w:sz="4" w:space="0" w:color="FDE1BB" w:themeColor="accent4" w:themeTint="99"/>
        <w:bottom w:val="single" w:sz="4" w:space="0" w:color="FDE1BB" w:themeColor="accent4" w:themeTint="99"/>
        <w:right w:val="single" w:sz="4" w:space="0" w:color="FDE1BB" w:themeColor="accent4" w:themeTint="99"/>
        <w:insideH w:val="single" w:sz="4" w:space="0" w:color="FDE1BB" w:themeColor="accent4" w:themeTint="99"/>
        <w:insideV w:val="single" w:sz="4" w:space="0" w:color="FDE1BB" w:themeColor="accent4" w:themeTint="99"/>
      </w:tblBorders>
    </w:tblPr>
    <w:tblStylePr w:type="firstRow">
      <w:rPr>
        <w:b/>
        <w:bCs/>
      </w:rPr>
      <w:tblPr/>
      <w:tcPr>
        <w:tcBorders>
          <w:bottom w:val="single" w:sz="12" w:space="0" w:color="FDE1BB" w:themeColor="accent4" w:themeTint="99"/>
        </w:tcBorders>
      </w:tcPr>
    </w:tblStylePr>
    <w:tblStylePr w:type="lastRow">
      <w:rPr>
        <w:b/>
        <w:bCs/>
      </w:rPr>
      <w:tblPr/>
      <w:tcPr>
        <w:tcBorders>
          <w:top w:val="double" w:sz="4" w:space="0" w:color="FDE1BB" w:themeColor="accent4" w:themeTint="99"/>
        </w:tcBorders>
      </w:tcPr>
    </w:tblStylePr>
    <w:tblStylePr w:type="firstCol">
      <w:rPr>
        <w:b/>
        <w:bCs/>
      </w:rPr>
    </w:tblStylePr>
    <w:tblStylePr w:type="lastCol">
      <w:rPr>
        <w:b/>
        <w:bCs/>
      </w:rPr>
    </w:tblStylePr>
    <w:tblStylePr w:type="band1Vert">
      <w:tblPr/>
      <w:tcPr>
        <w:shd w:val="clear" w:color="auto" w:fill="FEF5E8" w:themeFill="accent4" w:themeFillTint="33"/>
      </w:tcPr>
    </w:tblStylePr>
    <w:tblStylePr w:type="band1Horz">
      <w:tblPr/>
      <w:tcPr>
        <w:shd w:val="clear" w:color="auto" w:fill="FEF5E8" w:themeFill="accent4" w:themeFillTint="33"/>
      </w:tcPr>
    </w:tblStylePr>
  </w:style>
  <w:style w:type="table" w:styleId="Rastertabel6kleurrijk-Accent5">
    <w:name w:val="Grid Table 6 Colorful Accent 5"/>
    <w:basedOn w:val="Standaardtabel"/>
    <w:uiPriority w:val="51"/>
    <w:rsid w:val="0019042B"/>
    <w:pPr>
      <w:spacing w:line="240" w:lineRule="auto"/>
    </w:pPr>
    <w:rPr>
      <w:color w:val="073343" w:themeColor="accent5" w:themeShade="BF"/>
    </w:rPr>
    <w:tblPr>
      <w:tblStyleRowBandSize w:val="1"/>
      <w:tblStyleColBandSize w:val="1"/>
      <w:tblBorders>
        <w:top w:val="single" w:sz="4" w:space="0" w:color="21B0E6" w:themeColor="accent5" w:themeTint="99"/>
        <w:left w:val="single" w:sz="4" w:space="0" w:color="21B0E6" w:themeColor="accent5" w:themeTint="99"/>
        <w:bottom w:val="single" w:sz="4" w:space="0" w:color="21B0E6" w:themeColor="accent5" w:themeTint="99"/>
        <w:right w:val="single" w:sz="4" w:space="0" w:color="21B0E6" w:themeColor="accent5" w:themeTint="99"/>
        <w:insideH w:val="single" w:sz="4" w:space="0" w:color="21B0E6" w:themeColor="accent5" w:themeTint="99"/>
        <w:insideV w:val="single" w:sz="4" w:space="0" w:color="21B0E6" w:themeColor="accent5" w:themeTint="99"/>
      </w:tblBorders>
    </w:tblPr>
    <w:tblStylePr w:type="firstRow">
      <w:rPr>
        <w:b/>
        <w:bCs/>
      </w:rPr>
      <w:tblPr/>
      <w:tcPr>
        <w:tcBorders>
          <w:bottom w:val="single" w:sz="12" w:space="0" w:color="21B0E6" w:themeColor="accent5" w:themeTint="99"/>
        </w:tcBorders>
      </w:tcPr>
    </w:tblStylePr>
    <w:tblStylePr w:type="lastRow">
      <w:rPr>
        <w:b/>
        <w:bCs/>
      </w:rPr>
      <w:tblPr/>
      <w:tcPr>
        <w:tcBorders>
          <w:top w:val="double" w:sz="4" w:space="0" w:color="21B0E6" w:themeColor="accent5" w:themeTint="99"/>
        </w:tcBorders>
      </w:tcPr>
    </w:tblStylePr>
    <w:tblStylePr w:type="firstCol">
      <w:rPr>
        <w:b/>
        <w:bCs/>
      </w:rPr>
    </w:tblStylePr>
    <w:tblStylePr w:type="lastCol">
      <w:rPr>
        <w:b/>
        <w:bCs/>
      </w:rPr>
    </w:tblStylePr>
    <w:tblStylePr w:type="band1Vert">
      <w:tblPr/>
      <w:tcPr>
        <w:shd w:val="clear" w:color="auto" w:fill="B5E4F7" w:themeFill="accent5" w:themeFillTint="33"/>
      </w:tcPr>
    </w:tblStylePr>
    <w:tblStylePr w:type="band1Horz">
      <w:tblPr/>
      <w:tcPr>
        <w:shd w:val="clear" w:color="auto" w:fill="B5E4F7" w:themeFill="accent5" w:themeFillTint="33"/>
      </w:tcPr>
    </w:tblStylePr>
  </w:style>
  <w:style w:type="table" w:styleId="Rastertabel6kleurrijk-Accent6">
    <w:name w:val="Grid Table 6 Colorful Accent 6"/>
    <w:basedOn w:val="Standaardtabel"/>
    <w:uiPriority w:val="51"/>
    <w:rsid w:val="0019042B"/>
    <w:pPr>
      <w:spacing w:line="240" w:lineRule="auto"/>
    </w:pPr>
    <w:rPr>
      <w:color w:val="FBA42D" w:themeColor="accent6" w:themeShade="BF"/>
    </w:rPr>
    <w:tblPr>
      <w:tblStyleRowBandSize w:val="1"/>
      <w:tblStyleColBandSize w:val="1"/>
      <w:tblBorders>
        <w:top w:val="single" w:sz="4" w:space="0" w:color="FDE1BB" w:themeColor="accent6" w:themeTint="99"/>
        <w:left w:val="single" w:sz="4" w:space="0" w:color="FDE1BB" w:themeColor="accent6" w:themeTint="99"/>
        <w:bottom w:val="single" w:sz="4" w:space="0" w:color="FDE1BB" w:themeColor="accent6" w:themeTint="99"/>
        <w:right w:val="single" w:sz="4" w:space="0" w:color="FDE1BB" w:themeColor="accent6" w:themeTint="99"/>
        <w:insideH w:val="single" w:sz="4" w:space="0" w:color="FDE1BB" w:themeColor="accent6" w:themeTint="99"/>
        <w:insideV w:val="single" w:sz="4" w:space="0" w:color="FDE1BB" w:themeColor="accent6" w:themeTint="99"/>
      </w:tblBorders>
    </w:tblPr>
    <w:tblStylePr w:type="firstRow">
      <w:rPr>
        <w:b/>
        <w:bCs/>
      </w:rPr>
      <w:tblPr/>
      <w:tcPr>
        <w:tcBorders>
          <w:bottom w:val="single" w:sz="12" w:space="0" w:color="FDE1BB" w:themeColor="accent6" w:themeTint="99"/>
        </w:tcBorders>
      </w:tcPr>
    </w:tblStylePr>
    <w:tblStylePr w:type="lastRow">
      <w:rPr>
        <w:b/>
        <w:bCs/>
      </w:rPr>
      <w:tblPr/>
      <w:tcPr>
        <w:tcBorders>
          <w:top w:val="double" w:sz="4" w:space="0" w:color="FDE1BB" w:themeColor="accent6" w:themeTint="99"/>
        </w:tcBorders>
      </w:tcPr>
    </w:tblStylePr>
    <w:tblStylePr w:type="firstCol">
      <w:rPr>
        <w:b/>
        <w:bCs/>
      </w:rPr>
    </w:tblStylePr>
    <w:tblStylePr w:type="lastCol">
      <w:rPr>
        <w:b/>
        <w:bCs/>
      </w:rPr>
    </w:tblStylePr>
    <w:tblStylePr w:type="band1Vert">
      <w:tblPr/>
      <w:tcPr>
        <w:shd w:val="clear" w:color="auto" w:fill="FEF5E8" w:themeFill="accent6" w:themeFillTint="33"/>
      </w:tcPr>
    </w:tblStylePr>
    <w:tblStylePr w:type="band1Horz">
      <w:tblPr/>
      <w:tcPr>
        <w:shd w:val="clear" w:color="auto" w:fill="FEF5E8" w:themeFill="accent6" w:themeFillTint="33"/>
      </w:tcPr>
    </w:tblStylePr>
  </w:style>
  <w:style w:type="table" w:styleId="Rastertabel7kleurrijk">
    <w:name w:val="Grid Table 7 Colorful"/>
    <w:basedOn w:val="Standaardtabel"/>
    <w:uiPriority w:val="52"/>
    <w:rsid w:val="0019042B"/>
    <w:pPr>
      <w:spacing w:line="240" w:lineRule="auto"/>
    </w:pPr>
    <w:tblPr>
      <w:tblStyleRowBandSize w:val="1"/>
      <w:tblStyleColBandSize w:val="1"/>
      <w:tblBorders>
        <w:top w:val="single" w:sz="4" w:space="0" w:color="009AEE" w:themeColor="text1" w:themeTint="99"/>
        <w:left w:val="single" w:sz="4" w:space="0" w:color="009AEE" w:themeColor="text1" w:themeTint="99"/>
        <w:bottom w:val="single" w:sz="4" w:space="0" w:color="009AEE" w:themeColor="text1" w:themeTint="99"/>
        <w:right w:val="single" w:sz="4" w:space="0" w:color="009AEE" w:themeColor="text1" w:themeTint="99"/>
        <w:insideH w:val="single" w:sz="4" w:space="0" w:color="009AEE" w:themeColor="text1" w:themeTint="99"/>
        <w:insideV w:val="single" w:sz="4" w:space="0" w:color="009AE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4DFFF" w:themeFill="text1" w:themeFillTint="33"/>
      </w:tcPr>
    </w:tblStylePr>
    <w:tblStylePr w:type="band1Horz">
      <w:tblPr/>
      <w:tcPr>
        <w:shd w:val="clear" w:color="auto" w:fill="A4DFFF" w:themeFill="text1" w:themeFillTint="33"/>
      </w:tcPr>
    </w:tblStylePr>
    <w:tblStylePr w:type="neCell">
      <w:tblPr/>
      <w:tcPr>
        <w:tcBorders>
          <w:bottom w:val="single" w:sz="4" w:space="0" w:color="009AEE" w:themeColor="text1" w:themeTint="99"/>
        </w:tcBorders>
      </w:tcPr>
    </w:tblStylePr>
    <w:tblStylePr w:type="nwCell">
      <w:tblPr/>
      <w:tcPr>
        <w:tcBorders>
          <w:bottom w:val="single" w:sz="4" w:space="0" w:color="009AEE" w:themeColor="text1" w:themeTint="99"/>
        </w:tcBorders>
      </w:tcPr>
    </w:tblStylePr>
    <w:tblStylePr w:type="seCell">
      <w:tblPr/>
      <w:tcPr>
        <w:tcBorders>
          <w:top w:val="single" w:sz="4" w:space="0" w:color="009AEE" w:themeColor="text1" w:themeTint="99"/>
        </w:tcBorders>
      </w:tcPr>
    </w:tblStylePr>
    <w:tblStylePr w:type="swCell">
      <w:tblPr/>
      <w:tcPr>
        <w:tcBorders>
          <w:top w:val="single" w:sz="4" w:space="0" w:color="009AEE" w:themeColor="text1" w:themeTint="99"/>
        </w:tcBorders>
      </w:tcPr>
    </w:tblStylePr>
  </w:style>
  <w:style w:type="table" w:styleId="Rastertabel7kleurrijk-Accent1">
    <w:name w:val="Grid Table 7 Colorful Accent 1"/>
    <w:basedOn w:val="Standaardtabel"/>
    <w:uiPriority w:val="52"/>
    <w:rsid w:val="0019042B"/>
    <w:pPr>
      <w:spacing w:line="240" w:lineRule="auto"/>
    </w:pPr>
    <w:rPr>
      <w:color w:val="B77400" w:themeColor="accent1" w:themeShade="BF"/>
    </w:rPr>
    <w:tblPr>
      <w:tblStyleRowBandSize w:val="1"/>
      <w:tblStyleColBandSize w:val="1"/>
      <w:tblBorders>
        <w:top w:val="single" w:sz="4" w:space="0" w:color="FFC560" w:themeColor="accent1" w:themeTint="99"/>
        <w:left w:val="single" w:sz="4" w:space="0" w:color="FFC560" w:themeColor="accent1" w:themeTint="99"/>
        <w:bottom w:val="single" w:sz="4" w:space="0" w:color="FFC560" w:themeColor="accent1" w:themeTint="99"/>
        <w:right w:val="single" w:sz="4" w:space="0" w:color="FFC560" w:themeColor="accent1" w:themeTint="99"/>
        <w:insideH w:val="single" w:sz="4" w:space="0" w:color="FFC560" w:themeColor="accent1" w:themeTint="99"/>
        <w:insideV w:val="single" w:sz="4" w:space="0" w:color="FFC56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bottom w:val="single" w:sz="4" w:space="0" w:color="FFC560" w:themeColor="accent1" w:themeTint="99"/>
        </w:tcBorders>
      </w:tcPr>
    </w:tblStylePr>
    <w:tblStylePr w:type="nwCell">
      <w:tblPr/>
      <w:tcPr>
        <w:tcBorders>
          <w:bottom w:val="single" w:sz="4" w:space="0" w:color="FFC560" w:themeColor="accent1" w:themeTint="99"/>
        </w:tcBorders>
      </w:tcPr>
    </w:tblStylePr>
    <w:tblStylePr w:type="seCell">
      <w:tblPr/>
      <w:tcPr>
        <w:tcBorders>
          <w:top w:val="single" w:sz="4" w:space="0" w:color="FFC560" w:themeColor="accent1" w:themeTint="99"/>
        </w:tcBorders>
      </w:tcPr>
    </w:tblStylePr>
    <w:tblStylePr w:type="swCell">
      <w:tblPr/>
      <w:tcPr>
        <w:tcBorders>
          <w:top w:val="single" w:sz="4" w:space="0" w:color="FFC560" w:themeColor="accent1" w:themeTint="99"/>
        </w:tcBorders>
      </w:tcPr>
    </w:tblStylePr>
  </w:style>
  <w:style w:type="table" w:styleId="Rastertabel7kleurrijk-Accent2">
    <w:name w:val="Grid Table 7 Colorful Accent 2"/>
    <w:basedOn w:val="Standaardtabel"/>
    <w:uiPriority w:val="52"/>
    <w:rsid w:val="0019042B"/>
    <w:pPr>
      <w:spacing w:line="240" w:lineRule="auto"/>
    </w:pPr>
    <w:rPr>
      <w:color w:val="073343" w:themeColor="accent2" w:themeShade="BF"/>
    </w:rPr>
    <w:tblPr>
      <w:tblStyleRowBandSize w:val="1"/>
      <w:tblStyleColBandSize w:val="1"/>
      <w:tblBorders>
        <w:top w:val="single" w:sz="4" w:space="0" w:color="21B0E6" w:themeColor="accent2" w:themeTint="99"/>
        <w:left w:val="single" w:sz="4" w:space="0" w:color="21B0E6" w:themeColor="accent2" w:themeTint="99"/>
        <w:bottom w:val="single" w:sz="4" w:space="0" w:color="21B0E6" w:themeColor="accent2" w:themeTint="99"/>
        <w:right w:val="single" w:sz="4" w:space="0" w:color="21B0E6" w:themeColor="accent2" w:themeTint="99"/>
        <w:insideH w:val="single" w:sz="4" w:space="0" w:color="21B0E6" w:themeColor="accent2" w:themeTint="99"/>
        <w:insideV w:val="single" w:sz="4" w:space="0" w:color="21B0E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4F7" w:themeFill="accent2" w:themeFillTint="33"/>
      </w:tcPr>
    </w:tblStylePr>
    <w:tblStylePr w:type="band1Horz">
      <w:tblPr/>
      <w:tcPr>
        <w:shd w:val="clear" w:color="auto" w:fill="B5E4F7" w:themeFill="accent2" w:themeFillTint="33"/>
      </w:tcPr>
    </w:tblStylePr>
    <w:tblStylePr w:type="neCell">
      <w:tblPr/>
      <w:tcPr>
        <w:tcBorders>
          <w:bottom w:val="single" w:sz="4" w:space="0" w:color="21B0E6" w:themeColor="accent2" w:themeTint="99"/>
        </w:tcBorders>
      </w:tcPr>
    </w:tblStylePr>
    <w:tblStylePr w:type="nwCell">
      <w:tblPr/>
      <w:tcPr>
        <w:tcBorders>
          <w:bottom w:val="single" w:sz="4" w:space="0" w:color="21B0E6" w:themeColor="accent2" w:themeTint="99"/>
        </w:tcBorders>
      </w:tcPr>
    </w:tblStylePr>
    <w:tblStylePr w:type="seCell">
      <w:tblPr/>
      <w:tcPr>
        <w:tcBorders>
          <w:top w:val="single" w:sz="4" w:space="0" w:color="21B0E6" w:themeColor="accent2" w:themeTint="99"/>
        </w:tcBorders>
      </w:tcPr>
    </w:tblStylePr>
    <w:tblStylePr w:type="swCell">
      <w:tblPr/>
      <w:tcPr>
        <w:tcBorders>
          <w:top w:val="single" w:sz="4" w:space="0" w:color="21B0E6" w:themeColor="accent2" w:themeTint="99"/>
        </w:tcBorders>
      </w:tcPr>
    </w:tblStylePr>
  </w:style>
  <w:style w:type="table" w:styleId="Rastertabel7kleurrijk-Accent3">
    <w:name w:val="Grid Table 7 Colorful Accent 3"/>
    <w:basedOn w:val="Standaardtabel"/>
    <w:uiPriority w:val="52"/>
    <w:rsid w:val="0019042B"/>
    <w:pPr>
      <w:spacing w:line="240" w:lineRule="auto"/>
    </w:pPr>
    <w:rPr>
      <w:color w:val="001B2A" w:themeColor="accent3" w:themeShade="BF"/>
    </w:rPr>
    <w:tblPr>
      <w:tblStyleRowBandSize w:val="1"/>
      <w:tblStyleColBandSize w:val="1"/>
      <w:tblBorders>
        <w:top w:val="single" w:sz="4" w:space="0" w:color="009AEE" w:themeColor="accent3" w:themeTint="99"/>
        <w:left w:val="single" w:sz="4" w:space="0" w:color="009AEE" w:themeColor="accent3" w:themeTint="99"/>
        <w:bottom w:val="single" w:sz="4" w:space="0" w:color="009AEE" w:themeColor="accent3" w:themeTint="99"/>
        <w:right w:val="single" w:sz="4" w:space="0" w:color="009AEE" w:themeColor="accent3" w:themeTint="99"/>
        <w:insideH w:val="single" w:sz="4" w:space="0" w:color="009AEE" w:themeColor="accent3" w:themeTint="99"/>
        <w:insideV w:val="single" w:sz="4" w:space="0" w:color="009AE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4DFFF" w:themeFill="accent3" w:themeFillTint="33"/>
      </w:tcPr>
    </w:tblStylePr>
    <w:tblStylePr w:type="band1Horz">
      <w:tblPr/>
      <w:tcPr>
        <w:shd w:val="clear" w:color="auto" w:fill="A4DFFF" w:themeFill="accent3" w:themeFillTint="33"/>
      </w:tcPr>
    </w:tblStylePr>
    <w:tblStylePr w:type="neCell">
      <w:tblPr/>
      <w:tcPr>
        <w:tcBorders>
          <w:bottom w:val="single" w:sz="4" w:space="0" w:color="009AEE" w:themeColor="accent3" w:themeTint="99"/>
        </w:tcBorders>
      </w:tcPr>
    </w:tblStylePr>
    <w:tblStylePr w:type="nwCell">
      <w:tblPr/>
      <w:tcPr>
        <w:tcBorders>
          <w:bottom w:val="single" w:sz="4" w:space="0" w:color="009AEE" w:themeColor="accent3" w:themeTint="99"/>
        </w:tcBorders>
      </w:tcPr>
    </w:tblStylePr>
    <w:tblStylePr w:type="seCell">
      <w:tblPr/>
      <w:tcPr>
        <w:tcBorders>
          <w:top w:val="single" w:sz="4" w:space="0" w:color="009AEE" w:themeColor="accent3" w:themeTint="99"/>
        </w:tcBorders>
      </w:tcPr>
    </w:tblStylePr>
    <w:tblStylePr w:type="swCell">
      <w:tblPr/>
      <w:tcPr>
        <w:tcBorders>
          <w:top w:val="single" w:sz="4" w:space="0" w:color="009AEE" w:themeColor="accent3" w:themeTint="99"/>
        </w:tcBorders>
      </w:tcPr>
    </w:tblStylePr>
  </w:style>
  <w:style w:type="table" w:styleId="Rastertabel7kleurrijk-Accent4">
    <w:name w:val="Grid Table 7 Colorful Accent 4"/>
    <w:basedOn w:val="Standaardtabel"/>
    <w:uiPriority w:val="52"/>
    <w:rsid w:val="0019042B"/>
    <w:pPr>
      <w:spacing w:line="240" w:lineRule="auto"/>
    </w:pPr>
    <w:rPr>
      <w:color w:val="FBA42D" w:themeColor="accent4" w:themeShade="BF"/>
    </w:rPr>
    <w:tblPr>
      <w:tblStyleRowBandSize w:val="1"/>
      <w:tblStyleColBandSize w:val="1"/>
      <w:tblBorders>
        <w:top w:val="single" w:sz="4" w:space="0" w:color="FDE1BB" w:themeColor="accent4" w:themeTint="99"/>
        <w:left w:val="single" w:sz="4" w:space="0" w:color="FDE1BB" w:themeColor="accent4" w:themeTint="99"/>
        <w:bottom w:val="single" w:sz="4" w:space="0" w:color="FDE1BB" w:themeColor="accent4" w:themeTint="99"/>
        <w:right w:val="single" w:sz="4" w:space="0" w:color="FDE1BB" w:themeColor="accent4" w:themeTint="99"/>
        <w:insideH w:val="single" w:sz="4" w:space="0" w:color="FDE1BB" w:themeColor="accent4" w:themeTint="99"/>
        <w:insideV w:val="single" w:sz="4" w:space="0" w:color="FDE1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E8" w:themeFill="accent4" w:themeFillTint="33"/>
      </w:tcPr>
    </w:tblStylePr>
    <w:tblStylePr w:type="band1Horz">
      <w:tblPr/>
      <w:tcPr>
        <w:shd w:val="clear" w:color="auto" w:fill="FEF5E8" w:themeFill="accent4" w:themeFillTint="33"/>
      </w:tcPr>
    </w:tblStylePr>
    <w:tblStylePr w:type="neCell">
      <w:tblPr/>
      <w:tcPr>
        <w:tcBorders>
          <w:bottom w:val="single" w:sz="4" w:space="0" w:color="FDE1BB" w:themeColor="accent4" w:themeTint="99"/>
        </w:tcBorders>
      </w:tcPr>
    </w:tblStylePr>
    <w:tblStylePr w:type="nwCell">
      <w:tblPr/>
      <w:tcPr>
        <w:tcBorders>
          <w:bottom w:val="single" w:sz="4" w:space="0" w:color="FDE1BB" w:themeColor="accent4" w:themeTint="99"/>
        </w:tcBorders>
      </w:tcPr>
    </w:tblStylePr>
    <w:tblStylePr w:type="seCell">
      <w:tblPr/>
      <w:tcPr>
        <w:tcBorders>
          <w:top w:val="single" w:sz="4" w:space="0" w:color="FDE1BB" w:themeColor="accent4" w:themeTint="99"/>
        </w:tcBorders>
      </w:tcPr>
    </w:tblStylePr>
    <w:tblStylePr w:type="swCell">
      <w:tblPr/>
      <w:tcPr>
        <w:tcBorders>
          <w:top w:val="single" w:sz="4" w:space="0" w:color="FDE1BB" w:themeColor="accent4" w:themeTint="99"/>
        </w:tcBorders>
      </w:tcPr>
    </w:tblStylePr>
  </w:style>
  <w:style w:type="table" w:styleId="Rastertabel7kleurrijk-Accent5">
    <w:name w:val="Grid Table 7 Colorful Accent 5"/>
    <w:basedOn w:val="Standaardtabel"/>
    <w:uiPriority w:val="52"/>
    <w:rsid w:val="0019042B"/>
    <w:pPr>
      <w:spacing w:line="240" w:lineRule="auto"/>
    </w:pPr>
    <w:rPr>
      <w:color w:val="073343" w:themeColor="accent5" w:themeShade="BF"/>
    </w:rPr>
    <w:tblPr>
      <w:tblStyleRowBandSize w:val="1"/>
      <w:tblStyleColBandSize w:val="1"/>
      <w:tblBorders>
        <w:top w:val="single" w:sz="4" w:space="0" w:color="21B0E6" w:themeColor="accent5" w:themeTint="99"/>
        <w:left w:val="single" w:sz="4" w:space="0" w:color="21B0E6" w:themeColor="accent5" w:themeTint="99"/>
        <w:bottom w:val="single" w:sz="4" w:space="0" w:color="21B0E6" w:themeColor="accent5" w:themeTint="99"/>
        <w:right w:val="single" w:sz="4" w:space="0" w:color="21B0E6" w:themeColor="accent5" w:themeTint="99"/>
        <w:insideH w:val="single" w:sz="4" w:space="0" w:color="21B0E6" w:themeColor="accent5" w:themeTint="99"/>
        <w:insideV w:val="single" w:sz="4" w:space="0" w:color="21B0E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4F7" w:themeFill="accent5" w:themeFillTint="33"/>
      </w:tcPr>
    </w:tblStylePr>
    <w:tblStylePr w:type="band1Horz">
      <w:tblPr/>
      <w:tcPr>
        <w:shd w:val="clear" w:color="auto" w:fill="B5E4F7" w:themeFill="accent5" w:themeFillTint="33"/>
      </w:tcPr>
    </w:tblStylePr>
    <w:tblStylePr w:type="neCell">
      <w:tblPr/>
      <w:tcPr>
        <w:tcBorders>
          <w:bottom w:val="single" w:sz="4" w:space="0" w:color="21B0E6" w:themeColor="accent5" w:themeTint="99"/>
        </w:tcBorders>
      </w:tcPr>
    </w:tblStylePr>
    <w:tblStylePr w:type="nwCell">
      <w:tblPr/>
      <w:tcPr>
        <w:tcBorders>
          <w:bottom w:val="single" w:sz="4" w:space="0" w:color="21B0E6" w:themeColor="accent5" w:themeTint="99"/>
        </w:tcBorders>
      </w:tcPr>
    </w:tblStylePr>
    <w:tblStylePr w:type="seCell">
      <w:tblPr/>
      <w:tcPr>
        <w:tcBorders>
          <w:top w:val="single" w:sz="4" w:space="0" w:color="21B0E6" w:themeColor="accent5" w:themeTint="99"/>
        </w:tcBorders>
      </w:tcPr>
    </w:tblStylePr>
    <w:tblStylePr w:type="swCell">
      <w:tblPr/>
      <w:tcPr>
        <w:tcBorders>
          <w:top w:val="single" w:sz="4" w:space="0" w:color="21B0E6" w:themeColor="accent5" w:themeTint="99"/>
        </w:tcBorders>
      </w:tcPr>
    </w:tblStylePr>
  </w:style>
  <w:style w:type="table" w:styleId="Rastertabel7kleurrijk-Accent6">
    <w:name w:val="Grid Table 7 Colorful Accent 6"/>
    <w:basedOn w:val="Standaardtabel"/>
    <w:uiPriority w:val="52"/>
    <w:rsid w:val="0019042B"/>
    <w:pPr>
      <w:spacing w:line="240" w:lineRule="auto"/>
    </w:pPr>
    <w:rPr>
      <w:color w:val="FBA42D" w:themeColor="accent6" w:themeShade="BF"/>
    </w:rPr>
    <w:tblPr>
      <w:tblStyleRowBandSize w:val="1"/>
      <w:tblStyleColBandSize w:val="1"/>
      <w:tblBorders>
        <w:top w:val="single" w:sz="4" w:space="0" w:color="FDE1BB" w:themeColor="accent6" w:themeTint="99"/>
        <w:left w:val="single" w:sz="4" w:space="0" w:color="FDE1BB" w:themeColor="accent6" w:themeTint="99"/>
        <w:bottom w:val="single" w:sz="4" w:space="0" w:color="FDE1BB" w:themeColor="accent6" w:themeTint="99"/>
        <w:right w:val="single" w:sz="4" w:space="0" w:color="FDE1BB" w:themeColor="accent6" w:themeTint="99"/>
        <w:insideH w:val="single" w:sz="4" w:space="0" w:color="FDE1BB" w:themeColor="accent6" w:themeTint="99"/>
        <w:insideV w:val="single" w:sz="4" w:space="0" w:color="FDE1B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E8" w:themeFill="accent6" w:themeFillTint="33"/>
      </w:tcPr>
    </w:tblStylePr>
    <w:tblStylePr w:type="band1Horz">
      <w:tblPr/>
      <w:tcPr>
        <w:shd w:val="clear" w:color="auto" w:fill="FEF5E8" w:themeFill="accent6" w:themeFillTint="33"/>
      </w:tcPr>
    </w:tblStylePr>
    <w:tblStylePr w:type="neCell">
      <w:tblPr/>
      <w:tcPr>
        <w:tcBorders>
          <w:bottom w:val="single" w:sz="4" w:space="0" w:color="FDE1BB" w:themeColor="accent6" w:themeTint="99"/>
        </w:tcBorders>
      </w:tcPr>
    </w:tblStylePr>
    <w:tblStylePr w:type="nwCell">
      <w:tblPr/>
      <w:tcPr>
        <w:tcBorders>
          <w:bottom w:val="single" w:sz="4" w:space="0" w:color="FDE1BB" w:themeColor="accent6" w:themeTint="99"/>
        </w:tcBorders>
      </w:tcPr>
    </w:tblStylePr>
    <w:tblStylePr w:type="seCell">
      <w:tblPr/>
      <w:tcPr>
        <w:tcBorders>
          <w:top w:val="single" w:sz="4" w:space="0" w:color="FDE1BB" w:themeColor="accent6" w:themeTint="99"/>
        </w:tcBorders>
      </w:tcPr>
    </w:tblStylePr>
    <w:tblStylePr w:type="swCell">
      <w:tblPr/>
      <w:tcPr>
        <w:tcBorders>
          <w:top w:val="single" w:sz="4" w:space="0" w:color="FDE1BB" w:themeColor="accent6" w:themeTint="99"/>
        </w:tcBorders>
      </w:tcPr>
    </w:tblStylePr>
  </w:style>
  <w:style w:type="table" w:styleId="Lichtraster">
    <w:name w:val="Light Grid"/>
    <w:basedOn w:val="Standaardtabel"/>
    <w:uiPriority w:val="62"/>
    <w:unhideWhenUsed/>
    <w:rsid w:val="0019042B"/>
    <w:pPr>
      <w:spacing w:line="240" w:lineRule="auto"/>
    </w:pPr>
    <w:tblPr>
      <w:tblStyleRowBandSize w:val="1"/>
      <w:tblStyleColBandSize w:val="1"/>
      <w:tblBorders>
        <w:top w:val="single" w:sz="8" w:space="0" w:color="002539" w:themeColor="text1"/>
        <w:left w:val="single" w:sz="8" w:space="0" w:color="002539" w:themeColor="text1"/>
        <w:bottom w:val="single" w:sz="8" w:space="0" w:color="002539" w:themeColor="text1"/>
        <w:right w:val="single" w:sz="8" w:space="0" w:color="002539" w:themeColor="text1"/>
        <w:insideH w:val="single" w:sz="8" w:space="0" w:color="002539" w:themeColor="text1"/>
        <w:insideV w:val="single" w:sz="8" w:space="0" w:color="002539"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539" w:themeColor="text1"/>
          <w:left w:val="single" w:sz="8" w:space="0" w:color="002539" w:themeColor="text1"/>
          <w:bottom w:val="single" w:sz="18" w:space="0" w:color="002539" w:themeColor="text1"/>
          <w:right w:val="single" w:sz="8" w:space="0" w:color="002539" w:themeColor="text1"/>
          <w:insideH w:val="nil"/>
          <w:insideV w:val="single" w:sz="8" w:space="0" w:color="002539"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539" w:themeColor="text1"/>
          <w:left w:val="single" w:sz="8" w:space="0" w:color="002539" w:themeColor="text1"/>
          <w:bottom w:val="single" w:sz="8" w:space="0" w:color="002539" w:themeColor="text1"/>
          <w:right w:val="single" w:sz="8" w:space="0" w:color="002539" w:themeColor="text1"/>
          <w:insideH w:val="nil"/>
          <w:insideV w:val="single" w:sz="8" w:space="0" w:color="002539"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539" w:themeColor="text1"/>
          <w:left w:val="single" w:sz="8" w:space="0" w:color="002539" w:themeColor="text1"/>
          <w:bottom w:val="single" w:sz="8" w:space="0" w:color="002539" w:themeColor="text1"/>
          <w:right w:val="single" w:sz="8" w:space="0" w:color="002539" w:themeColor="text1"/>
        </w:tcBorders>
      </w:tcPr>
    </w:tblStylePr>
    <w:tblStylePr w:type="band1Vert">
      <w:tblPr/>
      <w:tcPr>
        <w:tcBorders>
          <w:top w:val="single" w:sz="8" w:space="0" w:color="002539" w:themeColor="text1"/>
          <w:left w:val="single" w:sz="8" w:space="0" w:color="002539" w:themeColor="text1"/>
          <w:bottom w:val="single" w:sz="8" w:space="0" w:color="002539" w:themeColor="text1"/>
          <w:right w:val="single" w:sz="8" w:space="0" w:color="002539" w:themeColor="text1"/>
        </w:tcBorders>
        <w:shd w:val="clear" w:color="auto" w:fill="8FD7FF" w:themeFill="text1" w:themeFillTint="3F"/>
      </w:tcPr>
    </w:tblStylePr>
    <w:tblStylePr w:type="band1Horz">
      <w:tblPr/>
      <w:tcPr>
        <w:tcBorders>
          <w:top w:val="single" w:sz="8" w:space="0" w:color="002539" w:themeColor="text1"/>
          <w:left w:val="single" w:sz="8" w:space="0" w:color="002539" w:themeColor="text1"/>
          <w:bottom w:val="single" w:sz="8" w:space="0" w:color="002539" w:themeColor="text1"/>
          <w:right w:val="single" w:sz="8" w:space="0" w:color="002539" w:themeColor="text1"/>
          <w:insideV w:val="single" w:sz="8" w:space="0" w:color="002539" w:themeColor="text1"/>
        </w:tcBorders>
        <w:shd w:val="clear" w:color="auto" w:fill="8FD7FF" w:themeFill="text1" w:themeFillTint="3F"/>
      </w:tcPr>
    </w:tblStylePr>
    <w:tblStylePr w:type="band2Horz">
      <w:tblPr/>
      <w:tcPr>
        <w:tcBorders>
          <w:top w:val="single" w:sz="8" w:space="0" w:color="002539" w:themeColor="text1"/>
          <w:left w:val="single" w:sz="8" w:space="0" w:color="002539" w:themeColor="text1"/>
          <w:bottom w:val="single" w:sz="8" w:space="0" w:color="002539" w:themeColor="text1"/>
          <w:right w:val="single" w:sz="8" w:space="0" w:color="002539" w:themeColor="text1"/>
          <w:insideV w:val="single" w:sz="8" w:space="0" w:color="002539" w:themeColor="text1"/>
        </w:tcBorders>
      </w:tcPr>
    </w:tblStylePr>
  </w:style>
  <w:style w:type="table" w:styleId="Lichtraster-accent1">
    <w:name w:val="Light Grid Accent 1"/>
    <w:basedOn w:val="Standaardtabel"/>
    <w:uiPriority w:val="62"/>
    <w:unhideWhenUsed/>
    <w:rsid w:val="0019042B"/>
    <w:pPr>
      <w:spacing w:line="240" w:lineRule="auto"/>
    </w:pPr>
    <w:tblPr>
      <w:tblStyleRowBandSize w:val="1"/>
      <w:tblStyleColBandSize w:val="1"/>
      <w:tblBorders>
        <w:top w:val="single" w:sz="8" w:space="0" w:color="F59C00" w:themeColor="accent1"/>
        <w:left w:val="single" w:sz="8" w:space="0" w:color="F59C00" w:themeColor="accent1"/>
        <w:bottom w:val="single" w:sz="8" w:space="0" w:color="F59C00" w:themeColor="accent1"/>
        <w:right w:val="single" w:sz="8" w:space="0" w:color="F59C00" w:themeColor="accent1"/>
        <w:insideH w:val="single" w:sz="8" w:space="0" w:color="F59C00" w:themeColor="accent1"/>
        <w:insideV w:val="single" w:sz="8" w:space="0" w:color="F59C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9C00" w:themeColor="accent1"/>
          <w:left w:val="single" w:sz="8" w:space="0" w:color="F59C00" w:themeColor="accent1"/>
          <w:bottom w:val="single" w:sz="18" w:space="0" w:color="F59C00" w:themeColor="accent1"/>
          <w:right w:val="single" w:sz="8" w:space="0" w:color="F59C00" w:themeColor="accent1"/>
          <w:insideH w:val="nil"/>
          <w:insideV w:val="single" w:sz="8" w:space="0" w:color="F59C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9C00" w:themeColor="accent1"/>
          <w:left w:val="single" w:sz="8" w:space="0" w:color="F59C00" w:themeColor="accent1"/>
          <w:bottom w:val="single" w:sz="8" w:space="0" w:color="F59C00" w:themeColor="accent1"/>
          <w:right w:val="single" w:sz="8" w:space="0" w:color="F59C00" w:themeColor="accent1"/>
          <w:insideH w:val="nil"/>
          <w:insideV w:val="single" w:sz="8" w:space="0" w:color="F59C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9C00" w:themeColor="accent1"/>
          <w:left w:val="single" w:sz="8" w:space="0" w:color="F59C00" w:themeColor="accent1"/>
          <w:bottom w:val="single" w:sz="8" w:space="0" w:color="F59C00" w:themeColor="accent1"/>
          <w:right w:val="single" w:sz="8" w:space="0" w:color="F59C00" w:themeColor="accent1"/>
        </w:tcBorders>
      </w:tcPr>
    </w:tblStylePr>
    <w:tblStylePr w:type="band1Vert">
      <w:tblPr/>
      <w:tcPr>
        <w:tcBorders>
          <w:top w:val="single" w:sz="8" w:space="0" w:color="F59C00" w:themeColor="accent1"/>
          <w:left w:val="single" w:sz="8" w:space="0" w:color="F59C00" w:themeColor="accent1"/>
          <w:bottom w:val="single" w:sz="8" w:space="0" w:color="F59C00" w:themeColor="accent1"/>
          <w:right w:val="single" w:sz="8" w:space="0" w:color="F59C00" w:themeColor="accent1"/>
        </w:tcBorders>
        <w:shd w:val="clear" w:color="auto" w:fill="FFE7BD" w:themeFill="accent1" w:themeFillTint="3F"/>
      </w:tcPr>
    </w:tblStylePr>
    <w:tblStylePr w:type="band1Horz">
      <w:tblPr/>
      <w:tcPr>
        <w:tcBorders>
          <w:top w:val="single" w:sz="8" w:space="0" w:color="F59C00" w:themeColor="accent1"/>
          <w:left w:val="single" w:sz="8" w:space="0" w:color="F59C00" w:themeColor="accent1"/>
          <w:bottom w:val="single" w:sz="8" w:space="0" w:color="F59C00" w:themeColor="accent1"/>
          <w:right w:val="single" w:sz="8" w:space="0" w:color="F59C00" w:themeColor="accent1"/>
          <w:insideV w:val="single" w:sz="8" w:space="0" w:color="F59C00" w:themeColor="accent1"/>
        </w:tcBorders>
        <w:shd w:val="clear" w:color="auto" w:fill="FFE7BD" w:themeFill="accent1" w:themeFillTint="3F"/>
      </w:tcPr>
    </w:tblStylePr>
    <w:tblStylePr w:type="band2Horz">
      <w:tblPr/>
      <w:tcPr>
        <w:tcBorders>
          <w:top w:val="single" w:sz="8" w:space="0" w:color="F59C00" w:themeColor="accent1"/>
          <w:left w:val="single" w:sz="8" w:space="0" w:color="F59C00" w:themeColor="accent1"/>
          <w:bottom w:val="single" w:sz="8" w:space="0" w:color="F59C00" w:themeColor="accent1"/>
          <w:right w:val="single" w:sz="8" w:space="0" w:color="F59C00" w:themeColor="accent1"/>
          <w:insideV w:val="single" w:sz="8" w:space="0" w:color="F59C00" w:themeColor="accent1"/>
        </w:tcBorders>
      </w:tcPr>
    </w:tblStylePr>
  </w:style>
  <w:style w:type="table" w:styleId="Lichtelijst">
    <w:name w:val="Light List"/>
    <w:basedOn w:val="Standaardtabel"/>
    <w:uiPriority w:val="61"/>
    <w:unhideWhenUsed/>
    <w:rsid w:val="0019042B"/>
    <w:pPr>
      <w:spacing w:line="240" w:lineRule="auto"/>
    </w:pPr>
    <w:tblPr>
      <w:tblStyleRowBandSize w:val="1"/>
      <w:tblStyleColBandSize w:val="1"/>
      <w:tblBorders>
        <w:top w:val="single" w:sz="8" w:space="0" w:color="002539" w:themeColor="text1"/>
        <w:left w:val="single" w:sz="8" w:space="0" w:color="002539" w:themeColor="text1"/>
        <w:bottom w:val="single" w:sz="8" w:space="0" w:color="002539" w:themeColor="text1"/>
        <w:right w:val="single" w:sz="8" w:space="0" w:color="002539" w:themeColor="text1"/>
      </w:tblBorders>
    </w:tblPr>
    <w:tblStylePr w:type="firstRow">
      <w:pPr>
        <w:spacing w:before="0" w:after="0" w:line="240" w:lineRule="auto"/>
      </w:pPr>
      <w:rPr>
        <w:b/>
        <w:bCs/>
        <w:color w:val="FFFFFF" w:themeColor="background1"/>
      </w:rPr>
      <w:tblPr/>
      <w:tcPr>
        <w:shd w:val="clear" w:color="auto" w:fill="002539" w:themeFill="text1"/>
      </w:tcPr>
    </w:tblStylePr>
    <w:tblStylePr w:type="lastRow">
      <w:pPr>
        <w:spacing w:before="0" w:after="0" w:line="240" w:lineRule="auto"/>
      </w:pPr>
      <w:rPr>
        <w:b/>
        <w:bCs/>
      </w:rPr>
      <w:tblPr/>
      <w:tcPr>
        <w:tcBorders>
          <w:top w:val="double" w:sz="6" w:space="0" w:color="002539" w:themeColor="text1"/>
          <w:left w:val="single" w:sz="8" w:space="0" w:color="002539" w:themeColor="text1"/>
          <w:bottom w:val="single" w:sz="8" w:space="0" w:color="002539" w:themeColor="text1"/>
          <w:right w:val="single" w:sz="8" w:space="0" w:color="002539" w:themeColor="text1"/>
        </w:tcBorders>
      </w:tcPr>
    </w:tblStylePr>
    <w:tblStylePr w:type="firstCol">
      <w:rPr>
        <w:b/>
        <w:bCs/>
      </w:rPr>
    </w:tblStylePr>
    <w:tblStylePr w:type="lastCol">
      <w:rPr>
        <w:b/>
        <w:bCs/>
      </w:rPr>
    </w:tblStylePr>
    <w:tblStylePr w:type="band1Vert">
      <w:tblPr/>
      <w:tcPr>
        <w:tcBorders>
          <w:top w:val="single" w:sz="8" w:space="0" w:color="002539" w:themeColor="text1"/>
          <w:left w:val="single" w:sz="8" w:space="0" w:color="002539" w:themeColor="text1"/>
          <w:bottom w:val="single" w:sz="8" w:space="0" w:color="002539" w:themeColor="text1"/>
          <w:right w:val="single" w:sz="8" w:space="0" w:color="002539" w:themeColor="text1"/>
        </w:tcBorders>
      </w:tcPr>
    </w:tblStylePr>
    <w:tblStylePr w:type="band1Horz">
      <w:tblPr/>
      <w:tcPr>
        <w:tcBorders>
          <w:top w:val="single" w:sz="8" w:space="0" w:color="002539" w:themeColor="text1"/>
          <w:left w:val="single" w:sz="8" w:space="0" w:color="002539" w:themeColor="text1"/>
          <w:bottom w:val="single" w:sz="8" w:space="0" w:color="002539" w:themeColor="text1"/>
          <w:right w:val="single" w:sz="8" w:space="0" w:color="002539" w:themeColor="text1"/>
        </w:tcBorders>
      </w:tcPr>
    </w:tblStylePr>
  </w:style>
  <w:style w:type="table" w:styleId="Lichtelijst-accent1">
    <w:name w:val="Light List Accent 1"/>
    <w:basedOn w:val="Standaardtabel"/>
    <w:uiPriority w:val="61"/>
    <w:unhideWhenUsed/>
    <w:rsid w:val="0019042B"/>
    <w:pPr>
      <w:spacing w:line="240" w:lineRule="auto"/>
    </w:pPr>
    <w:tblPr>
      <w:tblStyleRowBandSize w:val="1"/>
      <w:tblStyleColBandSize w:val="1"/>
      <w:tblBorders>
        <w:top w:val="single" w:sz="8" w:space="0" w:color="F59C00" w:themeColor="accent1"/>
        <w:left w:val="single" w:sz="8" w:space="0" w:color="F59C00" w:themeColor="accent1"/>
        <w:bottom w:val="single" w:sz="8" w:space="0" w:color="F59C00" w:themeColor="accent1"/>
        <w:right w:val="single" w:sz="8" w:space="0" w:color="F59C00" w:themeColor="accent1"/>
      </w:tblBorders>
    </w:tblPr>
    <w:tblStylePr w:type="firstRow">
      <w:pPr>
        <w:spacing w:before="0" w:after="0" w:line="240" w:lineRule="auto"/>
      </w:pPr>
      <w:rPr>
        <w:b/>
        <w:bCs/>
        <w:color w:val="FFFFFF" w:themeColor="background1"/>
      </w:rPr>
      <w:tblPr/>
      <w:tcPr>
        <w:shd w:val="clear" w:color="auto" w:fill="F59C00" w:themeFill="accent1"/>
      </w:tcPr>
    </w:tblStylePr>
    <w:tblStylePr w:type="lastRow">
      <w:pPr>
        <w:spacing w:before="0" w:after="0" w:line="240" w:lineRule="auto"/>
      </w:pPr>
      <w:rPr>
        <w:b/>
        <w:bCs/>
      </w:rPr>
      <w:tblPr/>
      <w:tcPr>
        <w:tcBorders>
          <w:top w:val="double" w:sz="6" w:space="0" w:color="F59C00" w:themeColor="accent1"/>
          <w:left w:val="single" w:sz="8" w:space="0" w:color="F59C00" w:themeColor="accent1"/>
          <w:bottom w:val="single" w:sz="8" w:space="0" w:color="F59C00" w:themeColor="accent1"/>
          <w:right w:val="single" w:sz="8" w:space="0" w:color="F59C00" w:themeColor="accent1"/>
        </w:tcBorders>
      </w:tcPr>
    </w:tblStylePr>
    <w:tblStylePr w:type="firstCol">
      <w:rPr>
        <w:b/>
        <w:bCs/>
      </w:rPr>
    </w:tblStylePr>
    <w:tblStylePr w:type="lastCol">
      <w:rPr>
        <w:b/>
        <w:bCs/>
      </w:rPr>
    </w:tblStylePr>
    <w:tblStylePr w:type="band1Vert">
      <w:tblPr/>
      <w:tcPr>
        <w:tcBorders>
          <w:top w:val="single" w:sz="8" w:space="0" w:color="F59C00" w:themeColor="accent1"/>
          <w:left w:val="single" w:sz="8" w:space="0" w:color="F59C00" w:themeColor="accent1"/>
          <w:bottom w:val="single" w:sz="8" w:space="0" w:color="F59C00" w:themeColor="accent1"/>
          <w:right w:val="single" w:sz="8" w:space="0" w:color="F59C00" w:themeColor="accent1"/>
        </w:tcBorders>
      </w:tcPr>
    </w:tblStylePr>
    <w:tblStylePr w:type="band1Horz">
      <w:tblPr/>
      <w:tcPr>
        <w:tcBorders>
          <w:top w:val="single" w:sz="8" w:space="0" w:color="F59C00" w:themeColor="accent1"/>
          <w:left w:val="single" w:sz="8" w:space="0" w:color="F59C00" w:themeColor="accent1"/>
          <w:bottom w:val="single" w:sz="8" w:space="0" w:color="F59C00" w:themeColor="accent1"/>
          <w:right w:val="single" w:sz="8" w:space="0" w:color="F59C00" w:themeColor="accent1"/>
        </w:tcBorders>
      </w:tcPr>
    </w:tblStylePr>
  </w:style>
  <w:style w:type="table" w:styleId="Lichtearcering">
    <w:name w:val="Light Shading"/>
    <w:basedOn w:val="Standaardtabel"/>
    <w:uiPriority w:val="60"/>
    <w:unhideWhenUsed/>
    <w:rsid w:val="0019042B"/>
    <w:pPr>
      <w:spacing w:line="240" w:lineRule="auto"/>
    </w:pPr>
    <w:rPr>
      <w:color w:val="001B2A" w:themeColor="text1" w:themeShade="BF"/>
    </w:rPr>
    <w:tblPr>
      <w:tblStyleRowBandSize w:val="1"/>
      <w:tblStyleColBandSize w:val="1"/>
      <w:tblBorders>
        <w:top w:val="single" w:sz="8" w:space="0" w:color="002539" w:themeColor="text1"/>
        <w:bottom w:val="single" w:sz="8" w:space="0" w:color="002539" w:themeColor="text1"/>
      </w:tblBorders>
    </w:tblPr>
    <w:tblStylePr w:type="firstRow">
      <w:pPr>
        <w:spacing w:before="0" w:after="0" w:line="240" w:lineRule="auto"/>
      </w:pPr>
      <w:rPr>
        <w:b/>
        <w:bCs/>
      </w:rPr>
      <w:tblPr/>
      <w:tcPr>
        <w:tcBorders>
          <w:top w:val="single" w:sz="8" w:space="0" w:color="002539" w:themeColor="text1"/>
          <w:left w:val="nil"/>
          <w:bottom w:val="single" w:sz="8" w:space="0" w:color="002539" w:themeColor="text1"/>
          <w:right w:val="nil"/>
          <w:insideH w:val="nil"/>
          <w:insideV w:val="nil"/>
        </w:tcBorders>
      </w:tcPr>
    </w:tblStylePr>
    <w:tblStylePr w:type="lastRow">
      <w:pPr>
        <w:spacing w:before="0" w:after="0" w:line="240" w:lineRule="auto"/>
      </w:pPr>
      <w:rPr>
        <w:b/>
        <w:bCs/>
      </w:rPr>
      <w:tblPr/>
      <w:tcPr>
        <w:tcBorders>
          <w:top w:val="single" w:sz="8" w:space="0" w:color="002539" w:themeColor="text1"/>
          <w:left w:val="nil"/>
          <w:bottom w:val="single" w:sz="8" w:space="0" w:color="00253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FD7FF" w:themeFill="text1" w:themeFillTint="3F"/>
      </w:tcPr>
    </w:tblStylePr>
    <w:tblStylePr w:type="band1Horz">
      <w:tblPr/>
      <w:tcPr>
        <w:tcBorders>
          <w:left w:val="nil"/>
          <w:right w:val="nil"/>
          <w:insideH w:val="nil"/>
          <w:insideV w:val="nil"/>
        </w:tcBorders>
        <w:shd w:val="clear" w:color="auto" w:fill="8FD7FF" w:themeFill="text1" w:themeFillTint="3F"/>
      </w:tcPr>
    </w:tblStylePr>
  </w:style>
  <w:style w:type="table" w:styleId="Lichtearcering-accent1">
    <w:name w:val="Light Shading Accent 1"/>
    <w:basedOn w:val="Standaardtabel"/>
    <w:uiPriority w:val="60"/>
    <w:unhideWhenUsed/>
    <w:rsid w:val="0019042B"/>
    <w:pPr>
      <w:spacing w:line="240" w:lineRule="auto"/>
    </w:pPr>
    <w:rPr>
      <w:color w:val="B77400" w:themeColor="accent1" w:themeShade="BF"/>
    </w:rPr>
    <w:tblPr>
      <w:tblStyleRowBandSize w:val="1"/>
      <w:tblStyleColBandSize w:val="1"/>
      <w:tblBorders>
        <w:top w:val="single" w:sz="8" w:space="0" w:color="F59C00" w:themeColor="accent1"/>
        <w:bottom w:val="single" w:sz="8" w:space="0" w:color="F59C00" w:themeColor="accent1"/>
      </w:tblBorders>
    </w:tblPr>
    <w:tblStylePr w:type="firstRow">
      <w:pPr>
        <w:spacing w:before="0" w:after="0" w:line="240" w:lineRule="auto"/>
      </w:pPr>
      <w:rPr>
        <w:b/>
        <w:bCs/>
      </w:rPr>
      <w:tblPr/>
      <w:tcPr>
        <w:tcBorders>
          <w:top w:val="single" w:sz="8" w:space="0" w:color="F59C00" w:themeColor="accent1"/>
          <w:left w:val="nil"/>
          <w:bottom w:val="single" w:sz="8" w:space="0" w:color="F59C00" w:themeColor="accent1"/>
          <w:right w:val="nil"/>
          <w:insideH w:val="nil"/>
          <w:insideV w:val="nil"/>
        </w:tcBorders>
      </w:tcPr>
    </w:tblStylePr>
    <w:tblStylePr w:type="lastRow">
      <w:pPr>
        <w:spacing w:before="0" w:after="0" w:line="240" w:lineRule="auto"/>
      </w:pPr>
      <w:rPr>
        <w:b/>
        <w:bCs/>
      </w:rPr>
      <w:tblPr/>
      <w:tcPr>
        <w:tcBorders>
          <w:top w:val="single" w:sz="8" w:space="0" w:color="F59C00" w:themeColor="accent1"/>
          <w:left w:val="nil"/>
          <w:bottom w:val="single" w:sz="8" w:space="0" w:color="F59C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7BD" w:themeFill="accent1" w:themeFillTint="3F"/>
      </w:tcPr>
    </w:tblStylePr>
    <w:tblStylePr w:type="band1Horz">
      <w:tblPr/>
      <w:tcPr>
        <w:tcBorders>
          <w:left w:val="nil"/>
          <w:right w:val="nil"/>
          <w:insideH w:val="nil"/>
          <w:insideV w:val="nil"/>
        </w:tcBorders>
        <w:shd w:val="clear" w:color="auto" w:fill="FFE7BD" w:themeFill="accent1" w:themeFillTint="3F"/>
      </w:tcPr>
    </w:tblStylePr>
  </w:style>
  <w:style w:type="table" w:styleId="Lijsttabel1licht">
    <w:name w:val="List Table 1 Light"/>
    <w:basedOn w:val="Standaardtabel"/>
    <w:uiPriority w:val="46"/>
    <w:rsid w:val="0019042B"/>
    <w:pPr>
      <w:spacing w:line="240" w:lineRule="auto"/>
    </w:pPr>
    <w:tblPr>
      <w:tblStyleRowBandSize w:val="1"/>
      <w:tblStyleColBandSize w:val="1"/>
    </w:tblPr>
    <w:tblStylePr w:type="firstRow">
      <w:rPr>
        <w:b/>
        <w:bCs/>
      </w:rPr>
      <w:tblPr/>
      <w:tcPr>
        <w:tcBorders>
          <w:bottom w:val="single" w:sz="4" w:space="0" w:color="009AEE" w:themeColor="text1" w:themeTint="99"/>
        </w:tcBorders>
      </w:tcPr>
    </w:tblStylePr>
    <w:tblStylePr w:type="lastRow">
      <w:rPr>
        <w:b/>
        <w:bCs/>
      </w:rPr>
      <w:tblPr/>
      <w:tcPr>
        <w:tcBorders>
          <w:top w:val="single" w:sz="4" w:space="0" w:color="009AEE" w:themeColor="text1" w:themeTint="99"/>
        </w:tcBorders>
      </w:tcPr>
    </w:tblStylePr>
    <w:tblStylePr w:type="firstCol">
      <w:rPr>
        <w:b/>
        <w:bCs/>
      </w:rPr>
    </w:tblStylePr>
    <w:tblStylePr w:type="lastCol">
      <w:rPr>
        <w:b/>
        <w:bCs/>
      </w:rPr>
    </w:tblStylePr>
    <w:tblStylePr w:type="band1Vert">
      <w:tblPr/>
      <w:tcPr>
        <w:shd w:val="clear" w:color="auto" w:fill="A4DFFF" w:themeFill="text1" w:themeFillTint="33"/>
      </w:tcPr>
    </w:tblStylePr>
    <w:tblStylePr w:type="band1Horz">
      <w:tblPr/>
      <w:tcPr>
        <w:shd w:val="clear" w:color="auto" w:fill="A4DFFF" w:themeFill="text1" w:themeFillTint="33"/>
      </w:tcPr>
    </w:tblStylePr>
  </w:style>
  <w:style w:type="table" w:styleId="Lijsttabel1licht-Accent1">
    <w:name w:val="List Table 1 Light Accent 1"/>
    <w:basedOn w:val="Standaardtabel"/>
    <w:uiPriority w:val="46"/>
    <w:rsid w:val="0019042B"/>
    <w:pPr>
      <w:spacing w:line="240" w:lineRule="auto"/>
    </w:pPr>
    <w:tblPr>
      <w:tblStyleRowBandSize w:val="1"/>
      <w:tblStyleColBandSize w:val="1"/>
    </w:tblPr>
    <w:tblStylePr w:type="firstRow">
      <w:rPr>
        <w:b/>
        <w:bCs/>
      </w:rPr>
      <w:tblPr/>
      <w:tcPr>
        <w:tcBorders>
          <w:bottom w:val="single" w:sz="4" w:space="0" w:color="FFC560" w:themeColor="accent1" w:themeTint="99"/>
        </w:tcBorders>
      </w:tcPr>
    </w:tblStylePr>
    <w:tblStylePr w:type="lastRow">
      <w:rPr>
        <w:b/>
        <w:bCs/>
      </w:rPr>
      <w:tblPr/>
      <w:tcPr>
        <w:tcBorders>
          <w:top w:val="single" w:sz="4" w:space="0" w:color="FFC5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jsttabel1licht-Accent2">
    <w:name w:val="List Table 1 Light Accent 2"/>
    <w:basedOn w:val="Standaardtabel"/>
    <w:uiPriority w:val="46"/>
    <w:rsid w:val="0019042B"/>
    <w:pPr>
      <w:spacing w:line="240" w:lineRule="auto"/>
    </w:pPr>
    <w:tblPr>
      <w:tblStyleRowBandSize w:val="1"/>
      <w:tblStyleColBandSize w:val="1"/>
    </w:tblPr>
    <w:tblStylePr w:type="firstRow">
      <w:rPr>
        <w:b/>
        <w:bCs/>
      </w:rPr>
      <w:tblPr/>
      <w:tcPr>
        <w:tcBorders>
          <w:bottom w:val="single" w:sz="4" w:space="0" w:color="21B0E6" w:themeColor="accent2" w:themeTint="99"/>
        </w:tcBorders>
      </w:tcPr>
    </w:tblStylePr>
    <w:tblStylePr w:type="lastRow">
      <w:rPr>
        <w:b/>
        <w:bCs/>
      </w:rPr>
      <w:tblPr/>
      <w:tcPr>
        <w:tcBorders>
          <w:top w:val="single" w:sz="4" w:space="0" w:color="21B0E6" w:themeColor="accent2" w:themeTint="99"/>
        </w:tcBorders>
      </w:tcPr>
    </w:tblStylePr>
    <w:tblStylePr w:type="firstCol">
      <w:rPr>
        <w:b/>
        <w:bCs/>
      </w:rPr>
    </w:tblStylePr>
    <w:tblStylePr w:type="lastCol">
      <w:rPr>
        <w:b/>
        <w:bCs/>
      </w:rPr>
    </w:tblStylePr>
    <w:tblStylePr w:type="band1Vert">
      <w:tblPr/>
      <w:tcPr>
        <w:shd w:val="clear" w:color="auto" w:fill="B5E4F7" w:themeFill="accent2" w:themeFillTint="33"/>
      </w:tcPr>
    </w:tblStylePr>
    <w:tblStylePr w:type="band1Horz">
      <w:tblPr/>
      <w:tcPr>
        <w:shd w:val="clear" w:color="auto" w:fill="B5E4F7" w:themeFill="accent2" w:themeFillTint="33"/>
      </w:tcPr>
    </w:tblStylePr>
  </w:style>
  <w:style w:type="table" w:styleId="Lijsttabel1licht-Accent3">
    <w:name w:val="List Table 1 Light Accent 3"/>
    <w:basedOn w:val="Standaardtabel"/>
    <w:uiPriority w:val="46"/>
    <w:rsid w:val="0019042B"/>
    <w:pPr>
      <w:spacing w:line="240" w:lineRule="auto"/>
    </w:pPr>
    <w:tblPr>
      <w:tblStyleRowBandSize w:val="1"/>
      <w:tblStyleColBandSize w:val="1"/>
    </w:tblPr>
    <w:tblStylePr w:type="firstRow">
      <w:rPr>
        <w:b/>
        <w:bCs/>
      </w:rPr>
      <w:tblPr/>
      <w:tcPr>
        <w:tcBorders>
          <w:bottom w:val="single" w:sz="4" w:space="0" w:color="009AEE" w:themeColor="accent3" w:themeTint="99"/>
        </w:tcBorders>
      </w:tcPr>
    </w:tblStylePr>
    <w:tblStylePr w:type="lastRow">
      <w:rPr>
        <w:b/>
        <w:bCs/>
      </w:rPr>
      <w:tblPr/>
      <w:tcPr>
        <w:tcBorders>
          <w:top w:val="single" w:sz="4" w:space="0" w:color="009AEE" w:themeColor="accent3" w:themeTint="99"/>
        </w:tcBorders>
      </w:tcPr>
    </w:tblStylePr>
    <w:tblStylePr w:type="firstCol">
      <w:rPr>
        <w:b/>
        <w:bCs/>
      </w:rPr>
    </w:tblStylePr>
    <w:tblStylePr w:type="lastCol">
      <w:rPr>
        <w:b/>
        <w:bCs/>
      </w:rPr>
    </w:tblStylePr>
    <w:tblStylePr w:type="band1Vert">
      <w:tblPr/>
      <w:tcPr>
        <w:shd w:val="clear" w:color="auto" w:fill="A4DFFF" w:themeFill="accent3" w:themeFillTint="33"/>
      </w:tcPr>
    </w:tblStylePr>
    <w:tblStylePr w:type="band1Horz">
      <w:tblPr/>
      <w:tcPr>
        <w:shd w:val="clear" w:color="auto" w:fill="A4DFFF" w:themeFill="accent3" w:themeFillTint="33"/>
      </w:tcPr>
    </w:tblStylePr>
  </w:style>
  <w:style w:type="table" w:styleId="Lijsttabel1licht-Accent4">
    <w:name w:val="List Table 1 Light Accent 4"/>
    <w:basedOn w:val="Standaardtabel"/>
    <w:uiPriority w:val="46"/>
    <w:rsid w:val="0019042B"/>
    <w:pPr>
      <w:spacing w:line="240" w:lineRule="auto"/>
    </w:pPr>
    <w:tblPr>
      <w:tblStyleRowBandSize w:val="1"/>
      <w:tblStyleColBandSize w:val="1"/>
    </w:tblPr>
    <w:tblStylePr w:type="firstRow">
      <w:rPr>
        <w:b/>
        <w:bCs/>
      </w:rPr>
      <w:tblPr/>
      <w:tcPr>
        <w:tcBorders>
          <w:bottom w:val="single" w:sz="4" w:space="0" w:color="FDE1BB" w:themeColor="accent4" w:themeTint="99"/>
        </w:tcBorders>
      </w:tcPr>
    </w:tblStylePr>
    <w:tblStylePr w:type="lastRow">
      <w:rPr>
        <w:b/>
        <w:bCs/>
      </w:rPr>
      <w:tblPr/>
      <w:tcPr>
        <w:tcBorders>
          <w:top w:val="single" w:sz="4" w:space="0" w:color="FDE1BB" w:themeColor="accent4" w:themeTint="99"/>
        </w:tcBorders>
      </w:tcPr>
    </w:tblStylePr>
    <w:tblStylePr w:type="firstCol">
      <w:rPr>
        <w:b/>
        <w:bCs/>
      </w:rPr>
    </w:tblStylePr>
    <w:tblStylePr w:type="lastCol">
      <w:rPr>
        <w:b/>
        <w:bCs/>
      </w:rPr>
    </w:tblStylePr>
    <w:tblStylePr w:type="band1Vert">
      <w:tblPr/>
      <w:tcPr>
        <w:shd w:val="clear" w:color="auto" w:fill="FEF5E8" w:themeFill="accent4" w:themeFillTint="33"/>
      </w:tcPr>
    </w:tblStylePr>
    <w:tblStylePr w:type="band1Horz">
      <w:tblPr/>
      <w:tcPr>
        <w:shd w:val="clear" w:color="auto" w:fill="FEF5E8" w:themeFill="accent4" w:themeFillTint="33"/>
      </w:tcPr>
    </w:tblStylePr>
  </w:style>
  <w:style w:type="table" w:styleId="Lijsttabel1licht-Accent5">
    <w:name w:val="List Table 1 Light Accent 5"/>
    <w:basedOn w:val="Standaardtabel"/>
    <w:uiPriority w:val="46"/>
    <w:rsid w:val="0019042B"/>
    <w:pPr>
      <w:spacing w:line="240" w:lineRule="auto"/>
    </w:pPr>
    <w:tblPr>
      <w:tblStyleRowBandSize w:val="1"/>
      <w:tblStyleColBandSize w:val="1"/>
    </w:tblPr>
    <w:tblStylePr w:type="firstRow">
      <w:rPr>
        <w:b/>
        <w:bCs/>
      </w:rPr>
      <w:tblPr/>
      <w:tcPr>
        <w:tcBorders>
          <w:bottom w:val="single" w:sz="4" w:space="0" w:color="21B0E6" w:themeColor="accent5" w:themeTint="99"/>
        </w:tcBorders>
      </w:tcPr>
    </w:tblStylePr>
    <w:tblStylePr w:type="lastRow">
      <w:rPr>
        <w:b/>
        <w:bCs/>
      </w:rPr>
      <w:tblPr/>
      <w:tcPr>
        <w:tcBorders>
          <w:top w:val="single" w:sz="4" w:space="0" w:color="21B0E6" w:themeColor="accent5" w:themeTint="99"/>
        </w:tcBorders>
      </w:tcPr>
    </w:tblStylePr>
    <w:tblStylePr w:type="firstCol">
      <w:rPr>
        <w:b/>
        <w:bCs/>
      </w:rPr>
    </w:tblStylePr>
    <w:tblStylePr w:type="lastCol">
      <w:rPr>
        <w:b/>
        <w:bCs/>
      </w:rPr>
    </w:tblStylePr>
    <w:tblStylePr w:type="band1Vert">
      <w:tblPr/>
      <w:tcPr>
        <w:shd w:val="clear" w:color="auto" w:fill="B5E4F7" w:themeFill="accent5" w:themeFillTint="33"/>
      </w:tcPr>
    </w:tblStylePr>
    <w:tblStylePr w:type="band1Horz">
      <w:tblPr/>
      <w:tcPr>
        <w:shd w:val="clear" w:color="auto" w:fill="B5E4F7" w:themeFill="accent5" w:themeFillTint="33"/>
      </w:tcPr>
    </w:tblStylePr>
  </w:style>
  <w:style w:type="table" w:styleId="Lijsttabel1licht-Accent6">
    <w:name w:val="List Table 1 Light Accent 6"/>
    <w:basedOn w:val="Standaardtabel"/>
    <w:uiPriority w:val="46"/>
    <w:rsid w:val="0019042B"/>
    <w:pPr>
      <w:spacing w:line="240" w:lineRule="auto"/>
    </w:pPr>
    <w:tblPr>
      <w:tblStyleRowBandSize w:val="1"/>
      <w:tblStyleColBandSize w:val="1"/>
    </w:tblPr>
    <w:tblStylePr w:type="firstRow">
      <w:rPr>
        <w:b/>
        <w:bCs/>
      </w:rPr>
      <w:tblPr/>
      <w:tcPr>
        <w:tcBorders>
          <w:bottom w:val="single" w:sz="4" w:space="0" w:color="FDE1BB" w:themeColor="accent6" w:themeTint="99"/>
        </w:tcBorders>
      </w:tcPr>
    </w:tblStylePr>
    <w:tblStylePr w:type="lastRow">
      <w:rPr>
        <w:b/>
        <w:bCs/>
      </w:rPr>
      <w:tblPr/>
      <w:tcPr>
        <w:tcBorders>
          <w:top w:val="single" w:sz="4" w:space="0" w:color="FDE1BB" w:themeColor="accent6" w:themeTint="99"/>
        </w:tcBorders>
      </w:tcPr>
    </w:tblStylePr>
    <w:tblStylePr w:type="firstCol">
      <w:rPr>
        <w:b/>
        <w:bCs/>
      </w:rPr>
    </w:tblStylePr>
    <w:tblStylePr w:type="lastCol">
      <w:rPr>
        <w:b/>
        <w:bCs/>
      </w:rPr>
    </w:tblStylePr>
    <w:tblStylePr w:type="band1Vert">
      <w:tblPr/>
      <w:tcPr>
        <w:shd w:val="clear" w:color="auto" w:fill="FEF5E8" w:themeFill="accent6" w:themeFillTint="33"/>
      </w:tcPr>
    </w:tblStylePr>
    <w:tblStylePr w:type="band1Horz">
      <w:tblPr/>
      <w:tcPr>
        <w:shd w:val="clear" w:color="auto" w:fill="FEF5E8" w:themeFill="accent6" w:themeFillTint="33"/>
      </w:tcPr>
    </w:tblStylePr>
  </w:style>
  <w:style w:type="table" w:styleId="Lijsttabel2">
    <w:name w:val="List Table 2"/>
    <w:basedOn w:val="Standaardtabel"/>
    <w:uiPriority w:val="47"/>
    <w:rsid w:val="0019042B"/>
    <w:pPr>
      <w:spacing w:line="240" w:lineRule="auto"/>
    </w:pPr>
    <w:tblPr>
      <w:tblStyleRowBandSize w:val="1"/>
      <w:tblStyleColBandSize w:val="1"/>
      <w:tblBorders>
        <w:top w:val="single" w:sz="4" w:space="0" w:color="009AEE" w:themeColor="text1" w:themeTint="99"/>
        <w:bottom w:val="single" w:sz="4" w:space="0" w:color="009AEE" w:themeColor="text1" w:themeTint="99"/>
        <w:insideH w:val="single" w:sz="4" w:space="0" w:color="009AE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4DFFF" w:themeFill="text1" w:themeFillTint="33"/>
      </w:tcPr>
    </w:tblStylePr>
    <w:tblStylePr w:type="band1Horz">
      <w:tblPr/>
      <w:tcPr>
        <w:shd w:val="clear" w:color="auto" w:fill="A4DFFF" w:themeFill="text1" w:themeFillTint="33"/>
      </w:tcPr>
    </w:tblStylePr>
  </w:style>
  <w:style w:type="table" w:styleId="Lijsttabel2-Accent1">
    <w:name w:val="List Table 2 Accent 1"/>
    <w:basedOn w:val="Standaardtabel"/>
    <w:uiPriority w:val="47"/>
    <w:rsid w:val="0019042B"/>
    <w:pPr>
      <w:spacing w:line="240" w:lineRule="auto"/>
    </w:pPr>
    <w:tblPr>
      <w:tblStyleRowBandSize w:val="1"/>
      <w:tblStyleColBandSize w:val="1"/>
      <w:tblBorders>
        <w:top w:val="single" w:sz="4" w:space="0" w:color="FFC560" w:themeColor="accent1" w:themeTint="99"/>
        <w:bottom w:val="single" w:sz="4" w:space="0" w:color="FFC560" w:themeColor="accent1" w:themeTint="99"/>
        <w:insideH w:val="single" w:sz="4" w:space="0" w:color="FFC56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jsttabel2-Accent2">
    <w:name w:val="List Table 2 Accent 2"/>
    <w:basedOn w:val="Standaardtabel"/>
    <w:uiPriority w:val="47"/>
    <w:rsid w:val="0019042B"/>
    <w:pPr>
      <w:spacing w:line="240" w:lineRule="auto"/>
    </w:pPr>
    <w:tblPr>
      <w:tblStyleRowBandSize w:val="1"/>
      <w:tblStyleColBandSize w:val="1"/>
      <w:tblBorders>
        <w:top w:val="single" w:sz="4" w:space="0" w:color="21B0E6" w:themeColor="accent2" w:themeTint="99"/>
        <w:bottom w:val="single" w:sz="4" w:space="0" w:color="21B0E6" w:themeColor="accent2" w:themeTint="99"/>
        <w:insideH w:val="single" w:sz="4" w:space="0" w:color="21B0E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E4F7" w:themeFill="accent2" w:themeFillTint="33"/>
      </w:tcPr>
    </w:tblStylePr>
    <w:tblStylePr w:type="band1Horz">
      <w:tblPr/>
      <w:tcPr>
        <w:shd w:val="clear" w:color="auto" w:fill="B5E4F7" w:themeFill="accent2" w:themeFillTint="33"/>
      </w:tcPr>
    </w:tblStylePr>
  </w:style>
  <w:style w:type="table" w:styleId="Lijsttabel2-Accent3">
    <w:name w:val="List Table 2 Accent 3"/>
    <w:basedOn w:val="Standaardtabel"/>
    <w:uiPriority w:val="47"/>
    <w:rsid w:val="0019042B"/>
    <w:pPr>
      <w:spacing w:line="240" w:lineRule="auto"/>
    </w:pPr>
    <w:tblPr>
      <w:tblStyleRowBandSize w:val="1"/>
      <w:tblStyleColBandSize w:val="1"/>
      <w:tblBorders>
        <w:top w:val="single" w:sz="4" w:space="0" w:color="009AEE" w:themeColor="accent3" w:themeTint="99"/>
        <w:bottom w:val="single" w:sz="4" w:space="0" w:color="009AEE" w:themeColor="accent3" w:themeTint="99"/>
        <w:insideH w:val="single" w:sz="4" w:space="0" w:color="009AE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4DFFF" w:themeFill="accent3" w:themeFillTint="33"/>
      </w:tcPr>
    </w:tblStylePr>
    <w:tblStylePr w:type="band1Horz">
      <w:tblPr/>
      <w:tcPr>
        <w:shd w:val="clear" w:color="auto" w:fill="A4DFFF" w:themeFill="accent3" w:themeFillTint="33"/>
      </w:tcPr>
    </w:tblStylePr>
  </w:style>
  <w:style w:type="table" w:styleId="Lijsttabel2-Accent4">
    <w:name w:val="List Table 2 Accent 4"/>
    <w:basedOn w:val="Standaardtabel"/>
    <w:uiPriority w:val="47"/>
    <w:rsid w:val="0019042B"/>
    <w:pPr>
      <w:spacing w:line="240" w:lineRule="auto"/>
    </w:pPr>
    <w:tblPr>
      <w:tblStyleRowBandSize w:val="1"/>
      <w:tblStyleColBandSize w:val="1"/>
      <w:tblBorders>
        <w:top w:val="single" w:sz="4" w:space="0" w:color="FDE1BB" w:themeColor="accent4" w:themeTint="99"/>
        <w:bottom w:val="single" w:sz="4" w:space="0" w:color="FDE1BB" w:themeColor="accent4" w:themeTint="99"/>
        <w:insideH w:val="single" w:sz="4" w:space="0" w:color="FDE1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5E8" w:themeFill="accent4" w:themeFillTint="33"/>
      </w:tcPr>
    </w:tblStylePr>
    <w:tblStylePr w:type="band1Horz">
      <w:tblPr/>
      <w:tcPr>
        <w:shd w:val="clear" w:color="auto" w:fill="FEF5E8" w:themeFill="accent4" w:themeFillTint="33"/>
      </w:tcPr>
    </w:tblStylePr>
  </w:style>
  <w:style w:type="table" w:styleId="Lijsttabel2-Accent5">
    <w:name w:val="List Table 2 Accent 5"/>
    <w:basedOn w:val="Standaardtabel"/>
    <w:uiPriority w:val="47"/>
    <w:rsid w:val="0019042B"/>
    <w:pPr>
      <w:spacing w:line="240" w:lineRule="auto"/>
    </w:pPr>
    <w:tblPr>
      <w:tblStyleRowBandSize w:val="1"/>
      <w:tblStyleColBandSize w:val="1"/>
      <w:tblBorders>
        <w:top w:val="single" w:sz="4" w:space="0" w:color="21B0E6" w:themeColor="accent5" w:themeTint="99"/>
        <w:bottom w:val="single" w:sz="4" w:space="0" w:color="21B0E6" w:themeColor="accent5" w:themeTint="99"/>
        <w:insideH w:val="single" w:sz="4" w:space="0" w:color="21B0E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E4F7" w:themeFill="accent5" w:themeFillTint="33"/>
      </w:tcPr>
    </w:tblStylePr>
    <w:tblStylePr w:type="band1Horz">
      <w:tblPr/>
      <w:tcPr>
        <w:shd w:val="clear" w:color="auto" w:fill="B5E4F7" w:themeFill="accent5" w:themeFillTint="33"/>
      </w:tcPr>
    </w:tblStylePr>
  </w:style>
  <w:style w:type="table" w:styleId="Lijsttabel2-Accent6">
    <w:name w:val="List Table 2 Accent 6"/>
    <w:basedOn w:val="Standaardtabel"/>
    <w:uiPriority w:val="47"/>
    <w:rsid w:val="0019042B"/>
    <w:pPr>
      <w:spacing w:line="240" w:lineRule="auto"/>
    </w:pPr>
    <w:tblPr>
      <w:tblStyleRowBandSize w:val="1"/>
      <w:tblStyleColBandSize w:val="1"/>
      <w:tblBorders>
        <w:top w:val="single" w:sz="4" w:space="0" w:color="FDE1BB" w:themeColor="accent6" w:themeTint="99"/>
        <w:bottom w:val="single" w:sz="4" w:space="0" w:color="FDE1BB" w:themeColor="accent6" w:themeTint="99"/>
        <w:insideH w:val="single" w:sz="4" w:space="0" w:color="FDE1B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5E8" w:themeFill="accent6" w:themeFillTint="33"/>
      </w:tcPr>
    </w:tblStylePr>
    <w:tblStylePr w:type="band1Horz">
      <w:tblPr/>
      <w:tcPr>
        <w:shd w:val="clear" w:color="auto" w:fill="FEF5E8" w:themeFill="accent6" w:themeFillTint="33"/>
      </w:tcPr>
    </w:tblStylePr>
  </w:style>
  <w:style w:type="table" w:styleId="Lijsttabel3">
    <w:name w:val="List Table 3"/>
    <w:basedOn w:val="Standaardtabel"/>
    <w:uiPriority w:val="48"/>
    <w:rsid w:val="0019042B"/>
    <w:pPr>
      <w:spacing w:line="240" w:lineRule="auto"/>
    </w:pPr>
    <w:tblPr>
      <w:tblStyleRowBandSize w:val="1"/>
      <w:tblStyleColBandSize w:val="1"/>
      <w:tblBorders>
        <w:top w:val="single" w:sz="4" w:space="0" w:color="002539" w:themeColor="text1"/>
        <w:left w:val="single" w:sz="4" w:space="0" w:color="002539" w:themeColor="text1"/>
        <w:bottom w:val="single" w:sz="4" w:space="0" w:color="002539" w:themeColor="text1"/>
        <w:right w:val="single" w:sz="4" w:space="0" w:color="002539" w:themeColor="text1"/>
      </w:tblBorders>
    </w:tblPr>
    <w:tblStylePr w:type="firstRow">
      <w:rPr>
        <w:b/>
        <w:bCs/>
        <w:color w:val="FFFFFF" w:themeColor="background1"/>
      </w:rPr>
      <w:tblPr/>
      <w:tcPr>
        <w:shd w:val="clear" w:color="auto" w:fill="002539" w:themeFill="text1"/>
      </w:tcPr>
    </w:tblStylePr>
    <w:tblStylePr w:type="lastRow">
      <w:rPr>
        <w:b/>
        <w:bCs/>
      </w:rPr>
      <w:tblPr/>
      <w:tcPr>
        <w:tcBorders>
          <w:top w:val="double" w:sz="4" w:space="0" w:color="00253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39" w:themeColor="text1"/>
          <w:right w:val="single" w:sz="4" w:space="0" w:color="002539" w:themeColor="text1"/>
        </w:tcBorders>
      </w:tcPr>
    </w:tblStylePr>
    <w:tblStylePr w:type="band1Horz">
      <w:tblPr/>
      <w:tcPr>
        <w:tcBorders>
          <w:top w:val="single" w:sz="4" w:space="0" w:color="002539" w:themeColor="text1"/>
          <w:bottom w:val="single" w:sz="4" w:space="0" w:color="00253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39" w:themeColor="text1"/>
          <w:left w:val="nil"/>
        </w:tcBorders>
      </w:tcPr>
    </w:tblStylePr>
    <w:tblStylePr w:type="swCell">
      <w:tblPr/>
      <w:tcPr>
        <w:tcBorders>
          <w:top w:val="double" w:sz="4" w:space="0" w:color="002539" w:themeColor="text1"/>
          <w:right w:val="nil"/>
        </w:tcBorders>
      </w:tcPr>
    </w:tblStylePr>
  </w:style>
  <w:style w:type="table" w:styleId="Lijsttabel3-Accent1">
    <w:name w:val="List Table 3 Accent 1"/>
    <w:basedOn w:val="Standaardtabel"/>
    <w:uiPriority w:val="48"/>
    <w:rsid w:val="0019042B"/>
    <w:pPr>
      <w:spacing w:line="240" w:lineRule="auto"/>
    </w:pPr>
    <w:tblPr>
      <w:tblStyleRowBandSize w:val="1"/>
      <w:tblStyleColBandSize w:val="1"/>
      <w:tblBorders>
        <w:top w:val="single" w:sz="4" w:space="0" w:color="F59C00" w:themeColor="accent1"/>
        <w:left w:val="single" w:sz="4" w:space="0" w:color="F59C00" w:themeColor="accent1"/>
        <w:bottom w:val="single" w:sz="4" w:space="0" w:color="F59C00" w:themeColor="accent1"/>
        <w:right w:val="single" w:sz="4" w:space="0" w:color="F59C00" w:themeColor="accent1"/>
      </w:tblBorders>
    </w:tblPr>
    <w:tblStylePr w:type="firstRow">
      <w:rPr>
        <w:b/>
        <w:bCs/>
        <w:color w:val="FFFFFF" w:themeColor="background1"/>
      </w:rPr>
      <w:tblPr/>
      <w:tcPr>
        <w:shd w:val="clear" w:color="auto" w:fill="F59C00" w:themeFill="accent1"/>
      </w:tcPr>
    </w:tblStylePr>
    <w:tblStylePr w:type="lastRow">
      <w:rPr>
        <w:b/>
        <w:bCs/>
      </w:rPr>
      <w:tblPr/>
      <w:tcPr>
        <w:tcBorders>
          <w:top w:val="double" w:sz="4" w:space="0" w:color="F59C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9C00" w:themeColor="accent1"/>
          <w:right w:val="single" w:sz="4" w:space="0" w:color="F59C00" w:themeColor="accent1"/>
        </w:tcBorders>
      </w:tcPr>
    </w:tblStylePr>
    <w:tblStylePr w:type="band1Horz">
      <w:tblPr/>
      <w:tcPr>
        <w:tcBorders>
          <w:top w:val="single" w:sz="4" w:space="0" w:color="F59C00" w:themeColor="accent1"/>
          <w:bottom w:val="single" w:sz="4" w:space="0" w:color="F59C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9C00" w:themeColor="accent1"/>
          <w:left w:val="nil"/>
        </w:tcBorders>
      </w:tcPr>
    </w:tblStylePr>
    <w:tblStylePr w:type="swCell">
      <w:tblPr/>
      <w:tcPr>
        <w:tcBorders>
          <w:top w:val="double" w:sz="4" w:space="0" w:color="F59C00" w:themeColor="accent1"/>
          <w:right w:val="nil"/>
        </w:tcBorders>
      </w:tcPr>
    </w:tblStylePr>
  </w:style>
  <w:style w:type="table" w:styleId="Lijsttabel3-Accent2">
    <w:name w:val="List Table 3 Accent 2"/>
    <w:basedOn w:val="Standaardtabel"/>
    <w:uiPriority w:val="48"/>
    <w:rsid w:val="0019042B"/>
    <w:pPr>
      <w:spacing w:line="240" w:lineRule="auto"/>
    </w:pPr>
    <w:tblPr>
      <w:tblStyleRowBandSize w:val="1"/>
      <w:tblStyleColBandSize w:val="1"/>
      <w:tblBorders>
        <w:top w:val="single" w:sz="4" w:space="0" w:color="0A455B" w:themeColor="accent2"/>
        <w:left w:val="single" w:sz="4" w:space="0" w:color="0A455B" w:themeColor="accent2"/>
        <w:bottom w:val="single" w:sz="4" w:space="0" w:color="0A455B" w:themeColor="accent2"/>
        <w:right w:val="single" w:sz="4" w:space="0" w:color="0A455B" w:themeColor="accent2"/>
      </w:tblBorders>
    </w:tblPr>
    <w:tblStylePr w:type="firstRow">
      <w:rPr>
        <w:b/>
        <w:bCs/>
        <w:color w:val="FFFFFF" w:themeColor="background1"/>
      </w:rPr>
      <w:tblPr/>
      <w:tcPr>
        <w:shd w:val="clear" w:color="auto" w:fill="0A455B" w:themeFill="accent2"/>
      </w:tcPr>
    </w:tblStylePr>
    <w:tblStylePr w:type="lastRow">
      <w:rPr>
        <w:b/>
        <w:bCs/>
      </w:rPr>
      <w:tblPr/>
      <w:tcPr>
        <w:tcBorders>
          <w:top w:val="double" w:sz="4" w:space="0" w:color="0A455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A455B" w:themeColor="accent2"/>
          <w:right w:val="single" w:sz="4" w:space="0" w:color="0A455B" w:themeColor="accent2"/>
        </w:tcBorders>
      </w:tcPr>
    </w:tblStylePr>
    <w:tblStylePr w:type="band1Horz">
      <w:tblPr/>
      <w:tcPr>
        <w:tcBorders>
          <w:top w:val="single" w:sz="4" w:space="0" w:color="0A455B" w:themeColor="accent2"/>
          <w:bottom w:val="single" w:sz="4" w:space="0" w:color="0A455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455B" w:themeColor="accent2"/>
          <w:left w:val="nil"/>
        </w:tcBorders>
      </w:tcPr>
    </w:tblStylePr>
    <w:tblStylePr w:type="swCell">
      <w:tblPr/>
      <w:tcPr>
        <w:tcBorders>
          <w:top w:val="double" w:sz="4" w:space="0" w:color="0A455B" w:themeColor="accent2"/>
          <w:right w:val="nil"/>
        </w:tcBorders>
      </w:tcPr>
    </w:tblStylePr>
  </w:style>
  <w:style w:type="table" w:styleId="Lijsttabel3-Accent3">
    <w:name w:val="List Table 3 Accent 3"/>
    <w:basedOn w:val="Standaardtabel"/>
    <w:uiPriority w:val="48"/>
    <w:rsid w:val="0019042B"/>
    <w:pPr>
      <w:spacing w:line="240" w:lineRule="auto"/>
    </w:pPr>
    <w:tblPr>
      <w:tblStyleRowBandSize w:val="1"/>
      <w:tblStyleColBandSize w:val="1"/>
      <w:tblBorders>
        <w:top w:val="single" w:sz="4" w:space="0" w:color="002539" w:themeColor="accent3"/>
        <w:left w:val="single" w:sz="4" w:space="0" w:color="002539" w:themeColor="accent3"/>
        <w:bottom w:val="single" w:sz="4" w:space="0" w:color="002539" w:themeColor="accent3"/>
        <w:right w:val="single" w:sz="4" w:space="0" w:color="002539" w:themeColor="accent3"/>
      </w:tblBorders>
    </w:tblPr>
    <w:tblStylePr w:type="firstRow">
      <w:rPr>
        <w:b/>
        <w:bCs/>
        <w:color w:val="FFFFFF" w:themeColor="background1"/>
      </w:rPr>
      <w:tblPr/>
      <w:tcPr>
        <w:shd w:val="clear" w:color="auto" w:fill="002539" w:themeFill="accent3"/>
      </w:tcPr>
    </w:tblStylePr>
    <w:tblStylePr w:type="lastRow">
      <w:rPr>
        <w:b/>
        <w:bCs/>
      </w:rPr>
      <w:tblPr/>
      <w:tcPr>
        <w:tcBorders>
          <w:top w:val="double" w:sz="4" w:space="0" w:color="00253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39" w:themeColor="accent3"/>
          <w:right w:val="single" w:sz="4" w:space="0" w:color="002539" w:themeColor="accent3"/>
        </w:tcBorders>
      </w:tcPr>
    </w:tblStylePr>
    <w:tblStylePr w:type="band1Horz">
      <w:tblPr/>
      <w:tcPr>
        <w:tcBorders>
          <w:top w:val="single" w:sz="4" w:space="0" w:color="002539" w:themeColor="accent3"/>
          <w:bottom w:val="single" w:sz="4" w:space="0" w:color="00253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39" w:themeColor="accent3"/>
          <w:left w:val="nil"/>
        </w:tcBorders>
      </w:tcPr>
    </w:tblStylePr>
    <w:tblStylePr w:type="swCell">
      <w:tblPr/>
      <w:tcPr>
        <w:tcBorders>
          <w:top w:val="double" w:sz="4" w:space="0" w:color="002539" w:themeColor="accent3"/>
          <w:right w:val="nil"/>
        </w:tcBorders>
      </w:tcPr>
    </w:tblStylePr>
  </w:style>
  <w:style w:type="table" w:styleId="Lijsttabel3-Accent4">
    <w:name w:val="List Table 3 Accent 4"/>
    <w:basedOn w:val="Standaardtabel"/>
    <w:uiPriority w:val="48"/>
    <w:rsid w:val="0019042B"/>
    <w:pPr>
      <w:spacing w:line="240" w:lineRule="auto"/>
    </w:pPr>
    <w:tblPr>
      <w:tblStyleRowBandSize w:val="1"/>
      <w:tblStyleColBandSize w:val="1"/>
      <w:tblBorders>
        <w:top w:val="single" w:sz="4" w:space="0" w:color="FDCF8F" w:themeColor="accent4"/>
        <w:left w:val="single" w:sz="4" w:space="0" w:color="FDCF8F" w:themeColor="accent4"/>
        <w:bottom w:val="single" w:sz="4" w:space="0" w:color="FDCF8F" w:themeColor="accent4"/>
        <w:right w:val="single" w:sz="4" w:space="0" w:color="FDCF8F" w:themeColor="accent4"/>
      </w:tblBorders>
    </w:tblPr>
    <w:tblStylePr w:type="firstRow">
      <w:rPr>
        <w:b/>
        <w:bCs/>
        <w:color w:val="FFFFFF" w:themeColor="background1"/>
      </w:rPr>
      <w:tblPr/>
      <w:tcPr>
        <w:shd w:val="clear" w:color="auto" w:fill="FDCF8F" w:themeFill="accent4"/>
      </w:tcPr>
    </w:tblStylePr>
    <w:tblStylePr w:type="lastRow">
      <w:rPr>
        <w:b/>
        <w:bCs/>
      </w:rPr>
      <w:tblPr/>
      <w:tcPr>
        <w:tcBorders>
          <w:top w:val="double" w:sz="4" w:space="0" w:color="FDCF8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CF8F" w:themeColor="accent4"/>
          <w:right w:val="single" w:sz="4" w:space="0" w:color="FDCF8F" w:themeColor="accent4"/>
        </w:tcBorders>
      </w:tcPr>
    </w:tblStylePr>
    <w:tblStylePr w:type="band1Horz">
      <w:tblPr/>
      <w:tcPr>
        <w:tcBorders>
          <w:top w:val="single" w:sz="4" w:space="0" w:color="FDCF8F" w:themeColor="accent4"/>
          <w:bottom w:val="single" w:sz="4" w:space="0" w:color="FDCF8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CF8F" w:themeColor="accent4"/>
          <w:left w:val="nil"/>
        </w:tcBorders>
      </w:tcPr>
    </w:tblStylePr>
    <w:tblStylePr w:type="swCell">
      <w:tblPr/>
      <w:tcPr>
        <w:tcBorders>
          <w:top w:val="double" w:sz="4" w:space="0" w:color="FDCF8F" w:themeColor="accent4"/>
          <w:right w:val="nil"/>
        </w:tcBorders>
      </w:tcPr>
    </w:tblStylePr>
  </w:style>
  <w:style w:type="table" w:styleId="Lijsttabel3-Accent5">
    <w:name w:val="List Table 3 Accent 5"/>
    <w:basedOn w:val="Standaardtabel"/>
    <w:uiPriority w:val="48"/>
    <w:rsid w:val="0019042B"/>
    <w:pPr>
      <w:spacing w:line="240" w:lineRule="auto"/>
    </w:pPr>
    <w:tblPr>
      <w:tblStyleRowBandSize w:val="1"/>
      <w:tblStyleColBandSize w:val="1"/>
      <w:tblBorders>
        <w:top w:val="single" w:sz="4" w:space="0" w:color="0A455B" w:themeColor="accent5"/>
        <w:left w:val="single" w:sz="4" w:space="0" w:color="0A455B" w:themeColor="accent5"/>
        <w:bottom w:val="single" w:sz="4" w:space="0" w:color="0A455B" w:themeColor="accent5"/>
        <w:right w:val="single" w:sz="4" w:space="0" w:color="0A455B" w:themeColor="accent5"/>
      </w:tblBorders>
    </w:tblPr>
    <w:tblStylePr w:type="firstRow">
      <w:rPr>
        <w:b/>
        <w:bCs/>
        <w:color w:val="FFFFFF" w:themeColor="background1"/>
      </w:rPr>
      <w:tblPr/>
      <w:tcPr>
        <w:shd w:val="clear" w:color="auto" w:fill="0A455B" w:themeFill="accent5"/>
      </w:tcPr>
    </w:tblStylePr>
    <w:tblStylePr w:type="lastRow">
      <w:rPr>
        <w:b/>
        <w:bCs/>
      </w:rPr>
      <w:tblPr/>
      <w:tcPr>
        <w:tcBorders>
          <w:top w:val="double" w:sz="4" w:space="0" w:color="0A455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A455B" w:themeColor="accent5"/>
          <w:right w:val="single" w:sz="4" w:space="0" w:color="0A455B" w:themeColor="accent5"/>
        </w:tcBorders>
      </w:tcPr>
    </w:tblStylePr>
    <w:tblStylePr w:type="band1Horz">
      <w:tblPr/>
      <w:tcPr>
        <w:tcBorders>
          <w:top w:val="single" w:sz="4" w:space="0" w:color="0A455B" w:themeColor="accent5"/>
          <w:bottom w:val="single" w:sz="4" w:space="0" w:color="0A455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455B" w:themeColor="accent5"/>
          <w:left w:val="nil"/>
        </w:tcBorders>
      </w:tcPr>
    </w:tblStylePr>
    <w:tblStylePr w:type="swCell">
      <w:tblPr/>
      <w:tcPr>
        <w:tcBorders>
          <w:top w:val="double" w:sz="4" w:space="0" w:color="0A455B" w:themeColor="accent5"/>
          <w:right w:val="nil"/>
        </w:tcBorders>
      </w:tcPr>
    </w:tblStylePr>
  </w:style>
  <w:style w:type="table" w:styleId="Lijsttabel3-Accent6">
    <w:name w:val="List Table 3 Accent 6"/>
    <w:basedOn w:val="Standaardtabel"/>
    <w:uiPriority w:val="48"/>
    <w:rsid w:val="0019042B"/>
    <w:pPr>
      <w:spacing w:line="240" w:lineRule="auto"/>
    </w:pPr>
    <w:tblPr>
      <w:tblStyleRowBandSize w:val="1"/>
      <w:tblStyleColBandSize w:val="1"/>
      <w:tblBorders>
        <w:top w:val="single" w:sz="4" w:space="0" w:color="FDCF8F" w:themeColor="accent6"/>
        <w:left w:val="single" w:sz="4" w:space="0" w:color="FDCF8F" w:themeColor="accent6"/>
        <w:bottom w:val="single" w:sz="4" w:space="0" w:color="FDCF8F" w:themeColor="accent6"/>
        <w:right w:val="single" w:sz="4" w:space="0" w:color="FDCF8F" w:themeColor="accent6"/>
      </w:tblBorders>
    </w:tblPr>
    <w:tblStylePr w:type="firstRow">
      <w:rPr>
        <w:b/>
        <w:bCs/>
        <w:color w:val="FFFFFF" w:themeColor="background1"/>
      </w:rPr>
      <w:tblPr/>
      <w:tcPr>
        <w:shd w:val="clear" w:color="auto" w:fill="FDCF8F" w:themeFill="accent6"/>
      </w:tcPr>
    </w:tblStylePr>
    <w:tblStylePr w:type="lastRow">
      <w:rPr>
        <w:b/>
        <w:bCs/>
      </w:rPr>
      <w:tblPr/>
      <w:tcPr>
        <w:tcBorders>
          <w:top w:val="double" w:sz="4" w:space="0" w:color="FDCF8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CF8F" w:themeColor="accent6"/>
          <w:right w:val="single" w:sz="4" w:space="0" w:color="FDCF8F" w:themeColor="accent6"/>
        </w:tcBorders>
      </w:tcPr>
    </w:tblStylePr>
    <w:tblStylePr w:type="band1Horz">
      <w:tblPr/>
      <w:tcPr>
        <w:tcBorders>
          <w:top w:val="single" w:sz="4" w:space="0" w:color="FDCF8F" w:themeColor="accent6"/>
          <w:bottom w:val="single" w:sz="4" w:space="0" w:color="FDCF8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CF8F" w:themeColor="accent6"/>
          <w:left w:val="nil"/>
        </w:tcBorders>
      </w:tcPr>
    </w:tblStylePr>
    <w:tblStylePr w:type="swCell">
      <w:tblPr/>
      <w:tcPr>
        <w:tcBorders>
          <w:top w:val="double" w:sz="4" w:space="0" w:color="FDCF8F" w:themeColor="accent6"/>
          <w:right w:val="nil"/>
        </w:tcBorders>
      </w:tcPr>
    </w:tblStylePr>
  </w:style>
  <w:style w:type="table" w:styleId="Lijsttabel4">
    <w:name w:val="List Table 4"/>
    <w:basedOn w:val="Standaardtabel"/>
    <w:uiPriority w:val="49"/>
    <w:rsid w:val="0019042B"/>
    <w:pPr>
      <w:spacing w:line="240" w:lineRule="auto"/>
    </w:pPr>
    <w:tblPr>
      <w:tblStyleRowBandSize w:val="1"/>
      <w:tblStyleColBandSize w:val="1"/>
      <w:tblBorders>
        <w:top w:val="single" w:sz="4" w:space="0" w:color="009AEE" w:themeColor="text1" w:themeTint="99"/>
        <w:left w:val="single" w:sz="4" w:space="0" w:color="009AEE" w:themeColor="text1" w:themeTint="99"/>
        <w:bottom w:val="single" w:sz="4" w:space="0" w:color="009AEE" w:themeColor="text1" w:themeTint="99"/>
        <w:right w:val="single" w:sz="4" w:space="0" w:color="009AEE" w:themeColor="text1" w:themeTint="99"/>
        <w:insideH w:val="single" w:sz="4" w:space="0" w:color="009AEE" w:themeColor="text1" w:themeTint="99"/>
      </w:tblBorders>
    </w:tblPr>
    <w:tblStylePr w:type="firstRow">
      <w:rPr>
        <w:b/>
        <w:bCs/>
        <w:color w:val="FFFFFF" w:themeColor="background1"/>
      </w:rPr>
      <w:tblPr/>
      <w:tcPr>
        <w:tcBorders>
          <w:top w:val="single" w:sz="4" w:space="0" w:color="002539" w:themeColor="text1"/>
          <w:left w:val="single" w:sz="4" w:space="0" w:color="002539" w:themeColor="text1"/>
          <w:bottom w:val="single" w:sz="4" w:space="0" w:color="002539" w:themeColor="text1"/>
          <w:right w:val="single" w:sz="4" w:space="0" w:color="002539" w:themeColor="text1"/>
          <w:insideH w:val="nil"/>
        </w:tcBorders>
        <w:shd w:val="clear" w:color="auto" w:fill="002539" w:themeFill="text1"/>
      </w:tcPr>
    </w:tblStylePr>
    <w:tblStylePr w:type="lastRow">
      <w:rPr>
        <w:b/>
        <w:bCs/>
      </w:rPr>
      <w:tblPr/>
      <w:tcPr>
        <w:tcBorders>
          <w:top w:val="double" w:sz="4" w:space="0" w:color="009AEE" w:themeColor="text1" w:themeTint="99"/>
        </w:tcBorders>
      </w:tcPr>
    </w:tblStylePr>
    <w:tblStylePr w:type="firstCol">
      <w:rPr>
        <w:b/>
        <w:bCs/>
      </w:rPr>
    </w:tblStylePr>
    <w:tblStylePr w:type="lastCol">
      <w:rPr>
        <w:b/>
        <w:bCs/>
      </w:rPr>
    </w:tblStylePr>
    <w:tblStylePr w:type="band1Vert">
      <w:tblPr/>
      <w:tcPr>
        <w:shd w:val="clear" w:color="auto" w:fill="A4DFFF" w:themeFill="text1" w:themeFillTint="33"/>
      </w:tcPr>
    </w:tblStylePr>
    <w:tblStylePr w:type="band1Horz">
      <w:tblPr/>
      <w:tcPr>
        <w:shd w:val="clear" w:color="auto" w:fill="A4DFFF" w:themeFill="text1" w:themeFillTint="33"/>
      </w:tcPr>
    </w:tblStylePr>
  </w:style>
  <w:style w:type="table" w:styleId="Lijsttabel4-Accent1">
    <w:name w:val="List Table 4 Accent 1"/>
    <w:basedOn w:val="Standaardtabel"/>
    <w:uiPriority w:val="49"/>
    <w:rsid w:val="0019042B"/>
    <w:pPr>
      <w:spacing w:line="240" w:lineRule="auto"/>
    </w:pPr>
    <w:tblPr>
      <w:tblStyleRowBandSize w:val="1"/>
      <w:tblStyleColBandSize w:val="1"/>
      <w:tblBorders>
        <w:top w:val="single" w:sz="4" w:space="0" w:color="FFC560" w:themeColor="accent1" w:themeTint="99"/>
        <w:left w:val="single" w:sz="4" w:space="0" w:color="FFC560" w:themeColor="accent1" w:themeTint="99"/>
        <w:bottom w:val="single" w:sz="4" w:space="0" w:color="FFC560" w:themeColor="accent1" w:themeTint="99"/>
        <w:right w:val="single" w:sz="4" w:space="0" w:color="FFC560" w:themeColor="accent1" w:themeTint="99"/>
        <w:insideH w:val="single" w:sz="4" w:space="0" w:color="FFC560" w:themeColor="accent1" w:themeTint="99"/>
      </w:tblBorders>
    </w:tblPr>
    <w:tblStylePr w:type="firstRow">
      <w:rPr>
        <w:b/>
        <w:bCs/>
        <w:color w:val="FFFFFF" w:themeColor="background1"/>
      </w:rPr>
      <w:tblPr/>
      <w:tcPr>
        <w:tcBorders>
          <w:top w:val="single" w:sz="4" w:space="0" w:color="F59C00" w:themeColor="accent1"/>
          <w:left w:val="single" w:sz="4" w:space="0" w:color="F59C00" w:themeColor="accent1"/>
          <w:bottom w:val="single" w:sz="4" w:space="0" w:color="F59C00" w:themeColor="accent1"/>
          <w:right w:val="single" w:sz="4" w:space="0" w:color="F59C00" w:themeColor="accent1"/>
          <w:insideH w:val="nil"/>
        </w:tcBorders>
        <w:shd w:val="clear" w:color="auto" w:fill="F59C00" w:themeFill="accent1"/>
      </w:tcPr>
    </w:tblStylePr>
    <w:tblStylePr w:type="lastRow">
      <w:rPr>
        <w:b/>
        <w:bCs/>
      </w:rPr>
      <w:tblPr/>
      <w:tcPr>
        <w:tcBorders>
          <w:top w:val="double" w:sz="4" w:space="0" w:color="FFC5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jsttabel4-Accent2">
    <w:name w:val="List Table 4 Accent 2"/>
    <w:basedOn w:val="Standaardtabel"/>
    <w:uiPriority w:val="49"/>
    <w:rsid w:val="0019042B"/>
    <w:pPr>
      <w:spacing w:line="240" w:lineRule="auto"/>
    </w:pPr>
    <w:tblPr>
      <w:tblStyleRowBandSize w:val="1"/>
      <w:tblStyleColBandSize w:val="1"/>
      <w:tblBorders>
        <w:top w:val="single" w:sz="4" w:space="0" w:color="21B0E6" w:themeColor="accent2" w:themeTint="99"/>
        <w:left w:val="single" w:sz="4" w:space="0" w:color="21B0E6" w:themeColor="accent2" w:themeTint="99"/>
        <w:bottom w:val="single" w:sz="4" w:space="0" w:color="21B0E6" w:themeColor="accent2" w:themeTint="99"/>
        <w:right w:val="single" w:sz="4" w:space="0" w:color="21B0E6" w:themeColor="accent2" w:themeTint="99"/>
        <w:insideH w:val="single" w:sz="4" w:space="0" w:color="21B0E6" w:themeColor="accent2" w:themeTint="99"/>
      </w:tblBorders>
    </w:tblPr>
    <w:tblStylePr w:type="firstRow">
      <w:rPr>
        <w:b/>
        <w:bCs/>
        <w:color w:val="FFFFFF" w:themeColor="background1"/>
      </w:rPr>
      <w:tblPr/>
      <w:tcPr>
        <w:tcBorders>
          <w:top w:val="single" w:sz="4" w:space="0" w:color="0A455B" w:themeColor="accent2"/>
          <w:left w:val="single" w:sz="4" w:space="0" w:color="0A455B" w:themeColor="accent2"/>
          <w:bottom w:val="single" w:sz="4" w:space="0" w:color="0A455B" w:themeColor="accent2"/>
          <w:right w:val="single" w:sz="4" w:space="0" w:color="0A455B" w:themeColor="accent2"/>
          <w:insideH w:val="nil"/>
        </w:tcBorders>
        <w:shd w:val="clear" w:color="auto" w:fill="0A455B" w:themeFill="accent2"/>
      </w:tcPr>
    </w:tblStylePr>
    <w:tblStylePr w:type="lastRow">
      <w:rPr>
        <w:b/>
        <w:bCs/>
      </w:rPr>
      <w:tblPr/>
      <w:tcPr>
        <w:tcBorders>
          <w:top w:val="double" w:sz="4" w:space="0" w:color="21B0E6" w:themeColor="accent2" w:themeTint="99"/>
        </w:tcBorders>
      </w:tcPr>
    </w:tblStylePr>
    <w:tblStylePr w:type="firstCol">
      <w:rPr>
        <w:b/>
        <w:bCs/>
      </w:rPr>
    </w:tblStylePr>
    <w:tblStylePr w:type="lastCol">
      <w:rPr>
        <w:b/>
        <w:bCs/>
      </w:rPr>
    </w:tblStylePr>
    <w:tblStylePr w:type="band1Vert">
      <w:tblPr/>
      <w:tcPr>
        <w:shd w:val="clear" w:color="auto" w:fill="B5E4F7" w:themeFill="accent2" w:themeFillTint="33"/>
      </w:tcPr>
    </w:tblStylePr>
    <w:tblStylePr w:type="band1Horz">
      <w:tblPr/>
      <w:tcPr>
        <w:shd w:val="clear" w:color="auto" w:fill="B5E4F7" w:themeFill="accent2" w:themeFillTint="33"/>
      </w:tcPr>
    </w:tblStylePr>
  </w:style>
  <w:style w:type="table" w:styleId="Lijsttabel4-Accent3">
    <w:name w:val="List Table 4 Accent 3"/>
    <w:basedOn w:val="Standaardtabel"/>
    <w:uiPriority w:val="49"/>
    <w:rsid w:val="0019042B"/>
    <w:pPr>
      <w:spacing w:line="240" w:lineRule="auto"/>
    </w:pPr>
    <w:tblPr>
      <w:tblStyleRowBandSize w:val="1"/>
      <w:tblStyleColBandSize w:val="1"/>
      <w:tblBorders>
        <w:top w:val="single" w:sz="4" w:space="0" w:color="009AEE" w:themeColor="accent3" w:themeTint="99"/>
        <w:left w:val="single" w:sz="4" w:space="0" w:color="009AEE" w:themeColor="accent3" w:themeTint="99"/>
        <w:bottom w:val="single" w:sz="4" w:space="0" w:color="009AEE" w:themeColor="accent3" w:themeTint="99"/>
        <w:right w:val="single" w:sz="4" w:space="0" w:color="009AEE" w:themeColor="accent3" w:themeTint="99"/>
        <w:insideH w:val="single" w:sz="4" w:space="0" w:color="009AEE" w:themeColor="accent3" w:themeTint="99"/>
      </w:tblBorders>
    </w:tblPr>
    <w:tblStylePr w:type="firstRow">
      <w:rPr>
        <w:b/>
        <w:bCs/>
        <w:color w:val="FFFFFF" w:themeColor="background1"/>
      </w:rPr>
      <w:tblPr/>
      <w:tcPr>
        <w:tcBorders>
          <w:top w:val="single" w:sz="4" w:space="0" w:color="002539" w:themeColor="accent3"/>
          <w:left w:val="single" w:sz="4" w:space="0" w:color="002539" w:themeColor="accent3"/>
          <w:bottom w:val="single" w:sz="4" w:space="0" w:color="002539" w:themeColor="accent3"/>
          <w:right w:val="single" w:sz="4" w:space="0" w:color="002539" w:themeColor="accent3"/>
          <w:insideH w:val="nil"/>
        </w:tcBorders>
        <w:shd w:val="clear" w:color="auto" w:fill="002539" w:themeFill="accent3"/>
      </w:tcPr>
    </w:tblStylePr>
    <w:tblStylePr w:type="lastRow">
      <w:rPr>
        <w:b/>
        <w:bCs/>
      </w:rPr>
      <w:tblPr/>
      <w:tcPr>
        <w:tcBorders>
          <w:top w:val="double" w:sz="4" w:space="0" w:color="009AEE" w:themeColor="accent3" w:themeTint="99"/>
        </w:tcBorders>
      </w:tcPr>
    </w:tblStylePr>
    <w:tblStylePr w:type="firstCol">
      <w:rPr>
        <w:b/>
        <w:bCs/>
      </w:rPr>
    </w:tblStylePr>
    <w:tblStylePr w:type="lastCol">
      <w:rPr>
        <w:b/>
        <w:bCs/>
      </w:rPr>
    </w:tblStylePr>
    <w:tblStylePr w:type="band1Vert">
      <w:tblPr/>
      <w:tcPr>
        <w:shd w:val="clear" w:color="auto" w:fill="A4DFFF" w:themeFill="accent3" w:themeFillTint="33"/>
      </w:tcPr>
    </w:tblStylePr>
    <w:tblStylePr w:type="band1Horz">
      <w:tblPr/>
      <w:tcPr>
        <w:shd w:val="clear" w:color="auto" w:fill="A4DFFF" w:themeFill="accent3" w:themeFillTint="33"/>
      </w:tcPr>
    </w:tblStylePr>
  </w:style>
  <w:style w:type="table" w:styleId="Lijsttabel4-Accent4">
    <w:name w:val="List Table 4 Accent 4"/>
    <w:basedOn w:val="Standaardtabel"/>
    <w:uiPriority w:val="49"/>
    <w:rsid w:val="0019042B"/>
    <w:pPr>
      <w:spacing w:line="240" w:lineRule="auto"/>
    </w:pPr>
    <w:tblPr>
      <w:tblStyleRowBandSize w:val="1"/>
      <w:tblStyleColBandSize w:val="1"/>
      <w:tblBorders>
        <w:top w:val="single" w:sz="4" w:space="0" w:color="FDE1BB" w:themeColor="accent4" w:themeTint="99"/>
        <w:left w:val="single" w:sz="4" w:space="0" w:color="FDE1BB" w:themeColor="accent4" w:themeTint="99"/>
        <w:bottom w:val="single" w:sz="4" w:space="0" w:color="FDE1BB" w:themeColor="accent4" w:themeTint="99"/>
        <w:right w:val="single" w:sz="4" w:space="0" w:color="FDE1BB" w:themeColor="accent4" w:themeTint="99"/>
        <w:insideH w:val="single" w:sz="4" w:space="0" w:color="FDE1BB" w:themeColor="accent4" w:themeTint="99"/>
      </w:tblBorders>
    </w:tblPr>
    <w:tblStylePr w:type="firstRow">
      <w:rPr>
        <w:b/>
        <w:bCs/>
        <w:color w:val="FFFFFF" w:themeColor="background1"/>
      </w:rPr>
      <w:tblPr/>
      <w:tcPr>
        <w:tcBorders>
          <w:top w:val="single" w:sz="4" w:space="0" w:color="FDCF8F" w:themeColor="accent4"/>
          <w:left w:val="single" w:sz="4" w:space="0" w:color="FDCF8F" w:themeColor="accent4"/>
          <w:bottom w:val="single" w:sz="4" w:space="0" w:color="FDCF8F" w:themeColor="accent4"/>
          <w:right w:val="single" w:sz="4" w:space="0" w:color="FDCF8F" w:themeColor="accent4"/>
          <w:insideH w:val="nil"/>
        </w:tcBorders>
        <w:shd w:val="clear" w:color="auto" w:fill="FDCF8F" w:themeFill="accent4"/>
      </w:tcPr>
    </w:tblStylePr>
    <w:tblStylePr w:type="lastRow">
      <w:rPr>
        <w:b/>
        <w:bCs/>
      </w:rPr>
      <w:tblPr/>
      <w:tcPr>
        <w:tcBorders>
          <w:top w:val="double" w:sz="4" w:space="0" w:color="FDE1BB" w:themeColor="accent4" w:themeTint="99"/>
        </w:tcBorders>
      </w:tcPr>
    </w:tblStylePr>
    <w:tblStylePr w:type="firstCol">
      <w:rPr>
        <w:b/>
        <w:bCs/>
      </w:rPr>
    </w:tblStylePr>
    <w:tblStylePr w:type="lastCol">
      <w:rPr>
        <w:b/>
        <w:bCs/>
      </w:rPr>
    </w:tblStylePr>
    <w:tblStylePr w:type="band1Vert">
      <w:tblPr/>
      <w:tcPr>
        <w:shd w:val="clear" w:color="auto" w:fill="FEF5E8" w:themeFill="accent4" w:themeFillTint="33"/>
      </w:tcPr>
    </w:tblStylePr>
    <w:tblStylePr w:type="band1Horz">
      <w:tblPr/>
      <w:tcPr>
        <w:shd w:val="clear" w:color="auto" w:fill="FEF5E8" w:themeFill="accent4" w:themeFillTint="33"/>
      </w:tcPr>
    </w:tblStylePr>
  </w:style>
  <w:style w:type="table" w:styleId="Lijsttabel4-Accent5">
    <w:name w:val="List Table 4 Accent 5"/>
    <w:basedOn w:val="Standaardtabel"/>
    <w:uiPriority w:val="49"/>
    <w:rsid w:val="0019042B"/>
    <w:pPr>
      <w:spacing w:line="240" w:lineRule="auto"/>
    </w:pPr>
    <w:tblPr>
      <w:tblStyleRowBandSize w:val="1"/>
      <w:tblStyleColBandSize w:val="1"/>
      <w:tblBorders>
        <w:top w:val="single" w:sz="4" w:space="0" w:color="21B0E6" w:themeColor="accent5" w:themeTint="99"/>
        <w:left w:val="single" w:sz="4" w:space="0" w:color="21B0E6" w:themeColor="accent5" w:themeTint="99"/>
        <w:bottom w:val="single" w:sz="4" w:space="0" w:color="21B0E6" w:themeColor="accent5" w:themeTint="99"/>
        <w:right w:val="single" w:sz="4" w:space="0" w:color="21B0E6" w:themeColor="accent5" w:themeTint="99"/>
        <w:insideH w:val="single" w:sz="4" w:space="0" w:color="21B0E6" w:themeColor="accent5" w:themeTint="99"/>
      </w:tblBorders>
    </w:tblPr>
    <w:tblStylePr w:type="firstRow">
      <w:rPr>
        <w:b/>
        <w:bCs/>
        <w:color w:val="FFFFFF" w:themeColor="background1"/>
      </w:rPr>
      <w:tblPr/>
      <w:tcPr>
        <w:tcBorders>
          <w:top w:val="single" w:sz="4" w:space="0" w:color="0A455B" w:themeColor="accent5"/>
          <w:left w:val="single" w:sz="4" w:space="0" w:color="0A455B" w:themeColor="accent5"/>
          <w:bottom w:val="single" w:sz="4" w:space="0" w:color="0A455B" w:themeColor="accent5"/>
          <w:right w:val="single" w:sz="4" w:space="0" w:color="0A455B" w:themeColor="accent5"/>
          <w:insideH w:val="nil"/>
        </w:tcBorders>
        <w:shd w:val="clear" w:color="auto" w:fill="0A455B" w:themeFill="accent5"/>
      </w:tcPr>
    </w:tblStylePr>
    <w:tblStylePr w:type="lastRow">
      <w:rPr>
        <w:b/>
        <w:bCs/>
      </w:rPr>
      <w:tblPr/>
      <w:tcPr>
        <w:tcBorders>
          <w:top w:val="double" w:sz="4" w:space="0" w:color="21B0E6" w:themeColor="accent5" w:themeTint="99"/>
        </w:tcBorders>
      </w:tcPr>
    </w:tblStylePr>
    <w:tblStylePr w:type="firstCol">
      <w:rPr>
        <w:b/>
        <w:bCs/>
      </w:rPr>
    </w:tblStylePr>
    <w:tblStylePr w:type="lastCol">
      <w:rPr>
        <w:b/>
        <w:bCs/>
      </w:rPr>
    </w:tblStylePr>
    <w:tblStylePr w:type="band1Vert">
      <w:tblPr/>
      <w:tcPr>
        <w:shd w:val="clear" w:color="auto" w:fill="B5E4F7" w:themeFill="accent5" w:themeFillTint="33"/>
      </w:tcPr>
    </w:tblStylePr>
    <w:tblStylePr w:type="band1Horz">
      <w:tblPr/>
      <w:tcPr>
        <w:shd w:val="clear" w:color="auto" w:fill="B5E4F7" w:themeFill="accent5" w:themeFillTint="33"/>
      </w:tcPr>
    </w:tblStylePr>
  </w:style>
  <w:style w:type="table" w:styleId="Lijsttabel4-Accent6">
    <w:name w:val="List Table 4 Accent 6"/>
    <w:basedOn w:val="Standaardtabel"/>
    <w:uiPriority w:val="49"/>
    <w:rsid w:val="0019042B"/>
    <w:pPr>
      <w:spacing w:line="240" w:lineRule="auto"/>
    </w:pPr>
    <w:tblPr>
      <w:tblStyleRowBandSize w:val="1"/>
      <w:tblStyleColBandSize w:val="1"/>
      <w:tblBorders>
        <w:top w:val="single" w:sz="4" w:space="0" w:color="FDE1BB" w:themeColor="accent6" w:themeTint="99"/>
        <w:left w:val="single" w:sz="4" w:space="0" w:color="FDE1BB" w:themeColor="accent6" w:themeTint="99"/>
        <w:bottom w:val="single" w:sz="4" w:space="0" w:color="FDE1BB" w:themeColor="accent6" w:themeTint="99"/>
        <w:right w:val="single" w:sz="4" w:space="0" w:color="FDE1BB" w:themeColor="accent6" w:themeTint="99"/>
        <w:insideH w:val="single" w:sz="4" w:space="0" w:color="FDE1BB" w:themeColor="accent6" w:themeTint="99"/>
      </w:tblBorders>
    </w:tblPr>
    <w:tblStylePr w:type="firstRow">
      <w:rPr>
        <w:b/>
        <w:bCs/>
        <w:color w:val="FFFFFF" w:themeColor="background1"/>
      </w:rPr>
      <w:tblPr/>
      <w:tcPr>
        <w:tcBorders>
          <w:top w:val="single" w:sz="4" w:space="0" w:color="FDCF8F" w:themeColor="accent6"/>
          <w:left w:val="single" w:sz="4" w:space="0" w:color="FDCF8F" w:themeColor="accent6"/>
          <w:bottom w:val="single" w:sz="4" w:space="0" w:color="FDCF8F" w:themeColor="accent6"/>
          <w:right w:val="single" w:sz="4" w:space="0" w:color="FDCF8F" w:themeColor="accent6"/>
          <w:insideH w:val="nil"/>
        </w:tcBorders>
        <w:shd w:val="clear" w:color="auto" w:fill="FDCF8F" w:themeFill="accent6"/>
      </w:tcPr>
    </w:tblStylePr>
    <w:tblStylePr w:type="lastRow">
      <w:rPr>
        <w:b/>
        <w:bCs/>
      </w:rPr>
      <w:tblPr/>
      <w:tcPr>
        <w:tcBorders>
          <w:top w:val="double" w:sz="4" w:space="0" w:color="FDE1BB" w:themeColor="accent6" w:themeTint="99"/>
        </w:tcBorders>
      </w:tcPr>
    </w:tblStylePr>
    <w:tblStylePr w:type="firstCol">
      <w:rPr>
        <w:b/>
        <w:bCs/>
      </w:rPr>
    </w:tblStylePr>
    <w:tblStylePr w:type="lastCol">
      <w:rPr>
        <w:b/>
        <w:bCs/>
      </w:rPr>
    </w:tblStylePr>
    <w:tblStylePr w:type="band1Vert">
      <w:tblPr/>
      <w:tcPr>
        <w:shd w:val="clear" w:color="auto" w:fill="FEF5E8" w:themeFill="accent6" w:themeFillTint="33"/>
      </w:tcPr>
    </w:tblStylePr>
    <w:tblStylePr w:type="band1Horz">
      <w:tblPr/>
      <w:tcPr>
        <w:shd w:val="clear" w:color="auto" w:fill="FEF5E8" w:themeFill="accent6" w:themeFillTint="33"/>
      </w:tcPr>
    </w:tblStylePr>
  </w:style>
  <w:style w:type="table" w:styleId="Lijsttabel5donker">
    <w:name w:val="List Table 5 Dark"/>
    <w:basedOn w:val="Standaardtabel"/>
    <w:uiPriority w:val="50"/>
    <w:rsid w:val="0019042B"/>
    <w:pPr>
      <w:spacing w:line="240" w:lineRule="auto"/>
    </w:pPr>
    <w:rPr>
      <w:color w:val="FFFFFF" w:themeColor="background1"/>
    </w:rPr>
    <w:tblPr>
      <w:tblStyleRowBandSize w:val="1"/>
      <w:tblStyleColBandSize w:val="1"/>
      <w:tblBorders>
        <w:top w:val="single" w:sz="24" w:space="0" w:color="002539" w:themeColor="text1"/>
        <w:left w:val="single" w:sz="24" w:space="0" w:color="002539" w:themeColor="text1"/>
        <w:bottom w:val="single" w:sz="24" w:space="0" w:color="002539" w:themeColor="text1"/>
        <w:right w:val="single" w:sz="24" w:space="0" w:color="002539" w:themeColor="text1"/>
      </w:tblBorders>
    </w:tblPr>
    <w:tcPr>
      <w:shd w:val="clear" w:color="auto" w:fill="002539"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19042B"/>
    <w:pPr>
      <w:spacing w:line="240" w:lineRule="auto"/>
    </w:pPr>
    <w:rPr>
      <w:color w:val="FFFFFF" w:themeColor="background1"/>
    </w:rPr>
    <w:tblPr>
      <w:tblStyleRowBandSize w:val="1"/>
      <w:tblStyleColBandSize w:val="1"/>
      <w:tblBorders>
        <w:top w:val="single" w:sz="24" w:space="0" w:color="F59C00" w:themeColor="accent1"/>
        <w:left w:val="single" w:sz="24" w:space="0" w:color="F59C00" w:themeColor="accent1"/>
        <w:bottom w:val="single" w:sz="24" w:space="0" w:color="F59C00" w:themeColor="accent1"/>
        <w:right w:val="single" w:sz="24" w:space="0" w:color="F59C00" w:themeColor="accent1"/>
      </w:tblBorders>
    </w:tblPr>
    <w:tcPr>
      <w:shd w:val="clear" w:color="auto" w:fill="F59C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19042B"/>
    <w:pPr>
      <w:spacing w:line="240" w:lineRule="auto"/>
    </w:pPr>
    <w:rPr>
      <w:color w:val="FFFFFF" w:themeColor="background1"/>
    </w:rPr>
    <w:tblPr>
      <w:tblStyleRowBandSize w:val="1"/>
      <w:tblStyleColBandSize w:val="1"/>
      <w:tblBorders>
        <w:top w:val="single" w:sz="24" w:space="0" w:color="0A455B" w:themeColor="accent2"/>
        <w:left w:val="single" w:sz="24" w:space="0" w:color="0A455B" w:themeColor="accent2"/>
        <w:bottom w:val="single" w:sz="24" w:space="0" w:color="0A455B" w:themeColor="accent2"/>
        <w:right w:val="single" w:sz="24" w:space="0" w:color="0A455B" w:themeColor="accent2"/>
      </w:tblBorders>
    </w:tblPr>
    <w:tcPr>
      <w:shd w:val="clear" w:color="auto" w:fill="0A455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19042B"/>
    <w:pPr>
      <w:spacing w:line="240" w:lineRule="auto"/>
    </w:pPr>
    <w:rPr>
      <w:color w:val="FFFFFF" w:themeColor="background1"/>
    </w:rPr>
    <w:tblPr>
      <w:tblStyleRowBandSize w:val="1"/>
      <w:tblStyleColBandSize w:val="1"/>
      <w:tblBorders>
        <w:top w:val="single" w:sz="24" w:space="0" w:color="002539" w:themeColor="accent3"/>
        <w:left w:val="single" w:sz="24" w:space="0" w:color="002539" w:themeColor="accent3"/>
        <w:bottom w:val="single" w:sz="24" w:space="0" w:color="002539" w:themeColor="accent3"/>
        <w:right w:val="single" w:sz="24" w:space="0" w:color="002539" w:themeColor="accent3"/>
      </w:tblBorders>
    </w:tblPr>
    <w:tcPr>
      <w:shd w:val="clear" w:color="auto" w:fill="00253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19042B"/>
    <w:pPr>
      <w:spacing w:line="240" w:lineRule="auto"/>
    </w:pPr>
    <w:rPr>
      <w:color w:val="FFFFFF" w:themeColor="background1"/>
    </w:rPr>
    <w:tblPr>
      <w:tblStyleRowBandSize w:val="1"/>
      <w:tblStyleColBandSize w:val="1"/>
      <w:tblBorders>
        <w:top w:val="single" w:sz="24" w:space="0" w:color="FDCF8F" w:themeColor="accent4"/>
        <w:left w:val="single" w:sz="24" w:space="0" w:color="FDCF8F" w:themeColor="accent4"/>
        <w:bottom w:val="single" w:sz="24" w:space="0" w:color="FDCF8F" w:themeColor="accent4"/>
        <w:right w:val="single" w:sz="24" w:space="0" w:color="FDCF8F" w:themeColor="accent4"/>
      </w:tblBorders>
    </w:tblPr>
    <w:tcPr>
      <w:shd w:val="clear" w:color="auto" w:fill="FDCF8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19042B"/>
    <w:pPr>
      <w:spacing w:line="240" w:lineRule="auto"/>
    </w:pPr>
    <w:rPr>
      <w:color w:val="FFFFFF" w:themeColor="background1"/>
    </w:rPr>
    <w:tblPr>
      <w:tblStyleRowBandSize w:val="1"/>
      <w:tblStyleColBandSize w:val="1"/>
      <w:tblBorders>
        <w:top w:val="single" w:sz="24" w:space="0" w:color="0A455B" w:themeColor="accent5"/>
        <w:left w:val="single" w:sz="24" w:space="0" w:color="0A455B" w:themeColor="accent5"/>
        <w:bottom w:val="single" w:sz="24" w:space="0" w:color="0A455B" w:themeColor="accent5"/>
        <w:right w:val="single" w:sz="24" w:space="0" w:color="0A455B" w:themeColor="accent5"/>
      </w:tblBorders>
    </w:tblPr>
    <w:tcPr>
      <w:shd w:val="clear" w:color="auto" w:fill="0A455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19042B"/>
    <w:pPr>
      <w:spacing w:line="240" w:lineRule="auto"/>
    </w:pPr>
    <w:rPr>
      <w:color w:val="FFFFFF" w:themeColor="background1"/>
    </w:rPr>
    <w:tblPr>
      <w:tblStyleRowBandSize w:val="1"/>
      <w:tblStyleColBandSize w:val="1"/>
      <w:tblBorders>
        <w:top w:val="single" w:sz="24" w:space="0" w:color="FDCF8F" w:themeColor="accent6"/>
        <w:left w:val="single" w:sz="24" w:space="0" w:color="FDCF8F" w:themeColor="accent6"/>
        <w:bottom w:val="single" w:sz="24" w:space="0" w:color="FDCF8F" w:themeColor="accent6"/>
        <w:right w:val="single" w:sz="24" w:space="0" w:color="FDCF8F" w:themeColor="accent6"/>
      </w:tblBorders>
    </w:tblPr>
    <w:tcPr>
      <w:shd w:val="clear" w:color="auto" w:fill="FDCF8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19042B"/>
    <w:pPr>
      <w:spacing w:line="240" w:lineRule="auto"/>
    </w:pPr>
    <w:tblPr>
      <w:tblStyleRowBandSize w:val="1"/>
      <w:tblStyleColBandSize w:val="1"/>
      <w:tblBorders>
        <w:top w:val="single" w:sz="4" w:space="0" w:color="002539" w:themeColor="text1"/>
        <w:bottom w:val="single" w:sz="4" w:space="0" w:color="002539" w:themeColor="text1"/>
      </w:tblBorders>
    </w:tblPr>
    <w:tblStylePr w:type="firstRow">
      <w:rPr>
        <w:b/>
        <w:bCs/>
      </w:rPr>
      <w:tblPr/>
      <w:tcPr>
        <w:tcBorders>
          <w:bottom w:val="single" w:sz="4" w:space="0" w:color="002539" w:themeColor="text1"/>
        </w:tcBorders>
      </w:tcPr>
    </w:tblStylePr>
    <w:tblStylePr w:type="lastRow">
      <w:rPr>
        <w:b/>
        <w:bCs/>
      </w:rPr>
      <w:tblPr/>
      <w:tcPr>
        <w:tcBorders>
          <w:top w:val="double" w:sz="4" w:space="0" w:color="002539" w:themeColor="text1"/>
        </w:tcBorders>
      </w:tcPr>
    </w:tblStylePr>
    <w:tblStylePr w:type="firstCol">
      <w:rPr>
        <w:b/>
        <w:bCs/>
      </w:rPr>
    </w:tblStylePr>
    <w:tblStylePr w:type="lastCol">
      <w:rPr>
        <w:b/>
        <w:bCs/>
      </w:rPr>
    </w:tblStylePr>
    <w:tblStylePr w:type="band1Vert">
      <w:tblPr/>
      <w:tcPr>
        <w:shd w:val="clear" w:color="auto" w:fill="A4DFFF" w:themeFill="text1" w:themeFillTint="33"/>
      </w:tcPr>
    </w:tblStylePr>
    <w:tblStylePr w:type="band1Horz">
      <w:tblPr/>
      <w:tcPr>
        <w:shd w:val="clear" w:color="auto" w:fill="A4DFFF" w:themeFill="text1" w:themeFillTint="33"/>
      </w:tcPr>
    </w:tblStylePr>
  </w:style>
  <w:style w:type="table" w:styleId="Lijsttabel6kleurrijk-Accent1">
    <w:name w:val="List Table 6 Colorful Accent 1"/>
    <w:basedOn w:val="Standaardtabel"/>
    <w:uiPriority w:val="51"/>
    <w:rsid w:val="0019042B"/>
    <w:pPr>
      <w:spacing w:line="240" w:lineRule="auto"/>
    </w:pPr>
    <w:rPr>
      <w:color w:val="B77400" w:themeColor="accent1" w:themeShade="BF"/>
    </w:rPr>
    <w:tblPr>
      <w:tblStyleRowBandSize w:val="1"/>
      <w:tblStyleColBandSize w:val="1"/>
      <w:tblBorders>
        <w:top w:val="single" w:sz="4" w:space="0" w:color="F59C00" w:themeColor="accent1"/>
        <w:bottom w:val="single" w:sz="4" w:space="0" w:color="F59C00" w:themeColor="accent1"/>
      </w:tblBorders>
    </w:tblPr>
    <w:tblStylePr w:type="firstRow">
      <w:rPr>
        <w:b/>
        <w:bCs/>
      </w:rPr>
      <w:tblPr/>
      <w:tcPr>
        <w:tcBorders>
          <w:bottom w:val="single" w:sz="4" w:space="0" w:color="F59C00" w:themeColor="accent1"/>
        </w:tcBorders>
      </w:tcPr>
    </w:tblStylePr>
    <w:tblStylePr w:type="lastRow">
      <w:rPr>
        <w:b/>
        <w:bCs/>
      </w:rPr>
      <w:tblPr/>
      <w:tcPr>
        <w:tcBorders>
          <w:top w:val="double" w:sz="4" w:space="0" w:color="F59C00" w:themeColor="accent1"/>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jsttabel6kleurrijk-Accent2">
    <w:name w:val="List Table 6 Colorful Accent 2"/>
    <w:basedOn w:val="Standaardtabel"/>
    <w:uiPriority w:val="51"/>
    <w:rsid w:val="0019042B"/>
    <w:pPr>
      <w:spacing w:line="240" w:lineRule="auto"/>
    </w:pPr>
    <w:rPr>
      <w:color w:val="073343" w:themeColor="accent2" w:themeShade="BF"/>
    </w:rPr>
    <w:tblPr>
      <w:tblStyleRowBandSize w:val="1"/>
      <w:tblStyleColBandSize w:val="1"/>
      <w:tblBorders>
        <w:top w:val="single" w:sz="4" w:space="0" w:color="0A455B" w:themeColor="accent2"/>
        <w:bottom w:val="single" w:sz="4" w:space="0" w:color="0A455B" w:themeColor="accent2"/>
      </w:tblBorders>
    </w:tblPr>
    <w:tblStylePr w:type="firstRow">
      <w:rPr>
        <w:b/>
        <w:bCs/>
      </w:rPr>
      <w:tblPr/>
      <w:tcPr>
        <w:tcBorders>
          <w:bottom w:val="single" w:sz="4" w:space="0" w:color="0A455B" w:themeColor="accent2"/>
        </w:tcBorders>
      </w:tcPr>
    </w:tblStylePr>
    <w:tblStylePr w:type="lastRow">
      <w:rPr>
        <w:b/>
        <w:bCs/>
      </w:rPr>
      <w:tblPr/>
      <w:tcPr>
        <w:tcBorders>
          <w:top w:val="double" w:sz="4" w:space="0" w:color="0A455B" w:themeColor="accent2"/>
        </w:tcBorders>
      </w:tcPr>
    </w:tblStylePr>
    <w:tblStylePr w:type="firstCol">
      <w:rPr>
        <w:b/>
        <w:bCs/>
      </w:rPr>
    </w:tblStylePr>
    <w:tblStylePr w:type="lastCol">
      <w:rPr>
        <w:b/>
        <w:bCs/>
      </w:rPr>
    </w:tblStylePr>
    <w:tblStylePr w:type="band1Vert">
      <w:tblPr/>
      <w:tcPr>
        <w:shd w:val="clear" w:color="auto" w:fill="B5E4F7" w:themeFill="accent2" w:themeFillTint="33"/>
      </w:tcPr>
    </w:tblStylePr>
    <w:tblStylePr w:type="band1Horz">
      <w:tblPr/>
      <w:tcPr>
        <w:shd w:val="clear" w:color="auto" w:fill="B5E4F7" w:themeFill="accent2" w:themeFillTint="33"/>
      </w:tcPr>
    </w:tblStylePr>
  </w:style>
  <w:style w:type="table" w:styleId="Lijsttabel6kleurrijk-Accent3">
    <w:name w:val="List Table 6 Colorful Accent 3"/>
    <w:basedOn w:val="Standaardtabel"/>
    <w:uiPriority w:val="51"/>
    <w:rsid w:val="0019042B"/>
    <w:pPr>
      <w:spacing w:line="240" w:lineRule="auto"/>
    </w:pPr>
    <w:rPr>
      <w:color w:val="001B2A" w:themeColor="accent3" w:themeShade="BF"/>
    </w:rPr>
    <w:tblPr>
      <w:tblStyleRowBandSize w:val="1"/>
      <w:tblStyleColBandSize w:val="1"/>
      <w:tblBorders>
        <w:top w:val="single" w:sz="4" w:space="0" w:color="002539" w:themeColor="accent3"/>
        <w:bottom w:val="single" w:sz="4" w:space="0" w:color="002539" w:themeColor="accent3"/>
      </w:tblBorders>
    </w:tblPr>
    <w:tblStylePr w:type="firstRow">
      <w:rPr>
        <w:b/>
        <w:bCs/>
      </w:rPr>
      <w:tblPr/>
      <w:tcPr>
        <w:tcBorders>
          <w:bottom w:val="single" w:sz="4" w:space="0" w:color="002539" w:themeColor="accent3"/>
        </w:tcBorders>
      </w:tcPr>
    </w:tblStylePr>
    <w:tblStylePr w:type="lastRow">
      <w:rPr>
        <w:b/>
        <w:bCs/>
      </w:rPr>
      <w:tblPr/>
      <w:tcPr>
        <w:tcBorders>
          <w:top w:val="double" w:sz="4" w:space="0" w:color="002539" w:themeColor="accent3"/>
        </w:tcBorders>
      </w:tcPr>
    </w:tblStylePr>
    <w:tblStylePr w:type="firstCol">
      <w:rPr>
        <w:b/>
        <w:bCs/>
      </w:rPr>
    </w:tblStylePr>
    <w:tblStylePr w:type="lastCol">
      <w:rPr>
        <w:b/>
        <w:bCs/>
      </w:rPr>
    </w:tblStylePr>
    <w:tblStylePr w:type="band1Vert">
      <w:tblPr/>
      <w:tcPr>
        <w:shd w:val="clear" w:color="auto" w:fill="A4DFFF" w:themeFill="accent3" w:themeFillTint="33"/>
      </w:tcPr>
    </w:tblStylePr>
    <w:tblStylePr w:type="band1Horz">
      <w:tblPr/>
      <w:tcPr>
        <w:shd w:val="clear" w:color="auto" w:fill="A4DFFF" w:themeFill="accent3" w:themeFillTint="33"/>
      </w:tcPr>
    </w:tblStylePr>
  </w:style>
  <w:style w:type="table" w:styleId="Lijsttabel6kleurrijk-Accent4">
    <w:name w:val="List Table 6 Colorful Accent 4"/>
    <w:basedOn w:val="Standaardtabel"/>
    <w:uiPriority w:val="51"/>
    <w:rsid w:val="0019042B"/>
    <w:pPr>
      <w:spacing w:line="240" w:lineRule="auto"/>
    </w:pPr>
    <w:rPr>
      <w:color w:val="FBA42D" w:themeColor="accent4" w:themeShade="BF"/>
    </w:rPr>
    <w:tblPr>
      <w:tblStyleRowBandSize w:val="1"/>
      <w:tblStyleColBandSize w:val="1"/>
      <w:tblBorders>
        <w:top w:val="single" w:sz="4" w:space="0" w:color="FDCF8F" w:themeColor="accent4"/>
        <w:bottom w:val="single" w:sz="4" w:space="0" w:color="FDCF8F" w:themeColor="accent4"/>
      </w:tblBorders>
    </w:tblPr>
    <w:tblStylePr w:type="firstRow">
      <w:rPr>
        <w:b/>
        <w:bCs/>
      </w:rPr>
      <w:tblPr/>
      <w:tcPr>
        <w:tcBorders>
          <w:bottom w:val="single" w:sz="4" w:space="0" w:color="FDCF8F" w:themeColor="accent4"/>
        </w:tcBorders>
      </w:tcPr>
    </w:tblStylePr>
    <w:tblStylePr w:type="lastRow">
      <w:rPr>
        <w:b/>
        <w:bCs/>
      </w:rPr>
      <w:tblPr/>
      <w:tcPr>
        <w:tcBorders>
          <w:top w:val="double" w:sz="4" w:space="0" w:color="FDCF8F" w:themeColor="accent4"/>
        </w:tcBorders>
      </w:tcPr>
    </w:tblStylePr>
    <w:tblStylePr w:type="firstCol">
      <w:rPr>
        <w:b/>
        <w:bCs/>
      </w:rPr>
    </w:tblStylePr>
    <w:tblStylePr w:type="lastCol">
      <w:rPr>
        <w:b/>
        <w:bCs/>
      </w:rPr>
    </w:tblStylePr>
    <w:tblStylePr w:type="band1Vert">
      <w:tblPr/>
      <w:tcPr>
        <w:shd w:val="clear" w:color="auto" w:fill="FEF5E8" w:themeFill="accent4" w:themeFillTint="33"/>
      </w:tcPr>
    </w:tblStylePr>
    <w:tblStylePr w:type="band1Horz">
      <w:tblPr/>
      <w:tcPr>
        <w:shd w:val="clear" w:color="auto" w:fill="FEF5E8" w:themeFill="accent4" w:themeFillTint="33"/>
      </w:tcPr>
    </w:tblStylePr>
  </w:style>
  <w:style w:type="table" w:styleId="Lijsttabel6kleurrijk-Accent5">
    <w:name w:val="List Table 6 Colorful Accent 5"/>
    <w:basedOn w:val="Standaardtabel"/>
    <w:uiPriority w:val="51"/>
    <w:rsid w:val="0019042B"/>
    <w:pPr>
      <w:spacing w:line="240" w:lineRule="auto"/>
    </w:pPr>
    <w:rPr>
      <w:color w:val="073343" w:themeColor="accent5" w:themeShade="BF"/>
    </w:rPr>
    <w:tblPr>
      <w:tblStyleRowBandSize w:val="1"/>
      <w:tblStyleColBandSize w:val="1"/>
      <w:tblBorders>
        <w:top w:val="single" w:sz="4" w:space="0" w:color="0A455B" w:themeColor="accent5"/>
        <w:bottom w:val="single" w:sz="4" w:space="0" w:color="0A455B" w:themeColor="accent5"/>
      </w:tblBorders>
    </w:tblPr>
    <w:tblStylePr w:type="firstRow">
      <w:rPr>
        <w:b/>
        <w:bCs/>
      </w:rPr>
      <w:tblPr/>
      <w:tcPr>
        <w:tcBorders>
          <w:bottom w:val="single" w:sz="4" w:space="0" w:color="0A455B" w:themeColor="accent5"/>
        </w:tcBorders>
      </w:tcPr>
    </w:tblStylePr>
    <w:tblStylePr w:type="lastRow">
      <w:rPr>
        <w:b/>
        <w:bCs/>
      </w:rPr>
      <w:tblPr/>
      <w:tcPr>
        <w:tcBorders>
          <w:top w:val="double" w:sz="4" w:space="0" w:color="0A455B" w:themeColor="accent5"/>
        </w:tcBorders>
      </w:tcPr>
    </w:tblStylePr>
    <w:tblStylePr w:type="firstCol">
      <w:rPr>
        <w:b/>
        <w:bCs/>
      </w:rPr>
    </w:tblStylePr>
    <w:tblStylePr w:type="lastCol">
      <w:rPr>
        <w:b/>
        <w:bCs/>
      </w:rPr>
    </w:tblStylePr>
    <w:tblStylePr w:type="band1Vert">
      <w:tblPr/>
      <w:tcPr>
        <w:shd w:val="clear" w:color="auto" w:fill="B5E4F7" w:themeFill="accent5" w:themeFillTint="33"/>
      </w:tcPr>
    </w:tblStylePr>
    <w:tblStylePr w:type="band1Horz">
      <w:tblPr/>
      <w:tcPr>
        <w:shd w:val="clear" w:color="auto" w:fill="B5E4F7" w:themeFill="accent5" w:themeFillTint="33"/>
      </w:tcPr>
    </w:tblStylePr>
  </w:style>
  <w:style w:type="table" w:styleId="Lijsttabel6kleurrijk-Accent6">
    <w:name w:val="List Table 6 Colorful Accent 6"/>
    <w:basedOn w:val="Standaardtabel"/>
    <w:uiPriority w:val="51"/>
    <w:rsid w:val="0019042B"/>
    <w:pPr>
      <w:spacing w:line="240" w:lineRule="auto"/>
    </w:pPr>
    <w:rPr>
      <w:color w:val="FBA42D" w:themeColor="accent6" w:themeShade="BF"/>
    </w:rPr>
    <w:tblPr>
      <w:tblStyleRowBandSize w:val="1"/>
      <w:tblStyleColBandSize w:val="1"/>
      <w:tblBorders>
        <w:top w:val="single" w:sz="4" w:space="0" w:color="FDCF8F" w:themeColor="accent6"/>
        <w:bottom w:val="single" w:sz="4" w:space="0" w:color="FDCF8F" w:themeColor="accent6"/>
      </w:tblBorders>
    </w:tblPr>
    <w:tblStylePr w:type="firstRow">
      <w:rPr>
        <w:b/>
        <w:bCs/>
      </w:rPr>
      <w:tblPr/>
      <w:tcPr>
        <w:tcBorders>
          <w:bottom w:val="single" w:sz="4" w:space="0" w:color="FDCF8F" w:themeColor="accent6"/>
        </w:tcBorders>
      </w:tcPr>
    </w:tblStylePr>
    <w:tblStylePr w:type="lastRow">
      <w:rPr>
        <w:b/>
        <w:bCs/>
      </w:rPr>
      <w:tblPr/>
      <w:tcPr>
        <w:tcBorders>
          <w:top w:val="double" w:sz="4" w:space="0" w:color="FDCF8F" w:themeColor="accent6"/>
        </w:tcBorders>
      </w:tcPr>
    </w:tblStylePr>
    <w:tblStylePr w:type="firstCol">
      <w:rPr>
        <w:b/>
        <w:bCs/>
      </w:rPr>
    </w:tblStylePr>
    <w:tblStylePr w:type="lastCol">
      <w:rPr>
        <w:b/>
        <w:bCs/>
      </w:rPr>
    </w:tblStylePr>
    <w:tblStylePr w:type="band1Vert">
      <w:tblPr/>
      <w:tcPr>
        <w:shd w:val="clear" w:color="auto" w:fill="FEF5E8" w:themeFill="accent6" w:themeFillTint="33"/>
      </w:tcPr>
    </w:tblStylePr>
    <w:tblStylePr w:type="band1Horz">
      <w:tblPr/>
      <w:tcPr>
        <w:shd w:val="clear" w:color="auto" w:fill="FEF5E8" w:themeFill="accent6" w:themeFillTint="33"/>
      </w:tcPr>
    </w:tblStylePr>
  </w:style>
  <w:style w:type="table" w:styleId="Lijsttabel7kleurrijk">
    <w:name w:val="List Table 7 Colorful"/>
    <w:basedOn w:val="Standaardtabel"/>
    <w:uiPriority w:val="52"/>
    <w:rsid w:val="0019042B"/>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25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25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25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2539" w:themeColor="text1"/>
        </w:tcBorders>
        <w:shd w:val="clear" w:color="auto" w:fill="FFFFFF" w:themeFill="background1"/>
      </w:tcPr>
    </w:tblStylePr>
    <w:tblStylePr w:type="band1Vert">
      <w:tblPr/>
      <w:tcPr>
        <w:shd w:val="clear" w:color="auto" w:fill="A4DFFF" w:themeFill="text1" w:themeFillTint="33"/>
      </w:tcPr>
    </w:tblStylePr>
    <w:tblStylePr w:type="band1Horz">
      <w:tblPr/>
      <w:tcPr>
        <w:shd w:val="clear" w:color="auto" w:fill="A4DFFF"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19042B"/>
    <w:pPr>
      <w:spacing w:line="240" w:lineRule="auto"/>
    </w:pPr>
    <w:rPr>
      <w:color w:val="B774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9C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9C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9C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9C00" w:themeColor="accent1"/>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19042B"/>
    <w:pPr>
      <w:spacing w:line="240" w:lineRule="auto"/>
    </w:pPr>
    <w:rPr>
      <w:color w:val="07334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A455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A455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A455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A455B" w:themeColor="accent2"/>
        </w:tcBorders>
        <w:shd w:val="clear" w:color="auto" w:fill="FFFFFF" w:themeFill="background1"/>
      </w:tcPr>
    </w:tblStylePr>
    <w:tblStylePr w:type="band1Vert">
      <w:tblPr/>
      <w:tcPr>
        <w:shd w:val="clear" w:color="auto" w:fill="B5E4F7" w:themeFill="accent2" w:themeFillTint="33"/>
      </w:tcPr>
    </w:tblStylePr>
    <w:tblStylePr w:type="band1Horz">
      <w:tblPr/>
      <w:tcPr>
        <w:shd w:val="clear" w:color="auto" w:fill="B5E4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19042B"/>
    <w:pPr>
      <w:spacing w:line="240" w:lineRule="auto"/>
    </w:pPr>
    <w:rPr>
      <w:color w:val="001B2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253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253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253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2539" w:themeColor="accent3"/>
        </w:tcBorders>
        <w:shd w:val="clear" w:color="auto" w:fill="FFFFFF" w:themeFill="background1"/>
      </w:tcPr>
    </w:tblStylePr>
    <w:tblStylePr w:type="band1Vert">
      <w:tblPr/>
      <w:tcPr>
        <w:shd w:val="clear" w:color="auto" w:fill="A4DFFF" w:themeFill="accent3" w:themeFillTint="33"/>
      </w:tcPr>
    </w:tblStylePr>
    <w:tblStylePr w:type="band1Horz">
      <w:tblPr/>
      <w:tcPr>
        <w:shd w:val="clear" w:color="auto" w:fill="A4D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19042B"/>
    <w:pPr>
      <w:spacing w:line="240" w:lineRule="auto"/>
    </w:pPr>
    <w:rPr>
      <w:color w:val="FBA42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CF8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CF8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CF8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CF8F" w:themeColor="accent4"/>
        </w:tcBorders>
        <w:shd w:val="clear" w:color="auto" w:fill="FFFFFF" w:themeFill="background1"/>
      </w:tcPr>
    </w:tblStylePr>
    <w:tblStylePr w:type="band1Vert">
      <w:tblPr/>
      <w:tcPr>
        <w:shd w:val="clear" w:color="auto" w:fill="FEF5E8" w:themeFill="accent4" w:themeFillTint="33"/>
      </w:tcPr>
    </w:tblStylePr>
    <w:tblStylePr w:type="band1Horz">
      <w:tblPr/>
      <w:tcPr>
        <w:shd w:val="clear" w:color="auto" w:fill="FEF5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19042B"/>
    <w:pPr>
      <w:spacing w:line="240" w:lineRule="auto"/>
    </w:pPr>
    <w:rPr>
      <w:color w:val="07334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A455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A455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A455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A455B" w:themeColor="accent5"/>
        </w:tcBorders>
        <w:shd w:val="clear" w:color="auto" w:fill="FFFFFF" w:themeFill="background1"/>
      </w:tcPr>
    </w:tblStylePr>
    <w:tblStylePr w:type="band1Vert">
      <w:tblPr/>
      <w:tcPr>
        <w:shd w:val="clear" w:color="auto" w:fill="B5E4F7" w:themeFill="accent5" w:themeFillTint="33"/>
      </w:tcPr>
    </w:tblStylePr>
    <w:tblStylePr w:type="band1Horz">
      <w:tblPr/>
      <w:tcPr>
        <w:shd w:val="clear" w:color="auto" w:fill="B5E4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19042B"/>
    <w:pPr>
      <w:spacing w:line="240" w:lineRule="auto"/>
    </w:pPr>
    <w:rPr>
      <w:color w:val="FBA42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CF8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CF8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CF8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CF8F" w:themeColor="accent6"/>
        </w:tcBorders>
        <w:shd w:val="clear" w:color="auto" w:fill="FFFFFF" w:themeFill="background1"/>
      </w:tcPr>
    </w:tblStylePr>
    <w:tblStylePr w:type="band1Vert">
      <w:tblPr/>
      <w:tcPr>
        <w:shd w:val="clear" w:color="auto" w:fill="FEF5E8" w:themeFill="accent6" w:themeFillTint="33"/>
      </w:tcPr>
    </w:tblStylePr>
    <w:tblStylePr w:type="band1Horz">
      <w:tblPr/>
      <w:tcPr>
        <w:shd w:val="clear" w:color="auto" w:fill="FEF5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emiddeldraster1">
    <w:name w:val="Medium Grid 1"/>
    <w:basedOn w:val="Standaardtabel"/>
    <w:uiPriority w:val="67"/>
    <w:unhideWhenUsed/>
    <w:rsid w:val="0019042B"/>
    <w:pPr>
      <w:spacing w:line="240" w:lineRule="auto"/>
    </w:pPr>
    <w:tblPr>
      <w:tblStyleRowBandSize w:val="1"/>
      <w:tblStyleColBandSize w:val="1"/>
      <w:tblBorders>
        <w:top w:val="single" w:sz="8" w:space="0" w:color="006EAA" w:themeColor="text1" w:themeTint="BF"/>
        <w:left w:val="single" w:sz="8" w:space="0" w:color="006EAA" w:themeColor="text1" w:themeTint="BF"/>
        <w:bottom w:val="single" w:sz="8" w:space="0" w:color="006EAA" w:themeColor="text1" w:themeTint="BF"/>
        <w:right w:val="single" w:sz="8" w:space="0" w:color="006EAA" w:themeColor="text1" w:themeTint="BF"/>
        <w:insideH w:val="single" w:sz="8" w:space="0" w:color="006EAA" w:themeColor="text1" w:themeTint="BF"/>
        <w:insideV w:val="single" w:sz="8" w:space="0" w:color="006EAA" w:themeColor="text1" w:themeTint="BF"/>
      </w:tblBorders>
    </w:tblPr>
    <w:tcPr>
      <w:shd w:val="clear" w:color="auto" w:fill="8FD7FF" w:themeFill="text1" w:themeFillTint="3F"/>
    </w:tcPr>
    <w:tblStylePr w:type="firstRow">
      <w:rPr>
        <w:b/>
        <w:bCs/>
      </w:rPr>
    </w:tblStylePr>
    <w:tblStylePr w:type="lastRow">
      <w:rPr>
        <w:b/>
        <w:bCs/>
      </w:rPr>
      <w:tblPr/>
      <w:tcPr>
        <w:tcBorders>
          <w:top w:val="single" w:sz="18" w:space="0" w:color="006EAA" w:themeColor="text1" w:themeTint="BF"/>
        </w:tcBorders>
      </w:tcPr>
    </w:tblStylePr>
    <w:tblStylePr w:type="firstCol">
      <w:rPr>
        <w:b/>
        <w:bCs/>
      </w:rPr>
    </w:tblStylePr>
    <w:tblStylePr w:type="lastCol">
      <w:rPr>
        <w:b/>
        <w:bCs/>
      </w:rPr>
    </w:tblStylePr>
    <w:tblStylePr w:type="band1Vert">
      <w:tblPr/>
      <w:tcPr>
        <w:shd w:val="clear" w:color="auto" w:fill="1DAFFF" w:themeFill="text1" w:themeFillTint="7F"/>
      </w:tcPr>
    </w:tblStylePr>
    <w:tblStylePr w:type="band1Horz">
      <w:tblPr/>
      <w:tcPr>
        <w:shd w:val="clear" w:color="auto" w:fill="1DAFFF" w:themeFill="text1" w:themeFillTint="7F"/>
      </w:tcPr>
    </w:tblStylePr>
  </w:style>
  <w:style w:type="table" w:styleId="Gemiddeldraster2">
    <w:name w:val="Medium Grid 2"/>
    <w:basedOn w:val="Standaardtabel"/>
    <w:uiPriority w:val="68"/>
    <w:unhideWhenUsed/>
    <w:rsid w:val="0019042B"/>
    <w:pPr>
      <w:spacing w:line="240" w:lineRule="auto"/>
    </w:pPr>
    <w:rPr>
      <w:rFonts w:asciiTheme="majorHAnsi" w:eastAsiaTheme="majorEastAsia" w:hAnsiTheme="majorHAnsi" w:cstheme="majorBidi"/>
    </w:rPr>
    <w:tblPr>
      <w:tblStyleRowBandSize w:val="1"/>
      <w:tblStyleColBandSize w:val="1"/>
      <w:tblBorders>
        <w:top w:val="single" w:sz="8" w:space="0" w:color="002539" w:themeColor="text1"/>
        <w:left w:val="single" w:sz="8" w:space="0" w:color="002539" w:themeColor="text1"/>
        <w:bottom w:val="single" w:sz="8" w:space="0" w:color="002539" w:themeColor="text1"/>
        <w:right w:val="single" w:sz="8" w:space="0" w:color="002539" w:themeColor="text1"/>
        <w:insideH w:val="single" w:sz="8" w:space="0" w:color="002539" w:themeColor="text1"/>
        <w:insideV w:val="single" w:sz="8" w:space="0" w:color="002539" w:themeColor="text1"/>
      </w:tblBorders>
    </w:tblPr>
    <w:tcPr>
      <w:shd w:val="clear" w:color="auto" w:fill="8FD7FF" w:themeFill="text1" w:themeFillTint="3F"/>
    </w:tcPr>
    <w:tblStylePr w:type="firstRow">
      <w:rPr>
        <w:b/>
        <w:bCs/>
        <w:color w:val="002539" w:themeColor="text1"/>
      </w:rPr>
      <w:tblPr/>
      <w:tcPr>
        <w:shd w:val="clear" w:color="auto" w:fill="D2EFFF" w:themeFill="text1" w:themeFillTint="19"/>
      </w:tcPr>
    </w:tblStylePr>
    <w:tblStylePr w:type="lastRow">
      <w:rPr>
        <w:b/>
        <w:bCs/>
        <w:color w:val="002539" w:themeColor="text1"/>
      </w:rPr>
      <w:tblPr/>
      <w:tcPr>
        <w:tcBorders>
          <w:top w:val="single" w:sz="12" w:space="0" w:color="002539" w:themeColor="text1"/>
          <w:left w:val="nil"/>
          <w:bottom w:val="nil"/>
          <w:right w:val="nil"/>
          <w:insideH w:val="nil"/>
          <w:insideV w:val="nil"/>
        </w:tcBorders>
        <w:shd w:val="clear" w:color="auto" w:fill="FFFFFF" w:themeFill="background1"/>
      </w:tcPr>
    </w:tblStylePr>
    <w:tblStylePr w:type="firstCol">
      <w:rPr>
        <w:b/>
        <w:bCs/>
        <w:color w:val="00253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539" w:themeColor="text1"/>
      </w:rPr>
      <w:tblPr/>
      <w:tcPr>
        <w:tcBorders>
          <w:top w:val="nil"/>
          <w:left w:val="nil"/>
          <w:bottom w:val="nil"/>
          <w:right w:val="nil"/>
          <w:insideH w:val="nil"/>
          <w:insideV w:val="nil"/>
        </w:tcBorders>
        <w:shd w:val="clear" w:color="auto" w:fill="A4DFFF" w:themeFill="text1" w:themeFillTint="33"/>
      </w:tcPr>
    </w:tblStylePr>
    <w:tblStylePr w:type="band1Vert">
      <w:tblPr/>
      <w:tcPr>
        <w:shd w:val="clear" w:color="auto" w:fill="1DAFFF" w:themeFill="text1" w:themeFillTint="7F"/>
      </w:tcPr>
    </w:tblStylePr>
    <w:tblStylePr w:type="band1Horz">
      <w:tblPr/>
      <w:tcPr>
        <w:tcBorders>
          <w:insideH w:val="single" w:sz="6" w:space="0" w:color="002539" w:themeColor="text1"/>
          <w:insideV w:val="single" w:sz="6" w:space="0" w:color="002539" w:themeColor="text1"/>
        </w:tcBorders>
        <w:shd w:val="clear" w:color="auto" w:fill="1DAFFF" w:themeFill="text1" w:themeFillTint="7F"/>
      </w:tcPr>
    </w:tblStylePr>
    <w:tblStylePr w:type="nwCell">
      <w:tblPr/>
      <w:tcPr>
        <w:shd w:val="clear" w:color="auto" w:fill="FFFFFF" w:themeFill="background1"/>
      </w:tcPr>
    </w:tblStylePr>
  </w:style>
  <w:style w:type="table" w:styleId="Gemiddeldraster3">
    <w:name w:val="Medium Grid 3"/>
    <w:basedOn w:val="Standaardtabel"/>
    <w:uiPriority w:val="69"/>
    <w:unhideWhenUsed/>
    <w:rsid w:val="0019042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FD7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539"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539"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539"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539"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DAF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DAFFF" w:themeFill="text1" w:themeFillTint="7F"/>
      </w:tcPr>
    </w:tblStylePr>
  </w:style>
  <w:style w:type="table" w:styleId="Gemiddeldelijst1">
    <w:name w:val="Medium List 1"/>
    <w:basedOn w:val="Standaardtabel"/>
    <w:uiPriority w:val="65"/>
    <w:unhideWhenUsed/>
    <w:rsid w:val="0019042B"/>
    <w:pPr>
      <w:spacing w:line="240" w:lineRule="auto"/>
    </w:pPr>
    <w:tblPr>
      <w:tblStyleRowBandSize w:val="1"/>
      <w:tblStyleColBandSize w:val="1"/>
      <w:tblBorders>
        <w:top w:val="single" w:sz="8" w:space="0" w:color="002539" w:themeColor="text1"/>
        <w:bottom w:val="single" w:sz="8" w:space="0" w:color="002539" w:themeColor="text1"/>
      </w:tblBorders>
    </w:tblPr>
    <w:tblStylePr w:type="firstRow">
      <w:rPr>
        <w:rFonts w:asciiTheme="majorHAnsi" w:eastAsiaTheme="majorEastAsia" w:hAnsiTheme="majorHAnsi" w:cstheme="majorBidi"/>
      </w:rPr>
      <w:tblPr/>
      <w:tcPr>
        <w:tcBorders>
          <w:top w:val="nil"/>
          <w:bottom w:val="single" w:sz="8" w:space="0" w:color="002539" w:themeColor="text1"/>
        </w:tcBorders>
      </w:tcPr>
    </w:tblStylePr>
    <w:tblStylePr w:type="lastRow">
      <w:rPr>
        <w:b/>
        <w:bCs/>
        <w:color w:val="000000" w:themeColor="text2"/>
      </w:rPr>
      <w:tblPr/>
      <w:tcPr>
        <w:tcBorders>
          <w:top w:val="single" w:sz="8" w:space="0" w:color="002539" w:themeColor="text1"/>
          <w:bottom w:val="single" w:sz="8" w:space="0" w:color="002539" w:themeColor="text1"/>
        </w:tcBorders>
      </w:tcPr>
    </w:tblStylePr>
    <w:tblStylePr w:type="firstCol">
      <w:rPr>
        <w:b/>
        <w:bCs/>
      </w:rPr>
    </w:tblStylePr>
    <w:tblStylePr w:type="lastCol">
      <w:rPr>
        <w:b/>
        <w:bCs/>
      </w:rPr>
      <w:tblPr/>
      <w:tcPr>
        <w:tcBorders>
          <w:top w:val="single" w:sz="8" w:space="0" w:color="002539" w:themeColor="text1"/>
          <w:bottom w:val="single" w:sz="8" w:space="0" w:color="002539" w:themeColor="text1"/>
        </w:tcBorders>
      </w:tcPr>
    </w:tblStylePr>
    <w:tblStylePr w:type="band1Vert">
      <w:tblPr/>
      <w:tcPr>
        <w:shd w:val="clear" w:color="auto" w:fill="8FD7FF" w:themeFill="text1" w:themeFillTint="3F"/>
      </w:tcPr>
    </w:tblStylePr>
    <w:tblStylePr w:type="band1Horz">
      <w:tblPr/>
      <w:tcPr>
        <w:shd w:val="clear" w:color="auto" w:fill="8FD7FF" w:themeFill="text1" w:themeFillTint="3F"/>
      </w:tcPr>
    </w:tblStylePr>
  </w:style>
  <w:style w:type="table" w:styleId="Gemiddeldelijst1-accent1">
    <w:name w:val="Medium List 1 Accent 1"/>
    <w:basedOn w:val="Standaardtabel"/>
    <w:uiPriority w:val="65"/>
    <w:unhideWhenUsed/>
    <w:rsid w:val="0019042B"/>
    <w:pPr>
      <w:spacing w:line="240" w:lineRule="auto"/>
    </w:pPr>
    <w:tblPr>
      <w:tblStyleRowBandSize w:val="1"/>
      <w:tblStyleColBandSize w:val="1"/>
      <w:tblBorders>
        <w:top w:val="single" w:sz="8" w:space="0" w:color="F59C00" w:themeColor="accent1"/>
        <w:bottom w:val="single" w:sz="8" w:space="0" w:color="F59C00" w:themeColor="accent1"/>
      </w:tblBorders>
    </w:tblPr>
    <w:tblStylePr w:type="firstRow">
      <w:rPr>
        <w:rFonts w:asciiTheme="majorHAnsi" w:eastAsiaTheme="majorEastAsia" w:hAnsiTheme="majorHAnsi" w:cstheme="majorBidi"/>
      </w:rPr>
      <w:tblPr/>
      <w:tcPr>
        <w:tcBorders>
          <w:top w:val="nil"/>
          <w:bottom w:val="single" w:sz="8" w:space="0" w:color="F59C00" w:themeColor="accent1"/>
        </w:tcBorders>
      </w:tcPr>
    </w:tblStylePr>
    <w:tblStylePr w:type="lastRow">
      <w:rPr>
        <w:b/>
        <w:bCs/>
        <w:color w:val="000000" w:themeColor="text2"/>
      </w:rPr>
      <w:tblPr/>
      <w:tcPr>
        <w:tcBorders>
          <w:top w:val="single" w:sz="8" w:space="0" w:color="F59C00" w:themeColor="accent1"/>
          <w:bottom w:val="single" w:sz="8" w:space="0" w:color="F59C00" w:themeColor="accent1"/>
        </w:tcBorders>
      </w:tcPr>
    </w:tblStylePr>
    <w:tblStylePr w:type="firstCol">
      <w:rPr>
        <w:b/>
        <w:bCs/>
      </w:rPr>
    </w:tblStylePr>
    <w:tblStylePr w:type="lastCol">
      <w:rPr>
        <w:b/>
        <w:bCs/>
      </w:rPr>
      <w:tblPr/>
      <w:tcPr>
        <w:tcBorders>
          <w:top w:val="single" w:sz="8" w:space="0" w:color="F59C00" w:themeColor="accent1"/>
          <w:bottom w:val="single" w:sz="8" w:space="0" w:color="F59C00" w:themeColor="accent1"/>
        </w:tcBorders>
      </w:tcPr>
    </w:tblStylePr>
    <w:tblStylePr w:type="band1Vert">
      <w:tblPr/>
      <w:tcPr>
        <w:shd w:val="clear" w:color="auto" w:fill="FFE7BD" w:themeFill="accent1" w:themeFillTint="3F"/>
      </w:tcPr>
    </w:tblStylePr>
    <w:tblStylePr w:type="band1Horz">
      <w:tblPr/>
      <w:tcPr>
        <w:shd w:val="clear" w:color="auto" w:fill="FFE7BD" w:themeFill="accent1" w:themeFillTint="3F"/>
      </w:tcPr>
    </w:tblStylePr>
  </w:style>
  <w:style w:type="table" w:styleId="Gemiddeldelijst2">
    <w:name w:val="Medium List 2"/>
    <w:basedOn w:val="Standaardtabel"/>
    <w:uiPriority w:val="66"/>
    <w:unhideWhenUsed/>
    <w:rsid w:val="0019042B"/>
    <w:pPr>
      <w:spacing w:line="240" w:lineRule="auto"/>
    </w:pPr>
    <w:rPr>
      <w:rFonts w:asciiTheme="majorHAnsi" w:eastAsiaTheme="majorEastAsia" w:hAnsiTheme="majorHAnsi" w:cstheme="majorBidi"/>
    </w:rPr>
    <w:tblPr>
      <w:tblStyleRowBandSize w:val="1"/>
      <w:tblStyleColBandSize w:val="1"/>
      <w:tblBorders>
        <w:top w:val="single" w:sz="8" w:space="0" w:color="002539" w:themeColor="text1"/>
        <w:left w:val="single" w:sz="8" w:space="0" w:color="002539" w:themeColor="text1"/>
        <w:bottom w:val="single" w:sz="8" w:space="0" w:color="002539" w:themeColor="text1"/>
        <w:right w:val="single" w:sz="8" w:space="0" w:color="002539" w:themeColor="text1"/>
      </w:tblBorders>
    </w:tblPr>
    <w:tblStylePr w:type="firstRow">
      <w:rPr>
        <w:sz w:val="24"/>
        <w:szCs w:val="24"/>
      </w:rPr>
      <w:tblPr/>
      <w:tcPr>
        <w:tcBorders>
          <w:top w:val="nil"/>
          <w:left w:val="nil"/>
          <w:bottom w:val="single" w:sz="24" w:space="0" w:color="002539" w:themeColor="text1"/>
          <w:right w:val="nil"/>
          <w:insideH w:val="nil"/>
          <w:insideV w:val="nil"/>
        </w:tcBorders>
        <w:shd w:val="clear" w:color="auto" w:fill="FFFFFF" w:themeFill="background1"/>
      </w:tcPr>
    </w:tblStylePr>
    <w:tblStylePr w:type="lastRow">
      <w:tblPr/>
      <w:tcPr>
        <w:tcBorders>
          <w:top w:val="single" w:sz="8" w:space="0" w:color="002539"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539" w:themeColor="text1"/>
          <w:insideH w:val="nil"/>
          <w:insideV w:val="nil"/>
        </w:tcBorders>
        <w:shd w:val="clear" w:color="auto" w:fill="FFFFFF" w:themeFill="background1"/>
      </w:tcPr>
    </w:tblStylePr>
    <w:tblStylePr w:type="lastCol">
      <w:tblPr/>
      <w:tcPr>
        <w:tcBorders>
          <w:top w:val="nil"/>
          <w:left w:val="single" w:sz="8" w:space="0" w:color="002539"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FD7FF" w:themeFill="text1" w:themeFillTint="3F"/>
      </w:tcPr>
    </w:tblStylePr>
    <w:tblStylePr w:type="band1Horz">
      <w:tblPr/>
      <w:tcPr>
        <w:tcBorders>
          <w:top w:val="nil"/>
          <w:bottom w:val="nil"/>
          <w:insideH w:val="nil"/>
          <w:insideV w:val="nil"/>
        </w:tcBorders>
        <w:shd w:val="clear" w:color="auto" w:fill="8FD7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unhideWhenUsed/>
    <w:rsid w:val="0019042B"/>
    <w:pPr>
      <w:spacing w:line="240" w:lineRule="auto"/>
    </w:pPr>
    <w:tblPr>
      <w:tblStyleRowBandSize w:val="1"/>
      <w:tblStyleColBandSize w:val="1"/>
      <w:tblBorders>
        <w:top w:val="single" w:sz="8" w:space="0" w:color="006EAA" w:themeColor="text1" w:themeTint="BF"/>
        <w:left w:val="single" w:sz="8" w:space="0" w:color="006EAA" w:themeColor="text1" w:themeTint="BF"/>
        <w:bottom w:val="single" w:sz="8" w:space="0" w:color="006EAA" w:themeColor="text1" w:themeTint="BF"/>
        <w:right w:val="single" w:sz="8" w:space="0" w:color="006EAA" w:themeColor="text1" w:themeTint="BF"/>
        <w:insideH w:val="single" w:sz="8" w:space="0" w:color="006EAA" w:themeColor="text1" w:themeTint="BF"/>
      </w:tblBorders>
    </w:tblPr>
    <w:tblStylePr w:type="firstRow">
      <w:pPr>
        <w:spacing w:before="0" w:after="0" w:line="240" w:lineRule="auto"/>
      </w:pPr>
      <w:rPr>
        <w:b/>
        <w:bCs/>
        <w:color w:val="FFFFFF" w:themeColor="background1"/>
      </w:rPr>
      <w:tblPr/>
      <w:tcPr>
        <w:tcBorders>
          <w:top w:val="single" w:sz="8" w:space="0" w:color="006EAA" w:themeColor="text1" w:themeTint="BF"/>
          <w:left w:val="single" w:sz="8" w:space="0" w:color="006EAA" w:themeColor="text1" w:themeTint="BF"/>
          <w:bottom w:val="single" w:sz="8" w:space="0" w:color="006EAA" w:themeColor="text1" w:themeTint="BF"/>
          <w:right w:val="single" w:sz="8" w:space="0" w:color="006EAA" w:themeColor="text1" w:themeTint="BF"/>
          <w:insideH w:val="nil"/>
          <w:insideV w:val="nil"/>
        </w:tcBorders>
        <w:shd w:val="clear" w:color="auto" w:fill="002539" w:themeFill="text1"/>
      </w:tcPr>
    </w:tblStylePr>
    <w:tblStylePr w:type="lastRow">
      <w:pPr>
        <w:spacing w:before="0" w:after="0" w:line="240" w:lineRule="auto"/>
      </w:pPr>
      <w:rPr>
        <w:b/>
        <w:bCs/>
      </w:rPr>
      <w:tblPr/>
      <w:tcPr>
        <w:tcBorders>
          <w:top w:val="double" w:sz="6" w:space="0" w:color="006EAA" w:themeColor="text1" w:themeTint="BF"/>
          <w:left w:val="single" w:sz="8" w:space="0" w:color="006EAA" w:themeColor="text1" w:themeTint="BF"/>
          <w:bottom w:val="single" w:sz="8" w:space="0" w:color="006EAA" w:themeColor="text1" w:themeTint="BF"/>
          <w:right w:val="single" w:sz="8" w:space="0" w:color="006EAA" w:themeColor="text1" w:themeTint="BF"/>
          <w:insideH w:val="nil"/>
          <w:insideV w:val="nil"/>
        </w:tcBorders>
      </w:tcPr>
    </w:tblStylePr>
    <w:tblStylePr w:type="firstCol">
      <w:rPr>
        <w:b/>
        <w:bCs/>
      </w:rPr>
    </w:tblStylePr>
    <w:tblStylePr w:type="lastCol">
      <w:rPr>
        <w:b/>
        <w:bCs/>
      </w:rPr>
    </w:tblStylePr>
    <w:tblStylePr w:type="band1Vert">
      <w:tblPr/>
      <w:tcPr>
        <w:shd w:val="clear" w:color="auto" w:fill="8FD7FF" w:themeFill="text1" w:themeFillTint="3F"/>
      </w:tcPr>
    </w:tblStylePr>
    <w:tblStylePr w:type="band1Horz">
      <w:tblPr/>
      <w:tcPr>
        <w:tcBorders>
          <w:insideH w:val="nil"/>
          <w:insideV w:val="nil"/>
        </w:tcBorders>
        <w:shd w:val="clear" w:color="auto" w:fill="8FD7FF"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unhideWhenUsed/>
    <w:rsid w:val="0019042B"/>
    <w:pPr>
      <w:spacing w:line="240" w:lineRule="auto"/>
    </w:pPr>
    <w:tblPr>
      <w:tblStyleRowBandSize w:val="1"/>
      <w:tblStyleColBandSize w:val="1"/>
      <w:tblBorders>
        <w:top w:val="single" w:sz="8" w:space="0" w:color="FFB638" w:themeColor="accent1" w:themeTint="BF"/>
        <w:left w:val="single" w:sz="8" w:space="0" w:color="FFB638" w:themeColor="accent1" w:themeTint="BF"/>
        <w:bottom w:val="single" w:sz="8" w:space="0" w:color="FFB638" w:themeColor="accent1" w:themeTint="BF"/>
        <w:right w:val="single" w:sz="8" w:space="0" w:color="FFB638" w:themeColor="accent1" w:themeTint="BF"/>
        <w:insideH w:val="single" w:sz="8" w:space="0" w:color="FFB638" w:themeColor="accent1" w:themeTint="BF"/>
      </w:tblBorders>
    </w:tblPr>
    <w:tblStylePr w:type="firstRow">
      <w:pPr>
        <w:spacing w:before="0" w:after="0" w:line="240" w:lineRule="auto"/>
      </w:pPr>
      <w:rPr>
        <w:b/>
        <w:bCs/>
        <w:color w:val="FFFFFF" w:themeColor="background1"/>
      </w:rPr>
      <w:tblPr/>
      <w:tcPr>
        <w:tcBorders>
          <w:top w:val="single" w:sz="8" w:space="0" w:color="FFB638" w:themeColor="accent1" w:themeTint="BF"/>
          <w:left w:val="single" w:sz="8" w:space="0" w:color="FFB638" w:themeColor="accent1" w:themeTint="BF"/>
          <w:bottom w:val="single" w:sz="8" w:space="0" w:color="FFB638" w:themeColor="accent1" w:themeTint="BF"/>
          <w:right w:val="single" w:sz="8" w:space="0" w:color="FFB638" w:themeColor="accent1" w:themeTint="BF"/>
          <w:insideH w:val="nil"/>
          <w:insideV w:val="nil"/>
        </w:tcBorders>
        <w:shd w:val="clear" w:color="auto" w:fill="F59C00" w:themeFill="accent1"/>
      </w:tcPr>
    </w:tblStylePr>
    <w:tblStylePr w:type="lastRow">
      <w:pPr>
        <w:spacing w:before="0" w:after="0" w:line="240" w:lineRule="auto"/>
      </w:pPr>
      <w:rPr>
        <w:b/>
        <w:bCs/>
      </w:rPr>
      <w:tblPr/>
      <w:tcPr>
        <w:tcBorders>
          <w:top w:val="double" w:sz="6" w:space="0" w:color="FFB638" w:themeColor="accent1" w:themeTint="BF"/>
          <w:left w:val="single" w:sz="8" w:space="0" w:color="FFB638" w:themeColor="accent1" w:themeTint="BF"/>
          <w:bottom w:val="single" w:sz="8" w:space="0" w:color="FFB638" w:themeColor="accent1" w:themeTint="BF"/>
          <w:right w:val="single" w:sz="8" w:space="0" w:color="FFB63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1" w:themeFillTint="3F"/>
      </w:tcPr>
    </w:tblStylePr>
    <w:tblStylePr w:type="band1Horz">
      <w:tblPr/>
      <w:tcPr>
        <w:tcBorders>
          <w:insideH w:val="nil"/>
          <w:insideV w:val="nil"/>
        </w:tcBorders>
        <w:shd w:val="clear" w:color="auto" w:fill="FFE7BD" w:themeFill="accent1" w:themeFillTint="3F"/>
      </w:tcPr>
    </w:tblStylePr>
    <w:tblStylePr w:type="band2Horz">
      <w:tblPr/>
      <w:tcPr>
        <w:tcBorders>
          <w:insideH w:val="nil"/>
          <w:insideV w:val="nil"/>
        </w:tcBorders>
      </w:tcPr>
    </w:tblStylePr>
  </w:style>
  <w:style w:type="table" w:styleId="Gemiddeldearcering2">
    <w:name w:val="Medium Shading 2"/>
    <w:basedOn w:val="Standaardtabel"/>
    <w:uiPriority w:val="64"/>
    <w:unhideWhenUsed/>
    <w:rsid w:val="0019042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539"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539" w:themeFill="text1"/>
      </w:tcPr>
    </w:tblStylePr>
    <w:tblStylePr w:type="lastCol">
      <w:rPr>
        <w:b/>
        <w:bCs/>
        <w:color w:val="FFFFFF" w:themeColor="background1"/>
      </w:rPr>
      <w:tblPr/>
      <w:tcPr>
        <w:tcBorders>
          <w:left w:val="nil"/>
          <w:right w:val="nil"/>
          <w:insideH w:val="nil"/>
          <w:insideV w:val="nil"/>
        </w:tcBorders>
        <w:shd w:val="clear" w:color="auto" w:fill="002539"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unhideWhenUsed/>
    <w:rsid w:val="0019042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9C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9C00" w:themeFill="accent1"/>
      </w:tcPr>
    </w:tblStylePr>
    <w:tblStylePr w:type="lastCol">
      <w:rPr>
        <w:b/>
        <w:bCs/>
        <w:color w:val="FFFFFF" w:themeColor="background1"/>
      </w:rPr>
      <w:tblPr/>
      <w:tcPr>
        <w:tcBorders>
          <w:left w:val="nil"/>
          <w:right w:val="nil"/>
          <w:insideH w:val="nil"/>
          <w:insideV w:val="nil"/>
        </w:tcBorders>
        <w:shd w:val="clear" w:color="auto" w:fill="F59C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nopgemaaktetabel1">
    <w:name w:val="Plain Table 1"/>
    <w:basedOn w:val="Standaardtabel"/>
    <w:uiPriority w:val="41"/>
    <w:rsid w:val="0019042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19042B"/>
    <w:pPr>
      <w:spacing w:line="240" w:lineRule="auto"/>
    </w:pPr>
    <w:tblPr>
      <w:tblStyleRowBandSize w:val="1"/>
      <w:tblStyleColBandSize w:val="1"/>
      <w:tblBorders>
        <w:top w:val="single" w:sz="4" w:space="0" w:color="1BAEFF" w:themeColor="text1" w:themeTint="80"/>
        <w:bottom w:val="single" w:sz="4" w:space="0" w:color="1BAEFF" w:themeColor="text1" w:themeTint="80"/>
      </w:tblBorders>
    </w:tblPr>
    <w:tblStylePr w:type="firstRow">
      <w:rPr>
        <w:b/>
        <w:bCs/>
      </w:rPr>
      <w:tblPr/>
      <w:tcPr>
        <w:tcBorders>
          <w:bottom w:val="single" w:sz="4" w:space="0" w:color="1BAEFF" w:themeColor="text1" w:themeTint="80"/>
        </w:tcBorders>
      </w:tcPr>
    </w:tblStylePr>
    <w:tblStylePr w:type="lastRow">
      <w:rPr>
        <w:b/>
        <w:bCs/>
      </w:rPr>
      <w:tblPr/>
      <w:tcPr>
        <w:tcBorders>
          <w:top w:val="single" w:sz="4" w:space="0" w:color="1BAEFF" w:themeColor="text1" w:themeTint="80"/>
        </w:tcBorders>
      </w:tcPr>
    </w:tblStylePr>
    <w:tblStylePr w:type="firstCol">
      <w:rPr>
        <w:b/>
        <w:bCs/>
      </w:rPr>
    </w:tblStylePr>
    <w:tblStylePr w:type="lastCol">
      <w:rPr>
        <w:b/>
        <w:bCs/>
      </w:rPr>
    </w:tblStylePr>
    <w:tblStylePr w:type="band1Vert">
      <w:tblPr/>
      <w:tcPr>
        <w:tcBorders>
          <w:left w:val="single" w:sz="4" w:space="0" w:color="1BAEFF" w:themeColor="text1" w:themeTint="80"/>
          <w:right w:val="single" w:sz="4" w:space="0" w:color="1BAEFF" w:themeColor="text1" w:themeTint="80"/>
        </w:tcBorders>
      </w:tcPr>
    </w:tblStylePr>
    <w:tblStylePr w:type="band2Vert">
      <w:tblPr/>
      <w:tcPr>
        <w:tcBorders>
          <w:left w:val="single" w:sz="4" w:space="0" w:color="1BAEFF" w:themeColor="text1" w:themeTint="80"/>
          <w:right w:val="single" w:sz="4" w:space="0" w:color="1BAEFF" w:themeColor="text1" w:themeTint="80"/>
        </w:tcBorders>
      </w:tcPr>
    </w:tblStylePr>
    <w:tblStylePr w:type="band1Horz">
      <w:tblPr/>
      <w:tcPr>
        <w:tcBorders>
          <w:top w:val="single" w:sz="4" w:space="0" w:color="1BAEFF" w:themeColor="text1" w:themeTint="80"/>
          <w:bottom w:val="single" w:sz="4" w:space="0" w:color="1BAEFF" w:themeColor="text1" w:themeTint="80"/>
        </w:tcBorders>
      </w:tcPr>
    </w:tblStylePr>
  </w:style>
  <w:style w:type="table" w:styleId="Onopgemaaktetabel3">
    <w:name w:val="Plain Table 3"/>
    <w:basedOn w:val="Standaardtabel"/>
    <w:uiPriority w:val="43"/>
    <w:rsid w:val="0019042B"/>
    <w:pPr>
      <w:spacing w:line="240" w:lineRule="auto"/>
    </w:pPr>
    <w:tblPr>
      <w:tblStyleRowBandSize w:val="1"/>
      <w:tblStyleColBandSize w:val="1"/>
    </w:tblPr>
    <w:tblStylePr w:type="firstRow">
      <w:rPr>
        <w:b/>
        <w:bCs/>
        <w:caps/>
      </w:rPr>
      <w:tblPr/>
      <w:tcPr>
        <w:tcBorders>
          <w:bottom w:val="single" w:sz="4" w:space="0" w:color="1BAE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1BAE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19042B"/>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19042B"/>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AE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AE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AE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AE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rasterlicht">
    <w:name w:val="Grid Table Light"/>
    <w:basedOn w:val="Standaardtabel"/>
    <w:uiPriority w:val="40"/>
    <w:rsid w:val="0019042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OpsommingnummerbasistekstBlinkers">
    <w:name w:val="Opsomming nummer basistekst Blinkers"/>
    <w:basedOn w:val="ZsysbasisBlinkers"/>
    <w:next w:val="BasistekstBlinkers"/>
    <w:uiPriority w:val="18"/>
    <w:qFormat/>
    <w:rsid w:val="002C49D6"/>
    <w:pPr>
      <w:numPr>
        <w:numId w:val="32"/>
      </w:numPr>
    </w:pPr>
  </w:style>
  <w:style w:type="paragraph" w:customStyle="1" w:styleId="OpsommingkleineletterbasistekstBlinkers">
    <w:name w:val="Opsomming kleine letter basistekst Blinkers"/>
    <w:basedOn w:val="ZsysbasisBlinkers"/>
    <w:next w:val="BasistekstBlinkers"/>
    <w:uiPriority w:val="14"/>
    <w:qFormat/>
    <w:rsid w:val="002C49D6"/>
    <w:pPr>
      <w:numPr>
        <w:numId w:val="34"/>
      </w:numPr>
    </w:pPr>
  </w:style>
  <w:style w:type="numbering" w:customStyle="1" w:styleId="OpsommingkleineletterBlinkers">
    <w:name w:val="Opsomming kleine letter Blinkers"/>
    <w:uiPriority w:val="99"/>
    <w:semiHidden/>
    <w:rsid w:val="002C49D6"/>
    <w:pPr>
      <w:numPr>
        <w:numId w:val="31"/>
      </w:numPr>
    </w:pPr>
  </w:style>
  <w:style w:type="numbering" w:customStyle="1" w:styleId="OpsommingnummerBlinkers">
    <w:name w:val="Opsomming nummer Blinkers"/>
    <w:uiPriority w:val="99"/>
    <w:semiHidden/>
    <w:rsid w:val="002C49D6"/>
    <w:pPr>
      <w:numPr>
        <w:numId w:val="32"/>
      </w:numPr>
    </w:pPr>
  </w:style>
  <w:style w:type="paragraph" w:customStyle="1" w:styleId="ZsysbasisPoppinsSemiBoldBlinkers">
    <w:name w:val="Zsysbasis Poppins SemiBold Blinkers"/>
    <w:semiHidden/>
    <w:rsid w:val="001679FE"/>
    <w:pPr>
      <w:spacing w:line="370" w:lineRule="atLeast"/>
    </w:pPr>
    <w:rPr>
      <w:rFonts w:ascii="Poppins SemiBold" w:hAnsi="Poppins SemiBold" w:cs="Poppins SemiBold"/>
      <w:bCs/>
      <w:sz w:val="21"/>
      <w:szCs w:val="32"/>
    </w:rPr>
  </w:style>
  <w:style w:type="paragraph" w:customStyle="1" w:styleId="OnderwerpBlinkers">
    <w:name w:val="Onderwerp Blinkers"/>
    <w:basedOn w:val="ZsysbasisPoppinsSemiBoldBlinkers"/>
    <w:next w:val="BasistekstBlinkers"/>
    <w:uiPriority w:val="39"/>
    <w:rsid w:val="00CD3DC8"/>
    <w:pPr>
      <w:spacing w:after="240" w:line="400" w:lineRule="exact"/>
    </w:pPr>
    <w:rPr>
      <w:sz w:val="30"/>
    </w:rPr>
  </w:style>
  <w:style w:type="paragraph" w:customStyle="1" w:styleId="SubOnderwerpBlinkers">
    <w:name w:val="SubOnderwerp Blinkers"/>
    <w:basedOn w:val="ZsysbasisPoppinsSemiBoldBlinkers"/>
    <w:next w:val="BasistekstBlinkers"/>
    <w:uiPriority w:val="39"/>
    <w:rsid w:val="00C0471E"/>
    <w:pPr>
      <w:spacing w:after="260" w:line="240" w:lineRule="exact"/>
    </w:pPr>
    <w:rPr>
      <w:b/>
      <w:noProof/>
      <w:color w:val="F59C00"/>
      <w:sz w:val="24"/>
    </w:rPr>
  </w:style>
  <w:style w:type="paragraph" w:customStyle="1" w:styleId="AuteurrapportBlinkers">
    <w:name w:val="Auteur rapport Blinkers"/>
    <w:basedOn w:val="ZsysbasisPoppinsSemiBoldBlinkers"/>
    <w:uiPriority w:val="39"/>
    <w:semiHidden/>
    <w:rsid w:val="00075ECB"/>
    <w:pPr>
      <w:spacing w:line="480" w:lineRule="exact"/>
    </w:pPr>
    <w:rPr>
      <w:b/>
      <w:sz w:val="24"/>
    </w:rPr>
  </w:style>
  <w:style w:type="paragraph" w:customStyle="1" w:styleId="DatumrapportBlinkers">
    <w:name w:val="Datum rapport Blinkers"/>
    <w:basedOn w:val="ZsysbasisPoppinsSemiBoldBlinkers"/>
    <w:uiPriority w:val="39"/>
    <w:semiHidden/>
    <w:rsid w:val="00075ECB"/>
    <w:pPr>
      <w:spacing w:line="480" w:lineRule="exact"/>
    </w:pPr>
    <w:rPr>
      <w:b/>
      <w:color w:val="F59C00"/>
      <w:sz w:val="24"/>
    </w:rPr>
  </w:style>
  <w:style w:type="character" w:customStyle="1" w:styleId="Hashtag1">
    <w:name w:val="Hashtag1"/>
    <w:basedOn w:val="Standaardalinea-lettertype"/>
    <w:uiPriority w:val="99"/>
    <w:semiHidden/>
    <w:unhideWhenUsed/>
    <w:rsid w:val="002C2057"/>
    <w:rPr>
      <w:color w:val="2B579A"/>
      <w:shd w:val="clear" w:color="auto" w:fill="E1DFDD"/>
    </w:rPr>
  </w:style>
  <w:style w:type="character" w:customStyle="1" w:styleId="Onopgelostemelding1">
    <w:name w:val="Onopgeloste melding1"/>
    <w:basedOn w:val="Standaardalinea-lettertype"/>
    <w:uiPriority w:val="99"/>
    <w:semiHidden/>
    <w:unhideWhenUsed/>
    <w:rsid w:val="002C2057"/>
    <w:rPr>
      <w:color w:val="605E5C"/>
      <w:shd w:val="clear" w:color="auto" w:fill="E1DFDD"/>
    </w:rPr>
  </w:style>
  <w:style w:type="character" w:customStyle="1" w:styleId="Slimmehyperlink1">
    <w:name w:val="Slimme hyperlink1"/>
    <w:basedOn w:val="Standaardalinea-lettertype"/>
    <w:uiPriority w:val="99"/>
    <w:semiHidden/>
    <w:unhideWhenUsed/>
    <w:rsid w:val="002C2057"/>
    <w:rPr>
      <w:u w:val="dotted"/>
    </w:rPr>
  </w:style>
  <w:style w:type="character" w:customStyle="1" w:styleId="SmartLink1">
    <w:name w:val="SmartLink1"/>
    <w:basedOn w:val="Standaardalinea-lettertype"/>
    <w:uiPriority w:val="99"/>
    <w:semiHidden/>
    <w:unhideWhenUsed/>
    <w:rsid w:val="002C2057"/>
    <w:rPr>
      <w:color w:val="0000FF"/>
      <w:u w:val="single"/>
      <w:shd w:val="clear" w:color="auto" w:fill="F3F2F1"/>
    </w:rPr>
  </w:style>
  <w:style w:type="character" w:customStyle="1" w:styleId="Vermelding1">
    <w:name w:val="Vermelding1"/>
    <w:basedOn w:val="Standaardalinea-lettertype"/>
    <w:uiPriority w:val="99"/>
    <w:semiHidden/>
    <w:unhideWhenUsed/>
    <w:rsid w:val="002C2057"/>
    <w:rPr>
      <w:color w:val="2B579A"/>
      <w:shd w:val="clear" w:color="auto" w:fill="E1DFDD"/>
    </w:rPr>
  </w:style>
  <w:style w:type="paragraph" w:customStyle="1" w:styleId="AfzendergegevenslocatieBlinkers">
    <w:name w:val="Afzendergegevens locatie Blinkers"/>
    <w:basedOn w:val="ZsysbasisBlinkers"/>
    <w:semiHidden/>
    <w:rsid w:val="00A84B37"/>
    <w:pPr>
      <w:spacing w:line="230" w:lineRule="exact"/>
      <w:jc w:val="right"/>
    </w:pPr>
    <w:rPr>
      <w:noProof/>
      <w:color w:val="F59C00"/>
      <w:sz w:val="17"/>
    </w:rPr>
  </w:style>
  <w:style w:type="character" w:customStyle="1" w:styleId="Hashtag2">
    <w:name w:val="Hashtag2"/>
    <w:basedOn w:val="Standaardalinea-lettertype"/>
    <w:uiPriority w:val="99"/>
    <w:semiHidden/>
    <w:unhideWhenUsed/>
    <w:rsid w:val="002B4EC5"/>
    <w:rPr>
      <w:color w:val="2B579A"/>
      <w:shd w:val="clear" w:color="auto" w:fill="E1DFDD"/>
    </w:rPr>
  </w:style>
  <w:style w:type="character" w:customStyle="1" w:styleId="Onopgelostemelding2">
    <w:name w:val="Onopgeloste melding2"/>
    <w:basedOn w:val="Standaardalinea-lettertype"/>
    <w:uiPriority w:val="99"/>
    <w:semiHidden/>
    <w:unhideWhenUsed/>
    <w:rsid w:val="002B4EC5"/>
    <w:rPr>
      <w:color w:val="605E5C"/>
      <w:shd w:val="clear" w:color="auto" w:fill="E1DFDD"/>
    </w:rPr>
  </w:style>
  <w:style w:type="character" w:customStyle="1" w:styleId="Slimmehyperlink2">
    <w:name w:val="Slimme hyperlink2"/>
    <w:basedOn w:val="Standaardalinea-lettertype"/>
    <w:uiPriority w:val="99"/>
    <w:semiHidden/>
    <w:unhideWhenUsed/>
    <w:rsid w:val="002B4EC5"/>
    <w:rPr>
      <w:u w:val="dotted"/>
    </w:rPr>
  </w:style>
  <w:style w:type="character" w:customStyle="1" w:styleId="SmartLink2">
    <w:name w:val="SmartLink2"/>
    <w:basedOn w:val="Standaardalinea-lettertype"/>
    <w:uiPriority w:val="99"/>
    <w:semiHidden/>
    <w:unhideWhenUsed/>
    <w:rsid w:val="002B4EC5"/>
    <w:rPr>
      <w:color w:val="0000FF"/>
      <w:u w:val="single"/>
      <w:shd w:val="clear" w:color="auto" w:fill="F3F2F1"/>
    </w:rPr>
  </w:style>
  <w:style w:type="character" w:customStyle="1" w:styleId="Vermelding2">
    <w:name w:val="Vermelding2"/>
    <w:basedOn w:val="Standaardalinea-lettertype"/>
    <w:uiPriority w:val="99"/>
    <w:semiHidden/>
    <w:unhideWhenUsed/>
    <w:rsid w:val="002B4EC5"/>
    <w:rPr>
      <w:color w:val="2B579A"/>
      <w:shd w:val="clear" w:color="auto" w:fill="E1DFDD"/>
    </w:rPr>
  </w:style>
  <w:style w:type="character" w:customStyle="1" w:styleId="AfzendergegevenslocatievettekenBlinkers">
    <w:name w:val="Afzendergegevens locatie vet teken Blinkers"/>
    <w:basedOn w:val="ZsysbasisBlinkersChar"/>
    <w:uiPriority w:val="1"/>
    <w:semiHidden/>
    <w:rsid w:val="0055726B"/>
    <w:rPr>
      <w:rFonts w:ascii="Bitter" w:hAnsi="Bitter"/>
      <w:b/>
      <w:caps w:val="0"/>
      <w:smallCaps w:val="0"/>
      <w:color w:val="F59C00" w:themeColor="accent1"/>
      <w:sz w:val="17"/>
    </w:rPr>
  </w:style>
  <w:style w:type="paragraph" w:customStyle="1" w:styleId="SubonderwerpBlinkers0">
    <w:name w:val="Subonderwerp Blinkers"/>
    <w:basedOn w:val="ZsysbasisPoppinsSemiBoldBlinkers"/>
    <w:next w:val="BasistekstBlinkers"/>
    <w:uiPriority w:val="39"/>
    <w:rsid w:val="0089212F"/>
    <w:pPr>
      <w:spacing w:after="260" w:line="240" w:lineRule="exact"/>
    </w:pPr>
    <w:rPr>
      <w:noProof/>
      <w:color w:val="F59C00"/>
      <w:sz w:val="24"/>
    </w:rPr>
  </w:style>
  <w:style w:type="character" w:customStyle="1" w:styleId="AfzendergegevenskopjetekenBlinkers">
    <w:name w:val="Afzendergegevens kopje (teken) Blinkers"/>
    <w:uiPriority w:val="1"/>
    <w:rsid w:val="00E87FC1"/>
    <w:rPr>
      <w:rFonts w:ascii="Bitter" w:hAnsi="Bitter"/>
      <w:b/>
      <w:bCs/>
    </w:rPr>
  </w:style>
  <w:style w:type="paragraph" w:customStyle="1" w:styleId="DocumentgegevensauteurBlinkers">
    <w:name w:val="Documentgegevens auteur Blinkers"/>
    <w:basedOn w:val="ZsysbasisPoppinsSemiBoldBlinkers"/>
    <w:uiPriority w:val="39"/>
    <w:semiHidden/>
    <w:rsid w:val="00713ECD"/>
    <w:pPr>
      <w:spacing w:line="480" w:lineRule="exac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microsoft.com/office/2011/relationships/people" Target="peop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4D9E935D824921BCEE7AC482A6D4B6"/>
        <w:category>
          <w:name w:val="Algemeen"/>
          <w:gallery w:val="placeholder"/>
        </w:category>
        <w:types>
          <w:type w:val="bbPlcHdr"/>
        </w:types>
        <w:behaviors>
          <w:behavior w:val="content"/>
        </w:behaviors>
        <w:guid w:val="{DDFC709C-27A5-4C09-905A-FFBF87DE0A18}"/>
      </w:docPartPr>
      <w:docPartBody>
        <w:p w:rsidR="00CC30B0" w:rsidRDefault="00216219" w:rsidP="00216219">
          <w:pPr>
            <w:pStyle w:val="5D4D9E935D824921BCEE7AC482A6D4B61"/>
          </w:pPr>
          <w:r w:rsidRPr="000B2504">
            <w:rPr>
              <w:rStyle w:val="Tekstvantijdelijkeaanduiding"/>
            </w:rPr>
            <w:t>Adres (max. 5 regels)</w:t>
          </w:r>
        </w:p>
      </w:docPartBody>
    </w:docPart>
    <w:docPart>
      <w:docPartPr>
        <w:name w:val="5EE08E7B74E2478FA8C9DEBE22AC8412"/>
        <w:category>
          <w:name w:val="Algemeen"/>
          <w:gallery w:val="placeholder"/>
        </w:category>
        <w:types>
          <w:type w:val="bbPlcHdr"/>
        </w:types>
        <w:behaviors>
          <w:behavior w:val="content"/>
        </w:behaviors>
        <w:guid w:val="{4C355EE8-6CA0-426B-AB03-A2F5EE2EBECE}"/>
      </w:docPartPr>
      <w:docPartBody>
        <w:p w:rsidR="00CC30B0" w:rsidRDefault="00216219" w:rsidP="00216219">
          <w:pPr>
            <w:pStyle w:val="5EE08E7B74E2478FA8C9DEBE22AC84121"/>
          </w:pPr>
          <w:r w:rsidRPr="000B2504">
            <w:rPr>
              <w:rStyle w:val="Tekstvantijdelijkeaanduiding"/>
            </w:rPr>
            <w:t>Kies of typ een datum</w:t>
          </w:r>
        </w:p>
      </w:docPartBody>
    </w:docPart>
    <w:docPart>
      <w:docPartPr>
        <w:name w:val="6533BB6468364CE58F2B00B80C4304FB"/>
        <w:category>
          <w:name w:val="Algemeen"/>
          <w:gallery w:val="placeholder"/>
        </w:category>
        <w:types>
          <w:type w:val="bbPlcHdr"/>
        </w:types>
        <w:behaviors>
          <w:behavior w:val="content"/>
        </w:behaviors>
        <w:guid w:val="{FDDB7044-A38F-4920-883C-30E0D1536784}"/>
      </w:docPartPr>
      <w:docPartBody>
        <w:p w:rsidR="00CC30B0" w:rsidRDefault="00216219" w:rsidP="00216219">
          <w:pPr>
            <w:pStyle w:val="6533BB6468364CE58F2B00B80C4304FB1"/>
          </w:pPr>
          <w:r w:rsidRPr="000B2504">
            <w:rPr>
              <w:rStyle w:val="Tekstvantijdelijkeaanduiding"/>
            </w:rPr>
            <w:t>Naam</w:t>
          </w:r>
        </w:p>
      </w:docPartBody>
    </w:docPart>
    <w:docPart>
      <w:docPartPr>
        <w:name w:val="DefaultPlaceholder_-1854013440"/>
        <w:category>
          <w:name w:val="Algemeen"/>
          <w:gallery w:val="placeholder"/>
        </w:category>
        <w:types>
          <w:type w:val="bbPlcHdr"/>
        </w:types>
        <w:behaviors>
          <w:behavior w:val="content"/>
        </w:behaviors>
        <w:guid w:val="{903D3751-FA8E-4303-94F1-3D73368D66D6}"/>
      </w:docPartPr>
      <w:docPartBody>
        <w:p w:rsidR="00CC30B0" w:rsidRDefault="00216219">
          <w:r w:rsidRPr="00DD095C">
            <w:rPr>
              <w:rStyle w:val="Tekstvantijdelijkeaanduiding"/>
            </w:rPr>
            <w:t>Klik of tik om tekst in te voeren.</w:t>
          </w:r>
        </w:p>
      </w:docPartBody>
    </w:docPart>
    <w:docPart>
      <w:docPartPr>
        <w:name w:val="D1D3A9A0F6564ABDBC7D2251D2C86FEF"/>
        <w:category>
          <w:name w:val="Algemeen"/>
          <w:gallery w:val="placeholder"/>
        </w:category>
        <w:types>
          <w:type w:val="bbPlcHdr"/>
        </w:types>
        <w:behaviors>
          <w:behavior w:val="content"/>
        </w:behaviors>
        <w:guid w:val="{99446382-36E1-4F8C-9927-DFE2D6FC8CE9}"/>
      </w:docPartPr>
      <w:docPartBody>
        <w:p w:rsidR="00CC30B0" w:rsidRDefault="00216219" w:rsidP="00216219">
          <w:pPr>
            <w:pStyle w:val="D1D3A9A0F6564ABDBC7D2251D2C86FEF"/>
          </w:pPr>
          <w:r w:rsidRPr="00DD095C">
            <w:rPr>
              <w:rStyle w:val="Tekstvantijdelijkeaanduiding"/>
            </w:rPr>
            <w:t>Klik of tik om tekst in te voeren.</w:t>
          </w:r>
        </w:p>
      </w:docPartBody>
    </w:docPart>
    <w:docPart>
      <w:docPartPr>
        <w:name w:val="508631672BF847E0A742919E875D78BA"/>
        <w:category>
          <w:name w:val="Algemeen"/>
          <w:gallery w:val="placeholder"/>
        </w:category>
        <w:types>
          <w:type w:val="bbPlcHdr"/>
        </w:types>
        <w:behaviors>
          <w:behavior w:val="content"/>
        </w:behaviors>
        <w:guid w:val="{32DA5201-BEFA-46F5-88CA-4DE239F3C546}"/>
      </w:docPartPr>
      <w:docPartBody>
        <w:p w:rsidR="00CC30B0" w:rsidRDefault="00216219" w:rsidP="00216219">
          <w:pPr>
            <w:pStyle w:val="508631672BF847E0A742919E875D78BA"/>
          </w:pPr>
          <w:r w:rsidRPr="00DD095C">
            <w:rPr>
              <w:rStyle w:val="Tekstvantijdelijkeaanduiding"/>
            </w:rPr>
            <w:t>Klik of tik om tekst in te voeren.</w:t>
          </w:r>
        </w:p>
      </w:docPartBody>
    </w:docPart>
    <w:docPart>
      <w:docPartPr>
        <w:name w:val="DC7E2BF670694091A3A87759DD74F0D4"/>
        <w:category>
          <w:name w:val="Algemeen"/>
          <w:gallery w:val="placeholder"/>
        </w:category>
        <w:types>
          <w:type w:val="bbPlcHdr"/>
        </w:types>
        <w:behaviors>
          <w:behavior w:val="content"/>
        </w:behaviors>
        <w:guid w:val="{10994FAF-2DCC-4AA0-A0B7-1A9F41522A33}"/>
      </w:docPartPr>
      <w:docPartBody>
        <w:p w:rsidR="00CC30B0" w:rsidRDefault="00216219" w:rsidP="00216219">
          <w:pPr>
            <w:pStyle w:val="DC7E2BF670694091A3A87759DD74F0D4"/>
          </w:pPr>
          <w:r w:rsidRPr="00DD095C">
            <w:rPr>
              <w:rStyle w:val="Tekstvantijdelijkeaanduiding"/>
            </w:rPr>
            <w:t>Klik of tik om een datum in te voeren.</w:t>
          </w:r>
        </w:p>
      </w:docPartBody>
    </w:docPart>
    <w:docPart>
      <w:docPartPr>
        <w:name w:val="B9F5D97CD3C04AC49F60832E6E116750"/>
        <w:category>
          <w:name w:val="Algemeen"/>
          <w:gallery w:val="placeholder"/>
        </w:category>
        <w:types>
          <w:type w:val="bbPlcHdr"/>
        </w:types>
        <w:behaviors>
          <w:behavior w:val="content"/>
        </w:behaviors>
        <w:guid w:val="{A7EACBB0-39BD-4828-9C18-D2D9E68A7288}"/>
      </w:docPartPr>
      <w:docPartBody>
        <w:p w:rsidR="00CC30B0" w:rsidRDefault="00216219" w:rsidP="00216219">
          <w:pPr>
            <w:pStyle w:val="B9F5D97CD3C04AC49F60832E6E116750"/>
          </w:pPr>
          <w:r w:rsidRPr="00DD095C">
            <w:rPr>
              <w:rStyle w:val="Tekstvantijdelijkeaanduiding"/>
            </w:rPr>
            <w:t>Klik of tik om tekst in te voeren.</w:t>
          </w:r>
        </w:p>
      </w:docPartBody>
    </w:docPart>
    <w:docPart>
      <w:docPartPr>
        <w:name w:val="36A3BBE372274EECA679A3E6BD3B2E65"/>
        <w:category>
          <w:name w:val="Algemeen"/>
          <w:gallery w:val="placeholder"/>
        </w:category>
        <w:types>
          <w:type w:val="bbPlcHdr"/>
        </w:types>
        <w:behaviors>
          <w:behavior w:val="content"/>
        </w:behaviors>
        <w:guid w:val="{94BF5EF8-E9EA-42F7-8D0D-EA5259CEFC54}"/>
      </w:docPartPr>
      <w:docPartBody>
        <w:p w:rsidR="00CC30B0" w:rsidRDefault="00216219" w:rsidP="00216219">
          <w:pPr>
            <w:pStyle w:val="36A3BBE372274EECA679A3E6BD3B2E65"/>
          </w:pPr>
          <w:r w:rsidRPr="00DD095C">
            <w:rPr>
              <w:rStyle w:val="Tekstvantijdelijkeaanduiding"/>
            </w:rPr>
            <w:t>Klik of tik om tekst in te voeren.</w:t>
          </w:r>
        </w:p>
      </w:docPartBody>
    </w:docPart>
    <w:docPart>
      <w:docPartPr>
        <w:name w:val="DefaultPlaceholder_-1854013439"/>
        <w:category>
          <w:name w:val="Algemeen"/>
          <w:gallery w:val="placeholder"/>
        </w:category>
        <w:types>
          <w:type w:val="bbPlcHdr"/>
        </w:types>
        <w:behaviors>
          <w:behavior w:val="content"/>
        </w:behaviors>
        <w:guid w:val="{1CD0CAAE-F621-424B-8C51-3FE6D68DCAD6}"/>
      </w:docPartPr>
      <w:docPartBody>
        <w:p w:rsidR="00CC30B0" w:rsidRDefault="00216219">
          <w:r w:rsidRPr="00DD095C">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itter Light">
    <w:altName w:val="Times New Roman"/>
    <w:charset w:val="00"/>
    <w:family w:val="auto"/>
    <w:pitch w:val="variable"/>
    <w:sig w:usb0="A00002FF" w:usb1="400020FB"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altName w:val="Candara"/>
    <w:panose1 w:val="020E0502030308020204"/>
    <w:charset w:val="00"/>
    <w:family w:val="swiss"/>
    <w:pitch w:val="variable"/>
    <w:sig w:usb0="00000003" w:usb1="00000000" w:usb2="00000000" w:usb3="00000000" w:csb0="00000001" w:csb1="00000000"/>
  </w:font>
  <w:font w:name="Poppins SemiBold">
    <w:altName w:val="Courier New"/>
    <w:charset w:val="00"/>
    <w:family w:val="auto"/>
    <w:pitch w:val="variable"/>
    <w:sig w:usb0="00008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itter">
    <w:altName w:val="Times New Roman"/>
    <w:charset w:val="00"/>
    <w:family w:val="auto"/>
    <w:pitch w:val="variable"/>
    <w:sig w:usb0="A00002FF" w:usb1="400020F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219"/>
    <w:rsid w:val="00216219"/>
    <w:rsid w:val="004C32D4"/>
    <w:rsid w:val="00CC30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16219"/>
    <w:rPr>
      <w:color w:val="000000"/>
      <w:bdr w:val="none" w:sz="0" w:space="0" w:color="auto"/>
      <w:shd w:val="clear" w:color="auto" w:fill="FFFF00"/>
    </w:rPr>
  </w:style>
  <w:style w:type="paragraph" w:customStyle="1" w:styleId="5D4D9E935D824921BCEE7AC482A6D4B61">
    <w:name w:val="5D4D9E935D824921BCEE7AC482A6D4B61"/>
    <w:rsid w:val="00216219"/>
    <w:pPr>
      <w:spacing w:after="0" w:line="300" w:lineRule="exact"/>
    </w:pPr>
    <w:rPr>
      <w:rFonts w:ascii="Bitter Light" w:eastAsia="Times New Roman" w:hAnsi="Bitter Light" w:cs="Maiandra GD"/>
      <w:noProof/>
      <w:color w:val="000000" w:themeColor="text1"/>
      <w:sz w:val="18"/>
      <w:szCs w:val="18"/>
    </w:rPr>
  </w:style>
  <w:style w:type="paragraph" w:customStyle="1" w:styleId="5EE08E7B74E2478FA8C9DEBE22AC84121">
    <w:name w:val="5EE08E7B74E2478FA8C9DEBE22AC84121"/>
    <w:rsid w:val="00216219"/>
    <w:pPr>
      <w:spacing w:after="0" w:line="300" w:lineRule="exact"/>
    </w:pPr>
    <w:rPr>
      <w:rFonts w:ascii="Bitter Light" w:eastAsia="Times New Roman" w:hAnsi="Bitter Light" w:cs="Maiandra GD"/>
      <w:noProof/>
      <w:color w:val="000000" w:themeColor="text1"/>
      <w:sz w:val="21"/>
      <w:szCs w:val="18"/>
    </w:rPr>
  </w:style>
  <w:style w:type="paragraph" w:customStyle="1" w:styleId="D1D3A9A0F6564ABDBC7D2251D2C86FEF">
    <w:name w:val="D1D3A9A0F6564ABDBC7D2251D2C86FEF"/>
    <w:rsid w:val="00216219"/>
    <w:pPr>
      <w:spacing w:after="0" w:line="300" w:lineRule="atLeast"/>
    </w:pPr>
    <w:rPr>
      <w:rFonts w:ascii="Bitter Light" w:eastAsia="Times New Roman" w:hAnsi="Bitter Light" w:cs="Maiandra GD"/>
      <w:color w:val="000000" w:themeColor="text1"/>
      <w:sz w:val="21"/>
      <w:szCs w:val="18"/>
    </w:rPr>
  </w:style>
  <w:style w:type="paragraph" w:customStyle="1" w:styleId="508631672BF847E0A742919E875D78BA">
    <w:name w:val="508631672BF847E0A742919E875D78BA"/>
    <w:rsid w:val="00216219"/>
    <w:pPr>
      <w:spacing w:after="0" w:line="300" w:lineRule="atLeast"/>
    </w:pPr>
    <w:rPr>
      <w:rFonts w:ascii="Bitter Light" w:eastAsia="Times New Roman" w:hAnsi="Bitter Light" w:cs="Maiandra GD"/>
      <w:color w:val="000000" w:themeColor="text1"/>
      <w:sz w:val="21"/>
      <w:szCs w:val="18"/>
    </w:rPr>
  </w:style>
  <w:style w:type="paragraph" w:customStyle="1" w:styleId="DC7E2BF670694091A3A87759DD74F0D4">
    <w:name w:val="DC7E2BF670694091A3A87759DD74F0D4"/>
    <w:rsid w:val="00216219"/>
    <w:pPr>
      <w:spacing w:after="0" w:line="300" w:lineRule="atLeast"/>
    </w:pPr>
    <w:rPr>
      <w:rFonts w:ascii="Bitter Light" w:eastAsia="Times New Roman" w:hAnsi="Bitter Light" w:cs="Maiandra GD"/>
      <w:color w:val="000000" w:themeColor="text1"/>
      <w:sz w:val="21"/>
      <w:szCs w:val="18"/>
    </w:rPr>
  </w:style>
  <w:style w:type="paragraph" w:customStyle="1" w:styleId="B9F5D97CD3C04AC49F60832E6E116750">
    <w:name w:val="B9F5D97CD3C04AC49F60832E6E116750"/>
    <w:rsid w:val="00216219"/>
    <w:pPr>
      <w:spacing w:after="0" w:line="300" w:lineRule="atLeast"/>
    </w:pPr>
    <w:rPr>
      <w:rFonts w:ascii="Bitter Light" w:eastAsia="Times New Roman" w:hAnsi="Bitter Light" w:cs="Maiandra GD"/>
      <w:color w:val="000000" w:themeColor="text1"/>
      <w:sz w:val="21"/>
      <w:szCs w:val="18"/>
    </w:rPr>
  </w:style>
  <w:style w:type="paragraph" w:customStyle="1" w:styleId="36A3BBE372274EECA679A3E6BD3B2E65">
    <w:name w:val="36A3BBE372274EECA679A3E6BD3B2E65"/>
    <w:rsid w:val="00216219"/>
    <w:pPr>
      <w:spacing w:after="0" w:line="300" w:lineRule="atLeast"/>
    </w:pPr>
    <w:rPr>
      <w:rFonts w:ascii="Bitter Light" w:eastAsia="Times New Roman" w:hAnsi="Bitter Light" w:cs="Maiandra GD"/>
      <w:color w:val="000000" w:themeColor="text1"/>
      <w:sz w:val="21"/>
      <w:szCs w:val="18"/>
    </w:rPr>
  </w:style>
  <w:style w:type="paragraph" w:customStyle="1" w:styleId="6533BB6468364CE58F2B00B80C4304FB1">
    <w:name w:val="6533BB6468364CE58F2B00B80C4304FB1"/>
    <w:rsid w:val="00216219"/>
    <w:pPr>
      <w:spacing w:after="0" w:line="300" w:lineRule="atLeast"/>
    </w:pPr>
    <w:rPr>
      <w:rFonts w:ascii="Bitter Light" w:eastAsia="Times New Roman" w:hAnsi="Bitter Light" w:cs="Maiandra GD"/>
      <w:color w:val="000000" w:themeColor="text1"/>
      <w:sz w:val="21"/>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leuren Blinkers">
      <a:dk1>
        <a:srgbClr val="002539"/>
      </a:dk1>
      <a:lt1>
        <a:srgbClr val="FFFFFF"/>
      </a:lt1>
      <a:dk2>
        <a:srgbClr val="000000"/>
      </a:dk2>
      <a:lt2>
        <a:srgbClr val="FFFFFF"/>
      </a:lt2>
      <a:accent1>
        <a:srgbClr val="F59C00"/>
      </a:accent1>
      <a:accent2>
        <a:srgbClr val="0A455B"/>
      </a:accent2>
      <a:accent3>
        <a:srgbClr val="002539"/>
      </a:accent3>
      <a:accent4>
        <a:srgbClr val="FDCF8F"/>
      </a:accent4>
      <a:accent5>
        <a:srgbClr val="0A455B"/>
      </a:accent5>
      <a:accent6>
        <a:srgbClr val="FDCF8F"/>
      </a:accent6>
      <a:hlink>
        <a:srgbClr val="002539"/>
      </a:hlink>
      <a:folHlink>
        <a:srgbClr val="002539"/>
      </a:folHlink>
    </a:clrScheme>
    <a:fontScheme name="Lettertypen Blinkers">
      <a:majorFont>
        <a:latin typeface="Poppins SemiBold"/>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itter Light"/>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8f76a8-c16a-4918-8f6f-758e3e270531" xsi:nil="true"/>
    <lcf76f155ced4ddcb4097134ff3c332f xmlns="65237233-88fe-4698-919e-86fa6e01da29">
      <Terms xmlns="http://schemas.microsoft.com/office/infopath/2007/PartnerControls"/>
    </lcf76f155ced4ddcb4097134ff3c332f>
    <SharedWithUsers xmlns="568f76a8-c16a-4918-8f6f-758e3e270531">
      <UserInfo>
        <DisplayName>Chadoua Hannaoui</DisplayName>
        <AccountId>72</AccountId>
        <AccountType/>
      </UserInfo>
      <UserInfo>
        <DisplayName>Esther van Dijk</DisplayName>
        <AccountId>44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7F493372849747B578C6F97A0E7A01" ma:contentTypeVersion="15" ma:contentTypeDescription="Een nieuw document maken." ma:contentTypeScope="" ma:versionID="396845d3e7a74bd690ee8a4deef27413">
  <xsd:schema xmlns:xsd="http://www.w3.org/2001/XMLSchema" xmlns:xs="http://www.w3.org/2001/XMLSchema" xmlns:p="http://schemas.microsoft.com/office/2006/metadata/properties" xmlns:ns2="65237233-88fe-4698-919e-86fa6e01da29" xmlns:ns3="568f76a8-c16a-4918-8f6f-758e3e270531" targetNamespace="http://schemas.microsoft.com/office/2006/metadata/properties" ma:root="true" ma:fieldsID="38fd757d38d06b20e260fd81a58f57e9" ns2:_="" ns3:_="">
    <xsd:import namespace="65237233-88fe-4698-919e-86fa6e01da29"/>
    <xsd:import namespace="568f76a8-c16a-4918-8f6f-758e3e27053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37233-88fe-4698-919e-86fa6e01da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fe91fd2c-9022-4f48-b946-1fdc39203ca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8f76a8-c16a-4918-8f6f-758e3e27053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c8def79-8745-4117-a4b5-5a5e6588a7e8}" ma:internalName="TaxCatchAll" ma:showField="CatchAllData" ma:web="568f76a8-c16a-4918-8f6f-758e3e27053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ju xmlns="http://www.joulesunlimited.com/ccmappings">
  <Titel/>
  <Subtitel/>
</ju>
</file>

<file path=customXml/itemProps1.xml><?xml version="1.0" encoding="utf-8"?>
<ds:datastoreItem xmlns:ds="http://schemas.openxmlformats.org/officeDocument/2006/customXml" ds:itemID="{B0D50A7C-8401-4AED-A7AF-C5892D8E101D}">
  <ds:schemaRefs>
    <ds:schemaRef ds:uri="http://schemas.microsoft.com/office/2006/metadata/properties"/>
    <ds:schemaRef ds:uri="http://schemas.microsoft.com/office/infopath/2007/PartnerControls"/>
    <ds:schemaRef ds:uri="568f76a8-c16a-4918-8f6f-758e3e270531"/>
    <ds:schemaRef ds:uri="65237233-88fe-4698-919e-86fa6e01da29"/>
  </ds:schemaRefs>
</ds:datastoreItem>
</file>

<file path=customXml/itemProps2.xml><?xml version="1.0" encoding="utf-8"?>
<ds:datastoreItem xmlns:ds="http://schemas.openxmlformats.org/officeDocument/2006/customXml" ds:itemID="{32F69F6F-414D-4B6C-8266-3566BA569125}">
  <ds:schemaRefs>
    <ds:schemaRef ds:uri="http://schemas.microsoft.com/sharepoint/v3/contenttype/forms"/>
  </ds:schemaRefs>
</ds:datastoreItem>
</file>

<file path=customXml/itemProps3.xml><?xml version="1.0" encoding="utf-8"?>
<ds:datastoreItem xmlns:ds="http://schemas.openxmlformats.org/officeDocument/2006/customXml" ds:itemID="{57AC3781-94A7-4D34-8173-8FB731CAD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37233-88fe-4698-919e-86fa6e01da29"/>
    <ds:schemaRef ds:uri="568f76a8-c16a-4918-8f6f-758e3e270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777020-2589-410D-A106-89904BFC53A0}">
  <ds:schemaRefs>
    <ds:schemaRef ds:uri="http://schemas.openxmlformats.org/officeDocument/2006/bibliography"/>
  </ds:schemaRefs>
</ds:datastoreItem>
</file>

<file path=customXml/itemProps5.xml><?xml version="1.0" encoding="utf-8"?>
<ds:datastoreItem xmlns:ds="http://schemas.openxmlformats.org/officeDocument/2006/customXml" ds:itemID="{6A5F5A0F-3517-4777-B775-309724432BA9}">
  <ds:schemaRefs>
    <ds:schemaRef ds:uri="http://www.joulesunlimited.com/ccmapping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1718</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Blinkers</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van Dijk</dc:creator>
  <cp:keywords/>
  <dc:description>sjabloonversie 1.1 - 23 juni 2021_x000d_
ontwerp: www.ToDoWork.nl_x000d_
sjablonen: www.JoulesUnlimited.com</dc:description>
  <cp:lastModifiedBy>Chadoua Hannaoui</cp:lastModifiedBy>
  <cp:revision>2</cp:revision>
  <cp:lastPrinted>2021-06-22T11:00:00Z</cp:lastPrinted>
  <dcterms:created xsi:type="dcterms:W3CDTF">2022-08-24T15:00:00Z</dcterms:created>
  <dcterms:modified xsi:type="dcterms:W3CDTF">2022-08-24T15:00:00Z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Brief Blinkers.dotx</vt:lpwstr>
  </property>
  <property fmtid="{D5CDD505-2E9C-101B-9397-08002B2CF9AE}" pid="3" name="ContentTypeId">
    <vt:lpwstr>0x010100317F493372849747B578C6F97A0E7A01</vt:lpwstr>
  </property>
  <property fmtid="{D5CDD505-2E9C-101B-9397-08002B2CF9AE}" pid="4" name="Order">
    <vt:r8>678400</vt:r8>
  </property>
</Properties>
</file>