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53D0" w14:textId="77777777" w:rsidR="004F36C1" w:rsidRPr="00F927F2" w:rsidRDefault="004F36C1" w:rsidP="00B05591">
      <w:pPr>
        <w:pStyle w:val="BasistekstBlinkers"/>
        <w:rPr>
          <w:rFonts w:asciiTheme="minorHAnsi" w:hAnsiTheme="minorHAnsi"/>
          <w:szCs w:val="21"/>
        </w:rPr>
      </w:pPr>
    </w:p>
    <w:p w14:paraId="562226BC" w14:textId="77777777" w:rsidR="00B963DE" w:rsidRPr="00F927F2" w:rsidRDefault="00B963DE" w:rsidP="00B963DE">
      <w:pPr>
        <w:shd w:val="clear" w:color="auto" w:fill="FFFFFF"/>
        <w:spacing w:after="0" w:line="300" w:lineRule="atLeast"/>
        <w:rPr>
          <w:rFonts w:eastAsia="Times New Roman" w:cs="Arial"/>
          <w:color w:val="002539" w:themeColor="text1"/>
          <w:spacing w:val="3"/>
          <w:sz w:val="21"/>
          <w:szCs w:val="21"/>
          <w:lang w:eastAsia="nl-NL"/>
        </w:rPr>
      </w:pPr>
    </w:p>
    <w:p w14:paraId="7734E6B7" w14:textId="77777777" w:rsidR="00B963DE" w:rsidRPr="00F927F2" w:rsidRDefault="00B963DE" w:rsidP="00B963DE">
      <w:pPr>
        <w:shd w:val="clear" w:color="auto" w:fill="FFFFFF"/>
        <w:spacing w:after="0" w:line="300" w:lineRule="atLeast"/>
        <w:rPr>
          <w:rFonts w:eastAsia="Times New Roman" w:cs="Arial"/>
          <w:color w:val="002539" w:themeColor="text1"/>
          <w:spacing w:val="3"/>
          <w:sz w:val="21"/>
          <w:szCs w:val="21"/>
          <w:lang w:eastAsia="nl-NL"/>
        </w:rPr>
      </w:pPr>
    </w:p>
    <w:p w14:paraId="38408864" w14:textId="77777777" w:rsidR="00B963DE" w:rsidRPr="00F927F2" w:rsidRDefault="00B963DE" w:rsidP="006E5DCA">
      <w:pPr>
        <w:shd w:val="clear" w:color="auto" w:fill="FFFFFF"/>
        <w:spacing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  <w:r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>E-mailadres *</w:t>
      </w:r>
      <w:r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 w:rsidR="00F927F2"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 w:rsidR="00F927F2"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sdt>
        <w:sdtPr>
          <w:rPr>
            <w:rFonts w:eastAsia="Times New Roman" w:cs="Helvetica"/>
            <w:color w:val="002539" w:themeColor="text1"/>
            <w:spacing w:val="2"/>
            <w:sz w:val="21"/>
            <w:szCs w:val="21"/>
            <w:lang w:eastAsia="nl-NL"/>
          </w:rPr>
          <w:alias w:val="E-mail adres"/>
          <w:tag w:val="E-mail adres"/>
          <w:id w:val="-968052503"/>
          <w:placeholder>
            <w:docPart w:val="DefaultPlaceholder_-1854013440"/>
          </w:placeholder>
          <w:showingPlcHdr/>
        </w:sdtPr>
        <w:sdtContent>
          <w:r w:rsidRPr="00F927F2">
            <w:rPr>
              <w:rStyle w:val="Tekstvantijdelijkeaanduiding"/>
              <w:color w:val="002539" w:themeColor="text1"/>
              <w:sz w:val="21"/>
              <w:szCs w:val="21"/>
            </w:rPr>
            <w:t>Klik of tik om tekst in te voeren.</w:t>
          </w:r>
        </w:sdtContent>
      </w:sdt>
    </w:p>
    <w:p w14:paraId="1EBD2A50" w14:textId="77777777" w:rsidR="00B963DE" w:rsidRPr="00F927F2" w:rsidRDefault="00B963DE" w:rsidP="006E5DCA">
      <w:pPr>
        <w:shd w:val="clear" w:color="auto" w:fill="FFFFFF"/>
        <w:spacing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  <w:r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>Voornaam *</w:t>
      </w:r>
      <w:r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 w:rsidR="00F927F2"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sdt>
        <w:sdtPr>
          <w:rPr>
            <w:rFonts w:eastAsia="Times New Roman" w:cs="Helvetica"/>
            <w:color w:val="002539" w:themeColor="text1"/>
            <w:spacing w:val="2"/>
            <w:sz w:val="21"/>
            <w:szCs w:val="21"/>
            <w:lang w:eastAsia="nl-NL"/>
          </w:rPr>
          <w:id w:val="2017032596"/>
          <w:placeholder>
            <w:docPart w:val="DefaultPlaceholder_-1854013440"/>
          </w:placeholder>
          <w:showingPlcHdr/>
        </w:sdtPr>
        <w:sdtContent>
          <w:r w:rsidRPr="00F927F2">
            <w:rPr>
              <w:rStyle w:val="Tekstvantijdelijkeaanduiding"/>
              <w:color w:val="002539" w:themeColor="text1"/>
              <w:sz w:val="21"/>
              <w:szCs w:val="21"/>
            </w:rPr>
            <w:t>Klik of tik om tekst in te voeren.</w:t>
          </w:r>
        </w:sdtContent>
      </w:sdt>
    </w:p>
    <w:p w14:paraId="5A0D0B90" w14:textId="77777777" w:rsidR="00B963DE" w:rsidRPr="00F927F2" w:rsidRDefault="00B963DE" w:rsidP="006E5DCA">
      <w:pPr>
        <w:shd w:val="clear" w:color="auto" w:fill="FFFFFF"/>
        <w:spacing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  <w:r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>Achternaam *</w:t>
      </w:r>
      <w:r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 w:rsidR="00F927F2"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 w:rsidR="00F927F2"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sdt>
        <w:sdtPr>
          <w:rPr>
            <w:rFonts w:eastAsia="Times New Roman" w:cs="Helvetica"/>
            <w:color w:val="002539" w:themeColor="text1"/>
            <w:spacing w:val="2"/>
            <w:sz w:val="21"/>
            <w:szCs w:val="21"/>
            <w:lang w:eastAsia="nl-NL"/>
          </w:rPr>
          <w:id w:val="2058507409"/>
          <w:placeholder>
            <w:docPart w:val="DefaultPlaceholder_-1854013440"/>
          </w:placeholder>
          <w:showingPlcHdr/>
        </w:sdtPr>
        <w:sdtContent>
          <w:r w:rsidRPr="00F927F2">
            <w:rPr>
              <w:rStyle w:val="Tekstvantijdelijkeaanduiding"/>
              <w:color w:val="002539" w:themeColor="text1"/>
              <w:sz w:val="21"/>
              <w:szCs w:val="21"/>
            </w:rPr>
            <w:t>Klik of tik om tekst in te voeren.</w:t>
          </w:r>
        </w:sdtContent>
      </w:sdt>
    </w:p>
    <w:p w14:paraId="41817E9C" w14:textId="77777777" w:rsidR="00B963DE" w:rsidRPr="00F927F2" w:rsidRDefault="00B963DE" w:rsidP="006E5DCA">
      <w:pPr>
        <w:shd w:val="clear" w:color="auto" w:fill="FFFFFF"/>
        <w:spacing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  <w:r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>Geslacht *</w:t>
      </w:r>
      <w:r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 w:rsidR="00F927F2"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sdt>
        <w:sdtPr>
          <w:rPr>
            <w:rFonts w:eastAsia="Times New Roman" w:cs="Helvetica"/>
            <w:color w:val="002539" w:themeColor="text1"/>
            <w:spacing w:val="2"/>
            <w:sz w:val="21"/>
            <w:szCs w:val="21"/>
            <w:lang w:eastAsia="nl-NL"/>
          </w:rPr>
          <w:alias w:val="Geslacht"/>
          <w:tag w:val="Geslacht"/>
          <w:id w:val="1525516391"/>
          <w:placeholder>
            <w:docPart w:val="DefaultPlaceholder_-1854013439"/>
          </w:placeholder>
          <w:showingPlcHdr/>
          <w:dropDownList>
            <w:listItem w:value="Kies een item."/>
            <w:listItem w:displayText="Man" w:value="Man"/>
            <w:listItem w:displayText="Vrouw" w:value="Vrouw"/>
            <w:listItem w:displayText="Overig" w:value="Overig"/>
          </w:dropDownList>
        </w:sdtPr>
        <w:sdtContent>
          <w:r w:rsidR="00117F9E" w:rsidRPr="00F927F2">
            <w:rPr>
              <w:rStyle w:val="Tekstvantijdelijkeaanduiding"/>
              <w:color w:val="002539" w:themeColor="text1"/>
              <w:sz w:val="21"/>
              <w:szCs w:val="21"/>
            </w:rPr>
            <w:t>Kies een item.</w:t>
          </w:r>
        </w:sdtContent>
      </w:sdt>
    </w:p>
    <w:p w14:paraId="1FE304B6" w14:textId="77777777" w:rsidR="006E5DCA" w:rsidRDefault="006E5DCA" w:rsidP="006E5DCA">
      <w:pPr>
        <w:shd w:val="clear" w:color="auto" w:fill="FFFFFF"/>
        <w:spacing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>Adres</w:t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sdt>
        <w:sdtPr>
          <w:rPr>
            <w:rFonts w:eastAsia="Times New Roman" w:cs="Helvetica"/>
            <w:color w:val="002539" w:themeColor="text1"/>
            <w:spacing w:val="2"/>
            <w:sz w:val="21"/>
            <w:szCs w:val="21"/>
            <w:lang w:eastAsia="nl-NL"/>
          </w:rPr>
          <w:id w:val="-37280080"/>
          <w:placeholder>
            <w:docPart w:val="DefaultPlaceholder_-1854013440"/>
          </w:placeholder>
          <w:showingPlcHdr/>
        </w:sdtPr>
        <w:sdtContent>
          <w:r w:rsidRPr="00AD56B9">
            <w:rPr>
              <w:rStyle w:val="Tekstvantijdelijkeaanduiding"/>
            </w:rPr>
            <w:t>Klik of tik om tekst in te voeren.</w:t>
          </w:r>
        </w:sdtContent>
      </w:sdt>
    </w:p>
    <w:p w14:paraId="63386C05" w14:textId="77777777" w:rsidR="006E5DCA" w:rsidRDefault="006E5DCA" w:rsidP="006E5DCA">
      <w:pPr>
        <w:shd w:val="clear" w:color="auto" w:fill="FFFFFF"/>
        <w:spacing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>Postcode, woonplaats</w:t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sdt>
        <w:sdtPr>
          <w:rPr>
            <w:rFonts w:eastAsia="Times New Roman" w:cs="Helvetica"/>
            <w:color w:val="002539" w:themeColor="text1"/>
            <w:spacing w:val="2"/>
            <w:sz w:val="21"/>
            <w:szCs w:val="21"/>
            <w:lang w:eastAsia="nl-NL"/>
          </w:rPr>
          <w:id w:val="1859765138"/>
          <w:placeholder>
            <w:docPart w:val="DefaultPlaceholder_-1854013440"/>
          </w:placeholder>
          <w:showingPlcHdr/>
        </w:sdtPr>
        <w:sdtContent>
          <w:r w:rsidRPr="00AD56B9">
            <w:rPr>
              <w:rStyle w:val="Tekstvantijdelijkeaanduiding"/>
            </w:rPr>
            <w:t>Klik of tik om tekst in te voeren.</w:t>
          </w:r>
        </w:sdtContent>
      </w:sdt>
    </w:p>
    <w:p w14:paraId="0694D49C" w14:textId="77777777" w:rsidR="006E5DCA" w:rsidRDefault="006E5DCA" w:rsidP="006E5DCA">
      <w:pPr>
        <w:shd w:val="clear" w:color="auto" w:fill="FFFFFF"/>
        <w:spacing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</w:p>
    <w:p w14:paraId="16AD2184" w14:textId="77777777" w:rsidR="00B963DE" w:rsidRPr="00F927F2" w:rsidRDefault="00B963DE" w:rsidP="006E5DCA">
      <w:pPr>
        <w:shd w:val="clear" w:color="auto" w:fill="FFFFFF"/>
        <w:spacing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  <w:r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>Ik werk voor locatie: *</w:t>
      </w:r>
      <w:r w:rsidR="00117F9E"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 w:rsid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sdt>
        <w:sdtPr>
          <w:rPr>
            <w:rFonts w:eastAsia="Times New Roman" w:cs="Helvetica"/>
            <w:color w:val="002539" w:themeColor="text1"/>
            <w:spacing w:val="2"/>
            <w:sz w:val="21"/>
            <w:szCs w:val="21"/>
            <w:lang w:eastAsia="nl-NL"/>
          </w:rPr>
          <w:alias w:val="Locatie"/>
          <w:tag w:val="Locatie"/>
          <w:id w:val="-2087057106"/>
          <w:placeholder>
            <w:docPart w:val="DefaultPlaceholder_-1854013439"/>
          </w:placeholder>
          <w:showingPlcHdr/>
          <w:dropDownList>
            <w:listItem w:value="Kies een item."/>
            <w:listItem w:displayText="Achterhoek" w:value="Achterhoek"/>
            <w:listItem w:displayText="Alblasserwaard en Drechtsteden" w:value="Alblasserwaard en Drechtsteden"/>
            <w:listItem w:displayText="Amersfoort" w:value="Amersfoort"/>
            <w:listItem w:displayText="Apeldoorn" w:value="Apeldoorn"/>
            <w:listItem w:displayText="Arnhem e.o." w:value="Arnhem e.o."/>
            <w:listItem w:displayText="Baarn/Soest" w:value="Baarn/Soest"/>
            <w:listItem w:displayText="Den Bosch-Oss" w:value="Den Bosch-Oss"/>
            <w:listItem w:displayText="Eindhoven-Helmond e.o." w:value="Eindhoven-Helmond e.o."/>
            <w:listItem w:displayText="Groene Hart" w:value="Groene Hart"/>
            <w:listItem w:displayText="Haaglanden" w:value="Haaglanden"/>
            <w:listItem w:displayText="Haarlem e.o." w:value="Haarlem e.o."/>
            <w:listItem w:displayText="Maas en Heide" w:value="Maas en Heide"/>
            <w:listItem w:displayText="Maas en Waal" w:value="Maas en Waal"/>
            <w:listItem w:displayText="Maastricht" w:value="Maastricht"/>
            <w:listItem w:displayText="Midden Zeeland" w:value="Midden Zeeland"/>
            <w:listItem w:displayText="Rivierenland" w:value="Rivierenland"/>
            <w:listItem w:displayText="Rotterdam" w:value="Rotterdam"/>
            <w:listItem w:displayText="Services" w:value="Services"/>
            <w:listItem w:displayText="Utrecht" w:value="Utrecht"/>
            <w:listItem w:displayText="Utrechtse Heuvelrug" w:value="Utrechtse Heuvelrug"/>
            <w:listItem w:displayText="West-Brabant/Tholen" w:value="West-Brabant/Tholen"/>
            <w:listItem w:displayText="Zeeuws-Vlaanderen" w:value="Zeeuws-Vlaanderen"/>
            <w:listItem w:displayText="Zoetermeer" w:value="Zoetermeer"/>
          </w:dropDownList>
        </w:sdtPr>
        <w:sdtContent>
          <w:r w:rsidR="00117F9E" w:rsidRPr="00F927F2">
            <w:rPr>
              <w:rStyle w:val="Tekstvantijdelijkeaanduiding"/>
              <w:color w:val="002539" w:themeColor="text1"/>
              <w:sz w:val="21"/>
              <w:szCs w:val="21"/>
            </w:rPr>
            <w:t>Kies een item.</w:t>
          </w:r>
        </w:sdtContent>
      </w:sdt>
    </w:p>
    <w:p w14:paraId="0AEB8B50" w14:textId="77777777" w:rsidR="00B963DE" w:rsidRPr="00F927F2" w:rsidRDefault="00B963DE" w:rsidP="006E5DCA">
      <w:pPr>
        <w:shd w:val="clear" w:color="auto" w:fill="FFFFFF"/>
        <w:spacing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  <w:r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>Personeelsnummer</w:t>
      </w:r>
      <w:r w:rsidR="00F927F2"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 w:rsidR="00F927F2" w:rsidRPr="00F927F2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sdt>
        <w:sdtPr>
          <w:rPr>
            <w:rFonts w:eastAsia="Times New Roman" w:cs="Helvetica"/>
            <w:color w:val="002539" w:themeColor="text1"/>
            <w:spacing w:val="2"/>
            <w:sz w:val="21"/>
            <w:szCs w:val="21"/>
            <w:lang w:eastAsia="nl-NL"/>
          </w:rPr>
          <w:alias w:val="Afas nummer"/>
          <w:tag w:val="Afas nummer"/>
          <w:id w:val="786173302"/>
          <w:placeholder>
            <w:docPart w:val="DefaultPlaceholder_-1854013440"/>
          </w:placeholder>
          <w:showingPlcHdr/>
        </w:sdtPr>
        <w:sdtContent>
          <w:r w:rsidR="00F927F2" w:rsidRPr="00F927F2">
            <w:rPr>
              <w:rStyle w:val="Tekstvantijdelijkeaanduiding"/>
              <w:color w:val="002539" w:themeColor="text1"/>
              <w:sz w:val="21"/>
              <w:szCs w:val="21"/>
            </w:rPr>
            <w:t>Klik of tik om tekst in te voeren.</w:t>
          </w:r>
        </w:sdtContent>
      </w:sdt>
    </w:p>
    <w:p w14:paraId="094C450C" w14:textId="77777777" w:rsidR="00F927F2" w:rsidRDefault="006E5DCA" w:rsidP="006E5DCA">
      <w:pPr>
        <w:shd w:val="clear" w:color="auto" w:fill="FFFFFF"/>
        <w:spacing w:after="0"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>Arbeidsduur per week</w:t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sdt>
        <w:sdtPr>
          <w:rPr>
            <w:rFonts w:eastAsia="Times New Roman" w:cs="Helvetica"/>
            <w:color w:val="002539" w:themeColor="text1"/>
            <w:spacing w:val="2"/>
            <w:sz w:val="21"/>
            <w:szCs w:val="21"/>
            <w:lang w:eastAsia="nl-NL"/>
          </w:rPr>
          <w:alias w:val="Arbeidsduur"/>
          <w:tag w:val="Arbeidsduur"/>
          <w:id w:val="381373023"/>
          <w:placeholder>
            <w:docPart w:val="DefaultPlaceholder_-1854013439"/>
          </w:placeholder>
          <w:showingPlcHdr/>
          <w:dropDownList>
            <w:listItem w:value="Kies een item."/>
            <w:listItem w:displayText="0 tot 8 uur per week (1 uniform)" w:value="0 tot 8 uur per week (1 uniform)"/>
            <w:listItem w:displayText="8 tot 16 uur per week (2 uniformen)" w:value="8 tot 16 uur per week (2 uniformen)"/>
            <w:listItem w:displayText="meer dan 16 uur per week (3 uniformen)" w:value="meer dan 16 uur per week (3 uniformen)"/>
          </w:dropDownList>
        </w:sdtPr>
        <w:sdtContent>
          <w:r w:rsidRPr="00AD56B9">
            <w:rPr>
              <w:rStyle w:val="Tekstvantijdelijkeaanduiding"/>
            </w:rPr>
            <w:t>Kies een item.</w:t>
          </w:r>
        </w:sdtContent>
      </w:sdt>
    </w:p>
    <w:p w14:paraId="4E018DB0" w14:textId="77777777" w:rsidR="006E5DCA" w:rsidRDefault="006E5DCA" w:rsidP="006E5DCA">
      <w:pPr>
        <w:shd w:val="clear" w:color="auto" w:fill="FFFFFF"/>
        <w:spacing w:after="0"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</w:p>
    <w:p w14:paraId="2CA578D9" w14:textId="77777777" w:rsidR="006E5DCA" w:rsidRDefault="006E5DCA" w:rsidP="006E5DCA">
      <w:pPr>
        <w:shd w:val="clear" w:color="auto" w:fill="FFFFFF"/>
        <w:spacing w:after="0"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</w:p>
    <w:p w14:paraId="6319E37D" w14:textId="77777777" w:rsidR="006E5DCA" w:rsidRDefault="006E5DCA" w:rsidP="006E5DCA">
      <w:pPr>
        <w:shd w:val="clear" w:color="auto" w:fill="FFFFFF"/>
        <w:spacing w:after="0"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>Type uniform:</w:t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sdt>
        <w:sdtPr>
          <w:rPr>
            <w:rFonts w:eastAsia="Times New Roman" w:cs="Helvetica"/>
            <w:color w:val="002539" w:themeColor="text1"/>
            <w:spacing w:val="2"/>
            <w:sz w:val="21"/>
            <w:szCs w:val="21"/>
            <w:lang w:eastAsia="nl-NL"/>
          </w:rPr>
          <w:id w:val="-228844256"/>
          <w:placeholder>
            <w:docPart w:val="DefaultPlaceholder_-1854013439"/>
          </w:placeholder>
          <w:showingPlcHdr/>
          <w:dropDownList>
            <w:listItem w:value="Kies een item."/>
            <w:listItem w:displayText="Dames model" w:value="Dames model"/>
            <w:listItem w:displayText="Heren model" w:value="Heren model"/>
          </w:dropDownList>
        </w:sdtPr>
        <w:sdtContent>
          <w:r w:rsidRPr="00AD56B9">
            <w:rPr>
              <w:rStyle w:val="Tekstvantijdelijkeaanduiding"/>
            </w:rPr>
            <w:t>Kies een item.</w:t>
          </w:r>
        </w:sdtContent>
      </w:sdt>
    </w:p>
    <w:p w14:paraId="73391743" w14:textId="77777777" w:rsidR="006E5DCA" w:rsidRDefault="006E5DCA" w:rsidP="006E5DCA">
      <w:pPr>
        <w:shd w:val="clear" w:color="auto" w:fill="FFFFFF"/>
        <w:spacing w:after="0"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>Maatkeuze</w:t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ab/>
      </w:r>
      <w:sdt>
        <w:sdtPr>
          <w:rPr>
            <w:rFonts w:eastAsia="Times New Roman" w:cs="Helvetica"/>
            <w:color w:val="002539" w:themeColor="text1"/>
            <w:spacing w:val="2"/>
            <w:sz w:val="21"/>
            <w:szCs w:val="21"/>
            <w:lang w:eastAsia="nl-NL"/>
          </w:rPr>
          <w:id w:val="-1829897173"/>
          <w:placeholder>
            <w:docPart w:val="DefaultPlaceholder_-1854013439"/>
          </w:placeholder>
          <w:showingPlcHdr/>
          <w:dropDownList>
            <w:listItem w:value="Kies een item."/>
            <w:listItem w:displayText="XXS" w:value="XXS"/>
            <w:listItem w:displayText="XS" w:value="XS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  <w:listItem w:displayText="5XL" w:value="5XL"/>
            <w:listItem w:displayText="6XL" w:value="6XL"/>
          </w:dropDownList>
        </w:sdtPr>
        <w:sdtContent>
          <w:r w:rsidRPr="00AD56B9">
            <w:rPr>
              <w:rStyle w:val="Tekstvantijdelijkeaanduiding"/>
            </w:rPr>
            <w:t>Kies een item.</w:t>
          </w:r>
        </w:sdtContent>
      </w:sdt>
    </w:p>
    <w:p w14:paraId="703E51E9" w14:textId="77777777" w:rsidR="006E5DCA" w:rsidRDefault="006E5DCA" w:rsidP="006E5DCA">
      <w:pPr>
        <w:shd w:val="clear" w:color="auto" w:fill="FFFFFF"/>
        <w:spacing w:after="0"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</w:p>
    <w:p w14:paraId="21D93921" w14:textId="77777777" w:rsidR="00B963DE" w:rsidRDefault="00ED2983" w:rsidP="006E5DCA">
      <w:pPr>
        <w:shd w:val="clear" w:color="auto" w:fill="FFFFFF"/>
        <w:spacing w:after="0"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  <w:r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>Maatkeuze : Raadpleeg voor de juiste maatkeuze het formulier ‘Maattabel Uniformen’, te vinden in het kennissysteem van Support.</w:t>
      </w:r>
    </w:p>
    <w:p w14:paraId="4983302B" w14:textId="77777777" w:rsidR="00F71A78" w:rsidRDefault="00F71A78" w:rsidP="006E5DCA">
      <w:pPr>
        <w:shd w:val="clear" w:color="auto" w:fill="FFFFFF"/>
        <w:spacing w:after="0"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</w:p>
    <w:p w14:paraId="2C83CE64" w14:textId="77777777" w:rsidR="00F71A78" w:rsidRDefault="00F71A78" w:rsidP="006E5DCA">
      <w:pPr>
        <w:shd w:val="clear" w:color="auto" w:fill="FFFFFF"/>
        <w:spacing w:after="0"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</w:p>
    <w:p w14:paraId="46EE54A4" w14:textId="77777777" w:rsidR="00F71A78" w:rsidRPr="00F927F2" w:rsidRDefault="00F71A78" w:rsidP="00F71A78">
      <w:pPr>
        <w:shd w:val="clear" w:color="auto" w:fill="FFFFFF"/>
        <w:spacing w:line="300" w:lineRule="atLeast"/>
        <w:rPr>
          <w:rFonts w:eastAsia="Times New Roman" w:cs="Arial"/>
          <w:color w:val="002539" w:themeColor="text1"/>
          <w:spacing w:val="3"/>
          <w:sz w:val="21"/>
          <w:szCs w:val="21"/>
          <w:lang w:eastAsia="nl-NL"/>
        </w:rPr>
      </w:pPr>
      <w:r w:rsidRPr="00F927F2">
        <w:rPr>
          <w:rFonts w:eastAsia="Times New Roman" w:cs="Arial"/>
          <w:color w:val="002539" w:themeColor="text1"/>
          <w:spacing w:val="3"/>
          <w:sz w:val="21"/>
          <w:szCs w:val="21"/>
          <w:lang w:eastAsia="nl-NL"/>
        </w:rPr>
        <w:t>*Vereist</w:t>
      </w:r>
    </w:p>
    <w:p w14:paraId="33906E90" w14:textId="77777777" w:rsidR="00F71A78" w:rsidRDefault="00F71A78" w:rsidP="006E5DCA">
      <w:pPr>
        <w:shd w:val="clear" w:color="auto" w:fill="FFFFFF"/>
        <w:spacing w:after="0"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</w:p>
    <w:p w14:paraId="2571669B" w14:textId="77777777" w:rsidR="00ED2983" w:rsidRDefault="00ED2983" w:rsidP="006E5DCA">
      <w:pPr>
        <w:shd w:val="clear" w:color="auto" w:fill="FFFFFF"/>
        <w:spacing w:after="0"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</w:p>
    <w:p w14:paraId="0A7A03F5" w14:textId="77777777" w:rsidR="00ED2983" w:rsidRPr="00F927F2" w:rsidRDefault="00000000" w:rsidP="006E5DCA">
      <w:pPr>
        <w:shd w:val="clear" w:color="auto" w:fill="FFFFFF"/>
        <w:spacing w:after="0" w:line="240" w:lineRule="auto"/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</w:pPr>
      <w:sdt>
        <w:sdtPr>
          <w:rPr>
            <w:rFonts w:eastAsia="Times New Roman" w:cs="Helvetica"/>
            <w:color w:val="002539" w:themeColor="text1"/>
            <w:spacing w:val="2"/>
            <w:sz w:val="21"/>
            <w:szCs w:val="21"/>
            <w:lang w:eastAsia="nl-NL"/>
          </w:rPr>
          <w:id w:val="1240136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983">
            <w:rPr>
              <w:rFonts w:ascii="MS Gothic" w:eastAsia="MS Gothic" w:hAnsi="MS Gothic" w:cs="Helvetica" w:hint="eastAsia"/>
              <w:color w:val="002539" w:themeColor="text1"/>
              <w:spacing w:val="2"/>
              <w:sz w:val="21"/>
              <w:szCs w:val="21"/>
              <w:lang w:eastAsia="nl-NL"/>
            </w:rPr>
            <w:t>☐</w:t>
          </w:r>
        </w:sdtContent>
      </w:sdt>
      <w:r w:rsidR="00ED2983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 xml:space="preserve"> Ik ga akkoord met de inhoud van de </w:t>
      </w:r>
      <w:r w:rsidR="00ED2983" w:rsidRPr="00ED2983">
        <w:rPr>
          <w:rFonts w:eastAsia="Times New Roman" w:cs="Helvetica"/>
          <w:b/>
          <w:color w:val="F59C00" w:themeColor="accent1"/>
          <w:spacing w:val="2"/>
          <w:sz w:val="21"/>
          <w:szCs w:val="21"/>
          <w:lang w:eastAsia="nl-NL"/>
        </w:rPr>
        <w:t>bruikleenovereenkomst uniformen</w:t>
      </w:r>
      <w:r w:rsidR="00ED2983">
        <w:rPr>
          <w:rFonts w:eastAsia="Times New Roman" w:cs="Helvetica"/>
          <w:color w:val="002539" w:themeColor="text1"/>
          <w:spacing w:val="2"/>
          <w:sz w:val="21"/>
          <w:szCs w:val="21"/>
          <w:lang w:eastAsia="nl-NL"/>
        </w:rPr>
        <w:t xml:space="preserve">. </w:t>
      </w:r>
    </w:p>
    <w:p w14:paraId="05F67199" w14:textId="77777777" w:rsidR="00B963DE" w:rsidRPr="00F927F2" w:rsidRDefault="00B963DE" w:rsidP="00274D4B">
      <w:pPr>
        <w:spacing w:after="0" w:line="294" w:lineRule="atLeast"/>
        <w:rPr>
          <w:szCs w:val="21"/>
        </w:rPr>
      </w:pPr>
    </w:p>
    <w:sectPr w:rsidR="00B963DE" w:rsidRPr="00F927F2" w:rsidSect="00ED298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600" w:right="2268" w:bottom="2269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A940" w14:textId="77777777" w:rsidR="00486153" w:rsidRDefault="00486153" w:rsidP="00FE7673">
      <w:pPr>
        <w:numPr>
          <w:ilvl w:val="1"/>
          <w:numId w:val="0"/>
        </w:numPr>
      </w:pPr>
      <w:r>
        <w:separator/>
      </w:r>
    </w:p>
  </w:endnote>
  <w:endnote w:type="continuationSeparator" w:id="0">
    <w:p w14:paraId="13842543" w14:textId="77777777" w:rsidR="00486153" w:rsidRDefault="00486153" w:rsidP="00FE7673">
      <w:pPr>
        <w:numPr>
          <w:ilvl w:val="1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 Light">
    <w:altName w:val="Times New Roman"/>
    <w:charset w:val="00"/>
    <w:family w:val="auto"/>
    <w:pitch w:val="variable"/>
    <w:sig w:usb0="A00002FF" w:usb1="400020FB" w:usb2="00000000" w:usb3="00000000" w:csb0="00000197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variable"/>
    <w:sig w:usb0="00000001" w:usb1="400020FB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31680" w:rightFromText="31680" w:bottomFromText="323" w:vertAnchor="page" w:horzAnchor="page" w:tblpX="2252" w:tblpY="15737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ED2983" w:rsidRPr="00070CF7" w14:paraId="3192BFB6" w14:textId="77777777" w:rsidTr="00B963DE">
      <w:trPr>
        <w:trHeight w:hRule="exact" w:val="363"/>
      </w:trPr>
      <w:tc>
        <w:tcPr>
          <w:tcW w:w="1134" w:type="dxa"/>
          <w:shd w:val="clear" w:color="auto" w:fill="auto"/>
        </w:tcPr>
        <w:p w14:paraId="245A26E4" w14:textId="77777777" w:rsidR="00ED2983" w:rsidRPr="00070CF7" w:rsidRDefault="00ED2983" w:rsidP="00C82FF8">
          <w:pPr>
            <w:pStyle w:val="PaginanummerBlinkers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74D4B">
            <w:t>2</w:t>
          </w:r>
          <w:r>
            <w:fldChar w:fldCharType="end"/>
          </w:r>
          <w:r w:rsidRPr="00070CF7">
            <w:t>/</w:t>
          </w:r>
          <w:fldSimple w:instr=" NUMPAGES  \* Arabic  \* MERGEFORMAT ">
            <w:r w:rsidR="00274D4B">
              <w:t>2</w:t>
            </w:r>
          </w:fldSimple>
        </w:p>
      </w:tc>
    </w:tr>
  </w:tbl>
  <w:p w14:paraId="65D17C83" w14:textId="77777777" w:rsidR="00ED2983" w:rsidRDefault="00ED29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31680" w:rightFromText="31680" w:bottomFromText="323" w:vertAnchor="page" w:horzAnchor="page" w:tblpX="2252" w:tblpY="15737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ED2983" w:rsidRPr="00070CF7" w14:paraId="249D0D6C" w14:textId="77777777" w:rsidTr="00B963DE">
      <w:trPr>
        <w:trHeight w:hRule="exact" w:val="363"/>
      </w:trPr>
      <w:tc>
        <w:tcPr>
          <w:tcW w:w="1134" w:type="dxa"/>
          <w:shd w:val="clear" w:color="auto" w:fill="auto"/>
        </w:tcPr>
        <w:p w14:paraId="4044A5E5" w14:textId="77777777" w:rsidR="00ED2983" w:rsidRPr="00070CF7" w:rsidRDefault="00ED2983" w:rsidP="00BB4A8D">
          <w:pPr>
            <w:pStyle w:val="PaginanummerBlinkers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74D4B">
            <w:t>1</w:t>
          </w:r>
          <w:r>
            <w:fldChar w:fldCharType="end"/>
          </w:r>
          <w:r w:rsidRPr="00070CF7">
            <w:t>/</w:t>
          </w:r>
          <w:fldSimple w:instr=" NUMPAGES  \* Arabic  \* MERGEFORMAT ">
            <w:r w:rsidR="00274D4B">
              <w:t>1</w:t>
            </w:r>
          </w:fldSimple>
        </w:p>
      </w:tc>
    </w:tr>
  </w:tbl>
  <w:p w14:paraId="3818A9CC" w14:textId="77777777" w:rsidR="00ED2983" w:rsidRDefault="00ED29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0A6D" w14:textId="77777777" w:rsidR="00486153" w:rsidRDefault="00486153" w:rsidP="00FE7673">
      <w:pPr>
        <w:numPr>
          <w:ilvl w:val="1"/>
          <w:numId w:val="0"/>
        </w:numPr>
      </w:pPr>
      <w:r>
        <w:separator/>
      </w:r>
    </w:p>
  </w:footnote>
  <w:footnote w:type="continuationSeparator" w:id="0">
    <w:p w14:paraId="63C4BF6A" w14:textId="77777777" w:rsidR="00486153" w:rsidRDefault="00486153" w:rsidP="00FE7673">
      <w:pPr>
        <w:numPr>
          <w:ilvl w:val="1"/>
          <w:numId w:val="0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D54A1" w14:textId="77777777" w:rsidR="00ED2983" w:rsidRDefault="00ED298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518862B3" wp14:editId="783F3CA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232150" cy="1800225"/>
              <wp:effectExtent l="0" t="0" r="0" b="0"/>
              <wp:wrapNone/>
              <wp:docPr id="21" name="JE2106101424JU rapport p1 header.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4" name="Freeform 4"/>
                      <wps:cNvSpPr>
                        <a:spLocks/>
                      </wps:cNvSpPr>
                      <wps:spPr bwMode="auto">
                        <a:xfrm>
                          <a:off x="746760" y="965200"/>
                          <a:ext cx="276860" cy="129540"/>
                        </a:xfrm>
                        <a:custGeom>
                          <a:avLst/>
                          <a:gdLst>
                            <a:gd name="T0" fmla="*/ 437 w 873"/>
                            <a:gd name="T1" fmla="*/ 408 h 408"/>
                            <a:gd name="T2" fmla="*/ 873 w 873"/>
                            <a:gd name="T3" fmla="*/ 53 h 408"/>
                            <a:gd name="T4" fmla="*/ 723 w 873"/>
                            <a:gd name="T5" fmla="*/ 0 h 408"/>
                            <a:gd name="T6" fmla="*/ 437 w 873"/>
                            <a:gd name="T7" fmla="*/ 251 h 408"/>
                            <a:gd name="T8" fmla="*/ 150 w 873"/>
                            <a:gd name="T9" fmla="*/ 0 h 408"/>
                            <a:gd name="T10" fmla="*/ 0 w 873"/>
                            <a:gd name="T11" fmla="*/ 53 h 408"/>
                            <a:gd name="T12" fmla="*/ 437 w 873"/>
                            <a:gd name="T13" fmla="*/ 408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73" h="408">
                              <a:moveTo>
                                <a:pt x="437" y="408"/>
                              </a:moveTo>
                              <a:cubicBezTo>
                                <a:pt x="651" y="408"/>
                                <a:pt x="831" y="255"/>
                                <a:pt x="873" y="53"/>
                              </a:cubicBezTo>
                              <a:cubicBezTo>
                                <a:pt x="825" y="32"/>
                                <a:pt x="775" y="14"/>
                                <a:pt x="723" y="0"/>
                              </a:cubicBezTo>
                              <a:cubicBezTo>
                                <a:pt x="704" y="142"/>
                                <a:pt x="583" y="251"/>
                                <a:pt x="437" y="251"/>
                              </a:cubicBezTo>
                              <a:cubicBezTo>
                                <a:pt x="290" y="251"/>
                                <a:pt x="169" y="142"/>
                                <a:pt x="150" y="0"/>
                              </a:cubicBezTo>
                              <a:cubicBezTo>
                                <a:pt x="99" y="14"/>
                                <a:pt x="48" y="32"/>
                                <a:pt x="0" y="53"/>
                              </a:cubicBezTo>
                              <a:cubicBezTo>
                                <a:pt x="42" y="255"/>
                                <a:pt x="222" y="408"/>
                                <a:pt x="437" y="408"/>
                              </a:cubicBezTo>
                            </a:path>
                          </a:pathLst>
                        </a:custGeom>
                        <a:solidFill>
                          <a:srgbClr val="0025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"/>
                      <wps:cNvSpPr>
                        <a:spLocks noEditPoints="1"/>
                      </wps:cNvSpPr>
                      <wps:spPr bwMode="auto">
                        <a:xfrm>
                          <a:off x="540385" y="685800"/>
                          <a:ext cx="689610" cy="669925"/>
                        </a:xfrm>
                        <a:custGeom>
                          <a:avLst/>
                          <a:gdLst>
                            <a:gd name="T0" fmla="*/ 1372 w 2171"/>
                            <a:gd name="T1" fmla="*/ 0 h 2109"/>
                            <a:gd name="T2" fmla="*/ 1522 w 2171"/>
                            <a:gd name="T3" fmla="*/ 52 h 2109"/>
                            <a:gd name="T4" fmla="*/ 1086 w 2171"/>
                            <a:gd name="T5" fmla="*/ 407 h 2109"/>
                            <a:gd name="T6" fmla="*/ 649 w 2171"/>
                            <a:gd name="T7" fmla="*/ 52 h 2109"/>
                            <a:gd name="T8" fmla="*/ 799 w 2171"/>
                            <a:gd name="T9" fmla="*/ 0 h 2109"/>
                            <a:gd name="T10" fmla="*/ 1086 w 2171"/>
                            <a:gd name="T11" fmla="*/ 251 h 2109"/>
                            <a:gd name="T12" fmla="*/ 1372 w 2171"/>
                            <a:gd name="T13" fmla="*/ 0 h 2109"/>
                            <a:gd name="T14" fmla="*/ 436 w 2171"/>
                            <a:gd name="T15" fmla="*/ 175 h 2109"/>
                            <a:gd name="T16" fmla="*/ 316 w 2171"/>
                            <a:gd name="T17" fmla="*/ 279 h 2109"/>
                            <a:gd name="T18" fmla="*/ 390 w 2171"/>
                            <a:gd name="T19" fmla="*/ 652 h 2109"/>
                            <a:gd name="T20" fmla="*/ 29 w 2171"/>
                            <a:gd name="T21" fmla="*/ 775 h 2109"/>
                            <a:gd name="T22" fmla="*/ 0 w 2171"/>
                            <a:gd name="T23" fmla="*/ 931 h 2109"/>
                            <a:gd name="T24" fmla="*/ 139 w 2171"/>
                            <a:gd name="T25" fmla="*/ 953 h 2109"/>
                            <a:gd name="T26" fmla="*/ 525 w 2171"/>
                            <a:gd name="T27" fmla="*/ 731 h 2109"/>
                            <a:gd name="T28" fmla="*/ 436 w 2171"/>
                            <a:gd name="T29" fmla="*/ 175 h 2109"/>
                            <a:gd name="T30" fmla="*/ 0 w 2171"/>
                            <a:gd name="T31" fmla="*/ 1177 h 2109"/>
                            <a:gd name="T32" fmla="*/ 29 w 2171"/>
                            <a:gd name="T33" fmla="*/ 1333 h 2109"/>
                            <a:gd name="T34" fmla="*/ 139 w 2171"/>
                            <a:gd name="T35" fmla="*/ 1312 h 2109"/>
                            <a:gd name="T36" fmla="*/ 390 w 2171"/>
                            <a:gd name="T37" fmla="*/ 1456 h 2109"/>
                            <a:gd name="T38" fmla="*/ 316 w 2171"/>
                            <a:gd name="T39" fmla="*/ 1829 h 2109"/>
                            <a:gd name="T40" fmla="*/ 436 w 2171"/>
                            <a:gd name="T41" fmla="*/ 1933 h 2109"/>
                            <a:gd name="T42" fmla="*/ 525 w 2171"/>
                            <a:gd name="T43" fmla="*/ 1378 h 2109"/>
                            <a:gd name="T44" fmla="*/ 0 w 2171"/>
                            <a:gd name="T45" fmla="*/ 1177 h 2109"/>
                            <a:gd name="T46" fmla="*/ 1086 w 2171"/>
                            <a:gd name="T47" fmla="*/ 1701 h 2109"/>
                            <a:gd name="T48" fmla="*/ 649 w 2171"/>
                            <a:gd name="T49" fmla="*/ 2056 h 2109"/>
                            <a:gd name="T50" fmla="*/ 799 w 2171"/>
                            <a:gd name="T51" fmla="*/ 2109 h 2109"/>
                            <a:gd name="T52" fmla="*/ 1086 w 2171"/>
                            <a:gd name="T53" fmla="*/ 1858 h 2109"/>
                            <a:gd name="T54" fmla="*/ 1372 w 2171"/>
                            <a:gd name="T55" fmla="*/ 2109 h 2109"/>
                            <a:gd name="T56" fmla="*/ 1522 w 2171"/>
                            <a:gd name="T57" fmla="*/ 2056 h 2109"/>
                            <a:gd name="T58" fmla="*/ 1086 w 2171"/>
                            <a:gd name="T59" fmla="*/ 1701 h 2109"/>
                            <a:gd name="T60" fmla="*/ 1646 w 2171"/>
                            <a:gd name="T61" fmla="*/ 1378 h 2109"/>
                            <a:gd name="T62" fmla="*/ 1735 w 2171"/>
                            <a:gd name="T63" fmla="*/ 1933 h 2109"/>
                            <a:gd name="T64" fmla="*/ 1856 w 2171"/>
                            <a:gd name="T65" fmla="*/ 1829 h 2109"/>
                            <a:gd name="T66" fmla="*/ 1782 w 2171"/>
                            <a:gd name="T67" fmla="*/ 1456 h 2109"/>
                            <a:gd name="T68" fmla="*/ 2032 w 2171"/>
                            <a:gd name="T69" fmla="*/ 1312 h 2109"/>
                            <a:gd name="T70" fmla="*/ 2142 w 2171"/>
                            <a:gd name="T71" fmla="*/ 1333 h 2109"/>
                            <a:gd name="T72" fmla="*/ 2171 w 2171"/>
                            <a:gd name="T73" fmla="*/ 1177 h 2109"/>
                            <a:gd name="T74" fmla="*/ 1646 w 2171"/>
                            <a:gd name="T75" fmla="*/ 1378 h 2109"/>
                            <a:gd name="T76" fmla="*/ 2033 w 2171"/>
                            <a:gd name="T77" fmla="*/ 953 h 2109"/>
                            <a:gd name="T78" fmla="*/ 2171 w 2171"/>
                            <a:gd name="T79" fmla="*/ 931 h 2109"/>
                            <a:gd name="T80" fmla="*/ 2142 w 2171"/>
                            <a:gd name="T81" fmla="*/ 775 h 2109"/>
                            <a:gd name="T82" fmla="*/ 1782 w 2171"/>
                            <a:gd name="T83" fmla="*/ 652 h 2109"/>
                            <a:gd name="T84" fmla="*/ 1856 w 2171"/>
                            <a:gd name="T85" fmla="*/ 279 h 2109"/>
                            <a:gd name="T86" fmla="*/ 1735 w 2171"/>
                            <a:gd name="T87" fmla="*/ 175 h 2109"/>
                            <a:gd name="T88" fmla="*/ 1646 w 2171"/>
                            <a:gd name="T89" fmla="*/ 731 h 2109"/>
                            <a:gd name="T90" fmla="*/ 2033 w 2171"/>
                            <a:gd name="T91" fmla="*/ 953 h 2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71" h="2109">
                              <a:moveTo>
                                <a:pt x="1372" y="0"/>
                              </a:moveTo>
                              <a:cubicBezTo>
                                <a:pt x="1424" y="14"/>
                                <a:pt x="1474" y="31"/>
                                <a:pt x="1522" y="52"/>
                              </a:cubicBezTo>
                              <a:cubicBezTo>
                                <a:pt x="1480" y="255"/>
                                <a:pt x="1300" y="407"/>
                                <a:pt x="1086" y="407"/>
                              </a:cubicBezTo>
                              <a:cubicBezTo>
                                <a:pt x="871" y="407"/>
                                <a:pt x="691" y="255"/>
                                <a:pt x="649" y="52"/>
                              </a:cubicBezTo>
                              <a:cubicBezTo>
                                <a:pt x="697" y="31"/>
                                <a:pt x="748" y="14"/>
                                <a:pt x="799" y="0"/>
                              </a:cubicBezTo>
                              <a:cubicBezTo>
                                <a:pt x="818" y="141"/>
                                <a:pt x="939" y="251"/>
                                <a:pt x="1086" y="251"/>
                              </a:cubicBezTo>
                              <a:cubicBezTo>
                                <a:pt x="1232" y="251"/>
                                <a:pt x="1353" y="141"/>
                                <a:pt x="1372" y="0"/>
                              </a:cubicBezTo>
                              <a:close/>
                              <a:moveTo>
                                <a:pt x="436" y="175"/>
                              </a:moveTo>
                              <a:cubicBezTo>
                                <a:pt x="393" y="207"/>
                                <a:pt x="353" y="242"/>
                                <a:pt x="316" y="279"/>
                              </a:cubicBezTo>
                              <a:cubicBezTo>
                                <a:pt x="429" y="366"/>
                                <a:pt x="463" y="526"/>
                                <a:pt x="390" y="652"/>
                              </a:cubicBezTo>
                              <a:cubicBezTo>
                                <a:pt x="316" y="779"/>
                                <a:pt x="161" y="829"/>
                                <a:pt x="29" y="775"/>
                              </a:cubicBezTo>
                              <a:cubicBezTo>
                                <a:pt x="16" y="826"/>
                                <a:pt x="6" y="878"/>
                                <a:pt x="0" y="931"/>
                              </a:cubicBezTo>
                              <a:cubicBezTo>
                                <a:pt x="45" y="946"/>
                                <a:pt x="92" y="953"/>
                                <a:pt x="139" y="953"/>
                              </a:cubicBezTo>
                              <a:cubicBezTo>
                                <a:pt x="293" y="953"/>
                                <a:pt x="443" y="873"/>
                                <a:pt x="525" y="731"/>
                              </a:cubicBezTo>
                              <a:cubicBezTo>
                                <a:pt x="633" y="545"/>
                                <a:pt x="590" y="313"/>
                                <a:pt x="436" y="175"/>
                              </a:cubicBezTo>
                              <a:close/>
                              <a:moveTo>
                                <a:pt x="0" y="1177"/>
                              </a:moveTo>
                              <a:cubicBezTo>
                                <a:pt x="6" y="1231"/>
                                <a:pt x="16" y="1283"/>
                                <a:pt x="29" y="1333"/>
                              </a:cubicBezTo>
                              <a:cubicBezTo>
                                <a:pt x="65" y="1319"/>
                                <a:pt x="102" y="1312"/>
                                <a:pt x="139" y="1312"/>
                              </a:cubicBezTo>
                              <a:cubicBezTo>
                                <a:pt x="239" y="1312"/>
                                <a:pt x="336" y="1364"/>
                                <a:pt x="390" y="1456"/>
                              </a:cubicBezTo>
                              <a:cubicBezTo>
                                <a:pt x="463" y="1583"/>
                                <a:pt x="429" y="1742"/>
                                <a:pt x="316" y="1829"/>
                              </a:cubicBezTo>
                              <a:cubicBezTo>
                                <a:pt x="353" y="1867"/>
                                <a:pt x="393" y="1901"/>
                                <a:pt x="436" y="1933"/>
                              </a:cubicBezTo>
                              <a:cubicBezTo>
                                <a:pt x="590" y="1795"/>
                                <a:pt x="633" y="1564"/>
                                <a:pt x="525" y="1378"/>
                              </a:cubicBezTo>
                              <a:cubicBezTo>
                                <a:pt x="418" y="1192"/>
                                <a:pt x="196" y="1113"/>
                                <a:pt x="0" y="1177"/>
                              </a:cubicBezTo>
                              <a:close/>
                              <a:moveTo>
                                <a:pt x="1086" y="1701"/>
                              </a:moveTo>
                              <a:cubicBezTo>
                                <a:pt x="871" y="1701"/>
                                <a:pt x="691" y="1854"/>
                                <a:pt x="649" y="2056"/>
                              </a:cubicBezTo>
                              <a:cubicBezTo>
                                <a:pt x="697" y="2077"/>
                                <a:pt x="748" y="2095"/>
                                <a:pt x="799" y="2109"/>
                              </a:cubicBezTo>
                              <a:cubicBezTo>
                                <a:pt x="818" y="1967"/>
                                <a:pt x="939" y="1858"/>
                                <a:pt x="1086" y="1858"/>
                              </a:cubicBezTo>
                              <a:cubicBezTo>
                                <a:pt x="1232" y="1858"/>
                                <a:pt x="1353" y="1967"/>
                                <a:pt x="1372" y="2109"/>
                              </a:cubicBezTo>
                              <a:cubicBezTo>
                                <a:pt x="1424" y="2095"/>
                                <a:pt x="1474" y="2077"/>
                                <a:pt x="1522" y="2056"/>
                              </a:cubicBezTo>
                              <a:cubicBezTo>
                                <a:pt x="1480" y="1854"/>
                                <a:pt x="1300" y="1701"/>
                                <a:pt x="1086" y="1701"/>
                              </a:cubicBezTo>
                              <a:close/>
                              <a:moveTo>
                                <a:pt x="1646" y="1378"/>
                              </a:moveTo>
                              <a:cubicBezTo>
                                <a:pt x="1538" y="1564"/>
                                <a:pt x="1581" y="1795"/>
                                <a:pt x="1735" y="1933"/>
                              </a:cubicBezTo>
                              <a:cubicBezTo>
                                <a:pt x="1778" y="1901"/>
                                <a:pt x="1818" y="1867"/>
                                <a:pt x="1856" y="1829"/>
                              </a:cubicBezTo>
                              <a:cubicBezTo>
                                <a:pt x="1743" y="1742"/>
                                <a:pt x="1708" y="1583"/>
                                <a:pt x="1782" y="1456"/>
                              </a:cubicBezTo>
                              <a:cubicBezTo>
                                <a:pt x="1835" y="1364"/>
                                <a:pt x="1932" y="1312"/>
                                <a:pt x="2032" y="1312"/>
                              </a:cubicBezTo>
                              <a:cubicBezTo>
                                <a:pt x="2069" y="1312"/>
                                <a:pt x="2107" y="1319"/>
                                <a:pt x="2142" y="1333"/>
                              </a:cubicBezTo>
                              <a:cubicBezTo>
                                <a:pt x="2155" y="1283"/>
                                <a:pt x="2165" y="1231"/>
                                <a:pt x="2171" y="1177"/>
                              </a:cubicBezTo>
                              <a:cubicBezTo>
                                <a:pt x="1975" y="1113"/>
                                <a:pt x="1753" y="1192"/>
                                <a:pt x="1646" y="1378"/>
                              </a:cubicBezTo>
                              <a:close/>
                              <a:moveTo>
                                <a:pt x="2033" y="953"/>
                              </a:moveTo>
                              <a:cubicBezTo>
                                <a:pt x="2079" y="953"/>
                                <a:pt x="2126" y="946"/>
                                <a:pt x="2171" y="931"/>
                              </a:cubicBezTo>
                              <a:cubicBezTo>
                                <a:pt x="2165" y="878"/>
                                <a:pt x="2155" y="826"/>
                                <a:pt x="2142" y="775"/>
                              </a:cubicBezTo>
                              <a:cubicBezTo>
                                <a:pt x="2010" y="829"/>
                                <a:pt x="1855" y="779"/>
                                <a:pt x="1782" y="652"/>
                              </a:cubicBezTo>
                              <a:cubicBezTo>
                                <a:pt x="1708" y="526"/>
                                <a:pt x="1743" y="366"/>
                                <a:pt x="1856" y="279"/>
                              </a:cubicBezTo>
                              <a:cubicBezTo>
                                <a:pt x="1818" y="242"/>
                                <a:pt x="1778" y="207"/>
                                <a:pt x="1735" y="175"/>
                              </a:cubicBezTo>
                              <a:cubicBezTo>
                                <a:pt x="1581" y="313"/>
                                <a:pt x="1538" y="545"/>
                                <a:pt x="1646" y="731"/>
                              </a:cubicBezTo>
                              <a:cubicBezTo>
                                <a:pt x="1728" y="873"/>
                                <a:pt x="1878" y="953"/>
                                <a:pt x="2033" y="9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9C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"/>
                      <wps:cNvSpPr>
                        <a:spLocks noEditPoints="1"/>
                      </wps:cNvSpPr>
                      <wps:spPr bwMode="auto">
                        <a:xfrm>
                          <a:off x="1440180" y="776605"/>
                          <a:ext cx="1318895" cy="535940"/>
                        </a:xfrm>
                        <a:custGeom>
                          <a:avLst/>
                          <a:gdLst>
                            <a:gd name="T0" fmla="*/ 92 w 4155"/>
                            <a:gd name="T1" fmla="*/ 1519 h 1686"/>
                            <a:gd name="T2" fmla="*/ 382 w 4155"/>
                            <a:gd name="T3" fmla="*/ 1320 h 1686"/>
                            <a:gd name="T4" fmla="*/ 311 w 4155"/>
                            <a:gd name="T5" fmla="*/ 1529 h 1686"/>
                            <a:gd name="T6" fmla="*/ 467 w 4155"/>
                            <a:gd name="T7" fmla="*/ 1519 h 1686"/>
                            <a:gd name="T8" fmla="*/ 567 w 4155"/>
                            <a:gd name="T9" fmla="*/ 1439 h 1686"/>
                            <a:gd name="T10" fmla="*/ 673 w 4155"/>
                            <a:gd name="T11" fmla="*/ 1520 h 1686"/>
                            <a:gd name="T12" fmla="*/ 787 w 4155"/>
                            <a:gd name="T13" fmla="*/ 1242 h 1686"/>
                            <a:gd name="T14" fmla="*/ 803 w 4155"/>
                            <a:gd name="T15" fmla="*/ 1529 h 1686"/>
                            <a:gd name="T16" fmla="*/ 981 w 4155"/>
                            <a:gd name="T17" fmla="*/ 1368 h 1686"/>
                            <a:gd name="T18" fmla="*/ 881 w 4155"/>
                            <a:gd name="T19" fmla="*/ 1480 h 1686"/>
                            <a:gd name="T20" fmla="*/ 1041 w 4155"/>
                            <a:gd name="T21" fmla="*/ 1325 h 1686"/>
                            <a:gd name="T22" fmla="*/ 1037 w 4155"/>
                            <a:gd name="T23" fmla="*/ 1529 h 1686"/>
                            <a:gd name="T24" fmla="*/ 1173 w 4155"/>
                            <a:gd name="T25" fmla="*/ 1325 h 1686"/>
                            <a:gd name="T26" fmla="*/ 1245 w 4155"/>
                            <a:gd name="T27" fmla="*/ 1426 h 1686"/>
                            <a:gd name="T28" fmla="*/ 1449 w 4155"/>
                            <a:gd name="T29" fmla="*/ 1335 h 1686"/>
                            <a:gd name="T30" fmla="*/ 1572 w 4155"/>
                            <a:gd name="T31" fmla="*/ 1364 h 1686"/>
                            <a:gd name="T32" fmla="*/ 1585 w 4155"/>
                            <a:gd name="T33" fmla="*/ 1516 h 1686"/>
                            <a:gd name="T34" fmla="*/ 1757 w 4155"/>
                            <a:gd name="T35" fmla="*/ 1359 h 1686"/>
                            <a:gd name="T36" fmla="*/ 1649 w 4155"/>
                            <a:gd name="T37" fmla="*/ 1410 h 1686"/>
                            <a:gd name="T38" fmla="*/ 1640 w 4155"/>
                            <a:gd name="T39" fmla="*/ 1608 h 1686"/>
                            <a:gd name="T40" fmla="*/ 1836 w 4155"/>
                            <a:gd name="T41" fmla="*/ 1613 h 1686"/>
                            <a:gd name="T42" fmla="*/ 2050 w 4155"/>
                            <a:gd name="T43" fmla="*/ 1359 h 1686"/>
                            <a:gd name="T44" fmla="*/ 2190 w 4155"/>
                            <a:gd name="T45" fmla="*/ 1519 h 1686"/>
                            <a:gd name="T46" fmla="*/ 2320 w 4155"/>
                            <a:gd name="T47" fmla="*/ 1534 h 1686"/>
                            <a:gd name="T48" fmla="*/ 2378 w 4155"/>
                            <a:gd name="T49" fmla="*/ 1426 h 1686"/>
                            <a:gd name="T50" fmla="*/ 2273 w 4155"/>
                            <a:gd name="T51" fmla="*/ 1251 h 1686"/>
                            <a:gd name="T52" fmla="*/ 2592 w 4155"/>
                            <a:gd name="T53" fmla="*/ 1458 h 1686"/>
                            <a:gd name="T54" fmla="*/ 2751 w 4155"/>
                            <a:gd name="T55" fmla="*/ 1413 h 1686"/>
                            <a:gd name="T56" fmla="*/ 2665 w 4155"/>
                            <a:gd name="T57" fmla="*/ 1457 h 1686"/>
                            <a:gd name="T58" fmla="*/ 2664 w 4155"/>
                            <a:gd name="T59" fmla="*/ 1644 h 1686"/>
                            <a:gd name="T60" fmla="*/ 2949 w 4155"/>
                            <a:gd name="T61" fmla="*/ 1476 h 1686"/>
                            <a:gd name="T62" fmla="*/ 2886 w 4155"/>
                            <a:gd name="T63" fmla="*/ 1359 h 1686"/>
                            <a:gd name="T64" fmla="*/ 3024 w 4155"/>
                            <a:gd name="T65" fmla="*/ 1335 h 1686"/>
                            <a:gd name="T66" fmla="*/ 3147 w 4155"/>
                            <a:gd name="T67" fmla="*/ 1364 h 1686"/>
                            <a:gd name="T68" fmla="*/ 3319 w 4155"/>
                            <a:gd name="T69" fmla="*/ 1476 h 1686"/>
                            <a:gd name="T70" fmla="*/ 3317 w 4155"/>
                            <a:gd name="T71" fmla="*/ 1405 h 1686"/>
                            <a:gd name="T72" fmla="*/ 3423 w 4155"/>
                            <a:gd name="T73" fmla="*/ 1567 h 1686"/>
                            <a:gd name="T74" fmla="*/ 3586 w 4155"/>
                            <a:gd name="T75" fmla="*/ 1351 h 1686"/>
                            <a:gd name="T76" fmla="*/ 3602 w 4155"/>
                            <a:gd name="T77" fmla="*/ 1602 h 1686"/>
                            <a:gd name="T78" fmla="*/ 3468 w 4155"/>
                            <a:gd name="T79" fmla="*/ 1576 h 1686"/>
                            <a:gd name="T80" fmla="*/ 3720 w 4155"/>
                            <a:gd name="T81" fmla="*/ 1491 h 1686"/>
                            <a:gd name="T82" fmla="*/ 3810 w 4155"/>
                            <a:gd name="T83" fmla="*/ 1414 h 1686"/>
                            <a:gd name="T84" fmla="*/ 3853 w 4155"/>
                            <a:gd name="T85" fmla="*/ 1519 h 1686"/>
                            <a:gd name="T86" fmla="*/ 4135 w 4155"/>
                            <a:gd name="T87" fmla="*/ 1529 h 1686"/>
                            <a:gd name="T88" fmla="*/ 4095 w 4155"/>
                            <a:gd name="T89" fmla="*/ 1183 h 1686"/>
                            <a:gd name="T90" fmla="*/ 4096 w 4155"/>
                            <a:gd name="T91" fmla="*/ 1459 h 1686"/>
                            <a:gd name="T92" fmla="*/ 666 w 4155"/>
                            <a:gd name="T93" fmla="*/ 630 h 1686"/>
                            <a:gd name="T94" fmla="*/ 342 w 4155"/>
                            <a:gd name="T95" fmla="*/ 744 h 1686"/>
                            <a:gd name="T96" fmla="*/ 792 w 4155"/>
                            <a:gd name="T97" fmla="*/ 873 h 1686"/>
                            <a:gd name="T98" fmla="*/ 1467 w 4155"/>
                            <a:gd name="T99" fmla="*/ 551 h 1686"/>
                            <a:gd name="T100" fmla="*/ 1466 w 4155"/>
                            <a:gd name="T101" fmla="*/ 292 h 1686"/>
                            <a:gd name="T102" fmla="*/ 2139 w 4155"/>
                            <a:gd name="T103" fmla="*/ 513 h 1686"/>
                            <a:gd name="T104" fmla="*/ 2556 w 4155"/>
                            <a:gd name="T105" fmla="*/ 873 h 1686"/>
                            <a:gd name="T106" fmla="*/ 2859 w 4155"/>
                            <a:gd name="T107" fmla="*/ 777 h 1686"/>
                            <a:gd name="T108" fmla="*/ 2687 w 4155"/>
                            <a:gd name="T109" fmla="*/ 533 h 1686"/>
                            <a:gd name="T110" fmla="*/ 3226 w 4155"/>
                            <a:gd name="T111" fmla="*/ 292 h 1686"/>
                            <a:gd name="T112" fmla="*/ 4155 w 4155"/>
                            <a:gd name="T113" fmla="*/ 697 h 1686"/>
                            <a:gd name="T114" fmla="*/ 3666 w 4155"/>
                            <a:gd name="T115" fmla="*/ 464 h 1686"/>
                            <a:gd name="T116" fmla="*/ 1217 w 4155"/>
                            <a:gd name="T117" fmla="*/ 84 h 1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55" h="1686">
                              <a:moveTo>
                                <a:pt x="238" y="1183"/>
                              </a:moveTo>
                              <a:cubicBezTo>
                                <a:pt x="238" y="1211"/>
                                <a:pt x="238" y="1211"/>
                                <a:pt x="238" y="1211"/>
                              </a:cubicBezTo>
                              <a:cubicBezTo>
                                <a:pt x="238" y="1216"/>
                                <a:pt x="234" y="1221"/>
                                <a:pt x="228" y="1221"/>
                              </a:cubicBezTo>
                              <a:cubicBezTo>
                                <a:pt x="145" y="1221"/>
                                <a:pt x="145" y="1221"/>
                                <a:pt x="145" y="1221"/>
                              </a:cubicBezTo>
                              <a:cubicBezTo>
                                <a:pt x="145" y="1519"/>
                                <a:pt x="145" y="1519"/>
                                <a:pt x="145" y="1519"/>
                              </a:cubicBezTo>
                              <a:cubicBezTo>
                                <a:pt x="145" y="1524"/>
                                <a:pt x="141" y="1529"/>
                                <a:pt x="135" y="1529"/>
                              </a:cubicBezTo>
                              <a:cubicBezTo>
                                <a:pt x="102" y="1529"/>
                                <a:pt x="102" y="1529"/>
                                <a:pt x="102" y="1529"/>
                              </a:cubicBezTo>
                              <a:cubicBezTo>
                                <a:pt x="97" y="1529"/>
                                <a:pt x="92" y="1524"/>
                                <a:pt x="92" y="1519"/>
                              </a:cubicBezTo>
                              <a:cubicBezTo>
                                <a:pt x="92" y="1221"/>
                                <a:pt x="92" y="1221"/>
                                <a:pt x="92" y="1221"/>
                              </a:cubicBezTo>
                              <a:cubicBezTo>
                                <a:pt x="9" y="1221"/>
                                <a:pt x="9" y="1221"/>
                                <a:pt x="9" y="1221"/>
                              </a:cubicBezTo>
                              <a:cubicBezTo>
                                <a:pt x="4" y="1221"/>
                                <a:pt x="0" y="1216"/>
                                <a:pt x="0" y="1211"/>
                              </a:cubicBezTo>
                              <a:cubicBezTo>
                                <a:pt x="0" y="1183"/>
                                <a:pt x="0" y="1183"/>
                                <a:pt x="0" y="1183"/>
                              </a:cubicBezTo>
                              <a:cubicBezTo>
                                <a:pt x="0" y="1177"/>
                                <a:pt x="4" y="1173"/>
                                <a:pt x="9" y="1173"/>
                              </a:cubicBezTo>
                              <a:cubicBezTo>
                                <a:pt x="228" y="1173"/>
                                <a:pt x="228" y="1173"/>
                                <a:pt x="228" y="1173"/>
                              </a:cubicBezTo>
                              <a:cubicBezTo>
                                <a:pt x="234" y="1173"/>
                                <a:pt x="238" y="1177"/>
                                <a:pt x="238" y="1183"/>
                              </a:cubicBezTo>
                              <a:close/>
                              <a:moveTo>
                                <a:pt x="382" y="1320"/>
                              </a:moveTo>
                              <a:cubicBezTo>
                                <a:pt x="349" y="1320"/>
                                <a:pt x="326" y="1339"/>
                                <a:pt x="321" y="1342"/>
                              </a:cubicBezTo>
                              <a:cubicBezTo>
                                <a:pt x="321" y="1183"/>
                                <a:pt x="321" y="1183"/>
                                <a:pt x="321" y="1183"/>
                              </a:cubicBezTo>
                              <a:cubicBezTo>
                                <a:pt x="321" y="1177"/>
                                <a:pt x="316" y="1173"/>
                                <a:pt x="311" y="1173"/>
                              </a:cubicBezTo>
                              <a:cubicBezTo>
                                <a:pt x="282" y="1173"/>
                                <a:pt x="282" y="1173"/>
                                <a:pt x="282" y="1173"/>
                              </a:cubicBezTo>
                              <a:cubicBezTo>
                                <a:pt x="277" y="1173"/>
                                <a:pt x="272" y="1177"/>
                                <a:pt x="272" y="1183"/>
                              </a:cubicBezTo>
                              <a:cubicBezTo>
                                <a:pt x="272" y="1519"/>
                                <a:pt x="272" y="1519"/>
                                <a:pt x="272" y="1519"/>
                              </a:cubicBezTo>
                              <a:cubicBezTo>
                                <a:pt x="272" y="1524"/>
                                <a:pt x="277" y="1529"/>
                                <a:pt x="282" y="1529"/>
                              </a:cubicBezTo>
                              <a:cubicBezTo>
                                <a:pt x="311" y="1529"/>
                                <a:pt x="311" y="1529"/>
                                <a:pt x="311" y="1529"/>
                              </a:cubicBezTo>
                              <a:cubicBezTo>
                                <a:pt x="317" y="1529"/>
                                <a:pt x="321" y="1525"/>
                                <a:pt x="321" y="1519"/>
                              </a:cubicBezTo>
                              <a:cubicBezTo>
                                <a:pt x="321" y="1396"/>
                                <a:pt x="321" y="1396"/>
                                <a:pt x="321" y="1396"/>
                              </a:cubicBezTo>
                              <a:cubicBezTo>
                                <a:pt x="323" y="1388"/>
                                <a:pt x="345" y="1365"/>
                                <a:pt x="376" y="1365"/>
                              </a:cubicBezTo>
                              <a:cubicBezTo>
                                <a:pt x="402" y="1365"/>
                                <a:pt x="419" y="1383"/>
                                <a:pt x="419" y="1416"/>
                              </a:cubicBezTo>
                              <a:cubicBezTo>
                                <a:pt x="419" y="1519"/>
                                <a:pt x="419" y="1519"/>
                                <a:pt x="419" y="1519"/>
                              </a:cubicBezTo>
                              <a:cubicBezTo>
                                <a:pt x="419" y="1524"/>
                                <a:pt x="423" y="1529"/>
                                <a:pt x="428" y="1529"/>
                              </a:cubicBezTo>
                              <a:cubicBezTo>
                                <a:pt x="457" y="1529"/>
                                <a:pt x="457" y="1529"/>
                                <a:pt x="457" y="1529"/>
                              </a:cubicBezTo>
                              <a:cubicBezTo>
                                <a:pt x="462" y="1529"/>
                                <a:pt x="467" y="1524"/>
                                <a:pt x="467" y="1519"/>
                              </a:cubicBezTo>
                              <a:cubicBezTo>
                                <a:pt x="467" y="1417"/>
                                <a:pt x="467" y="1417"/>
                                <a:pt x="467" y="1417"/>
                              </a:cubicBezTo>
                              <a:cubicBezTo>
                                <a:pt x="467" y="1361"/>
                                <a:pt x="439" y="1320"/>
                                <a:pt x="382" y="1320"/>
                              </a:cubicBezTo>
                              <a:close/>
                              <a:moveTo>
                                <a:pt x="696" y="1325"/>
                              </a:moveTo>
                              <a:cubicBezTo>
                                <a:pt x="670" y="1325"/>
                                <a:pt x="670" y="1325"/>
                                <a:pt x="670" y="1325"/>
                              </a:cubicBezTo>
                              <a:cubicBezTo>
                                <a:pt x="663" y="1325"/>
                                <a:pt x="659" y="1327"/>
                                <a:pt x="659" y="1335"/>
                              </a:cubicBezTo>
                              <a:cubicBezTo>
                                <a:pt x="659" y="1456"/>
                                <a:pt x="659" y="1456"/>
                                <a:pt x="659" y="1456"/>
                              </a:cubicBezTo>
                              <a:cubicBezTo>
                                <a:pt x="657" y="1466"/>
                                <a:pt x="638" y="1490"/>
                                <a:pt x="609" y="1490"/>
                              </a:cubicBezTo>
                              <a:cubicBezTo>
                                <a:pt x="583" y="1490"/>
                                <a:pt x="567" y="1472"/>
                                <a:pt x="567" y="1439"/>
                              </a:cubicBezTo>
                              <a:cubicBezTo>
                                <a:pt x="567" y="1335"/>
                                <a:pt x="567" y="1335"/>
                                <a:pt x="567" y="1335"/>
                              </a:cubicBezTo>
                              <a:cubicBezTo>
                                <a:pt x="567" y="1330"/>
                                <a:pt x="562" y="1325"/>
                                <a:pt x="557" y="1325"/>
                              </a:cubicBezTo>
                              <a:cubicBezTo>
                                <a:pt x="528" y="1325"/>
                                <a:pt x="528" y="1325"/>
                                <a:pt x="528" y="1325"/>
                              </a:cubicBezTo>
                              <a:cubicBezTo>
                                <a:pt x="523" y="1325"/>
                                <a:pt x="519" y="1330"/>
                                <a:pt x="519" y="1335"/>
                              </a:cubicBezTo>
                              <a:cubicBezTo>
                                <a:pt x="519" y="1438"/>
                                <a:pt x="519" y="1438"/>
                                <a:pt x="519" y="1438"/>
                              </a:cubicBezTo>
                              <a:cubicBezTo>
                                <a:pt x="519" y="1490"/>
                                <a:pt x="540" y="1534"/>
                                <a:pt x="601" y="1534"/>
                              </a:cubicBezTo>
                              <a:cubicBezTo>
                                <a:pt x="642" y="1534"/>
                                <a:pt x="663" y="1510"/>
                                <a:pt x="668" y="1506"/>
                              </a:cubicBezTo>
                              <a:cubicBezTo>
                                <a:pt x="673" y="1520"/>
                                <a:pt x="673" y="1520"/>
                                <a:pt x="673" y="1520"/>
                              </a:cubicBezTo>
                              <a:cubicBezTo>
                                <a:pt x="674" y="1525"/>
                                <a:pt x="677" y="1529"/>
                                <a:pt x="682" y="1529"/>
                              </a:cubicBezTo>
                              <a:cubicBezTo>
                                <a:pt x="696" y="1529"/>
                                <a:pt x="696" y="1529"/>
                                <a:pt x="696" y="1529"/>
                              </a:cubicBezTo>
                              <a:cubicBezTo>
                                <a:pt x="701" y="1529"/>
                                <a:pt x="706" y="1524"/>
                                <a:pt x="706" y="1519"/>
                              </a:cubicBezTo>
                              <a:cubicBezTo>
                                <a:pt x="706" y="1335"/>
                                <a:pt x="706" y="1335"/>
                                <a:pt x="706" y="1335"/>
                              </a:cubicBezTo>
                              <a:cubicBezTo>
                                <a:pt x="706" y="1330"/>
                                <a:pt x="701" y="1325"/>
                                <a:pt x="696" y="1325"/>
                              </a:cubicBezTo>
                              <a:close/>
                              <a:moveTo>
                                <a:pt x="787" y="1183"/>
                              </a:moveTo>
                              <a:cubicBezTo>
                                <a:pt x="771" y="1183"/>
                                <a:pt x="758" y="1196"/>
                                <a:pt x="758" y="1213"/>
                              </a:cubicBezTo>
                              <a:cubicBezTo>
                                <a:pt x="758" y="1229"/>
                                <a:pt x="771" y="1242"/>
                                <a:pt x="787" y="1242"/>
                              </a:cubicBezTo>
                              <a:cubicBezTo>
                                <a:pt x="804" y="1242"/>
                                <a:pt x="817" y="1229"/>
                                <a:pt x="817" y="1213"/>
                              </a:cubicBezTo>
                              <a:cubicBezTo>
                                <a:pt x="817" y="1196"/>
                                <a:pt x="804" y="1183"/>
                                <a:pt x="787" y="1183"/>
                              </a:cubicBezTo>
                              <a:close/>
                              <a:moveTo>
                                <a:pt x="803" y="1325"/>
                              </a:moveTo>
                              <a:cubicBezTo>
                                <a:pt x="774" y="1325"/>
                                <a:pt x="774" y="1325"/>
                                <a:pt x="774" y="1325"/>
                              </a:cubicBezTo>
                              <a:cubicBezTo>
                                <a:pt x="769" y="1325"/>
                                <a:pt x="764" y="1330"/>
                                <a:pt x="764" y="1335"/>
                              </a:cubicBezTo>
                              <a:cubicBezTo>
                                <a:pt x="764" y="1519"/>
                                <a:pt x="764" y="1519"/>
                                <a:pt x="764" y="1519"/>
                              </a:cubicBezTo>
                              <a:cubicBezTo>
                                <a:pt x="764" y="1524"/>
                                <a:pt x="769" y="1529"/>
                                <a:pt x="774" y="1529"/>
                              </a:cubicBezTo>
                              <a:cubicBezTo>
                                <a:pt x="803" y="1529"/>
                                <a:pt x="803" y="1529"/>
                                <a:pt x="803" y="1529"/>
                              </a:cubicBezTo>
                              <a:cubicBezTo>
                                <a:pt x="808" y="1529"/>
                                <a:pt x="812" y="1524"/>
                                <a:pt x="812" y="1519"/>
                              </a:cubicBezTo>
                              <a:cubicBezTo>
                                <a:pt x="812" y="1335"/>
                                <a:pt x="812" y="1335"/>
                                <a:pt x="812" y="1335"/>
                              </a:cubicBezTo>
                              <a:cubicBezTo>
                                <a:pt x="812" y="1330"/>
                                <a:pt x="808" y="1325"/>
                                <a:pt x="803" y="1325"/>
                              </a:cubicBezTo>
                              <a:close/>
                              <a:moveTo>
                                <a:pt x="936" y="1404"/>
                              </a:moveTo>
                              <a:cubicBezTo>
                                <a:pt x="916" y="1395"/>
                                <a:pt x="903" y="1390"/>
                                <a:pt x="903" y="1377"/>
                              </a:cubicBezTo>
                              <a:cubicBezTo>
                                <a:pt x="903" y="1369"/>
                                <a:pt x="909" y="1361"/>
                                <a:pt x="926" y="1361"/>
                              </a:cubicBezTo>
                              <a:cubicBezTo>
                                <a:pt x="945" y="1361"/>
                                <a:pt x="968" y="1372"/>
                                <a:pt x="968" y="1372"/>
                              </a:cubicBezTo>
                              <a:cubicBezTo>
                                <a:pt x="972" y="1374"/>
                                <a:pt x="978" y="1373"/>
                                <a:pt x="981" y="1368"/>
                              </a:cubicBezTo>
                              <a:cubicBezTo>
                                <a:pt x="990" y="1351"/>
                                <a:pt x="990" y="1351"/>
                                <a:pt x="990" y="1351"/>
                              </a:cubicBezTo>
                              <a:cubicBezTo>
                                <a:pt x="993" y="1346"/>
                                <a:pt x="991" y="1339"/>
                                <a:pt x="986" y="1336"/>
                              </a:cubicBezTo>
                              <a:cubicBezTo>
                                <a:pt x="976" y="1329"/>
                                <a:pt x="955" y="1320"/>
                                <a:pt x="926" y="1320"/>
                              </a:cubicBezTo>
                              <a:cubicBezTo>
                                <a:pt x="877" y="1320"/>
                                <a:pt x="857" y="1351"/>
                                <a:pt x="857" y="1376"/>
                              </a:cubicBezTo>
                              <a:cubicBezTo>
                                <a:pt x="857" y="1410"/>
                                <a:pt x="883" y="1429"/>
                                <a:pt x="914" y="1443"/>
                              </a:cubicBezTo>
                              <a:cubicBezTo>
                                <a:pt x="942" y="1455"/>
                                <a:pt x="954" y="1462"/>
                                <a:pt x="954" y="1476"/>
                              </a:cubicBezTo>
                              <a:cubicBezTo>
                                <a:pt x="954" y="1487"/>
                                <a:pt x="944" y="1493"/>
                                <a:pt x="929" y="1493"/>
                              </a:cubicBezTo>
                              <a:cubicBezTo>
                                <a:pt x="904" y="1493"/>
                                <a:pt x="881" y="1480"/>
                                <a:pt x="881" y="1480"/>
                              </a:cubicBezTo>
                              <a:cubicBezTo>
                                <a:pt x="876" y="1477"/>
                                <a:pt x="871" y="1478"/>
                                <a:pt x="869" y="1482"/>
                              </a:cubicBezTo>
                              <a:cubicBezTo>
                                <a:pt x="858" y="1502"/>
                                <a:pt x="858" y="1502"/>
                                <a:pt x="858" y="1502"/>
                              </a:cubicBezTo>
                              <a:cubicBezTo>
                                <a:pt x="856" y="1506"/>
                                <a:pt x="858" y="1511"/>
                                <a:pt x="861" y="1513"/>
                              </a:cubicBezTo>
                              <a:cubicBezTo>
                                <a:pt x="872" y="1521"/>
                                <a:pt x="894" y="1534"/>
                                <a:pt x="928" y="1534"/>
                              </a:cubicBezTo>
                              <a:cubicBezTo>
                                <a:pt x="973" y="1534"/>
                                <a:pt x="1003" y="1506"/>
                                <a:pt x="1003" y="1474"/>
                              </a:cubicBezTo>
                              <a:cubicBezTo>
                                <a:pt x="1003" y="1436"/>
                                <a:pt x="973" y="1420"/>
                                <a:pt x="936" y="1404"/>
                              </a:cubicBezTo>
                              <a:close/>
                              <a:moveTo>
                                <a:pt x="1173" y="1325"/>
                              </a:moveTo>
                              <a:cubicBezTo>
                                <a:pt x="1041" y="1325"/>
                                <a:pt x="1041" y="1325"/>
                                <a:pt x="1041" y="1325"/>
                              </a:cubicBezTo>
                              <a:cubicBezTo>
                                <a:pt x="1036" y="1325"/>
                                <a:pt x="1032" y="1329"/>
                                <a:pt x="1032" y="1335"/>
                              </a:cubicBezTo>
                              <a:cubicBezTo>
                                <a:pt x="1032" y="1359"/>
                                <a:pt x="1032" y="1359"/>
                                <a:pt x="1032" y="1359"/>
                              </a:cubicBezTo>
                              <a:cubicBezTo>
                                <a:pt x="1032" y="1364"/>
                                <a:pt x="1036" y="1369"/>
                                <a:pt x="1041" y="1369"/>
                              </a:cubicBezTo>
                              <a:cubicBezTo>
                                <a:pt x="1114" y="1369"/>
                                <a:pt x="1114" y="1369"/>
                                <a:pt x="1114" y="1369"/>
                              </a:cubicBezTo>
                              <a:cubicBezTo>
                                <a:pt x="1114" y="1369"/>
                                <a:pt x="1114" y="1369"/>
                                <a:pt x="1114" y="1369"/>
                              </a:cubicBezTo>
                              <a:cubicBezTo>
                                <a:pt x="1027" y="1514"/>
                                <a:pt x="1027" y="1514"/>
                                <a:pt x="1027" y="1514"/>
                              </a:cubicBezTo>
                              <a:cubicBezTo>
                                <a:pt x="1027" y="1519"/>
                                <a:pt x="1027" y="1519"/>
                                <a:pt x="1027" y="1519"/>
                              </a:cubicBezTo>
                              <a:cubicBezTo>
                                <a:pt x="1027" y="1524"/>
                                <a:pt x="1032" y="1529"/>
                                <a:pt x="1037" y="1529"/>
                              </a:cubicBezTo>
                              <a:cubicBezTo>
                                <a:pt x="1162" y="1529"/>
                                <a:pt x="1162" y="1529"/>
                                <a:pt x="1162" y="1529"/>
                              </a:cubicBezTo>
                              <a:cubicBezTo>
                                <a:pt x="1168" y="1529"/>
                                <a:pt x="1172" y="1524"/>
                                <a:pt x="1172" y="1519"/>
                              </a:cubicBezTo>
                              <a:cubicBezTo>
                                <a:pt x="1172" y="1496"/>
                                <a:pt x="1172" y="1496"/>
                                <a:pt x="1172" y="1496"/>
                              </a:cubicBezTo>
                              <a:cubicBezTo>
                                <a:pt x="1172" y="1490"/>
                                <a:pt x="1168" y="1486"/>
                                <a:pt x="1162" y="1486"/>
                              </a:cubicBezTo>
                              <a:cubicBezTo>
                                <a:pt x="1095" y="1486"/>
                                <a:pt x="1095" y="1486"/>
                                <a:pt x="1095" y="1486"/>
                              </a:cubicBezTo>
                              <a:cubicBezTo>
                                <a:pt x="1095" y="1485"/>
                                <a:pt x="1095" y="1485"/>
                                <a:pt x="1095" y="1485"/>
                              </a:cubicBezTo>
                              <a:cubicBezTo>
                                <a:pt x="1181" y="1339"/>
                                <a:pt x="1181" y="1339"/>
                                <a:pt x="1181" y="1339"/>
                              </a:cubicBezTo>
                              <a:cubicBezTo>
                                <a:pt x="1185" y="1333"/>
                                <a:pt x="1180" y="1325"/>
                                <a:pt x="1173" y="1325"/>
                              </a:cubicBezTo>
                              <a:close/>
                              <a:moveTo>
                                <a:pt x="1405" y="1426"/>
                              </a:moveTo>
                              <a:cubicBezTo>
                                <a:pt x="1405" y="1485"/>
                                <a:pt x="1359" y="1534"/>
                                <a:pt x="1302" y="1534"/>
                              </a:cubicBezTo>
                              <a:cubicBezTo>
                                <a:pt x="1245" y="1534"/>
                                <a:pt x="1200" y="1485"/>
                                <a:pt x="1200" y="1426"/>
                              </a:cubicBezTo>
                              <a:cubicBezTo>
                                <a:pt x="1200" y="1369"/>
                                <a:pt x="1245" y="1320"/>
                                <a:pt x="1302" y="1320"/>
                              </a:cubicBezTo>
                              <a:cubicBezTo>
                                <a:pt x="1359" y="1320"/>
                                <a:pt x="1405" y="1369"/>
                                <a:pt x="1405" y="1426"/>
                              </a:cubicBezTo>
                              <a:close/>
                              <a:moveTo>
                                <a:pt x="1360" y="1426"/>
                              </a:moveTo>
                              <a:cubicBezTo>
                                <a:pt x="1360" y="1392"/>
                                <a:pt x="1334" y="1364"/>
                                <a:pt x="1302" y="1364"/>
                              </a:cubicBezTo>
                              <a:cubicBezTo>
                                <a:pt x="1270" y="1364"/>
                                <a:pt x="1245" y="1392"/>
                                <a:pt x="1245" y="1426"/>
                              </a:cubicBezTo>
                              <a:cubicBezTo>
                                <a:pt x="1245" y="1461"/>
                                <a:pt x="1270" y="1490"/>
                                <a:pt x="1302" y="1490"/>
                              </a:cubicBezTo>
                              <a:cubicBezTo>
                                <a:pt x="1334" y="1490"/>
                                <a:pt x="1360" y="1461"/>
                                <a:pt x="1360" y="1426"/>
                              </a:cubicBezTo>
                              <a:close/>
                              <a:moveTo>
                                <a:pt x="1548" y="1320"/>
                              </a:moveTo>
                              <a:cubicBezTo>
                                <a:pt x="1510" y="1320"/>
                                <a:pt x="1492" y="1345"/>
                                <a:pt x="1488" y="1350"/>
                              </a:cubicBezTo>
                              <a:cubicBezTo>
                                <a:pt x="1482" y="1333"/>
                                <a:pt x="1482" y="1333"/>
                                <a:pt x="1482" y="1333"/>
                              </a:cubicBezTo>
                              <a:cubicBezTo>
                                <a:pt x="1481" y="1328"/>
                                <a:pt x="1478" y="1325"/>
                                <a:pt x="1474" y="1325"/>
                              </a:cubicBezTo>
                              <a:cubicBezTo>
                                <a:pt x="1459" y="1325"/>
                                <a:pt x="1459" y="1325"/>
                                <a:pt x="1459" y="1325"/>
                              </a:cubicBezTo>
                              <a:cubicBezTo>
                                <a:pt x="1454" y="1325"/>
                                <a:pt x="1449" y="1330"/>
                                <a:pt x="1449" y="1335"/>
                              </a:cubicBezTo>
                              <a:cubicBezTo>
                                <a:pt x="1449" y="1519"/>
                                <a:pt x="1449" y="1519"/>
                                <a:pt x="1449" y="1519"/>
                              </a:cubicBezTo>
                              <a:cubicBezTo>
                                <a:pt x="1449" y="1524"/>
                                <a:pt x="1454" y="1529"/>
                                <a:pt x="1459" y="1529"/>
                              </a:cubicBezTo>
                              <a:cubicBezTo>
                                <a:pt x="1483" y="1529"/>
                                <a:pt x="1483" y="1529"/>
                                <a:pt x="1483" y="1529"/>
                              </a:cubicBezTo>
                              <a:cubicBezTo>
                                <a:pt x="1492" y="1529"/>
                                <a:pt x="1497" y="1528"/>
                                <a:pt x="1497" y="1519"/>
                              </a:cubicBezTo>
                              <a:cubicBezTo>
                                <a:pt x="1497" y="1390"/>
                                <a:pt x="1497" y="1390"/>
                                <a:pt x="1497" y="1390"/>
                              </a:cubicBezTo>
                              <a:cubicBezTo>
                                <a:pt x="1499" y="1386"/>
                                <a:pt x="1514" y="1365"/>
                                <a:pt x="1543" y="1365"/>
                              </a:cubicBezTo>
                              <a:cubicBezTo>
                                <a:pt x="1549" y="1365"/>
                                <a:pt x="1557" y="1367"/>
                                <a:pt x="1560" y="1369"/>
                              </a:cubicBezTo>
                              <a:cubicBezTo>
                                <a:pt x="1565" y="1371"/>
                                <a:pt x="1570" y="1369"/>
                                <a:pt x="1572" y="1364"/>
                              </a:cubicBezTo>
                              <a:cubicBezTo>
                                <a:pt x="1585" y="1339"/>
                                <a:pt x="1585" y="1339"/>
                                <a:pt x="1585" y="1339"/>
                              </a:cubicBezTo>
                              <a:cubicBezTo>
                                <a:pt x="1590" y="1325"/>
                                <a:pt x="1567" y="1320"/>
                                <a:pt x="1548" y="1320"/>
                              </a:cubicBezTo>
                              <a:close/>
                              <a:moveTo>
                                <a:pt x="1801" y="1602"/>
                              </a:moveTo>
                              <a:cubicBezTo>
                                <a:pt x="1801" y="1646"/>
                                <a:pt x="1761" y="1686"/>
                                <a:pt x="1693" y="1686"/>
                              </a:cubicBezTo>
                              <a:cubicBezTo>
                                <a:pt x="1621" y="1686"/>
                                <a:pt x="1592" y="1649"/>
                                <a:pt x="1592" y="1616"/>
                              </a:cubicBezTo>
                              <a:cubicBezTo>
                                <a:pt x="1592" y="1586"/>
                                <a:pt x="1617" y="1572"/>
                                <a:pt x="1622" y="1569"/>
                              </a:cubicBezTo>
                              <a:cubicBezTo>
                                <a:pt x="1622" y="1567"/>
                                <a:pt x="1622" y="1567"/>
                                <a:pt x="1622" y="1567"/>
                              </a:cubicBezTo>
                              <a:cubicBezTo>
                                <a:pt x="1612" y="1564"/>
                                <a:pt x="1585" y="1550"/>
                                <a:pt x="1585" y="1516"/>
                              </a:cubicBezTo>
                              <a:cubicBezTo>
                                <a:pt x="1585" y="1477"/>
                                <a:pt x="1621" y="1458"/>
                                <a:pt x="1621" y="1458"/>
                              </a:cubicBezTo>
                              <a:cubicBezTo>
                                <a:pt x="1621" y="1458"/>
                                <a:pt x="1605" y="1440"/>
                                <a:pt x="1605" y="1409"/>
                              </a:cubicBezTo>
                              <a:cubicBezTo>
                                <a:pt x="1605" y="1362"/>
                                <a:pt x="1641" y="1320"/>
                                <a:pt x="1692" y="1320"/>
                              </a:cubicBezTo>
                              <a:cubicBezTo>
                                <a:pt x="1781" y="1320"/>
                                <a:pt x="1781" y="1320"/>
                                <a:pt x="1781" y="1320"/>
                              </a:cubicBezTo>
                              <a:cubicBezTo>
                                <a:pt x="1787" y="1320"/>
                                <a:pt x="1791" y="1324"/>
                                <a:pt x="1791" y="1330"/>
                              </a:cubicBezTo>
                              <a:cubicBezTo>
                                <a:pt x="1791" y="1343"/>
                                <a:pt x="1791" y="1343"/>
                                <a:pt x="1791" y="1343"/>
                              </a:cubicBezTo>
                              <a:cubicBezTo>
                                <a:pt x="1791" y="1346"/>
                                <a:pt x="1789" y="1351"/>
                                <a:pt x="1785" y="1351"/>
                              </a:cubicBezTo>
                              <a:cubicBezTo>
                                <a:pt x="1757" y="1359"/>
                                <a:pt x="1757" y="1359"/>
                                <a:pt x="1757" y="1359"/>
                              </a:cubicBezTo>
                              <a:cubicBezTo>
                                <a:pt x="1757" y="1359"/>
                                <a:pt x="1779" y="1375"/>
                                <a:pt x="1779" y="1413"/>
                              </a:cubicBezTo>
                              <a:cubicBezTo>
                                <a:pt x="1779" y="1456"/>
                                <a:pt x="1746" y="1496"/>
                                <a:pt x="1693" y="1496"/>
                              </a:cubicBezTo>
                              <a:cubicBezTo>
                                <a:pt x="1667" y="1496"/>
                                <a:pt x="1653" y="1488"/>
                                <a:pt x="1649" y="1488"/>
                              </a:cubicBezTo>
                              <a:cubicBezTo>
                                <a:pt x="1645" y="1488"/>
                                <a:pt x="1628" y="1497"/>
                                <a:pt x="1628" y="1513"/>
                              </a:cubicBezTo>
                              <a:cubicBezTo>
                                <a:pt x="1628" y="1525"/>
                                <a:pt x="1637" y="1534"/>
                                <a:pt x="1652" y="1534"/>
                              </a:cubicBezTo>
                              <a:cubicBezTo>
                                <a:pt x="1721" y="1534"/>
                                <a:pt x="1721" y="1534"/>
                                <a:pt x="1721" y="1534"/>
                              </a:cubicBezTo>
                              <a:cubicBezTo>
                                <a:pt x="1766" y="1534"/>
                                <a:pt x="1801" y="1557"/>
                                <a:pt x="1801" y="1602"/>
                              </a:cubicBezTo>
                              <a:close/>
                              <a:moveTo>
                                <a:pt x="1649" y="1410"/>
                              </a:moveTo>
                              <a:cubicBezTo>
                                <a:pt x="1649" y="1438"/>
                                <a:pt x="1667" y="1457"/>
                                <a:pt x="1694" y="1457"/>
                              </a:cubicBezTo>
                              <a:cubicBezTo>
                                <a:pt x="1719" y="1457"/>
                                <a:pt x="1736" y="1438"/>
                                <a:pt x="1736" y="1410"/>
                              </a:cubicBezTo>
                              <a:cubicBezTo>
                                <a:pt x="1736" y="1383"/>
                                <a:pt x="1719" y="1363"/>
                                <a:pt x="1694" y="1363"/>
                              </a:cubicBezTo>
                              <a:cubicBezTo>
                                <a:pt x="1667" y="1363"/>
                                <a:pt x="1649" y="1383"/>
                                <a:pt x="1649" y="1410"/>
                              </a:cubicBezTo>
                              <a:close/>
                              <a:moveTo>
                                <a:pt x="1750" y="1604"/>
                              </a:moveTo>
                              <a:cubicBezTo>
                                <a:pt x="1750" y="1596"/>
                                <a:pt x="1745" y="1575"/>
                                <a:pt x="1712" y="1575"/>
                              </a:cubicBezTo>
                              <a:cubicBezTo>
                                <a:pt x="1697" y="1575"/>
                                <a:pt x="1682" y="1575"/>
                                <a:pt x="1667" y="1576"/>
                              </a:cubicBezTo>
                              <a:cubicBezTo>
                                <a:pt x="1665" y="1577"/>
                                <a:pt x="1640" y="1586"/>
                                <a:pt x="1640" y="1608"/>
                              </a:cubicBezTo>
                              <a:cubicBezTo>
                                <a:pt x="1640" y="1629"/>
                                <a:pt x="1661" y="1644"/>
                                <a:pt x="1692" y="1644"/>
                              </a:cubicBezTo>
                              <a:cubicBezTo>
                                <a:pt x="1723" y="1644"/>
                                <a:pt x="1750" y="1629"/>
                                <a:pt x="1750" y="1604"/>
                              </a:cubicBezTo>
                              <a:close/>
                              <a:moveTo>
                                <a:pt x="1863" y="1463"/>
                              </a:moveTo>
                              <a:cubicBezTo>
                                <a:pt x="1843" y="1463"/>
                                <a:pt x="1826" y="1479"/>
                                <a:pt x="1826" y="1499"/>
                              </a:cubicBezTo>
                              <a:cubicBezTo>
                                <a:pt x="1826" y="1518"/>
                                <a:pt x="1843" y="1534"/>
                                <a:pt x="1861" y="1534"/>
                              </a:cubicBezTo>
                              <a:cubicBezTo>
                                <a:pt x="1868" y="1534"/>
                                <a:pt x="1873" y="1532"/>
                                <a:pt x="1874" y="1532"/>
                              </a:cubicBezTo>
                              <a:cubicBezTo>
                                <a:pt x="1874" y="1571"/>
                                <a:pt x="1844" y="1596"/>
                                <a:pt x="1838" y="1601"/>
                              </a:cubicBezTo>
                              <a:cubicBezTo>
                                <a:pt x="1833" y="1605"/>
                                <a:pt x="1832" y="1610"/>
                                <a:pt x="1836" y="1613"/>
                              </a:cubicBezTo>
                              <a:cubicBezTo>
                                <a:pt x="1843" y="1621"/>
                                <a:pt x="1843" y="1621"/>
                                <a:pt x="1843" y="1621"/>
                              </a:cubicBezTo>
                              <a:cubicBezTo>
                                <a:pt x="1847" y="1625"/>
                                <a:pt x="1851" y="1625"/>
                                <a:pt x="1855" y="1621"/>
                              </a:cubicBezTo>
                              <a:cubicBezTo>
                                <a:pt x="1873" y="1608"/>
                                <a:pt x="1905" y="1572"/>
                                <a:pt x="1905" y="1519"/>
                              </a:cubicBezTo>
                              <a:cubicBezTo>
                                <a:pt x="1905" y="1476"/>
                                <a:pt x="1882" y="1463"/>
                                <a:pt x="1863" y="1463"/>
                              </a:cubicBezTo>
                              <a:close/>
                              <a:moveTo>
                                <a:pt x="2191" y="1325"/>
                              </a:moveTo>
                              <a:cubicBezTo>
                                <a:pt x="2060" y="1325"/>
                                <a:pt x="2060" y="1325"/>
                                <a:pt x="2060" y="1325"/>
                              </a:cubicBezTo>
                              <a:cubicBezTo>
                                <a:pt x="2054" y="1325"/>
                                <a:pt x="2050" y="1329"/>
                                <a:pt x="2050" y="1335"/>
                              </a:cubicBezTo>
                              <a:cubicBezTo>
                                <a:pt x="2050" y="1359"/>
                                <a:pt x="2050" y="1359"/>
                                <a:pt x="2050" y="1359"/>
                              </a:cubicBezTo>
                              <a:cubicBezTo>
                                <a:pt x="2050" y="1364"/>
                                <a:pt x="2054" y="1369"/>
                                <a:pt x="2060" y="1369"/>
                              </a:cubicBezTo>
                              <a:cubicBezTo>
                                <a:pt x="2132" y="1369"/>
                                <a:pt x="2132" y="1369"/>
                                <a:pt x="2132" y="1369"/>
                              </a:cubicBezTo>
                              <a:cubicBezTo>
                                <a:pt x="2132" y="1369"/>
                                <a:pt x="2132" y="1369"/>
                                <a:pt x="2132" y="1369"/>
                              </a:cubicBezTo>
                              <a:cubicBezTo>
                                <a:pt x="2045" y="1514"/>
                                <a:pt x="2045" y="1514"/>
                                <a:pt x="2045" y="1514"/>
                              </a:cubicBezTo>
                              <a:cubicBezTo>
                                <a:pt x="2045" y="1519"/>
                                <a:pt x="2045" y="1519"/>
                                <a:pt x="2045" y="1519"/>
                              </a:cubicBezTo>
                              <a:cubicBezTo>
                                <a:pt x="2045" y="1524"/>
                                <a:pt x="2050" y="1529"/>
                                <a:pt x="2055" y="1529"/>
                              </a:cubicBezTo>
                              <a:cubicBezTo>
                                <a:pt x="2180" y="1529"/>
                                <a:pt x="2180" y="1529"/>
                                <a:pt x="2180" y="1529"/>
                              </a:cubicBezTo>
                              <a:cubicBezTo>
                                <a:pt x="2186" y="1529"/>
                                <a:pt x="2190" y="1524"/>
                                <a:pt x="2190" y="1519"/>
                              </a:cubicBezTo>
                              <a:cubicBezTo>
                                <a:pt x="2190" y="1496"/>
                                <a:pt x="2190" y="1496"/>
                                <a:pt x="2190" y="1496"/>
                              </a:cubicBezTo>
                              <a:cubicBezTo>
                                <a:pt x="2190" y="1490"/>
                                <a:pt x="2186" y="1486"/>
                                <a:pt x="2180" y="1486"/>
                              </a:cubicBezTo>
                              <a:cubicBezTo>
                                <a:pt x="2113" y="1486"/>
                                <a:pt x="2113" y="1486"/>
                                <a:pt x="2113" y="1486"/>
                              </a:cubicBezTo>
                              <a:cubicBezTo>
                                <a:pt x="2113" y="1485"/>
                                <a:pt x="2113" y="1485"/>
                                <a:pt x="2113" y="1485"/>
                              </a:cubicBezTo>
                              <a:cubicBezTo>
                                <a:pt x="2199" y="1339"/>
                                <a:pt x="2199" y="1339"/>
                                <a:pt x="2199" y="1339"/>
                              </a:cubicBezTo>
                              <a:cubicBezTo>
                                <a:pt x="2203" y="1333"/>
                                <a:pt x="2198" y="1325"/>
                                <a:pt x="2191" y="1325"/>
                              </a:cubicBezTo>
                              <a:close/>
                              <a:moveTo>
                                <a:pt x="2423" y="1426"/>
                              </a:moveTo>
                              <a:cubicBezTo>
                                <a:pt x="2423" y="1485"/>
                                <a:pt x="2377" y="1534"/>
                                <a:pt x="2320" y="1534"/>
                              </a:cubicBezTo>
                              <a:cubicBezTo>
                                <a:pt x="2263" y="1534"/>
                                <a:pt x="2218" y="1485"/>
                                <a:pt x="2218" y="1426"/>
                              </a:cubicBezTo>
                              <a:cubicBezTo>
                                <a:pt x="2218" y="1369"/>
                                <a:pt x="2263" y="1320"/>
                                <a:pt x="2320" y="1320"/>
                              </a:cubicBezTo>
                              <a:cubicBezTo>
                                <a:pt x="2377" y="1320"/>
                                <a:pt x="2423" y="1369"/>
                                <a:pt x="2423" y="1426"/>
                              </a:cubicBezTo>
                              <a:close/>
                              <a:moveTo>
                                <a:pt x="2378" y="1426"/>
                              </a:moveTo>
                              <a:cubicBezTo>
                                <a:pt x="2378" y="1392"/>
                                <a:pt x="2352" y="1365"/>
                                <a:pt x="2320" y="1365"/>
                              </a:cubicBezTo>
                              <a:cubicBezTo>
                                <a:pt x="2288" y="1365"/>
                                <a:pt x="2263" y="1392"/>
                                <a:pt x="2263" y="1426"/>
                              </a:cubicBezTo>
                              <a:cubicBezTo>
                                <a:pt x="2263" y="1461"/>
                                <a:pt x="2288" y="1490"/>
                                <a:pt x="2320" y="1490"/>
                              </a:cubicBezTo>
                              <a:cubicBezTo>
                                <a:pt x="2352" y="1490"/>
                                <a:pt x="2378" y="1461"/>
                                <a:pt x="2378" y="1426"/>
                              </a:cubicBezTo>
                              <a:close/>
                              <a:moveTo>
                                <a:pt x="2285" y="1253"/>
                              </a:moveTo>
                              <a:cubicBezTo>
                                <a:pt x="2371" y="1216"/>
                                <a:pt x="2371" y="1216"/>
                                <a:pt x="2371" y="1216"/>
                              </a:cubicBezTo>
                              <a:cubicBezTo>
                                <a:pt x="2375" y="1214"/>
                                <a:pt x="2376" y="1209"/>
                                <a:pt x="2374" y="1204"/>
                              </a:cubicBezTo>
                              <a:cubicBezTo>
                                <a:pt x="2362" y="1182"/>
                                <a:pt x="2362" y="1182"/>
                                <a:pt x="2362" y="1182"/>
                              </a:cubicBezTo>
                              <a:cubicBezTo>
                                <a:pt x="2359" y="1177"/>
                                <a:pt x="2352" y="1178"/>
                                <a:pt x="2349" y="1180"/>
                              </a:cubicBezTo>
                              <a:cubicBezTo>
                                <a:pt x="2269" y="1226"/>
                                <a:pt x="2269" y="1226"/>
                                <a:pt x="2269" y="1226"/>
                              </a:cubicBezTo>
                              <a:cubicBezTo>
                                <a:pt x="2266" y="1228"/>
                                <a:pt x="2264" y="1232"/>
                                <a:pt x="2266" y="1236"/>
                              </a:cubicBezTo>
                              <a:cubicBezTo>
                                <a:pt x="2273" y="1251"/>
                                <a:pt x="2273" y="1251"/>
                                <a:pt x="2273" y="1251"/>
                              </a:cubicBezTo>
                              <a:cubicBezTo>
                                <a:pt x="2275" y="1255"/>
                                <a:pt x="2278" y="1256"/>
                                <a:pt x="2285" y="1253"/>
                              </a:cubicBezTo>
                              <a:close/>
                              <a:moveTo>
                                <a:pt x="2772" y="1602"/>
                              </a:moveTo>
                              <a:cubicBezTo>
                                <a:pt x="2772" y="1646"/>
                                <a:pt x="2732" y="1686"/>
                                <a:pt x="2664" y="1686"/>
                              </a:cubicBezTo>
                              <a:cubicBezTo>
                                <a:pt x="2593" y="1686"/>
                                <a:pt x="2564" y="1649"/>
                                <a:pt x="2564" y="1616"/>
                              </a:cubicBezTo>
                              <a:cubicBezTo>
                                <a:pt x="2564" y="1586"/>
                                <a:pt x="2589" y="1572"/>
                                <a:pt x="2594" y="1569"/>
                              </a:cubicBezTo>
                              <a:cubicBezTo>
                                <a:pt x="2594" y="1567"/>
                                <a:pt x="2594" y="1567"/>
                                <a:pt x="2594" y="1567"/>
                              </a:cubicBezTo>
                              <a:cubicBezTo>
                                <a:pt x="2583" y="1564"/>
                                <a:pt x="2556" y="1550"/>
                                <a:pt x="2556" y="1516"/>
                              </a:cubicBezTo>
                              <a:cubicBezTo>
                                <a:pt x="2556" y="1477"/>
                                <a:pt x="2592" y="1458"/>
                                <a:pt x="2592" y="1458"/>
                              </a:cubicBezTo>
                              <a:cubicBezTo>
                                <a:pt x="2592" y="1458"/>
                                <a:pt x="2576" y="1440"/>
                                <a:pt x="2576" y="1409"/>
                              </a:cubicBezTo>
                              <a:cubicBezTo>
                                <a:pt x="2576" y="1362"/>
                                <a:pt x="2612" y="1320"/>
                                <a:pt x="2664" y="1320"/>
                              </a:cubicBezTo>
                              <a:cubicBezTo>
                                <a:pt x="2753" y="1320"/>
                                <a:pt x="2753" y="1320"/>
                                <a:pt x="2753" y="1320"/>
                              </a:cubicBezTo>
                              <a:cubicBezTo>
                                <a:pt x="2758" y="1320"/>
                                <a:pt x="2762" y="1324"/>
                                <a:pt x="2762" y="1330"/>
                              </a:cubicBezTo>
                              <a:cubicBezTo>
                                <a:pt x="2762" y="1343"/>
                                <a:pt x="2762" y="1343"/>
                                <a:pt x="2762" y="1343"/>
                              </a:cubicBezTo>
                              <a:cubicBezTo>
                                <a:pt x="2757" y="1351"/>
                                <a:pt x="2757" y="1351"/>
                                <a:pt x="2757" y="1351"/>
                              </a:cubicBezTo>
                              <a:cubicBezTo>
                                <a:pt x="2729" y="1359"/>
                                <a:pt x="2729" y="1359"/>
                                <a:pt x="2729" y="1359"/>
                              </a:cubicBezTo>
                              <a:cubicBezTo>
                                <a:pt x="2729" y="1359"/>
                                <a:pt x="2751" y="1375"/>
                                <a:pt x="2751" y="1413"/>
                              </a:cubicBezTo>
                              <a:cubicBezTo>
                                <a:pt x="2751" y="1456"/>
                                <a:pt x="2717" y="1496"/>
                                <a:pt x="2664" y="1496"/>
                              </a:cubicBezTo>
                              <a:cubicBezTo>
                                <a:pt x="2638" y="1496"/>
                                <a:pt x="2624" y="1488"/>
                                <a:pt x="2620" y="1488"/>
                              </a:cubicBezTo>
                              <a:cubicBezTo>
                                <a:pt x="2617" y="1488"/>
                                <a:pt x="2599" y="1497"/>
                                <a:pt x="2599" y="1513"/>
                              </a:cubicBezTo>
                              <a:cubicBezTo>
                                <a:pt x="2599" y="1525"/>
                                <a:pt x="2609" y="1534"/>
                                <a:pt x="2624" y="1534"/>
                              </a:cubicBezTo>
                              <a:cubicBezTo>
                                <a:pt x="2693" y="1534"/>
                                <a:pt x="2693" y="1534"/>
                                <a:pt x="2693" y="1534"/>
                              </a:cubicBezTo>
                              <a:cubicBezTo>
                                <a:pt x="2737" y="1534"/>
                                <a:pt x="2772" y="1557"/>
                                <a:pt x="2772" y="1602"/>
                              </a:cubicBezTo>
                              <a:close/>
                              <a:moveTo>
                                <a:pt x="2620" y="1410"/>
                              </a:moveTo>
                              <a:cubicBezTo>
                                <a:pt x="2620" y="1438"/>
                                <a:pt x="2639" y="1457"/>
                                <a:pt x="2665" y="1457"/>
                              </a:cubicBezTo>
                              <a:cubicBezTo>
                                <a:pt x="2690" y="1457"/>
                                <a:pt x="2708" y="1438"/>
                                <a:pt x="2708" y="1410"/>
                              </a:cubicBezTo>
                              <a:cubicBezTo>
                                <a:pt x="2708" y="1383"/>
                                <a:pt x="2690" y="1363"/>
                                <a:pt x="2665" y="1363"/>
                              </a:cubicBezTo>
                              <a:cubicBezTo>
                                <a:pt x="2639" y="1363"/>
                                <a:pt x="2620" y="1383"/>
                                <a:pt x="2620" y="1410"/>
                              </a:cubicBezTo>
                              <a:close/>
                              <a:moveTo>
                                <a:pt x="2722" y="1604"/>
                              </a:moveTo>
                              <a:cubicBezTo>
                                <a:pt x="2722" y="1596"/>
                                <a:pt x="2717" y="1575"/>
                                <a:pt x="2684" y="1575"/>
                              </a:cubicBezTo>
                              <a:cubicBezTo>
                                <a:pt x="2669" y="1575"/>
                                <a:pt x="2654" y="1575"/>
                                <a:pt x="2639" y="1576"/>
                              </a:cubicBezTo>
                              <a:cubicBezTo>
                                <a:pt x="2636" y="1577"/>
                                <a:pt x="2611" y="1586"/>
                                <a:pt x="2611" y="1608"/>
                              </a:cubicBezTo>
                              <a:cubicBezTo>
                                <a:pt x="2611" y="1629"/>
                                <a:pt x="2633" y="1644"/>
                                <a:pt x="2664" y="1644"/>
                              </a:cubicBezTo>
                              <a:cubicBezTo>
                                <a:pt x="2695" y="1644"/>
                                <a:pt x="2722" y="1629"/>
                                <a:pt x="2722" y="1604"/>
                              </a:cubicBezTo>
                              <a:close/>
                              <a:moveTo>
                                <a:pt x="2980" y="1414"/>
                              </a:moveTo>
                              <a:cubicBezTo>
                                <a:pt x="2980" y="1418"/>
                                <a:pt x="2980" y="1424"/>
                                <a:pt x="2979" y="1428"/>
                              </a:cubicBezTo>
                              <a:cubicBezTo>
                                <a:pt x="2979" y="1433"/>
                                <a:pt x="2975" y="1437"/>
                                <a:pt x="2970" y="1437"/>
                              </a:cubicBezTo>
                              <a:cubicBezTo>
                                <a:pt x="2832" y="1437"/>
                                <a:pt x="2832" y="1437"/>
                                <a:pt x="2832" y="1437"/>
                              </a:cubicBezTo>
                              <a:cubicBezTo>
                                <a:pt x="2834" y="1464"/>
                                <a:pt x="2858" y="1491"/>
                                <a:pt x="2891" y="1491"/>
                              </a:cubicBezTo>
                              <a:cubicBezTo>
                                <a:pt x="2909" y="1491"/>
                                <a:pt x="2926" y="1483"/>
                                <a:pt x="2936" y="1476"/>
                              </a:cubicBezTo>
                              <a:cubicBezTo>
                                <a:pt x="2942" y="1473"/>
                                <a:pt x="2945" y="1471"/>
                                <a:pt x="2949" y="1476"/>
                              </a:cubicBezTo>
                              <a:cubicBezTo>
                                <a:pt x="2964" y="1495"/>
                                <a:pt x="2964" y="1495"/>
                                <a:pt x="2964" y="1495"/>
                              </a:cubicBezTo>
                              <a:cubicBezTo>
                                <a:pt x="2967" y="1499"/>
                                <a:pt x="2969" y="1503"/>
                                <a:pt x="2963" y="1508"/>
                              </a:cubicBezTo>
                              <a:cubicBezTo>
                                <a:pt x="2948" y="1521"/>
                                <a:pt x="2922" y="1534"/>
                                <a:pt x="2887" y="1534"/>
                              </a:cubicBezTo>
                              <a:cubicBezTo>
                                <a:pt x="2826" y="1534"/>
                                <a:pt x="2785" y="1485"/>
                                <a:pt x="2785" y="1427"/>
                              </a:cubicBezTo>
                              <a:cubicBezTo>
                                <a:pt x="2785" y="1369"/>
                                <a:pt x="2826" y="1320"/>
                                <a:pt x="2887" y="1320"/>
                              </a:cubicBezTo>
                              <a:cubicBezTo>
                                <a:pt x="2940" y="1320"/>
                                <a:pt x="2980" y="1360"/>
                                <a:pt x="2980" y="1414"/>
                              </a:cubicBezTo>
                              <a:close/>
                              <a:moveTo>
                                <a:pt x="2933" y="1405"/>
                              </a:moveTo>
                              <a:cubicBezTo>
                                <a:pt x="2932" y="1380"/>
                                <a:pt x="2911" y="1359"/>
                                <a:pt x="2886" y="1359"/>
                              </a:cubicBezTo>
                              <a:cubicBezTo>
                                <a:pt x="2859" y="1359"/>
                                <a:pt x="2838" y="1379"/>
                                <a:pt x="2835" y="1405"/>
                              </a:cubicBezTo>
                              <a:lnTo>
                                <a:pt x="2933" y="1405"/>
                              </a:lnTo>
                              <a:close/>
                              <a:moveTo>
                                <a:pt x="3122" y="1320"/>
                              </a:moveTo>
                              <a:cubicBezTo>
                                <a:pt x="3085" y="1320"/>
                                <a:pt x="3066" y="1345"/>
                                <a:pt x="3062" y="1350"/>
                              </a:cubicBezTo>
                              <a:cubicBezTo>
                                <a:pt x="3057" y="1333"/>
                                <a:pt x="3057" y="1333"/>
                                <a:pt x="3057" y="1333"/>
                              </a:cubicBezTo>
                              <a:cubicBezTo>
                                <a:pt x="3056" y="1328"/>
                                <a:pt x="3052" y="1325"/>
                                <a:pt x="3048" y="1325"/>
                              </a:cubicBezTo>
                              <a:cubicBezTo>
                                <a:pt x="3033" y="1325"/>
                                <a:pt x="3033" y="1325"/>
                                <a:pt x="3033" y="1325"/>
                              </a:cubicBezTo>
                              <a:cubicBezTo>
                                <a:pt x="3028" y="1325"/>
                                <a:pt x="3024" y="1330"/>
                                <a:pt x="3024" y="1335"/>
                              </a:cubicBezTo>
                              <a:cubicBezTo>
                                <a:pt x="3024" y="1519"/>
                                <a:pt x="3024" y="1519"/>
                                <a:pt x="3024" y="1519"/>
                              </a:cubicBezTo>
                              <a:cubicBezTo>
                                <a:pt x="3024" y="1524"/>
                                <a:pt x="3028" y="1529"/>
                                <a:pt x="3033" y="1529"/>
                              </a:cubicBezTo>
                              <a:cubicBezTo>
                                <a:pt x="3058" y="1529"/>
                                <a:pt x="3058" y="1529"/>
                                <a:pt x="3058" y="1529"/>
                              </a:cubicBezTo>
                              <a:cubicBezTo>
                                <a:pt x="3066" y="1529"/>
                                <a:pt x="3072" y="1528"/>
                                <a:pt x="3072" y="1519"/>
                              </a:cubicBezTo>
                              <a:cubicBezTo>
                                <a:pt x="3072" y="1390"/>
                                <a:pt x="3072" y="1390"/>
                                <a:pt x="3072" y="1390"/>
                              </a:cubicBezTo>
                              <a:cubicBezTo>
                                <a:pt x="3074" y="1386"/>
                                <a:pt x="3088" y="1365"/>
                                <a:pt x="3117" y="1365"/>
                              </a:cubicBezTo>
                              <a:cubicBezTo>
                                <a:pt x="3124" y="1365"/>
                                <a:pt x="3131" y="1367"/>
                                <a:pt x="3135" y="1369"/>
                              </a:cubicBezTo>
                              <a:cubicBezTo>
                                <a:pt x="3139" y="1371"/>
                                <a:pt x="3144" y="1369"/>
                                <a:pt x="3147" y="1364"/>
                              </a:cubicBezTo>
                              <a:cubicBezTo>
                                <a:pt x="3159" y="1339"/>
                                <a:pt x="3159" y="1339"/>
                                <a:pt x="3159" y="1339"/>
                              </a:cubicBezTo>
                              <a:cubicBezTo>
                                <a:pt x="3165" y="1325"/>
                                <a:pt x="3141" y="1320"/>
                                <a:pt x="3122" y="1320"/>
                              </a:cubicBezTo>
                              <a:close/>
                              <a:moveTo>
                                <a:pt x="3364" y="1414"/>
                              </a:moveTo>
                              <a:cubicBezTo>
                                <a:pt x="3364" y="1418"/>
                                <a:pt x="3363" y="1424"/>
                                <a:pt x="3363" y="1428"/>
                              </a:cubicBezTo>
                              <a:cubicBezTo>
                                <a:pt x="3363" y="1433"/>
                                <a:pt x="3358" y="1437"/>
                                <a:pt x="3354" y="1437"/>
                              </a:cubicBezTo>
                              <a:cubicBezTo>
                                <a:pt x="3216" y="1437"/>
                                <a:pt x="3216" y="1437"/>
                                <a:pt x="3216" y="1437"/>
                              </a:cubicBezTo>
                              <a:cubicBezTo>
                                <a:pt x="3217" y="1464"/>
                                <a:pt x="3241" y="1491"/>
                                <a:pt x="3274" y="1491"/>
                              </a:cubicBezTo>
                              <a:cubicBezTo>
                                <a:pt x="3292" y="1491"/>
                                <a:pt x="3309" y="1483"/>
                                <a:pt x="3319" y="1476"/>
                              </a:cubicBezTo>
                              <a:cubicBezTo>
                                <a:pt x="3325" y="1473"/>
                                <a:pt x="3329" y="1471"/>
                                <a:pt x="3333" y="1476"/>
                              </a:cubicBezTo>
                              <a:cubicBezTo>
                                <a:pt x="3347" y="1495"/>
                                <a:pt x="3347" y="1495"/>
                                <a:pt x="3347" y="1495"/>
                              </a:cubicBezTo>
                              <a:cubicBezTo>
                                <a:pt x="3351" y="1499"/>
                                <a:pt x="3352" y="1503"/>
                                <a:pt x="3346" y="1508"/>
                              </a:cubicBezTo>
                              <a:cubicBezTo>
                                <a:pt x="3332" y="1521"/>
                                <a:pt x="3305" y="1534"/>
                                <a:pt x="3271" y="1534"/>
                              </a:cubicBezTo>
                              <a:cubicBezTo>
                                <a:pt x="3210" y="1534"/>
                                <a:pt x="3169" y="1485"/>
                                <a:pt x="3169" y="1427"/>
                              </a:cubicBezTo>
                              <a:cubicBezTo>
                                <a:pt x="3169" y="1369"/>
                                <a:pt x="3210" y="1320"/>
                                <a:pt x="3271" y="1320"/>
                              </a:cubicBezTo>
                              <a:cubicBezTo>
                                <a:pt x="3323" y="1320"/>
                                <a:pt x="3364" y="1360"/>
                                <a:pt x="3364" y="1414"/>
                              </a:cubicBezTo>
                              <a:close/>
                              <a:moveTo>
                                <a:pt x="3317" y="1405"/>
                              </a:moveTo>
                              <a:cubicBezTo>
                                <a:pt x="3315" y="1380"/>
                                <a:pt x="3295" y="1359"/>
                                <a:pt x="3270" y="1359"/>
                              </a:cubicBezTo>
                              <a:cubicBezTo>
                                <a:pt x="3243" y="1359"/>
                                <a:pt x="3221" y="1379"/>
                                <a:pt x="3218" y="1405"/>
                              </a:cubicBezTo>
                              <a:lnTo>
                                <a:pt x="3317" y="1405"/>
                              </a:lnTo>
                              <a:close/>
                              <a:moveTo>
                                <a:pt x="3602" y="1602"/>
                              </a:moveTo>
                              <a:cubicBezTo>
                                <a:pt x="3602" y="1646"/>
                                <a:pt x="3561" y="1686"/>
                                <a:pt x="3494" y="1686"/>
                              </a:cubicBezTo>
                              <a:cubicBezTo>
                                <a:pt x="3422" y="1686"/>
                                <a:pt x="3393" y="1649"/>
                                <a:pt x="3393" y="1616"/>
                              </a:cubicBezTo>
                              <a:cubicBezTo>
                                <a:pt x="3393" y="1586"/>
                                <a:pt x="3418" y="1572"/>
                                <a:pt x="3423" y="1569"/>
                              </a:cubicBezTo>
                              <a:cubicBezTo>
                                <a:pt x="3423" y="1567"/>
                                <a:pt x="3423" y="1567"/>
                                <a:pt x="3423" y="1567"/>
                              </a:cubicBezTo>
                              <a:cubicBezTo>
                                <a:pt x="3413" y="1564"/>
                                <a:pt x="3386" y="1550"/>
                                <a:pt x="3386" y="1516"/>
                              </a:cubicBezTo>
                              <a:cubicBezTo>
                                <a:pt x="3386" y="1477"/>
                                <a:pt x="3422" y="1458"/>
                                <a:pt x="3422" y="1458"/>
                              </a:cubicBezTo>
                              <a:cubicBezTo>
                                <a:pt x="3422" y="1458"/>
                                <a:pt x="3406" y="1440"/>
                                <a:pt x="3406" y="1409"/>
                              </a:cubicBezTo>
                              <a:cubicBezTo>
                                <a:pt x="3406" y="1362"/>
                                <a:pt x="3441" y="1320"/>
                                <a:pt x="3493" y="1320"/>
                              </a:cubicBezTo>
                              <a:cubicBezTo>
                                <a:pt x="3582" y="1320"/>
                                <a:pt x="3582" y="1320"/>
                                <a:pt x="3582" y="1320"/>
                              </a:cubicBezTo>
                              <a:cubicBezTo>
                                <a:pt x="3588" y="1320"/>
                                <a:pt x="3592" y="1324"/>
                                <a:pt x="3592" y="1330"/>
                              </a:cubicBezTo>
                              <a:cubicBezTo>
                                <a:pt x="3592" y="1343"/>
                                <a:pt x="3592" y="1343"/>
                                <a:pt x="3592" y="1343"/>
                              </a:cubicBezTo>
                              <a:cubicBezTo>
                                <a:pt x="3586" y="1351"/>
                                <a:pt x="3586" y="1351"/>
                                <a:pt x="3586" y="1351"/>
                              </a:cubicBezTo>
                              <a:cubicBezTo>
                                <a:pt x="3558" y="1359"/>
                                <a:pt x="3558" y="1359"/>
                                <a:pt x="3558" y="1359"/>
                              </a:cubicBezTo>
                              <a:cubicBezTo>
                                <a:pt x="3558" y="1359"/>
                                <a:pt x="3580" y="1375"/>
                                <a:pt x="3580" y="1413"/>
                              </a:cubicBezTo>
                              <a:cubicBezTo>
                                <a:pt x="3580" y="1456"/>
                                <a:pt x="3547" y="1496"/>
                                <a:pt x="3494" y="1496"/>
                              </a:cubicBezTo>
                              <a:cubicBezTo>
                                <a:pt x="3468" y="1496"/>
                                <a:pt x="3454" y="1488"/>
                                <a:pt x="3450" y="1488"/>
                              </a:cubicBezTo>
                              <a:cubicBezTo>
                                <a:pt x="3446" y="1488"/>
                                <a:pt x="3429" y="1497"/>
                                <a:pt x="3429" y="1513"/>
                              </a:cubicBezTo>
                              <a:cubicBezTo>
                                <a:pt x="3429" y="1525"/>
                                <a:pt x="3438" y="1534"/>
                                <a:pt x="3453" y="1534"/>
                              </a:cubicBezTo>
                              <a:cubicBezTo>
                                <a:pt x="3522" y="1534"/>
                                <a:pt x="3522" y="1534"/>
                                <a:pt x="3522" y="1534"/>
                              </a:cubicBezTo>
                              <a:cubicBezTo>
                                <a:pt x="3566" y="1534"/>
                                <a:pt x="3602" y="1557"/>
                                <a:pt x="3602" y="1602"/>
                              </a:cubicBezTo>
                              <a:close/>
                              <a:moveTo>
                                <a:pt x="3450" y="1410"/>
                              </a:moveTo>
                              <a:cubicBezTo>
                                <a:pt x="3450" y="1438"/>
                                <a:pt x="3468" y="1457"/>
                                <a:pt x="3494" y="1457"/>
                              </a:cubicBezTo>
                              <a:cubicBezTo>
                                <a:pt x="3520" y="1457"/>
                                <a:pt x="3537" y="1438"/>
                                <a:pt x="3537" y="1410"/>
                              </a:cubicBezTo>
                              <a:cubicBezTo>
                                <a:pt x="3537" y="1383"/>
                                <a:pt x="3520" y="1363"/>
                                <a:pt x="3494" y="1363"/>
                              </a:cubicBezTo>
                              <a:cubicBezTo>
                                <a:pt x="3468" y="1363"/>
                                <a:pt x="3450" y="1383"/>
                                <a:pt x="3450" y="1410"/>
                              </a:cubicBezTo>
                              <a:close/>
                              <a:moveTo>
                                <a:pt x="3551" y="1604"/>
                              </a:moveTo>
                              <a:cubicBezTo>
                                <a:pt x="3551" y="1596"/>
                                <a:pt x="3546" y="1575"/>
                                <a:pt x="3513" y="1575"/>
                              </a:cubicBezTo>
                              <a:cubicBezTo>
                                <a:pt x="3498" y="1575"/>
                                <a:pt x="3483" y="1575"/>
                                <a:pt x="3468" y="1576"/>
                              </a:cubicBezTo>
                              <a:cubicBezTo>
                                <a:pt x="3465" y="1577"/>
                                <a:pt x="3440" y="1586"/>
                                <a:pt x="3440" y="1608"/>
                              </a:cubicBezTo>
                              <a:cubicBezTo>
                                <a:pt x="3440" y="1629"/>
                                <a:pt x="3462" y="1644"/>
                                <a:pt x="3493" y="1644"/>
                              </a:cubicBezTo>
                              <a:cubicBezTo>
                                <a:pt x="3524" y="1644"/>
                                <a:pt x="3551" y="1629"/>
                                <a:pt x="3551" y="1604"/>
                              </a:cubicBezTo>
                              <a:close/>
                              <a:moveTo>
                                <a:pt x="3810" y="1414"/>
                              </a:moveTo>
                              <a:cubicBezTo>
                                <a:pt x="3810" y="1418"/>
                                <a:pt x="3809" y="1424"/>
                                <a:pt x="3809" y="1428"/>
                              </a:cubicBezTo>
                              <a:cubicBezTo>
                                <a:pt x="3808" y="1433"/>
                                <a:pt x="3804" y="1437"/>
                                <a:pt x="3800" y="1437"/>
                              </a:cubicBezTo>
                              <a:cubicBezTo>
                                <a:pt x="3662" y="1437"/>
                                <a:pt x="3662" y="1437"/>
                                <a:pt x="3662" y="1437"/>
                              </a:cubicBezTo>
                              <a:cubicBezTo>
                                <a:pt x="3663" y="1464"/>
                                <a:pt x="3687" y="1491"/>
                                <a:pt x="3720" y="1491"/>
                              </a:cubicBezTo>
                              <a:cubicBezTo>
                                <a:pt x="3738" y="1491"/>
                                <a:pt x="3755" y="1483"/>
                                <a:pt x="3765" y="1476"/>
                              </a:cubicBezTo>
                              <a:cubicBezTo>
                                <a:pt x="3771" y="1473"/>
                                <a:pt x="3775" y="1471"/>
                                <a:pt x="3779" y="1476"/>
                              </a:cubicBezTo>
                              <a:cubicBezTo>
                                <a:pt x="3793" y="1495"/>
                                <a:pt x="3793" y="1495"/>
                                <a:pt x="3793" y="1495"/>
                              </a:cubicBezTo>
                              <a:cubicBezTo>
                                <a:pt x="3797" y="1499"/>
                                <a:pt x="3798" y="1503"/>
                                <a:pt x="3792" y="1508"/>
                              </a:cubicBezTo>
                              <a:cubicBezTo>
                                <a:pt x="3777" y="1521"/>
                                <a:pt x="3751" y="1534"/>
                                <a:pt x="3717" y="1534"/>
                              </a:cubicBezTo>
                              <a:cubicBezTo>
                                <a:pt x="3655" y="1534"/>
                                <a:pt x="3615" y="1485"/>
                                <a:pt x="3615" y="1427"/>
                              </a:cubicBezTo>
                              <a:cubicBezTo>
                                <a:pt x="3615" y="1369"/>
                                <a:pt x="3655" y="1320"/>
                                <a:pt x="3716" y="1320"/>
                              </a:cubicBezTo>
                              <a:cubicBezTo>
                                <a:pt x="3769" y="1320"/>
                                <a:pt x="3810" y="1360"/>
                                <a:pt x="3810" y="1414"/>
                              </a:cubicBezTo>
                              <a:close/>
                              <a:moveTo>
                                <a:pt x="3763" y="1405"/>
                              </a:moveTo>
                              <a:cubicBezTo>
                                <a:pt x="3761" y="1380"/>
                                <a:pt x="3741" y="1359"/>
                                <a:pt x="3716" y="1359"/>
                              </a:cubicBezTo>
                              <a:cubicBezTo>
                                <a:pt x="3689" y="1359"/>
                                <a:pt x="3667" y="1379"/>
                                <a:pt x="3664" y="1405"/>
                              </a:cubicBezTo>
                              <a:lnTo>
                                <a:pt x="3763" y="1405"/>
                              </a:lnTo>
                              <a:close/>
                              <a:moveTo>
                                <a:pt x="3892" y="1173"/>
                              </a:moveTo>
                              <a:cubicBezTo>
                                <a:pt x="3863" y="1173"/>
                                <a:pt x="3863" y="1173"/>
                                <a:pt x="3863" y="1173"/>
                              </a:cubicBezTo>
                              <a:cubicBezTo>
                                <a:pt x="3858" y="1173"/>
                                <a:pt x="3853" y="1177"/>
                                <a:pt x="3853" y="1183"/>
                              </a:cubicBezTo>
                              <a:cubicBezTo>
                                <a:pt x="3853" y="1519"/>
                                <a:pt x="3853" y="1519"/>
                                <a:pt x="3853" y="1519"/>
                              </a:cubicBezTo>
                              <a:cubicBezTo>
                                <a:pt x="3853" y="1524"/>
                                <a:pt x="3858" y="1529"/>
                                <a:pt x="3863" y="1529"/>
                              </a:cubicBezTo>
                              <a:cubicBezTo>
                                <a:pt x="3892" y="1529"/>
                                <a:pt x="3892" y="1529"/>
                                <a:pt x="3892" y="1529"/>
                              </a:cubicBezTo>
                              <a:cubicBezTo>
                                <a:pt x="3897" y="1529"/>
                                <a:pt x="3902" y="1524"/>
                                <a:pt x="3902" y="1519"/>
                              </a:cubicBezTo>
                              <a:cubicBezTo>
                                <a:pt x="3902" y="1183"/>
                                <a:pt x="3902" y="1183"/>
                                <a:pt x="3902" y="1183"/>
                              </a:cubicBezTo>
                              <a:cubicBezTo>
                                <a:pt x="3902" y="1177"/>
                                <a:pt x="3897" y="1173"/>
                                <a:pt x="3892" y="1173"/>
                              </a:cubicBezTo>
                              <a:close/>
                              <a:moveTo>
                                <a:pt x="4144" y="1183"/>
                              </a:moveTo>
                              <a:cubicBezTo>
                                <a:pt x="4144" y="1519"/>
                                <a:pt x="4144" y="1519"/>
                                <a:pt x="4144" y="1519"/>
                              </a:cubicBezTo>
                              <a:cubicBezTo>
                                <a:pt x="4144" y="1524"/>
                                <a:pt x="4140" y="1529"/>
                                <a:pt x="4135" y="1529"/>
                              </a:cubicBezTo>
                              <a:cubicBezTo>
                                <a:pt x="4119" y="1529"/>
                                <a:pt x="4119" y="1529"/>
                                <a:pt x="4119" y="1529"/>
                              </a:cubicBezTo>
                              <a:cubicBezTo>
                                <a:pt x="4115" y="1529"/>
                                <a:pt x="4112" y="1525"/>
                                <a:pt x="4110" y="1520"/>
                              </a:cubicBezTo>
                              <a:cubicBezTo>
                                <a:pt x="4106" y="1505"/>
                                <a:pt x="4106" y="1505"/>
                                <a:pt x="4106" y="1505"/>
                              </a:cubicBezTo>
                              <a:cubicBezTo>
                                <a:pt x="4106" y="1505"/>
                                <a:pt x="4082" y="1534"/>
                                <a:pt x="4042" y="1534"/>
                              </a:cubicBezTo>
                              <a:cubicBezTo>
                                <a:pt x="3988" y="1534"/>
                                <a:pt x="3946" y="1485"/>
                                <a:pt x="3946" y="1427"/>
                              </a:cubicBezTo>
                              <a:cubicBezTo>
                                <a:pt x="3946" y="1367"/>
                                <a:pt x="3990" y="1320"/>
                                <a:pt x="4047" y="1320"/>
                              </a:cubicBezTo>
                              <a:cubicBezTo>
                                <a:pt x="4072" y="1320"/>
                                <a:pt x="4091" y="1330"/>
                                <a:pt x="4095" y="1331"/>
                              </a:cubicBezTo>
                              <a:cubicBezTo>
                                <a:pt x="4095" y="1183"/>
                                <a:pt x="4095" y="1183"/>
                                <a:pt x="4095" y="1183"/>
                              </a:cubicBezTo>
                              <a:cubicBezTo>
                                <a:pt x="4095" y="1177"/>
                                <a:pt x="4100" y="1173"/>
                                <a:pt x="4105" y="1173"/>
                              </a:cubicBezTo>
                              <a:cubicBezTo>
                                <a:pt x="4135" y="1173"/>
                                <a:pt x="4135" y="1173"/>
                                <a:pt x="4135" y="1173"/>
                              </a:cubicBezTo>
                              <a:cubicBezTo>
                                <a:pt x="4140" y="1173"/>
                                <a:pt x="4144" y="1177"/>
                                <a:pt x="4144" y="1183"/>
                              </a:cubicBezTo>
                              <a:close/>
                              <a:moveTo>
                                <a:pt x="4096" y="1377"/>
                              </a:moveTo>
                              <a:cubicBezTo>
                                <a:pt x="4096" y="1377"/>
                                <a:pt x="4078" y="1364"/>
                                <a:pt x="4052" y="1364"/>
                              </a:cubicBezTo>
                              <a:cubicBezTo>
                                <a:pt x="4018" y="1364"/>
                                <a:pt x="3994" y="1392"/>
                                <a:pt x="3994" y="1427"/>
                              </a:cubicBezTo>
                              <a:cubicBezTo>
                                <a:pt x="3994" y="1461"/>
                                <a:pt x="4015" y="1490"/>
                                <a:pt x="4048" y="1490"/>
                              </a:cubicBezTo>
                              <a:cubicBezTo>
                                <a:pt x="4079" y="1490"/>
                                <a:pt x="4093" y="1465"/>
                                <a:pt x="4096" y="1459"/>
                              </a:cubicBezTo>
                              <a:lnTo>
                                <a:pt x="4096" y="1377"/>
                              </a:lnTo>
                              <a:close/>
                              <a:moveTo>
                                <a:pt x="348" y="873"/>
                              </a:moveTo>
                              <a:cubicBezTo>
                                <a:pt x="0" y="873"/>
                                <a:pt x="0" y="873"/>
                                <a:pt x="0" y="873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329" y="25"/>
                                <a:pt x="329" y="25"/>
                                <a:pt x="329" y="25"/>
                              </a:cubicBezTo>
                              <a:cubicBezTo>
                                <a:pt x="510" y="25"/>
                                <a:pt x="646" y="88"/>
                                <a:pt x="646" y="255"/>
                              </a:cubicBezTo>
                              <a:cubicBezTo>
                                <a:pt x="646" y="343"/>
                                <a:pt x="590" y="415"/>
                                <a:pt x="515" y="436"/>
                              </a:cubicBezTo>
                              <a:cubicBezTo>
                                <a:pt x="596" y="460"/>
                                <a:pt x="666" y="532"/>
                                <a:pt x="666" y="630"/>
                              </a:cubicBezTo>
                              <a:cubicBezTo>
                                <a:pt x="666" y="799"/>
                                <a:pt x="541" y="873"/>
                                <a:pt x="348" y="873"/>
                              </a:cubicBezTo>
                              <a:close/>
                              <a:moveTo>
                                <a:pt x="137" y="381"/>
                              </a:moveTo>
                              <a:cubicBezTo>
                                <a:pt x="325" y="381"/>
                                <a:pt x="325" y="381"/>
                                <a:pt x="325" y="381"/>
                              </a:cubicBezTo>
                              <a:cubicBezTo>
                                <a:pt x="419" y="381"/>
                                <a:pt x="503" y="367"/>
                                <a:pt x="503" y="266"/>
                              </a:cubicBezTo>
                              <a:cubicBezTo>
                                <a:pt x="503" y="168"/>
                                <a:pt x="419" y="153"/>
                                <a:pt x="324" y="153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lnTo>
                                <a:pt x="137" y="381"/>
                              </a:lnTo>
                              <a:close/>
                              <a:moveTo>
                                <a:pt x="342" y="744"/>
                              </a:moveTo>
                              <a:cubicBezTo>
                                <a:pt x="450" y="744"/>
                                <a:pt x="522" y="723"/>
                                <a:pt x="522" y="625"/>
                              </a:cubicBezTo>
                              <a:cubicBezTo>
                                <a:pt x="522" y="530"/>
                                <a:pt x="450" y="509"/>
                                <a:pt x="342" y="509"/>
                              </a:cubicBezTo>
                              <a:cubicBezTo>
                                <a:pt x="137" y="509"/>
                                <a:pt x="137" y="509"/>
                                <a:pt x="137" y="509"/>
                              </a:cubicBezTo>
                              <a:cubicBezTo>
                                <a:pt x="137" y="744"/>
                                <a:pt x="137" y="744"/>
                                <a:pt x="137" y="744"/>
                              </a:cubicBezTo>
                              <a:lnTo>
                                <a:pt x="342" y="744"/>
                              </a:lnTo>
                              <a:close/>
                              <a:moveTo>
                                <a:pt x="920" y="0"/>
                              </a:moveTo>
                              <a:cubicBezTo>
                                <a:pt x="792" y="0"/>
                                <a:pt x="792" y="0"/>
                                <a:pt x="792" y="0"/>
                              </a:cubicBezTo>
                              <a:cubicBezTo>
                                <a:pt x="792" y="873"/>
                                <a:pt x="792" y="873"/>
                                <a:pt x="792" y="873"/>
                              </a:cubicBezTo>
                              <a:cubicBezTo>
                                <a:pt x="920" y="873"/>
                                <a:pt x="920" y="873"/>
                                <a:pt x="920" y="873"/>
                              </a:cubicBezTo>
                              <a:lnTo>
                                <a:pt x="920" y="0"/>
                              </a:lnTo>
                              <a:close/>
                              <a:moveTo>
                                <a:pt x="1066" y="873"/>
                              </a:moveTo>
                              <a:cubicBezTo>
                                <a:pt x="1193" y="873"/>
                                <a:pt x="1193" y="873"/>
                                <a:pt x="1193" y="873"/>
                              </a:cubicBezTo>
                              <a:cubicBezTo>
                                <a:pt x="1193" y="292"/>
                                <a:pt x="1193" y="292"/>
                                <a:pt x="1193" y="292"/>
                              </a:cubicBezTo>
                              <a:cubicBezTo>
                                <a:pt x="1066" y="292"/>
                                <a:pt x="1066" y="292"/>
                                <a:pt x="1066" y="292"/>
                              </a:cubicBezTo>
                              <a:lnTo>
                                <a:pt x="1066" y="873"/>
                              </a:lnTo>
                              <a:close/>
                              <a:moveTo>
                                <a:pt x="1467" y="551"/>
                              </a:moveTo>
                              <a:cubicBezTo>
                                <a:pt x="1467" y="452"/>
                                <a:pt x="1535" y="398"/>
                                <a:pt x="1617" y="398"/>
                              </a:cubicBezTo>
                              <a:cubicBezTo>
                                <a:pt x="1703" y="398"/>
                                <a:pt x="1752" y="452"/>
                                <a:pt x="1752" y="550"/>
                              </a:cubicBezTo>
                              <a:cubicBezTo>
                                <a:pt x="1752" y="873"/>
                                <a:pt x="1752" y="873"/>
                                <a:pt x="1752" y="873"/>
                              </a:cubicBezTo>
                              <a:cubicBezTo>
                                <a:pt x="1880" y="873"/>
                                <a:pt x="1880" y="873"/>
                                <a:pt x="1880" y="873"/>
                              </a:cubicBezTo>
                              <a:cubicBezTo>
                                <a:pt x="1880" y="508"/>
                                <a:pt x="1880" y="508"/>
                                <a:pt x="1880" y="508"/>
                              </a:cubicBezTo>
                              <a:cubicBezTo>
                                <a:pt x="1880" y="372"/>
                                <a:pt x="1782" y="277"/>
                                <a:pt x="1644" y="277"/>
                              </a:cubicBezTo>
                              <a:cubicBezTo>
                                <a:pt x="1585" y="277"/>
                                <a:pt x="1513" y="295"/>
                                <a:pt x="1466" y="363"/>
                              </a:cubicBezTo>
                              <a:cubicBezTo>
                                <a:pt x="1466" y="292"/>
                                <a:pt x="1466" y="292"/>
                                <a:pt x="1466" y="292"/>
                              </a:cubicBezTo>
                              <a:cubicBezTo>
                                <a:pt x="1340" y="292"/>
                                <a:pt x="1340" y="292"/>
                                <a:pt x="1340" y="292"/>
                              </a:cubicBezTo>
                              <a:cubicBezTo>
                                <a:pt x="1340" y="873"/>
                                <a:pt x="1340" y="873"/>
                                <a:pt x="1340" y="873"/>
                              </a:cubicBezTo>
                              <a:cubicBezTo>
                                <a:pt x="1467" y="873"/>
                                <a:pt x="1467" y="873"/>
                                <a:pt x="1467" y="873"/>
                              </a:cubicBezTo>
                              <a:lnTo>
                                <a:pt x="1467" y="551"/>
                              </a:lnTo>
                              <a:close/>
                              <a:moveTo>
                                <a:pt x="2553" y="292"/>
                              </a:moveTo>
                              <a:cubicBezTo>
                                <a:pt x="2394" y="292"/>
                                <a:pt x="2394" y="292"/>
                                <a:pt x="2394" y="292"/>
                              </a:cubicBezTo>
                              <a:cubicBezTo>
                                <a:pt x="2203" y="513"/>
                                <a:pt x="2203" y="513"/>
                                <a:pt x="2203" y="513"/>
                              </a:cubicBezTo>
                              <a:cubicBezTo>
                                <a:pt x="2139" y="513"/>
                                <a:pt x="2139" y="513"/>
                                <a:pt x="2139" y="513"/>
                              </a:cubicBezTo>
                              <a:cubicBezTo>
                                <a:pt x="2139" y="0"/>
                                <a:pt x="2139" y="0"/>
                                <a:pt x="2139" y="0"/>
                              </a:cubicBezTo>
                              <a:cubicBezTo>
                                <a:pt x="2012" y="0"/>
                                <a:pt x="2012" y="0"/>
                                <a:pt x="2012" y="0"/>
                              </a:cubicBezTo>
                              <a:cubicBezTo>
                                <a:pt x="2012" y="873"/>
                                <a:pt x="2012" y="873"/>
                                <a:pt x="2012" y="873"/>
                              </a:cubicBezTo>
                              <a:cubicBezTo>
                                <a:pt x="2139" y="873"/>
                                <a:pt x="2139" y="873"/>
                                <a:pt x="2139" y="873"/>
                              </a:cubicBezTo>
                              <a:cubicBezTo>
                                <a:pt x="2139" y="628"/>
                                <a:pt x="2139" y="628"/>
                                <a:pt x="2139" y="628"/>
                              </a:cubicBezTo>
                              <a:cubicBezTo>
                                <a:pt x="2202" y="628"/>
                                <a:pt x="2202" y="628"/>
                                <a:pt x="2202" y="628"/>
                              </a:cubicBezTo>
                              <a:cubicBezTo>
                                <a:pt x="2395" y="873"/>
                                <a:pt x="2395" y="873"/>
                                <a:pt x="2395" y="873"/>
                              </a:cubicBezTo>
                              <a:cubicBezTo>
                                <a:pt x="2556" y="873"/>
                                <a:pt x="2556" y="873"/>
                                <a:pt x="2556" y="873"/>
                              </a:cubicBezTo>
                              <a:cubicBezTo>
                                <a:pt x="2310" y="565"/>
                                <a:pt x="2310" y="565"/>
                                <a:pt x="2310" y="565"/>
                              </a:cubicBezTo>
                              <a:lnTo>
                                <a:pt x="2553" y="292"/>
                              </a:lnTo>
                              <a:close/>
                              <a:moveTo>
                                <a:pt x="2554" y="583"/>
                              </a:moveTo>
                              <a:cubicBezTo>
                                <a:pt x="2554" y="401"/>
                                <a:pt x="2672" y="277"/>
                                <a:pt x="2843" y="277"/>
                              </a:cubicBezTo>
                              <a:cubicBezTo>
                                <a:pt x="3005" y="277"/>
                                <a:pt x="3118" y="401"/>
                                <a:pt x="3118" y="582"/>
                              </a:cubicBezTo>
                              <a:cubicBezTo>
                                <a:pt x="3118" y="598"/>
                                <a:pt x="3117" y="615"/>
                                <a:pt x="3115" y="629"/>
                              </a:cubicBezTo>
                              <a:cubicBezTo>
                                <a:pt x="2686" y="629"/>
                                <a:pt x="2686" y="629"/>
                                <a:pt x="2686" y="629"/>
                              </a:cubicBezTo>
                              <a:cubicBezTo>
                                <a:pt x="2703" y="733"/>
                                <a:pt x="2777" y="777"/>
                                <a:pt x="2859" y="777"/>
                              </a:cubicBezTo>
                              <a:cubicBezTo>
                                <a:pt x="2917" y="777"/>
                                <a:pt x="2978" y="754"/>
                                <a:pt x="3027" y="716"/>
                              </a:cubicBezTo>
                              <a:cubicBezTo>
                                <a:pt x="3090" y="806"/>
                                <a:pt x="3090" y="806"/>
                                <a:pt x="3090" y="806"/>
                              </a:cubicBezTo>
                              <a:cubicBezTo>
                                <a:pt x="3019" y="866"/>
                                <a:pt x="2939" y="888"/>
                                <a:pt x="2851" y="888"/>
                              </a:cubicBezTo>
                              <a:cubicBezTo>
                                <a:pt x="2677" y="888"/>
                                <a:pt x="2554" y="767"/>
                                <a:pt x="2554" y="583"/>
                              </a:cubicBezTo>
                              <a:close/>
                              <a:moveTo>
                                <a:pt x="2687" y="533"/>
                              </a:moveTo>
                              <a:cubicBezTo>
                                <a:pt x="2988" y="533"/>
                                <a:pt x="2988" y="533"/>
                                <a:pt x="2988" y="533"/>
                              </a:cubicBezTo>
                              <a:cubicBezTo>
                                <a:pt x="2974" y="442"/>
                                <a:pt x="2921" y="390"/>
                                <a:pt x="2841" y="390"/>
                              </a:cubicBezTo>
                              <a:cubicBezTo>
                                <a:pt x="2751" y="390"/>
                                <a:pt x="2700" y="448"/>
                                <a:pt x="2687" y="533"/>
                              </a:cubicBezTo>
                              <a:close/>
                              <a:moveTo>
                                <a:pt x="3353" y="553"/>
                              </a:moveTo>
                              <a:cubicBezTo>
                                <a:pt x="3353" y="454"/>
                                <a:pt x="3410" y="398"/>
                                <a:pt x="3491" y="398"/>
                              </a:cubicBezTo>
                              <a:cubicBezTo>
                                <a:pt x="3522" y="398"/>
                                <a:pt x="3560" y="405"/>
                                <a:pt x="3587" y="419"/>
                              </a:cubicBezTo>
                              <a:cubicBezTo>
                                <a:pt x="3618" y="294"/>
                                <a:pt x="3618" y="294"/>
                                <a:pt x="3618" y="294"/>
                              </a:cubicBezTo>
                              <a:cubicBezTo>
                                <a:pt x="3588" y="282"/>
                                <a:pt x="3559" y="277"/>
                                <a:pt x="3520" y="277"/>
                              </a:cubicBezTo>
                              <a:cubicBezTo>
                                <a:pt x="3449" y="277"/>
                                <a:pt x="3390" y="302"/>
                                <a:pt x="3352" y="358"/>
                              </a:cubicBezTo>
                              <a:cubicBezTo>
                                <a:pt x="3352" y="292"/>
                                <a:pt x="3352" y="292"/>
                                <a:pt x="3352" y="292"/>
                              </a:cubicBezTo>
                              <a:cubicBezTo>
                                <a:pt x="3226" y="292"/>
                                <a:pt x="3226" y="292"/>
                                <a:pt x="3226" y="292"/>
                              </a:cubicBezTo>
                              <a:cubicBezTo>
                                <a:pt x="3226" y="873"/>
                                <a:pt x="3226" y="873"/>
                                <a:pt x="3226" y="873"/>
                              </a:cubicBezTo>
                              <a:cubicBezTo>
                                <a:pt x="3353" y="873"/>
                                <a:pt x="3353" y="873"/>
                                <a:pt x="3353" y="873"/>
                              </a:cubicBezTo>
                              <a:lnTo>
                                <a:pt x="3353" y="553"/>
                              </a:lnTo>
                              <a:close/>
                              <a:moveTo>
                                <a:pt x="3892" y="777"/>
                              </a:moveTo>
                              <a:cubicBezTo>
                                <a:pt x="3798" y="777"/>
                                <a:pt x="3742" y="750"/>
                                <a:pt x="3701" y="718"/>
                              </a:cubicBezTo>
                              <a:cubicBezTo>
                                <a:pt x="3642" y="813"/>
                                <a:pt x="3642" y="813"/>
                                <a:pt x="3642" y="813"/>
                              </a:cubicBezTo>
                              <a:cubicBezTo>
                                <a:pt x="3726" y="876"/>
                                <a:pt x="3831" y="887"/>
                                <a:pt x="3891" y="887"/>
                              </a:cubicBezTo>
                              <a:cubicBezTo>
                                <a:pt x="4058" y="887"/>
                                <a:pt x="4155" y="809"/>
                                <a:pt x="4155" y="697"/>
                              </a:cubicBezTo>
                              <a:cubicBezTo>
                                <a:pt x="4155" y="598"/>
                                <a:pt x="4080" y="545"/>
                                <a:pt x="3953" y="526"/>
                              </a:cubicBezTo>
                              <a:cubicBezTo>
                                <a:pt x="3893" y="517"/>
                                <a:pt x="3893" y="517"/>
                                <a:pt x="3893" y="517"/>
                              </a:cubicBezTo>
                              <a:cubicBezTo>
                                <a:pt x="3840" y="509"/>
                                <a:pt x="3798" y="498"/>
                                <a:pt x="3798" y="457"/>
                              </a:cubicBezTo>
                              <a:cubicBezTo>
                                <a:pt x="3798" y="416"/>
                                <a:pt x="3838" y="388"/>
                                <a:pt x="3907" y="388"/>
                              </a:cubicBezTo>
                              <a:cubicBezTo>
                                <a:pt x="3980" y="388"/>
                                <a:pt x="4051" y="416"/>
                                <a:pt x="4086" y="438"/>
                              </a:cubicBezTo>
                              <a:cubicBezTo>
                                <a:pt x="4141" y="339"/>
                                <a:pt x="4141" y="339"/>
                                <a:pt x="4141" y="339"/>
                              </a:cubicBezTo>
                              <a:cubicBezTo>
                                <a:pt x="4081" y="300"/>
                                <a:pt x="3998" y="278"/>
                                <a:pt x="3906" y="278"/>
                              </a:cubicBezTo>
                              <a:cubicBezTo>
                                <a:pt x="3758" y="278"/>
                                <a:pt x="3666" y="349"/>
                                <a:pt x="3666" y="464"/>
                              </a:cubicBezTo>
                              <a:cubicBezTo>
                                <a:pt x="3666" y="558"/>
                                <a:pt x="3734" y="616"/>
                                <a:pt x="3863" y="634"/>
                              </a:cubicBezTo>
                              <a:cubicBezTo>
                                <a:pt x="3924" y="642"/>
                                <a:pt x="3924" y="642"/>
                                <a:pt x="3924" y="642"/>
                              </a:cubicBezTo>
                              <a:cubicBezTo>
                                <a:pt x="3993" y="651"/>
                                <a:pt x="4024" y="673"/>
                                <a:pt x="4024" y="706"/>
                              </a:cubicBezTo>
                              <a:cubicBezTo>
                                <a:pt x="4024" y="750"/>
                                <a:pt x="3979" y="777"/>
                                <a:pt x="3892" y="777"/>
                              </a:cubicBezTo>
                              <a:close/>
                              <a:moveTo>
                                <a:pt x="1137" y="4"/>
                              </a:moveTo>
                              <a:cubicBezTo>
                                <a:pt x="1092" y="4"/>
                                <a:pt x="1058" y="39"/>
                                <a:pt x="1058" y="84"/>
                              </a:cubicBezTo>
                              <a:cubicBezTo>
                                <a:pt x="1058" y="129"/>
                                <a:pt x="1092" y="163"/>
                                <a:pt x="1137" y="163"/>
                              </a:cubicBezTo>
                              <a:cubicBezTo>
                                <a:pt x="1182" y="163"/>
                                <a:pt x="1217" y="129"/>
                                <a:pt x="1217" y="84"/>
                              </a:cubicBezTo>
                              <a:cubicBezTo>
                                <a:pt x="1217" y="39"/>
                                <a:pt x="1182" y="4"/>
                                <a:pt x="1137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5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7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D6F58E" id="JE2106101424JU rapport p1 header.(JU-LOCK)" o:spid="_x0000_s1026" editas="canvas" style="position:absolute;margin-left:0;margin-top:0;width:254.5pt;height:141.75pt;z-index:-251653120;mso-position-horizontal-relative:page;mso-position-vertical-relative:page" coordsize="32321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321;height:18002;visibility:visible;mso-wrap-style:square">
                <v:fill o:detectmouseclick="t"/>
                <v:path o:connecttype="none"/>
              </v:shape>
              <v:shape id="Freeform 4" o:spid="_x0000_s1028" style="position:absolute;left:7467;top:9652;width:2769;height:1295;visibility:visible;mso-wrap-style:square;v-text-anchor:top" coordsize="873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" path="m437,408c651,408,831,255,873,53,825,32,775,14,723,,704,142,583,251,437,251,290,251,169,142,150,,99,14,48,32,,53,42,255,222,408,437,408e" fillcolor="#002539" stroked="f">
                <v:path arrowok="t" o:connecttype="custom" o:connectlocs="138589,129540;276860,16828;229290,0;138589,79693;47570,0;0,16828;138589,129540" o:connectangles="0,0,0,0,0,0,0"/>
              </v:shape>
              <v:shape id="Freeform 5" o:spid="_x0000_s1029" style="position:absolute;left:5403;top:6858;width:6896;height:6699;visibility:visible;mso-wrap-style:square;v-text-anchor:top" coordsize="2171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" path="m1372,v52,14,102,31,150,52c1480,255,1300,407,1086,407,871,407,691,255,649,52,697,31,748,14,799,v19,141,140,251,287,251c1232,251,1353,141,1372,xm436,175v-43,32,-83,67,-120,104c429,366,463,526,390,652,316,779,161,829,29,775,16,826,6,878,,931v45,15,92,22,139,22c293,953,443,873,525,731,633,545,590,313,436,175xm,1177v6,54,16,106,29,156c65,1319,102,1312,139,1312v100,,197,52,251,144c463,1583,429,1742,316,1829v37,38,77,72,120,104c590,1795,633,1564,525,1378,418,1192,196,1113,,1177xm1086,1701v-215,,-395,153,-437,355c697,2077,748,2095,799,2109v19,-142,140,-251,287,-251c1232,1858,1353,1967,1372,2109v52,-14,102,-32,150,-53c1480,1854,1300,1701,1086,1701xm1646,1378v-108,186,-65,417,89,555c1778,1901,1818,1867,1856,1829v-113,-87,-148,-246,-74,-373c1835,1364,1932,1312,2032,1312v37,,75,7,110,21c2155,1283,2165,1231,2171,1177v-196,-64,-418,15,-525,201xm2033,953v46,,93,-7,138,-22c2165,878,2155,826,2142,775v-132,54,-287,4,-360,-123c1708,526,1743,366,1856,279v-38,-37,-78,-72,-121,-104c1581,313,1538,545,1646,731v82,142,232,222,387,222xe" fillcolor="#f59c00" stroked="f">
                <v:path arrowok="t" o:connecttype="custom" o:connectlocs="435811,0;483458,16518;344964,129284;206152,16518;253799,0;344964,79730;435811,0;138494,55589;100376,88625;123882,207108;9212,246179;0,295733;44153,302721;166764,232203;138494,55589;0,373875;9212,423428;44153,416758;123882,462499;100376,580983;138494,614019;166764,437722;0,373875;344964,540324;206152,653090;253799,669925;344964,590195;435811,669925;483458,653090;344964,540324;522846,437722;551116,614019;589551,580983;566046,462499;645457,416758;680398,423428;689610,373875;522846,437722;645775,302721;689610,295733;680398,246179;566046,207108;589551,88625;551116,55589;522846,232203;645775,302721" o:connectangles="0,0,0,0,0,0,0,0,0,0,0,0,0,0,0,0,0,0,0,0,0,0,0,0,0,0,0,0,0,0,0,0,0,0,0,0,0,0,0,0,0,0,0,0,0,0"/>
                <o:lock v:ext="edit" verticies="t"/>
              </v:shape>
              <v:shape id="Freeform 6" o:spid="_x0000_s1030" style="position:absolute;left:14401;top:7766;width:13189;height:5359;visibility:visible;mso-wrap-style:square;v-text-anchor:top" coordsize="4155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" path="m238,1183v,28,,28,,28c238,1216,234,1221,228,1221v-83,,-83,,-83,c145,1519,145,1519,145,1519v,5,-4,10,-10,10c102,1529,102,1529,102,1529v-5,,-10,-5,-10,-10c92,1221,92,1221,92,1221v-83,,-83,,-83,c4,1221,,1216,,1211v,-28,,-28,,-28c,1177,4,1173,9,1173v219,,219,,219,c234,1173,238,1177,238,1183xm382,1320v-33,,-56,19,-61,22c321,1183,321,1183,321,1183v,-6,-5,-10,-10,-10c282,1173,282,1173,282,1173v-5,,-10,4,-10,10c272,1519,272,1519,272,1519v,5,5,10,10,10c311,1529,311,1529,311,1529v6,,10,-4,10,-10c321,1396,321,1396,321,1396v2,-8,24,-31,55,-31c402,1365,419,1383,419,1416v,103,,103,,103c419,1524,423,1529,428,1529v29,,29,,29,c462,1529,467,1524,467,1519v,-102,,-102,,-102c467,1361,439,1320,382,1320xm696,1325v-26,,-26,,-26,c663,1325,659,1327,659,1335v,121,,121,,121c657,1466,638,1490,609,1490v-26,,-42,-18,-42,-51c567,1335,567,1335,567,1335v,-5,-5,-10,-10,-10c528,1325,528,1325,528,1325v-5,,-9,5,-9,10c519,1438,519,1438,519,1438v,52,21,96,82,96c642,1534,663,1510,668,1506v5,14,5,14,5,14c674,1525,677,1529,682,1529v14,,14,,14,c701,1529,706,1524,706,1519v,-184,,-184,,-184c706,1330,701,1325,696,1325xm787,1183v-16,,-29,13,-29,30c758,1229,771,1242,787,1242v17,,30,-13,30,-29c817,1196,804,1183,787,1183xm803,1325v-29,,-29,,-29,c769,1325,764,1330,764,1335v,184,,184,,184c764,1524,769,1529,774,1529v29,,29,,29,c808,1529,812,1524,812,1519v,-184,,-184,,-184c812,1330,808,1325,803,1325xm936,1404v-20,-9,-33,-14,-33,-27c903,1369,909,1361,926,1361v19,,42,11,42,11c972,1374,978,1373,981,1368v9,-17,9,-17,9,-17c993,1346,991,1339,986,1336v-10,-7,-31,-16,-60,-16c877,1320,857,1351,857,1376v,34,26,53,57,67c942,1455,954,1462,954,1476v,11,-10,17,-25,17c904,1493,881,1480,881,1480v-5,-3,-10,-2,-12,2c858,1502,858,1502,858,1502v-2,4,,9,3,11c872,1521,894,1534,928,1534v45,,75,-28,75,-60c1003,1436,973,1420,936,1404xm1173,1325v-132,,-132,,-132,c1036,1325,1032,1329,1032,1335v,24,,24,,24c1032,1364,1036,1369,1041,1369v73,,73,,73,c1114,1369,1114,1369,1114,1369v-87,145,-87,145,-87,145c1027,1519,1027,1519,1027,1519v,5,5,10,10,10c1162,1529,1162,1529,1162,1529v6,,10,-5,10,-10c1172,1496,1172,1496,1172,1496v,-6,-4,-10,-10,-10c1095,1486,1095,1486,1095,1486v,-1,,-1,,-1c1181,1339,1181,1339,1181,1339v4,-6,-1,-14,-8,-14xm1405,1426v,59,-46,108,-103,108c1245,1534,1200,1485,1200,1426v,-57,45,-106,102,-106c1359,1320,1405,1369,1405,1426xm1360,1426v,-34,-26,-62,-58,-62c1270,1364,1245,1392,1245,1426v,35,25,64,57,64c1334,1490,1360,1461,1360,1426xm1548,1320v-38,,-56,25,-60,30c1482,1333,1482,1333,1482,1333v-1,-5,-4,-8,-8,-8c1459,1325,1459,1325,1459,1325v-5,,-10,5,-10,10c1449,1519,1449,1519,1449,1519v,5,5,10,10,10c1483,1529,1483,1529,1483,1529v9,,14,-1,14,-10c1497,1390,1497,1390,1497,1390v2,-4,17,-25,46,-25c1549,1365,1557,1367,1560,1369v5,2,10,,12,-5c1585,1339,1585,1339,1585,1339v5,-14,-18,-19,-37,-19xm1801,1602v,44,-40,84,-108,84c1621,1686,1592,1649,1592,1616v,-30,25,-44,30,-47c1622,1567,1622,1567,1622,1567v-10,-3,-37,-17,-37,-51c1585,1477,1621,1458,1621,1458v,,-16,-18,-16,-49c1605,1362,1641,1320,1692,1320v89,,89,,89,c1787,1320,1791,1324,1791,1330v,13,,13,,13c1791,1346,1789,1351,1785,1351v-28,8,-28,8,-28,8c1757,1359,1779,1375,1779,1413v,43,-33,83,-86,83c1667,1496,1653,1488,1649,1488v-4,,-21,9,-21,25c1628,1525,1637,1534,1652,1534v69,,69,,69,c1766,1534,1801,1557,1801,1602xm1649,1410v,28,18,47,45,47c1719,1457,1736,1438,1736,1410v,-27,-17,-47,-42,-47c1667,1363,1649,1383,1649,1410xm1750,1604v,-8,-5,-29,-38,-29c1697,1575,1682,1575,1667,1576v-2,1,-27,10,-27,32c1640,1629,1661,1644,1692,1644v31,,58,-15,58,-40xm1863,1463v-20,,-37,16,-37,36c1826,1518,1843,1534,1861,1534v7,,12,-2,13,-2c1874,1571,1844,1596,1838,1601v-5,4,-6,9,-2,12c1843,1621,1843,1621,1843,1621v4,4,8,4,12,c1873,1608,1905,1572,1905,1519v,-43,-23,-56,-42,-56xm2191,1325v-131,,-131,,-131,c2054,1325,2050,1329,2050,1335v,24,,24,,24c2050,1364,2054,1369,2060,1369v72,,72,,72,c2132,1369,2132,1369,2132,1369v-87,145,-87,145,-87,145c2045,1519,2045,1519,2045,1519v,5,5,10,10,10c2180,1529,2180,1529,2180,1529v6,,10,-5,10,-10c2190,1496,2190,1496,2190,1496v,-6,-4,-10,-10,-10c2113,1486,2113,1486,2113,1486v,-1,,-1,,-1c2199,1339,2199,1339,2199,1339v4,-6,-1,-14,-8,-14xm2423,1426v,59,-46,108,-103,108c2263,1534,2218,1485,2218,1426v,-57,45,-106,102,-106c2377,1320,2423,1369,2423,1426xm2378,1426v,-34,-26,-61,-58,-61c2288,1365,2263,1392,2263,1426v,35,25,64,57,64c2352,1490,2378,1461,2378,1426xm2285,1253v86,-37,86,-37,86,-37c2375,1214,2376,1209,2374,1204v-12,-22,-12,-22,-12,-22c2359,1177,2352,1178,2349,1180v-80,46,-80,46,-80,46c2266,1228,2264,1232,2266,1236v7,15,7,15,7,15c2275,1255,2278,1256,2285,1253xm2772,1602v,44,-40,84,-108,84c2593,1686,2564,1649,2564,1616v,-30,25,-44,30,-47c2594,1567,2594,1567,2594,1567v-11,-3,-38,-17,-38,-51c2556,1477,2592,1458,2592,1458v,,-16,-18,-16,-49c2576,1362,2612,1320,2664,1320v89,,89,,89,c2758,1320,2762,1324,2762,1330v,13,,13,,13c2757,1351,2757,1351,2757,1351v-28,8,-28,8,-28,8c2729,1359,2751,1375,2751,1413v,43,-34,83,-87,83c2638,1496,2624,1488,2620,1488v-3,,-21,9,-21,25c2599,1525,2609,1534,2624,1534v69,,69,,69,c2737,1534,2772,1557,2772,1602xm2620,1410v,28,19,47,45,47c2690,1457,2708,1438,2708,1410v,-27,-18,-47,-43,-47c2639,1363,2620,1383,2620,1410xm2722,1604v,-8,-5,-29,-38,-29c2669,1575,2654,1575,2639,1576v-3,1,-28,10,-28,32c2611,1629,2633,1644,2664,1644v31,,58,-15,58,-40xm2980,1414v,4,,10,-1,14c2979,1433,2975,1437,2970,1437v-138,,-138,,-138,c2834,1464,2858,1491,2891,1491v18,,35,-8,45,-15c2942,1473,2945,1471,2949,1476v15,19,15,19,15,19c2967,1499,2969,1503,2963,1508v-15,13,-41,26,-76,26c2826,1534,2785,1485,2785,1427v,-58,41,-107,102,-107c2940,1320,2980,1360,2980,1414xm2933,1405v-1,-25,-22,-46,-47,-46c2859,1359,2838,1379,2835,1405r98,xm3122,1320v-37,,-56,25,-60,30c3057,1333,3057,1333,3057,1333v-1,-5,-5,-8,-9,-8c3033,1325,3033,1325,3033,1325v-5,,-9,5,-9,10c3024,1519,3024,1519,3024,1519v,5,4,10,9,10c3058,1529,3058,1529,3058,1529v8,,14,-1,14,-10c3072,1390,3072,1390,3072,1390v2,-4,16,-25,45,-25c3124,1365,3131,1367,3135,1369v4,2,9,,12,-5c3159,1339,3159,1339,3159,1339v6,-14,-18,-19,-37,-19xm3364,1414v,4,-1,10,-1,14c3363,1433,3358,1437,3354,1437v-138,,-138,,-138,c3217,1464,3241,1491,3274,1491v18,,35,-8,45,-15c3325,1473,3329,1471,3333,1476v14,19,14,19,14,19c3351,1499,3352,1503,3346,1508v-14,13,-41,26,-75,26c3210,1534,3169,1485,3169,1427v,-58,41,-107,102,-107c3323,1320,3364,1360,3364,1414xm3317,1405v-2,-25,-22,-46,-47,-46c3243,1359,3221,1379,3218,1405r99,xm3602,1602v,44,-41,84,-108,84c3422,1686,3393,1649,3393,1616v,-30,25,-44,30,-47c3423,1567,3423,1567,3423,1567v-10,-3,-37,-17,-37,-51c3386,1477,3422,1458,3422,1458v,,-16,-18,-16,-49c3406,1362,3441,1320,3493,1320v89,,89,,89,c3588,1320,3592,1324,3592,1330v,13,,13,,13c3586,1351,3586,1351,3586,1351v-28,8,-28,8,-28,8c3558,1359,3580,1375,3580,1413v,43,-33,83,-86,83c3468,1496,3454,1488,3450,1488v-4,,-21,9,-21,25c3429,1525,3438,1534,3453,1534v69,,69,,69,c3566,1534,3602,1557,3602,1602xm3450,1410v,28,18,47,44,47c3520,1457,3537,1438,3537,1410v,-27,-17,-47,-43,-47c3468,1363,3450,1383,3450,1410xm3551,1604v,-8,-5,-29,-38,-29c3498,1575,3483,1575,3468,1576v-3,1,-28,10,-28,32c3440,1629,3462,1644,3493,1644v31,,58,-15,58,-40xm3810,1414v,4,-1,10,-1,14c3808,1433,3804,1437,3800,1437v-138,,-138,,-138,c3663,1464,3687,1491,3720,1491v18,,35,-8,45,-15c3771,1473,3775,1471,3779,1476v14,19,14,19,14,19c3797,1499,3798,1503,3792,1508v-15,13,-41,26,-75,26c3655,1534,3615,1485,3615,1427v,-58,40,-107,101,-107c3769,1320,3810,1360,3810,1414xm3763,1405v-2,-25,-22,-46,-47,-46c3689,1359,3667,1379,3664,1405r99,xm3892,1173v-29,,-29,,-29,c3858,1173,3853,1177,3853,1183v,336,,336,,336c3853,1524,3858,1529,3863,1529v29,,29,,29,c3897,1529,3902,1524,3902,1519v,-336,,-336,,-336c3902,1177,3897,1173,3892,1173xm4144,1183v,336,,336,,336c4144,1524,4140,1529,4135,1529v-16,,-16,,-16,c4115,1529,4112,1525,4110,1520v-4,-15,-4,-15,-4,-15c4106,1505,4082,1534,4042,1534v-54,,-96,-49,-96,-107c3946,1367,3990,1320,4047,1320v25,,44,10,48,11c4095,1183,4095,1183,4095,1183v,-6,5,-10,10,-10c4135,1173,4135,1173,4135,1173v5,,9,4,9,10xm4096,1377v,,-18,-13,-44,-13c4018,1364,3994,1392,3994,1427v,34,21,63,54,63c4079,1490,4093,1465,4096,1459r,-82xm348,873c,873,,873,,873,,25,,25,,25v329,,329,,329,c510,25,646,88,646,255v,88,-56,160,-131,181c596,460,666,532,666,630v,169,-125,243,-318,243xm137,381v188,,188,,188,c419,381,503,367,503,266,503,168,419,153,324,153v-187,,-187,,-187,l137,381xm342,744v108,,180,-21,180,-119c522,530,450,509,342,509v-205,,-205,,-205,c137,744,137,744,137,744r205,xm920,c792,,792,,792,v,873,,873,,873c920,873,920,873,920,873l920,xm1066,873v127,,127,,127,c1193,292,1193,292,1193,292v-127,,-127,,-127,l1066,873xm1467,551v,-99,68,-153,150,-153c1703,398,1752,452,1752,550v,323,,323,,323c1880,873,1880,873,1880,873v,-365,,-365,,-365c1880,372,1782,277,1644,277v-59,,-131,18,-178,86c1466,292,1466,292,1466,292v-126,,-126,,-126,c1340,873,1340,873,1340,873v127,,127,,127,l1467,551xm2553,292v-159,,-159,,-159,c2203,513,2203,513,2203,513v-64,,-64,,-64,c2139,,2139,,2139,,2012,,2012,,2012,v,873,,873,,873c2139,873,2139,873,2139,873v,-245,,-245,,-245c2202,628,2202,628,2202,628v193,245,193,245,193,245c2556,873,2556,873,2556,873,2310,565,2310,565,2310,565l2553,292xm2554,583v,-182,118,-306,289,-306c3005,277,3118,401,3118,582v,16,-1,33,-3,47c2686,629,2686,629,2686,629v17,104,91,148,173,148c2917,777,2978,754,3027,716v63,90,63,90,63,90c3019,866,2939,888,2851,888v-174,,-297,-121,-297,-305xm2687,533v301,,301,,301,c2974,442,2921,390,2841,390v-90,,-141,58,-154,143xm3353,553v,-99,57,-155,138,-155c3522,398,3560,405,3587,419v31,-125,31,-125,31,-125c3588,282,3559,277,3520,277v-71,,-130,25,-168,81c3352,292,3352,292,3352,292v-126,,-126,,-126,c3226,873,3226,873,3226,873v127,,127,,127,l3353,553xm3892,777v-94,,-150,-27,-191,-59c3642,813,3642,813,3642,813v84,63,189,74,249,74c4058,887,4155,809,4155,697v,-99,-75,-152,-202,-171c3893,517,3893,517,3893,517v-53,-8,-95,-19,-95,-60c3798,416,3838,388,3907,388v73,,144,28,179,50c4141,339,4141,339,4141,339v-60,-39,-143,-61,-235,-61c3758,278,3666,349,3666,464v,94,68,152,197,170c3924,642,3924,642,3924,642v69,9,100,31,100,64c4024,750,3979,777,3892,777xm1137,4v-45,,-79,35,-79,80c1058,129,1092,163,1137,163v45,,80,-34,80,-79c1217,39,1182,4,1137,4xe" fillcolor="#002539" stroked="f">
                <v:path arrowok="t" o:connecttype="custom" o:connectlocs="29203,482855;121256,419597;98719,486033;148237,482855;179979,457424;213626,483172;249812,394803;254891,486033;311393,434855;279650,470457;330438,421187;329168,486033;372338,421187;395192,453292;459947,424365;498990,433584;503116,481901;557713,431994;523431,448206;520575,511146;582790,512735;650718,431994;695158,482855;736423,487623;754833,453292;721504,397664;822762,463464;873232,449160;845934,463146;845616,522589;936082,469186;916084,431994;959889,424365;998932,433584;1053529,469186;1052894,446617;1086541,498113;1138281,429451;1143360,509238;1100825,500974;1180816,473954;1209384,449478;1223033,482855;1312547,486033;1299850,376048;1300167,463782;211404,200262;108559,236500;251399,277506;465660,175150;465343,92820;678969,163071;811335,277506;907514,246990;852917,169428;1024008,92820;1318895,221560;1163675,147495;386305,26702" o:connectangles="0,0,0,0,0,0,0,0,0,0,0,0,0,0,0,0,0,0,0,0,0,0,0,0,0,0,0,0,0,0,0,0,0,0,0,0,0,0,0,0,0,0,0,0,0,0,0,0,0,0,0,0,0,0,0,0,0,0,0"/>
                <o:lock v:ext="edit" verticies="t"/>
              </v:shape>
              <v:rect id="Rectangle 7" o:spid="_x0000_s1031" style="position:absolute;left:6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ADA3" w14:textId="77777777" w:rsidR="00ED2983" w:rsidRDefault="00ED2983" w:rsidP="00BD14B7">
    <w:pPr>
      <w:pStyle w:val="BasistekstBlinkers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0" allowOverlap="1" wp14:anchorId="5A410365" wp14:editId="18F35FE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232150" cy="1800225"/>
              <wp:effectExtent l="0" t="0" r="0" b="0"/>
              <wp:wrapNone/>
              <wp:docPr id="22" name="JE2106101424JU rapport p1 header.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7" name="Freeform 4"/>
                      <wps:cNvSpPr>
                        <a:spLocks/>
                      </wps:cNvSpPr>
                      <wps:spPr bwMode="auto">
                        <a:xfrm>
                          <a:off x="746760" y="965200"/>
                          <a:ext cx="276860" cy="129540"/>
                        </a:xfrm>
                        <a:custGeom>
                          <a:avLst/>
                          <a:gdLst>
                            <a:gd name="T0" fmla="*/ 437 w 873"/>
                            <a:gd name="T1" fmla="*/ 408 h 408"/>
                            <a:gd name="T2" fmla="*/ 873 w 873"/>
                            <a:gd name="T3" fmla="*/ 53 h 408"/>
                            <a:gd name="T4" fmla="*/ 723 w 873"/>
                            <a:gd name="T5" fmla="*/ 0 h 408"/>
                            <a:gd name="T6" fmla="*/ 437 w 873"/>
                            <a:gd name="T7" fmla="*/ 251 h 408"/>
                            <a:gd name="T8" fmla="*/ 150 w 873"/>
                            <a:gd name="T9" fmla="*/ 0 h 408"/>
                            <a:gd name="T10" fmla="*/ 0 w 873"/>
                            <a:gd name="T11" fmla="*/ 53 h 408"/>
                            <a:gd name="T12" fmla="*/ 437 w 873"/>
                            <a:gd name="T13" fmla="*/ 408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73" h="408">
                              <a:moveTo>
                                <a:pt x="437" y="408"/>
                              </a:moveTo>
                              <a:cubicBezTo>
                                <a:pt x="651" y="408"/>
                                <a:pt x="831" y="255"/>
                                <a:pt x="873" y="53"/>
                              </a:cubicBezTo>
                              <a:cubicBezTo>
                                <a:pt x="825" y="32"/>
                                <a:pt x="775" y="14"/>
                                <a:pt x="723" y="0"/>
                              </a:cubicBezTo>
                              <a:cubicBezTo>
                                <a:pt x="704" y="142"/>
                                <a:pt x="583" y="251"/>
                                <a:pt x="437" y="251"/>
                              </a:cubicBezTo>
                              <a:cubicBezTo>
                                <a:pt x="290" y="251"/>
                                <a:pt x="169" y="142"/>
                                <a:pt x="150" y="0"/>
                              </a:cubicBezTo>
                              <a:cubicBezTo>
                                <a:pt x="99" y="14"/>
                                <a:pt x="48" y="32"/>
                                <a:pt x="0" y="53"/>
                              </a:cubicBezTo>
                              <a:cubicBezTo>
                                <a:pt x="42" y="255"/>
                                <a:pt x="222" y="408"/>
                                <a:pt x="437" y="408"/>
                              </a:cubicBezTo>
                            </a:path>
                          </a:pathLst>
                        </a:custGeom>
                        <a:solidFill>
                          <a:srgbClr val="0025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"/>
                      <wps:cNvSpPr>
                        <a:spLocks noEditPoints="1"/>
                      </wps:cNvSpPr>
                      <wps:spPr bwMode="auto">
                        <a:xfrm>
                          <a:off x="540385" y="685800"/>
                          <a:ext cx="689610" cy="669925"/>
                        </a:xfrm>
                        <a:custGeom>
                          <a:avLst/>
                          <a:gdLst>
                            <a:gd name="T0" fmla="*/ 1372 w 2171"/>
                            <a:gd name="T1" fmla="*/ 0 h 2109"/>
                            <a:gd name="T2" fmla="*/ 1522 w 2171"/>
                            <a:gd name="T3" fmla="*/ 52 h 2109"/>
                            <a:gd name="T4" fmla="*/ 1086 w 2171"/>
                            <a:gd name="T5" fmla="*/ 407 h 2109"/>
                            <a:gd name="T6" fmla="*/ 649 w 2171"/>
                            <a:gd name="T7" fmla="*/ 52 h 2109"/>
                            <a:gd name="T8" fmla="*/ 799 w 2171"/>
                            <a:gd name="T9" fmla="*/ 0 h 2109"/>
                            <a:gd name="T10" fmla="*/ 1086 w 2171"/>
                            <a:gd name="T11" fmla="*/ 251 h 2109"/>
                            <a:gd name="T12" fmla="*/ 1372 w 2171"/>
                            <a:gd name="T13" fmla="*/ 0 h 2109"/>
                            <a:gd name="T14" fmla="*/ 436 w 2171"/>
                            <a:gd name="T15" fmla="*/ 175 h 2109"/>
                            <a:gd name="T16" fmla="*/ 316 w 2171"/>
                            <a:gd name="T17" fmla="*/ 279 h 2109"/>
                            <a:gd name="T18" fmla="*/ 390 w 2171"/>
                            <a:gd name="T19" fmla="*/ 652 h 2109"/>
                            <a:gd name="T20" fmla="*/ 29 w 2171"/>
                            <a:gd name="T21" fmla="*/ 775 h 2109"/>
                            <a:gd name="T22" fmla="*/ 0 w 2171"/>
                            <a:gd name="T23" fmla="*/ 931 h 2109"/>
                            <a:gd name="T24" fmla="*/ 139 w 2171"/>
                            <a:gd name="T25" fmla="*/ 953 h 2109"/>
                            <a:gd name="T26" fmla="*/ 525 w 2171"/>
                            <a:gd name="T27" fmla="*/ 731 h 2109"/>
                            <a:gd name="T28" fmla="*/ 436 w 2171"/>
                            <a:gd name="T29" fmla="*/ 175 h 2109"/>
                            <a:gd name="T30" fmla="*/ 0 w 2171"/>
                            <a:gd name="T31" fmla="*/ 1177 h 2109"/>
                            <a:gd name="T32" fmla="*/ 29 w 2171"/>
                            <a:gd name="T33" fmla="*/ 1333 h 2109"/>
                            <a:gd name="T34" fmla="*/ 139 w 2171"/>
                            <a:gd name="T35" fmla="*/ 1312 h 2109"/>
                            <a:gd name="T36" fmla="*/ 390 w 2171"/>
                            <a:gd name="T37" fmla="*/ 1456 h 2109"/>
                            <a:gd name="T38" fmla="*/ 316 w 2171"/>
                            <a:gd name="T39" fmla="*/ 1829 h 2109"/>
                            <a:gd name="T40" fmla="*/ 436 w 2171"/>
                            <a:gd name="T41" fmla="*/ 1933 h 2109"/>
                            <a:gd name="T42" fmla="*/ 525 w 2171"/>
                            <a:gd name="T43" fmla="*/ 1378 h 2109"/>
                            <a:gd name="T44" fmla="*/ 0 w 2171"/>
                            <a:gd name="T45" fmla="*/ 1177 h 2109"/>
                            <a:gd name="T46" fmla="*/ 1086 w 2171"/>
                            <a:gd name="T47" fmla="*/ 1701 h 2109"/>
                            <a:gd name="T48" fmla="*/ 649 w 2171"/>
                            <a:gd name="T49" fmla="*/ 2056 h 2109"/>
                            <a:gd name="T50" fmla="*/ 799 w 2171"/>
                            <a:gd name="T51" fmla="*/ 2109 h 2109"/>
                            <a:gd name="T52" fmla="*/ 1086 w 2171"/>
                            <a:gd name="T53" fmla="*/ 1858 h 2109"/>
                            <a:gd name="T54" fmla="*/ 1372 w 2171"/>
                            <a:gd name="T55" fmla="*/ 2109 h 2109"/>
                            <a:gd name="T56" fmla="*/ 1522 w 2171"/>
                            <a:gd name="T57" fmla="*/ 2056 h 2109"/>
                            <a:gd name="T58" fmla="*/ 1086 w 2171"/>
                            <a:gd name="T59" fmla="*/ 1701 h 2109"/>
                            <a:gd name="T60" fmla="*/ 1646 w 2171"/>
                            <a:gd name="T61" fmla="*/ 1378 h 2109"/>
                            <a:gd name="T62" fmla="*/ 1735 w 2171"/>
                            <a:gd name="T63" fmla="*/ 1933 h 2109"/>
                            <a:gd name="T64" fmla="*/ 1856 w 2171"/>
                            <a:gd name="T65" fmla="*/ 1829 h 2109"/>
                            <a:gd name="T66" fmla="*/ 1782 w 2171"/>
                            <a:gd name="T67" fmla="*/ 1456 h 2109"/>
                            <a:gd name="T68" fmla="*/ 2032 w 2171"/>
                            <a:gd name="T69" fmla="*/ 1312 h 2109"/>
                            <a:gd name="T70" fmla="*/ 2142 w 2171"/>
                            <a:gd name="T71" fmla="*/ 1333 h 2109"/>
                            <a:gd name="T72" fmla="*/ 2171 w 2171"/>
                            <a:gd name="T73" fmla="*/ 1177 h 2109"/>
                            <a:gd name="T74" fmla="*/ 1646 w 2171"/>
                            <a:gd name="T75" fmla="*/ 1378 h 2109"/>
                            <a:gd name="T76" fmla="*/ 2033 w 2171"/>
                            <a:gd name="T77" fmla="*/ 953 h 2109"/>
                            <a:gd name="T78" fmla="*/ 2171 w 2171"/>
                            <a:gd name="T79" fmla="*/ 931 h 2109"/>
                            <a:gd name="T80" fmla="*/ 2142 w 2171"/>
                            <a:gd name="T81" fmla="*/ 775 h 2109"/>
                            <a:gd name="T82" fmla="*/ 1782 w 2171"/>
                            <a:gd name="T83" fmla="*/ 652 h 2109"/>
                            <a:gd name="T84" fmla="*/ 1856 w 2171"/>
                            <a:gd name="T85" fmla="*/ 279 h 2109"/>
                            <a:gd name="T86" fmla="*/ 1735 w 2171"/>
                            <a:gd name="T87" fmla="*/ 175 h 2109"/>
                            <a:gd name="T88" fmla="*/ 1646 w 2171"/>
                            <a:gd name="T89" fmla="*/ 731 h 2109"/>
                            <a:gd name="T90" fmla="*/ 2033 w 2171"/>
                            <a:gd name="T91" fmla="*/ 953 h 2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71" h="2109">
                              <a:moveTo>
                                <a:pt x="1372" y="0"/>
                              </a:moveTo>
                              <a:cubicBezTo>
                                <a:pt x="1424" y="14"/>
                                <a:pt x="1474" y="31"/>
                                <a:pt x="1522" y="52"/>
                              </a:cubicBezTo>
                              <a:cubicBezTo>
                                <a:pt x="1480" y="255"/>
                                <a:pt x="1300" y="407"/>
                                <a:pt x="1086" y="407"/>
                              </a:cubicBezTo>
                              <a:cubicBezTo>
                                <a:pt x="871" y="407"/>
                                <a:pt x="691" y="255"/>
                                <a:pt x="649" y="52"/>
                              </a:cubicBezTo>
                              <a:cubicBezTo>
                                <a:pt x="697" y="31"/>
                                <a:pt x="748" y="14"/>
                                <a:pt x="799" y="0"/>
                              </a:cubicBezTo>
                              <a:cubicBezTo>
                                <a:pt x="818" y="141"/>
                                <a:pt x="939" y="251"/>
                                <a:pt x="1086" y="251"/>
                              </a:cubicBezTo>
                              <a:cubicBezTo>
                                <a:pt x="1232" y="251"/>
                                <a:pt x="1353" y="141"/>
                                <a:pt x="1372" y="0"/>
                              </a:cubicBezTo>
                              <a:close/>
                              <a:moveTo>
                                <a:pt x="436" y="175"/>
                              </a:moveTo>
                              <a:cubicBezTo>
                                <a:pt x="393" y="207"/>
                                <a:pt x="353" y="242"/>
                                <a:pt x="316" y="279"/>
                              </a:cubicBezTo>
                              <a:cubicBezTo>
                                <a:pt x="429" y="366"/>
                                <a:pt x="463" y="526"/>
                                <a:pt x="390" y="652"/>
                              </a:cubicBezTo>
                              <a:cubicBezTo>
                                <a:pt x="316" y="779"/>
                                <a:pt x="161" y="829"/>
                                <a:pt x="29" y="775"/>
                              </a:cubicBezTo>
                              <a:cubicBezTo>
                                <a:pt x="16" y="826"/>
                                <a:pt x="6" y="878"/>
                                <a:pt x="0" y="931"/>
                              </a:cubicBezTo>
                              <a:cubicBezTo>
                                <a:pt x="45" y="946"/>
                                <a:pt x="92" y="953"/>
                                <a:pt x="139" y="953"/>
                              </a:cubicBezTo>
                              <a:cubicBezTo>
                                <a:pt x="293" y="953"/>
                                <a:pt x="443" y="873"/>
                                <a:pt x="525" y="731"/>
                              </a:cubicBezTo>
                              <a:cubicBezTo>
                                <a:pt x="633" y="545"/>
                                <a:pt x="590" y="313"/>
                                <a:pt x="436" y="175"/>
                              </a:cubicBezTo>
                              <a:close/>
                              <a:moveTo>
                                <a:pt x="0" y="1177"/>
                              </a:moveTo>
                              <a:cubicBezTo>
                                <a:pt x="6" y="1231"/>
                                <a:pt x="16" y="1283"/>
                                <a:pt x="29" y="1333"/>
                              </a:cubicBezTo>
                              <a:cubicBezTo>
                                <a:pt x="65" y="1319"/>
                                <a:pt x="102" y="1312"/>
                                <a:pt x="139" y="1312"/>
                              </a:cubicBezTo>
                              <a:cubicBezTo>
                                <a:pt x="239" y="1312"/>
                                <a:pt x="336" y="1364"/>
                                <a:pt x="390" y="1456"/>
                              </a:cubicBezTo>
                              <a:cubicBezTo>
                                <a:pt x="463" y="1583"/>
                                <a:pt x="429" y="1742"/>
                                <a:pt x="316" y="1829"/>
                              </a:cubicBezTo>
                              <a:cubicBezTo>
                                <a:pt x="353" y="1867"/>
                                <a:pt x="393" y="1901"/>
                                <a:pt x="436" y="1933"/>
                              </a:cubicBezTo>
                              <a:cubicBezTo>
                                <a:pt x="590" y="1795"/>
                                <a:pt x="633" y="1564"/>
                                <a:pt x="525" y="1378"/>
                              </a:cubicBezTo>
                              <a:cubicBezTo>
                                <a:pt x="418" y="1192"/>
                                <a:pt x="196" y="1113"/>
                                <a:pt x="0" y="1177"/>
                              </a:cubicBezTo>
                              <a:close/>
                              <a:moveTo>
                                <a:pt x="1086" y="1701"/>
                              </a:moveTo>
                              <a:cubicBezTo>
                                <a:pt x="871" y="1701"/>
                                <a:pt x="691" y="1854"/>
                                <a:pt x="649" y="2056"/>
                              </a:cubicBezTo>
                              <a:cubicBezTo>
                                <a:pt x="697" y="2077"/>
                                <a:pt x="748" y="2095"/>
                                <a:pt x="799" y="2109"/>
                              </a:cubicBezTo>
                              <a:cubicBezTo>
                                <a:pt x="818" y="1967"/>
                                <a:pt x="939" y="1858"/>
                                <a:pt x="1086" y="1858"/>
                              </a:cubicBezTo>
                              <a:cubicBezTo>
                                <a:pt x="1232" y="1858"/>
                                <a:pt x="1353" y="1967"/>
                                <a:pt x="1372" y="2109"/>
                              </a:cubicBezTo>
                              <a:cubicBezTo>
                                <a:pt x="1424" y="2095"/>
                                <a:pt x="1474" y="2077"/>
                                <a:pt x="1522" y="2056"/>
                              </a:cubicBezTo>
                              <a:cubicBezTo>
                                <a:pt x="1480" y="1854"/>
                                <a:pt x="1300" y="1701"/>
                                <a:pt x="1086" y="1701"/>
                              </a:cubicBezTo>
                              <a:close/>
                              <a:moveTo>
                                <a:pt x="1646" y="1378"/>
                              </a:moveTo>
                              <a:cubicBezTo>
                                <a:pt x="1538" y="1564"/>
                                <a:pt x="1581" y="1795"/>
                                <a:pt x="1735" y="1933"/>
                              </a:cubicBezTo>
                              <a:cubicBezTo>
                                <a:pt x="1778" y="1901"/>
                                <a:pt x="1818" y="1867"/>
                                <a:pt x="1856" y="1829"/>
                              </a:cubicBezTo>
                              <a:cubicBezTo>
                                <a:pt x="1743" y="1742"/>
                                <a:pt x="1708" y="1583"/>
                                <a:pt x="1782" y="1456"/>
                              </a:cubicBezTo>
                              <a:cubicBezTo>
                                <a:pt x="1835" y="1364"/>
                                <a:pt x="1932" y="1312"/>
                                <a:pt x="2032" y="1312"/>
                              </a:cubicBezTo>
                              <a:cubicBezTo>
                                <a:pt x="2069" y="1312"/>
                                <a:pt x="2107" y="1319"/>
                                <a:pt x="2142" y="1333"/>
                              </a:cubicBezTo>
                              <a:cubicBezTo>
                                <a:pt x="2155" y="1283"/>
                                <a:pt x="2165" y="1231"/>
                                <a:pt x="2171" y="1177"/>
                              </a:cubicBezTo>
                              <a:cubicBezTo>
                                <a:pt x="1975" y="1113"/>
                                <a:pt x="1753" y="1192"/>
                                <a:pt x="1646" y="1378"/>
                              </a:cubicBezTo>
                              <a:close/>
                              <a:moveTo>
                                <a:pt x="2033" y="953"/>
                              </a:moveTo>
                              <a:cubicBezTo>
                                <a:pt x="2079" y="953"/>
                                <a:pt x="2126" y="946"/>
                                <a:pt x="2171" y="931"/>
                              </a:cubicBezTo>
                              <a:cubicBezTo>
                                <a:pt x="2165" y="878"/>
                                <a:pt x="2155" y="826"/>
                                <a:pt x="2142" y="775"/>
                              </a:cubicBezTo>
                              <a:cubicBezTo>
                                <a:pt x="2010" y="829"/>
                                <a:pt x="1855" y="779"/>
                                <a:pt x="1782" y="652"/>
                              </a:cubicBezTo>
                              <a:cubicBezTo>
                                <a:pt x="1708" y="526"/>
                                <a:pt x="1743" y="366"/>
                                <a:pt x="1856" y="279"/>
                              </a:cubicBezTo>
                              <a:cubicBezTo>
                                <a:pt x="1818" y="242"/>
                                <a:pt x="1778" y="207"/>
                                <a:pt x="1735" y="175"/>
                              </a:cubicBezTo>
                              <a:cubicBezTo>
                                <a:pt x="1581" y="313"/>
                                <a:pt x="1538" y="545"/>
                                <a:pt x="1646" y="731"/>
                              </a:cubicBezTo>
                              <a:cubicBezTo>
                                <a:pt x="1728" y="873"/>
                                <a:pt x="1878" y="953"/>
                                <a:pt x="2033" y="9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9C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6"/>
                      <wps:cNvSpPr>
                        <a:spLocks noEditPoints="1"/>
                      </wps:cNvSpPr>
                      <wps:spPr bwMode="auto">
                        <a:xfrm>
                          <a:off x="1440180" y="776605"/>
                          <a:ext cx="1318895" cy="535940"/>
                        </a:xfrm>
                        <a:custGeom>
                          <a:avLst/>
                          <a:gdLst>
                            <a:gd name="T0" fmla="*/ 92 w 4155"/>
                            <a:gd name="T1" fmla="*/ 1519 h 1686"/>
                            <a:gd name="T2" fmla="*/ 382 w 4155"/>
                            <a:gd name="T3" fmla="*/ 1320 h 1686"/>
                            <a:gd name="T4" fmla="*/ 311 w 4155"/>
                            <a:gd name="T5" fmla="*/ 1529 h 1686"/>
                            <a:gd name="T6" fmla="*/ 467 w 4155"/>
                            <a:gd name="T7" fmla="*/ 1519 h 1686"/>
                            <a:gd name="T8" fmla="*/ 567 w 4155"/>
                            <a:gd name="T9" fmla="*/ 1439 h 1686"/>
                            <a:gd name="T10" fmla="*/ 673 w 4155"/>
                            <a:gd name="T11" fmla="*/ 1520 h 1686"/>
                            <a:gd name="T12" fmla="*/ 787 w 4155"/>
                            <a:gd name="T13" fmla="*/ 1242 h 1686"/>
                            <a:gd name="T14" fmla="*/ 803 w 4155"/>
                            <a:gd name="T15" fmla="*/ 1529 h 1686"/>
                            <a:gd name="T16" fmla="*/ 981 w 4155"/>
                            <a:gd name="T17" fmla="*/ 1368 h 1686"/>
                            <a:gd name="T18" fmla="*/ 881 w 4155"/>
                            <a:gd name="T19" fmla="*/ 1480 h 1686"/>
                            <a:gd name="T20" fmla="*/ 1041 w 4155"/>
                            <a:gd name="T21" fmla="*/ 1325 h 1686"/>
                            <a:gd name="T22" fmla="*/ 1037 w 4155"/>
                            <a:gd name="T23" fmla="*/ 1529 h 1686"/>
                            <a:gd name="T24" fmla="*/ 1173 w 4155"/>
                            <a:gd name="T25" fmla="*/ 1325 h 1686"/>
                            <a:gd name="T26" fmla="*/ 1245 w 4155"/>
                            <a:gd name="T27" fmla="*/ 1426 h 1686"/>
                            <a:gd name="T28" fmla="*/ 1449 w 4155"/>
                            <a:gd name="T29" fmla="*/ 1335 h 1686"/>
                            <a:gd name="T30" fmla="*/ 1572 w 4155"/>
                            <a:gd name="T31" fmla="*/ 1364 h 1686"/>
                            <a:gd name="T32" fmla="*/ 1585 w 4155"/>
                            <a:gd name="T33" fmla="*/ 1516 h 1686"/>
                            <a:gd name="T34" fmla="*/ 1757 w 4155"/>
                            <a:gd name="T35" fmla="*/ 1359 h 1686"/>
                            <a:gd name="T36" fmla="*/ 1649 w 4155"/>
                            <a:gd name="T37" fmla="*/ 1410 h 1686"/>
                            <a:gd name="T38" fmla="*/ 1640 w 4155"/>
                            <a:gd name="T39" fmla="*/ 1608 h 1686"/>
                            <a:gd name="T40" fmla="*/ 1836 w 4155"/>
                            <a:gd name="T41" fmla="*/ 1613 h 1686"/>
                            <a:gd name="T42" fmla="*/ 2050 w 4155"/>
                            <a:gd name="T43" fmla="*/ 1359 h 1686"/>
                            <a:gd name="T44" fmla="*/ 2190 w 4155"/>
                            <a:gd name="T45" fmla="*/ 1519 h 1686"/>
                            <a:gd name="T46" fmla="*/ 2320 w 4155"/>
                            <a:gd name="T47" fmla="*/ 1534 h 1686"/>
                            <a:gd name="T48" fmla="*/ 2378 w 4155"/>
                            <a:gd name="T49" fmla="*/ 1426 h 1686"/>
                            <a:gd name="T50" fmla="*/ 2273 w 4155"/>
                            <a:gd name="T51" fmla="*/ 1251 h 1686"/>
                            <a:gd name="T52" fmla="*/ 2592 w 4155"/>
                            <a:gd name="T53" fmla="*/ 1458 h 1686"/>
                            <a:gd name="T54" fmla="*/ 2751 w 4155"/>
                            <a:gd name="T55" fmla="*/ 1413 h 1686"/>
                            <a:gd name="T56" fmla="*/ 2665 w 4155"/>
                            <a:gd name="T57" fmla="*/ 1457 h 1686"/>
                            <a:gd name="T58" fmla="*/ 2664 w 4155"/>
                            <a:gd name="T59" fmla="*/ 1644 h 1686"/>
                            <a:gd name="T60" fmla="*/ 2949 w 4155"/>
                            <a:gd name="T61" fmla="*/ 1476 h 1686"/>
                            <a:gd name="T62" fmla="*/ 2886 w 4155"/>
                            <a:gd name="T63" fmla="*/ 1359 h 1686"/>
                            <a:gd name="T64" fmla="*/ 3024 w 4155"/>
                            <a:gd name="T65" fmla="*/ 1335 h 1686"/>
                            <a:gd name="T66" fmla="*/ 3147 w 4155"/>
                            <a:gd name="T67" fmla="*/ 1364 h 1686"/>
                            <a:gd name="T68" fmla="*/ 3319 w 4155"/>
                            <a:gd name="T69" fmla="*/ 1476 h 1686"/>
                            <a:gd name="T70" fmla="*/ 3317 w 4155"/>
                            <a:gd name="T71" fmla="*/ 1405 h 1686"/>
                            <a:gd name="T72" fmla="*/ 3423 w 4155"/>
                            <a:gd name="T73" fmla="*/ 1567 h 1686"/>
                            <a:gd name="T74" fmla="*/ 3586 w 4155"/>
                            <a:gd name="T75" fmla="*/ 1351 h 1686"/>
                            <a:gd name="T76" fmla="*/ 3602 w 4155"/>
                            <a:gd name="T77" fmla="*/ 1602 h 1686"/>
                            <a:gd name="T78" fmla="*/ 3468 w 4155"/>
                            <a:gd name="T79" fmla="*/ 1576 h 1686"/>
                            <a:gd name="T80" fmla="*/ 3720 w 4155"/>
                            <a:gd name="T81" fmla="*/ 1491 h 1686"/>
                            <a:gd name="T82" fmla="*/ 3810 w 4155"/>
                            <a:gd name="T83" fmla="*/ 1414 h 1686"/>
                            <a:gd name="T84" fmla="*/ 3853 w 4155"/>
                            <a:gd name="T85" fmla="*/ 1519 h 1686"/>
                            <a:gd name="T86" fmla="*/ 4135 w 4155"/>
                            <a:gd name="T87" fmla="*/ 1529 h 1686"/>
                            <a:gd name="T88" fmla="*/ 4095 w 4155"/>
                            <a:gd name="T89" fmla="*/ 1183 h 1686"/>
                            <a:gd name="T90" fmla="*/ 4096 w 4155"/>
                            <a:gd name="T91" fmla="*/ 1459 h 1686"/>
                            <a:gd name="T92" fmla="*/ 666 w 4155"/>
                            <a:gd name="T93" fmla="*/ 630 h 1686"/>
                            <a:gd name="T94" fmla="*/ 342 w 4155"/>
                            <a:gd name="T95" fmla="*/ 744 h 1686"/>
                            <a:gd name="T96" fmla="*/ 792 w 4155"/>
                            <a:gd name="T97" fmla="*/ 873 h 1686"/>
                            <a:gd name="T98" fmla="*/ 1467 w 4155"/>
                            <a:gd name="T99" fmla="*/ 551 h 1686"/>
                            <a:gd name="T100" fmla="*/ 1466 w 4155"/>
                            <a:gd name="T101" fmla="*/ 292 h 1686"/>
                            <a:gd name="T102" fmla="*/ 2139 w 4155"/>
                            <a:gd name="T103" fmla="*/ 513 h 1686"/>
                            <a:gd name="T104" fmla="*/ 2556 w 4155"/>
                            <a:gd name="T105" fmla="*/ 873 h 1686"/>
                            <a:gd name="T106" fmla="*/ 2859 w 4155"/>
                            <a:gd name="T107" fmla="*/ 777 h 1686"/>
                            <a:gd name="T108" fmla="*/ 2687 w 4155"/>
                            <a:gd name="T109" fmla="*/ 533 h 1686"/>
                            <a:gd name="T110" fmla="*/ 3226 w 4155"/>
                            <a:gd name="T111" fmla="*/ 292 h 1686"/>
                            <a:gd name="T112" fmla="*/ 4155 w 4155"/>
                            <a:gd name="T113" fmla="*/ 697 h 1686"/>
                            <a:gd name="T114" fmla="*/ 3666 w 4155"/>
                            <a:gd name="T115" fmla="*/ 464 h 1686"/>
                            <a:gd name="T116" fmla="*/ 1217 w 4155"/>
                            <a:gd name="T117" fmla="*/ 84 h 1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55" h="1686">
                              <a:moveTo>
                                <a:pt x="238" y="1183"/>
                              </a:moveTo>
                              <a:cubicBezTo>
                                <a:pt x="238" y="1211"/>
                                <a:pt x="238" y="1211"/>
                                <a:pt x="238" y="1211"/>
                              </a:cubicBezTo>
                              <a:cubicBezTo>
                                <a:pt x="238" y="1216"/>
                                <a:pt x="234" y="1221"/>
                                <a:pt x="228" y="1221"/>
                              </a:cubicBezTo>
                              <a:cubicBezTo>
                                <a:pt x="145" y="1221"/>
                                <a:pt x="145" y="1221"/>
                                <a:pt x="145" y="1221"/>
                              </a:cubicBezTo>
                              <a:cubicBezTo>
                                <a:pt x="145" y="1519"/>
                                <a:pt x="145" y="1519"/>
                                <a:pt x="145" y="1519"/>
                              </a:cubicBezTo>
                              <a:cubicBezTo>
                                <a:pt x="145" y="1524"/>
                                <a:pt x="141" y="1529"/>
                                <a:pt x="135" y="1529"/>
                              </a:cubicBezTo>
                              <a:cubicBezTo>
                                <a:pt x="102" y="1529"/>
                                <a:pt x="102" y="1529"/>
                                <a:pt x="102" y="1529"/>
                              </a:cubicBezTo>
                              <a:cubicBezTo>
                                <a:pt x="97" y="1529"/>
                                <a:pt x="92" y="1524"/>
                                <a:pt x="92" y="1519"/>
                              </a:cubicBezTo>
                              <a:cubicBezTo>
                                <a:pt x="92" y="1221"/>
                                <a:pt x="92" y="1221"/>
                                <a:pt x="92" y="1221"/>
                              </a:cubicBezTo>
                              <a:cubicBezTo>
                                <a:pt x="9" y="1221"/>
                                <a:pt x="9" y="1221"/>
                                <a:pt x="9" y="1221"/>
                              </a:cubicBezTo>
                              <a:cubicBezTo>
                                <a:pt x="4" y="1221"/>
                                <a:pt x="0" y="1216"/>
                                <a:pt x="0" y="1211"/>
                              </a:cubicBezTo>
                              <a:cubicBezTo>
                                <a:pt x="0" y="1183"/>
                                <a:pt x="0" y="1183"/>
                                <a:pt x="0" y="1183"/>
                              </a:cubicBezTo>
                              <a:cubicBezTo>
                                <a:pt x="0" y="1177"/>
                                <a:pt x="4" y="1173"/>
                                <a:pt x="9" y="1173"/>
                              </a:cubicBezTo>
                              <a:cubicBezTo>
                                <a:pt x="228" y="1173"/>
                                <a:pt x="228" y="1173"/>
                                <a:pt x="228" y="1173"/>
                              </a:cubicBezTo>
                              <a:cubicBezTo>
                                <a:pt x="234" y="1173"/>
                                <a:pt x="238" y="1177"/>
                                <a:pt x="238" y="1183"/>
                              </a:cubicBezTo>
                              <a:close/>
                              <a:moveTo>
                                <a:pt x="382" y="1320"/>
                              </a:moveTo>
                              <a:cubicBezTo>
                                <a:pt x="349" y="1320"/>
                                <a:pt x="326" y="1339"/>
                                <a:pt x="321" y="1342"/>
                              </a:cubicBezTo>
                              <a:cubicBezTo>
                                <a:pt x="321" y="1183"/>
                                <a:pt x="321" y="1183"/>
                                <a:pt x="321" y="1183"/>
                              </a:cubicBezTo>
                              <a:cubicBezTo>
                                <a:pt x="321" y="1177"/>
                                <a:pt x="316" y="1173"/>
                                <a:pt x="311" y="1173"/>
                              </a:cubicBezTo>
                              <a:cubicBezTo>
                                <a:pt x="282" y="1173"/>
                                <a:pt x="282" y="1173"/>
                                <a:pt x="282" y="1173"/>
                              </a:cubicBezTo>
                              <a:cubicBezTo>
                                <a:pt x="277" y="1173"/>
                                <a:pt x="272" y="1177"/>
                                <a:pt x="272" y="1183"/>
                              </a:cubicBezTo>
                              <a:cubicBezTo>
                                <a:pt x="272" y="1519"/>
                                <a:pt x="272" y="1519"/>
                                <a:pt x="272" y="1519"/>
                              </a:cubicBezTo>
                              <a:cubicBezTo>
                                <a:pt x="272" y="1524"/>
                                <a:pt x="277" y="1529"/>
                                <a:pt x="282" y="1529"/>
                              </a:cubicBezTo>
                              <a:cubicBezTo>
                                <a:pt x="311" y="1529"/>
                                <a:pt x="311" y="1529"/>
                                <a:pt x="311" y="1529"/>
                              </a:cubicBezTo>
                              <a:cubicBezTo>
                                <a:pt x="317" y="1529"/>
                                <a:pt x="321" y="1525"/>
                                <a:pt x="321" y="1519"/>
                              </a:cubicBezTo>
                              <a:cubicBezTo>
                                <a:pt x="321" y="1396"/>
                                <a:pt x="321" y="1396"/>
                                <a:pt x="321" y="1396"/>
                              </a:cubicBezTo>
                              <a:cubicBezTo>
                                <a:pt x="323" y="1388"/>
                                <a:pt x="345" y="1365"/>
                                <a:pt x="376" y="1365"/>
                              </a:cubicBezTo>
                              <a:cubicBezTo>
                                <a:pt x="402" y="1365"/>
                                <a:pt x="419" y="1383"/>
                                <a:pt x="419" y="1416"/>
                              </a:cubicBezTo>
                              <a:cubicBezTo>
                                <a:pt x="419" y="1519"/>
                                <a:pt x="419" y="1519"/>
                                <a:pt x="419" y="1519"/>
                              </a:cubicBezTo>
                              <a:cubicBezTo>
                                <a:pt x="419" y="1524"/>
                                <a:pt x="423" y="1529"/>
                                <a:pt x="428" y="1529"/>
                              </a:cubicBezTo>
                              <a:cubicBezTo>
                                <a:pt x="457" y="1529"/>
                                <a:pt x="457" y="1529"/>
                                <a:pt x="457" y="1529"/>
                              </a:cubicBezTo>
                              <a:cubicBezTo>
                                <a:pt x="462" y="1529"/>
                                <a:pt x="467" y="1524"/>
                                <a:pt x="467" y="1519"/>
                              </a:cubicBezTo>
                              <a:cubicBezTo>
                                <a:pt x="467" y="1417"/>
                                <a:pt x="467" y="1417"/>
                                <a:pt x="467" y="1417"/>
                              </a:cubicBezTo>
                              <a:cubicBezTo>
                                <a:pt x="467" y="1361"/>
                                <a:pt x="439" y="1320"/>
                                <a:pt x="382" y="1320"/>
                              </a:cubicBezTo>
                              <a:close/>
                              <a:moveTo>
                                <a:pt x="696" y="1325"/>
                              </a:moveTo>
                              <a:cubicBezTo>
                                <a:pt x="670" y="1325"/>
                                <a:pt x="670" y="1325"/>
                                <a:pt x="670" y="1325"/>
                              </a:cubicBezTo>
                              <a:cubicBezTo>
                                <a:pt x="663" y="1325"/>
                                <a:pt x="659" y="1327"/>
                                <a:pt x="659" y="1335"/>
                              </a:cubicBezTo>
                              <a:cubicBezTo>
                                <a:pt x="659" y="1456"/>
                                <a:pt x="659" y="1456"/>
                                <a:pt x="659" y="1456"/>
                              </a:cubicBezTo>
                              <a:cubicBezTo>
                                <a:pt x="657" y="1466"/>
                                <a:pt x="638" y="1490"/>
                                <a:pt x="609" y="1490"/>
                              </a:cubicBezTo>
                              <a:cubicBezTo>
                                <a:pt x="583" y="1490"/>
                                <a:pt x="567" y="1472"/>
                                <a:pt x="567" y="1439"/>
                              </a:cubicBezTo>
                              <a:cubicBezTo>
                                <a:pt x="567" y="1335"/>
                                <a:pt x="567" y="1335"/>
                                <a:pt x="567" y="1335"/>
                              </a:cubicBezTo>
                              <a:cubicBezTo>
                                <a:pt x="567" y="1330"/>
                                <a:pt x="562" y="1325"/>
                                <a:pt x="557" y="1325"/>
                              </a:cubicBezTo>
                              <a:cubicBezTo>
                                <a:pt x="528" y="1325"/>
                                <a:pt x="528" y="1325"/>
                                <a:pt x="528" y="1325"/>
                              </a:cubicBezTo>
                              <a:cubicBezTo>
                                <a:pt x="523" y="1325"/>
                                <a:pt x="519" y="1330"/>
                                <a:pt x="519" y="1335"/>
                              </a:cubicBezTo>
                              <a:cubicBezTo>
                                <a:pt x="519" y="1438"/>
                                <a:pt x="519" y="1438"/>
                                <a:pt x="519" y="1438"/>
                              </a:cubicBezTo>
                              <a:cubicBezTo>
                                <a:pt x="519" y="1490"/>
                                <a:pt x="540" y="1534"/>
                                <a:pt x="601" y="1534"/>
                              </a:cubicBezTo>
                              <a:cubicBezTo>
                                <a:pt x="642" y="1534"/>
                                <a:pt x="663" y="1510"/>
                                <a:pt x="668" y="1506"/>
                              </a:cubicBezTo>
                              <a:cubicBezTo>
                                <a:pt x="673" y="1520"/>
                                <a:pt x="673" y="1520"/>
                                <a:pt x="673" y="1520"/>
                              </a:cubicBezTo>
                              <a:cubicBezTo>
                                <a:pt x="674" y="1525"/>
                                <a:pt x="677" y="1529"/>
                                <a:pt x="682" y="1529"/>
                              </a:cubicBezTo>
                              <a:cubicBezTo>
                                <a:pt x="696" y="1529"/>
                                <a:pt x="696" y="1529"/>
                                <a:pt x="696" y="1529"/>
                              </a:cubicBezTo>
                              <a:cubicBezTo>
                                <a:pt x="701" y="1529"/>
                                <a:pt x="706" y="1524"/>
                                <a:pt x="706" y="1519"/>
                              </a:cubicBezTo>
                              <a:cubicBezTo>
                                <a:pt x="706" y="1335"/>
                                <a:pt x="706" y="1335"/>
                                <a:pt x="706" y="1335"/>
                              </a:cubicBezTo>
                              <a:cubicBezTo>
                                <a:pt x="706" y="1330"/>
                                <a:pt x="701" y="1325"/>
                                <a:pt x="696" y="1325"/>
                              </a:cubicBezTo>
                              <a:close/>
                              <a:moveTo>
                                <a:pt x="787" y="1183"/>
                              </a:moveTo>
                              <a:cubicBezTo>
                                <a:pt x="771" y="1183"/>
                                <a:pt x="758" y="1196"/>
                                <a:pt x="758" y="1213"/>
                              </a:cubicBezTo>
                              <a:cubicBezTo>
                                <a:pt x="758" y="1229"/>
                                <a:pt x="771" y="1242"/>
                                <a:pt x="787" y="1242"/>
                              </a:cubicBezTo>
                              <a:cubicBezTo>
                                <a:pt x="804" y="1242"/>
                                <a:pt x="817" y="1229"/>
                                <a:pt x="817" y="1213"/>
                              </a:cubicBezTo>
                              <a:cubicBezTo>
                                <a:pt x="817" y="1196"/>
                                <a:pt x="804" y="1183"/>
                                <a:pt x="787" y="1183"/>
                              </a:cubicBezTo>
                              <a:close/>
                              <a:moveTo>
                                <a:pt x="803" y="1325"/>
                              </a:moveTo>
                              <a:cubicBezTo>
                                <a:pt x="774" y="1325"/>
                                <a:pt x="774" y="1325"/>
                                <a:pt x="774" y="1325"/>
                              </a:cubicBezTo>
                              <a:cubicBezTo>
                                <a:pt x="769" y="1325"/>
                                <a:pt x="764" y="1330"/>
                                <a:pt x="764" y="1335"/>
                              </a:cubicBezTo>
                              <a:cubicBezTo>
                                <a:pt x="764" y="1519"/>
                                <a:pt x="764" y="1519"/>
                                <a:pt x="764" y="1519"/>
                              </a:cubicBezTo>
                              <a:cubicBezTo>
                                <a:pt x="764" y="1524"/>
                                <a:pt x="769" y="1529"/>
                                <a:pt x="774" y="1529"/>
                              </a:cubicBezTo>
                              <a:cubicBezTo>
                                <a:pt x="803" y="1529"/>
                                <a:pt x="803" y="1529"/>
                                <a:pt x="803" y="1529"/>
                              </a:cubicBezTo>
                              <a:cubicBezTo>
                                <a:pt x="808" y="1529"/>
                                <a:pt x="812" y="1524"/>
                                <a:pt x="812" y="1519"/>
                              </a:cubicBezTo>
                              <a:cubicBezTo>
                                <a:pt x="812" y="1335"/>
                                <a:pt x="812" y="1335"/>
                                <a:pt x="812" y="1335"/>
                              </a:cubicBezTo>
                              <a:cubicBezTo>
                                <a:pt x="812" y="1330"/>
                                <a:pt x="808" y="1325"/>
                                <a:pt x="803" y="1325"/>
                              </a:cubicBezTo>
                              <a:close/>
                              <a:moveTo>
                                <a:pt x="936" y="1404"/>
                              </a:moveTo>
                              <a:cubicBezTo>
                                <a:pt x="916" y="1395"/>
                                <a:pt x="903" y="1390"/>
                                <a:pt x="903" y="1377"/>
                              </a:cubicBezTo>
                              <a:cubicBezTo>
                                <a:pt x="903" y="1369"/>
                                <a:pt x="909" y="1361"/>
                                <a:pt x="926" y="1361"/>
                              </a:cubicBezTo>
                              <a:cubicBezTo>
                                <a:pt x="945" y="1361"/>
                                <a:pt x="968" y="1372"/>
                                <a:pt x="968" y="1372"/>
                              </a:cubicBezTo>
                              <a:cubicBezTo>
                                <a:pt x="972" y="1374"/>
                                <a:pt x="978" y="1373"/>
                                <a:pt x="981" y="1368"/>
                              </a:cubicBezTo>
                              <a:cubicBezTo>
                                <a:pt x="990" y="1351"/>
                                <a:pt x="990" y="1351"/>
                                <a:pt x="990" y="1351"/>
                              </a:cubicBezTo>
                              <a:cubicBezTo>
                                <a:pt x="993" y="1346"/>
                                <a:pt x="991" y="1339"/>
                                <a:pt x="986" y="1336"/>
                              </a:cubicBezTo>
                              <a:cubicBezTo>
                                <a:pt x="976" y="1329"/>
                                <a:pt x="955" y="1320"/>
                                <a:pt x="926" y="1320"/>
                              </a:cubicBezTo>
                              <a:cubicBezTo>
                                <a:pt x="877" y="1320"/>
                                <a:pt x="857" y="1351"/>
                                <a:pt x="857" y="1376"/>
                              </a:cubicBezTo>
                              <a:cubicBezTo>
                                <a:pt x="857" y="1410"/>
                                <a:pt x="883" y="1429"/>
                                <a:pt x="914" y="1443"/>
                              </a:cubicBezTo>
                              <a:cubicBezTo>
                                <a:pt x="942" y="1455"/>
                                <a:pt x="954" y="1462"/>
                                <a:pt x="954" y="1476"/>
                              </a:cubicBezTo>
                              <a:cubicBezTo>
                                <a:pt x="954" y="1487"/>
                                <a:pt x="944" y="1493"/>
                                <a:pt x="929" y="1493"/>
                              </a:cubicBezTo>
                              <a:cubicBezTo>
                                <a:pt x="904" y="1493"/>
                                <a:pt x="881" y="1480"/>
                                <a:pt x="881" y="1480"/>
                              </a:cubicBezTo>
                              <a:cubicBezTo>
                                <a:pt x="876" y="1477"/>
                                <a:pt x="871" y="1478"/>
                                <a:pt x="869" y="1482"/>
                              </a:cubicBezTo>
                              <a:cubicBezTo>
                                <a:pt x="858" y="1502"/>
                                <a:pt x="858" y="1502"/>
                                <a:pt x="858" y="1502"/>
                              </a:cubicBezTo>
                              <a:cubicBezTo>
                                <a:pt x="856" y="1506"/>
                                <a:pt x="858" y="1511"/>
                                <a:pt x="861" y="1513"/>
                              </a:cubicBezTo>
                              <a:cubicBezTo>
                                <a:pt x="872" y="1521"/>
                                <a:pt x="894" y="1534"/>
                                <a:pt x="928" y="1534"/>
                              </a:cubicBezTo>
                              <a:cubicBezTo>
                                <a:pt x="973" y="1534"/>
                                <a:pt x="1003" y="1506"/>
                                <a:pt x="1003" y="1474"/>
                              </a:cubicBezTo>
                              <a:cubicBezTo>
                                <a:pt x="1003" y="1436"/>
                                <a:pt x="973" y="1420"/>
                                <a:pt x="936" y="1404"/>
                              </a:cubicBezTo>
                              <a:close/>
                              <a:moveTo>
                                <a:pt x="1173" y="1325"/>
                              </a:moveTo>
                              <a:cubicBezTo>
                                <a:pt x="1041" y="1325"/>
                                <a:pt x="1041" y="1325"/>
                                <a:pt x="1041" y="1325"/>
                              </a:cubicBezTo>
                              <a:cubicBezTo>
                                <a:pt x="1036" y="1325"/>
                                <a:pt x="1032" y="1329"/>
                                <a:pt x="1032" y="1335"/>
                              </a:cubicBezTo>
                              <a:cubicBezTo>
                                <a:pt x="1032" y="1359"/>
                                <a:pt x="1032" y="1359"/>
                                <a:pt x="1032" y="1359"/>
                              </a:cubicBezTo>
                              <a:cubicBezTo>
                                <a:pt x="1032" y="1364"/>
                                <a:pt x="1036" y="1369"/>
                                <a:pt x="1041" y="1369"/>
                              </a:cubicBezTo>
                              <a:cubicBezTo>
                                <a:pt x="1114" y="1369"/>
                                <a:pt x="1114" y="1369"/>
                                <a:pt x="1114" y="1369"/>
                              </a:cubicBezTo>
                              <a:cubicBezTo>
                                <a:pt x="1114" y="1369"/>
                                <a:pt x="1114" y="1369"/>
                                <a:pt x="1114" y="1369"/>
                              </a:cubicBezTo>
                              <a:cubicBezTo>
                                <a:pt x="1027" y="1514"/>
                                <a:pt x="1027" y="1514"/>
                                <a:pt x="1027" y="1514"/>
                              </a:cubicBezTo>
                              <a:cubicBezTo>
                                <a:pt x="1027" y="1519"/>
                                <a:pt x="1027" y="1519"/>
                                <a:pt x="1027" y="1519"/>
                              </a:cubicBezTo>
                              <a:cubicBezTo>
                                <a:pt x="1027" y="1524"/>
                                <a:pt x="1032" y="1529"/>
                                <a:pt x="1037" y="1529"/>
                              </a:cubicBezTo>
                              <a:cubicBezTo>
                                <a:pt x="1162" y="1529"/>
                                <a:pt x="1162" y="1529"/>
                                <a:pt x="1162" y="1529"/>
                              </a:cubicBezTo>
                              <a:cubicBezTo>
                                <a:pt x="1168" y="1529"/>
                                <a:pt x="1172" y="1524"/>
                                <a:pt x="1172" y="1519"/>
                              </a:cubicBezTo>
                              <a:cubicBezTo>
                                <a:pt x="1172" y="1496"/>
                                <a:pt x="1172" y="1496"/>
                                <a:pt x="1172" y="1496"/>
                              </a:cubicBezTo>
                              <a:cubicBezTo>
                                <a:pt x="1172" y="1490"/>
                                <a:pt x="1168" y="1486"/>
                                <a:pt x="1162" y="1486"/>
                              </a:cubicBezTo>
                              <a:cubicBezTo>
                                <a:pt x="1095" y="1486"/>
                                <a:pt x="1095" y="1486"/>
                                <a:pt x="1095" y="1486"/>
                              </a:cubicBezTo>
                              <a:cubicBezTo>
                                <a:pt x="1095" y="1485"/>
                                <a:pt x="1095" y="1485"/>
                                <a:pt x="1095" y="1485"/>
                              </a:cubicBezTo>
                              <a:cubicBezTo>
                                <a:pt x="1181" y="1339"/>
                                <a:pt x="1181" y="1339"/>
                                <a:pt x="1181" y="1339"/>
                              </a:cubicBezTo>
                              <a:cubicBezTo>
                                <a:pt x="1185" y="1333"/>
                                <a:pt x="1180" y="1325"/>
                                <a:pt x="1173" y="1325"/>
                              </a:cubicBezTo>
                              <a:close/>
                              <a:moveTo>
                                <a:pt x="1405" y="1426"/>
                              </a:moveTo>
                              <a:cubicBezTo>
                                <a:pt x="1405" y="1485"/>
                                <a:pt x="1359" y="1534"/>
                                <a:pt x="1302" y="1534"/>
                              </a:cubicBezTo>
                              <a:cubicBezTo>
                                <a:pt x="1245" y="1534"/>
                                <a:pt x="1200" y="1485"/>
                                <a:pt x="1200" y="1426"/>
                              </a:cubicBezTo>
                              <a:cubicBezTo>
                                <a:pt x="1200" y="1369"/>
                                <a:pt x="1245" y="1320"/>
                                <a:pt x="1302" y="1320"/>
                              </a:cubicBezTo>
                              <a:cubicBezTo>
                                <a:pt x="1359" y="1320"/>
                                <a:pt x="1405" y="1369"/>
                                <a:pt x="1405" y="1426"/>
                              </a:cubicBezTo>
                              <a:close/>
                              <a:moveTo>
                                <a:pt x="1360" y="1426"/>
                              </a:moveTo>
                              <a:cubicBezTo>
                                <a:pt x="1360" y="1392"/>
                                <a:pt x="1334" y="1364"/>
                                <a:pt x="1302" y="1364"/>
                              </a:cubicBezTo>
                              <a:cubicBezTo>
                                <a:pt x="1270" y="1364"/>
                                <a:pt x="1245" y="1392"/>
                                <a:pt x="1245" y="1426"/>
                              </a:cubicBezTo>
                              <a:cubicBezTo>
                                <a:pt x="1245" y="1461"/>
                                <a:pt x="1270" y="1490"/>
                                <a:pt x="1302" y="1490"/>
                              </a:cubicBezTo>
                              <a:cubicBezTo>
                                <a:pt x="1334" y="1490"/>
                                <a:pt x="1360" y="1461"/>
                                <a:pt x="1360" y="1426"/>
                              </a:cubicBezTo>
                              <a:close/>
                              <a:moveTo>
                                <a:pt x="1548" y="1320"/>
                              </a:moveTo>
                              <a:cubicBezTo>
                                <a:pt x="1510" y="1320"/>
                                <a:pt x="1492" y="1345"/>
                                <a:pt x="1488" y="1350"/>
                              </a:cubicBezTo>
                              <a:cubicBezTo>
                                <a:pt x="1482" y="1333"/>
                                <a:pt x="1482" y="1333"/>
                                <a:pt x="1482" y="1333"/>
                              </a:cubicBezTo>
                              <a:cubicBezTo>
                                <a:pt x="1481" y="1328"/>
                                <a:pt x="1478" y="1325"/>
                                <a:pt x="1474" y="1325"/>
                              </a:cubicBezTo>
                              <a:cubicBezTo>
                                <a:pt x="1459" y="1325"/>
                                <a:pt x="1459" y="1325"/>
                                <a:pt x="1459" y="1325"/>
                              </a:cubicBezTo>
                              <a:cubicBezTo>
                                <a:pt x="1454" y="1325"/>
                                <a:pt x="1449" y="1330"/>
                                <a:pt x="1449" y="1335"/>
                              </a:cubicBezTo>
                              <a:cubicBezTo>
                                <a:pt x="1449" y="1519"/>
                                <a:pt x="1449" y="1519"/>
                                <a:pt x="1449" y="1519"/>
                              </a:cubicBezTo>
                              <a:cubicBezTo>
                                <a:pt x="1449" y="1524"/>
                                <a:pt x="1454" y="1529"/>
                                <a:pt x="1459" y="1529"/>
                              </a:cubicBezTo>
                              <a:cubicBezTo>
                                <a:pt x="1483" y="1529"/>
                                <a:pt x="1483" y="1529"/>
                                <a:pt x="1483" y="1529"/>
                              </a:cubicBezTo>
                              <a:cubicBezTo>
                                <a:pt x="1492" y="1529"/>
                                <a:pt x="1497" y="1528"/>
                                <a:pt x="1497" y="1519"/>
                              </a:cubicBezTo>
                              <a:cubicBezTo>
                                <a:pt x="1497" y="1390"/>
                                <a:pt x="1497" y="1390"/>
                                <a:pt x="1497" y="1390"/>
                              </a:cubicBezTo>
                              <a:cubicBezTo>
                                <a:pt x="1499" y="1386"/>
                                <a:pt x="1514" y="1365"/>
                                <a:pt x="1543" y="1365"/>
                              </a:cubicBezTo>
                              <a:cubicBezTo>
                                <a:pt x="1549" y="1365"/>
                                <a:pt x="1557" y="1367"/>
                                <a:pt x="1560" y="1369"/>
                              </a:cubicBezTo>
                              <a:cubicBezTo>
                                <a:pt x="1565" y="1371"/>
                                <a:pt x="1570" y="1369"/>
                                <a:pt x="1572" y="1364"/>
                              </a:cubicBezTo>
                              <a:cubicBezTo>
                                <a:pt x="1585" y="1339"/>
                                <a:pt x="1585" y="1339"/>
                                <a:pt x="1585" y="1339"/>
                              </a:cubicBezTo>
                              <a:cubicBezTo>
                                <a:pt x="1590" y="1325"/>
                                <a:pt x="1567" y="1320"/>
                                <a:pt x="1548" y="1320"/>
                              </a:cubicBezTo>
                              <a:close/>
                              <a:moveTo>
                                <a:pt x="1801" y="1602"/>
                              </a:moveTo>
                              <a:cubicBezTo>
                                <a:pt x="1801" y="1646"/>
                                <a:pt x="1761" y="1686"/>
                                <a:pt x="1693" y="1686"/>
                              </a:cubicBezTo>
                              <a:cubicBezTo>
                                <a:pt x="1621" y="1686"/>
                                <a:pt x="1592" y="1649"/>
                                <a:pt x="1592" y="1616"/>
                              </a:cubicBezTo>
                              <a:cubicBezTo>
                                <a:pt x="1592" y="1586"/>
                                <a:pt x="1617" y="1572"/>
                                <a:pt x="1622" y="1569"/>
                              </a:cubicBezTo>
                              <a:cubicBezTo>
                                <a:pt x="1622" y="1567"/>
                                <a:pt x="1622" y="1567"/>
                                <a:pt x="1622" y="1567"/>
                              </a:cubicBezTo>
                              <a:cubicBezTo>
                                <a:pt x="1612" y="1564"/>
                                <a:pt x="1585" y="1550"/>
                                <a:pt x="1585" y="1516"/>
                              </a:cubicBezTo>
                              <a:cubicBezTo>
                                <a:pt x="1585" y="1477"/>
                                <a:pt x="1621" y="1458"/>
                                <a:pt x="1621" y="1458"/>
                              </a:cubicBezTo>
                              <a:cubicBezTo>
                                <a:pt x="1621" y="1458"/>
                                <a:pt x="1605" y="1440"/>
                                <a:pt x="1605" y="1409"/>
                              </a:cubicBezTo>
                              <a:cubicBezTo>
                                <a:pt x="1605" y="1362"/>
                                <a:pt x="1641" y="1320"/>
                                <a:pt x="1692" y="1320"/>
                              </a:cubicBezTo>
                              <a:cubicBezTo>
                                <a:pt x="1781" y="1320"/>
                                <a:pt x="1781" y="1320"/>
                                <a:pt x="1781" y="1320"/>
                              </a:cubicBezTo>
                              <a:cubicBezTo>
                                <a:pt x="1787" y="1320"/>
                                <a:pt x="1791" y="1324"/>
                                <a:pt x="1791" y="1330"/>
                              </a:cubicBezTo>
                              <a:cubicBezTo>
                                <a:pt x="1791" y="1343"/>
                                <a:pt x="1791" y="1343"/>
                                <a:pt x="1791" y="1343"/>
                              </a:cubicBezTo>
                              <a:cubicBezTo>
                                <a:pt x="1791" y="1346"/>
                                <a:pt x="1789" y="1351"/>
                                <a:pt x="1785" y="1351"/>
                              </a:cubicBezTo>
                              <a:cubicBezTo>
                                <a:pt x="1757" y="1359"/>
                                <a:pt x="1757" y="1359"/>
                                <a:pt x="1757" y="1359"/>
                              </a:cubicBezTo>
                              <a:cubicBezTo>
                                <a:pt x="1757" y="1359"/>
                                <a:pt x="1779" y="1375"/>
                                <a:pt x="1779" y="1413"/>
                              </a:cubicBezTo>
                              <a:cubicBezTo>
                                <a:pt x="1779" y="1456"/>
                                <a:pt x="1746" y="1496"/>
                                <a:pt x="1693" y="1496"/>
                              </a:cubicBezTo>
                              <a:cubicBezTo>
                                <a:pt x="1667" y="1496"/>
                                <a:pt x="1653" y="1488"/>
                                <a:pt x="1649" y="1488"/>
                              </a:cubicBezTo>
                              <a:cubicBezTo>
                                <a:pt x="1645" y="1488"/>
                                <a:pt x="1628" y="1497"/>
                                <a:pt x="1628" y="1513"/>
                              </a:cubicBezTo>
                              <a:cubicBezTo>
                                <a:pt x="1628" y="1525"/>
                                <a:pt x="1637" y="1534"/>
                                <a:pt x="1652" y="1534"/>
                              </a:cubicBezTo>
                              <a:cubicBezTo>
                                <a:pt x="1721" y="1534"/>
                                <a:pt x="1721" y="1534"/>
                                <a:pt x="1721" y="1534"/>
                              </a:cubicBezTo>
                              <a:cubicBezTo>
                                <a:pt x="1766" y="1534"/>
                                <a:pt x="1801" y="1557"/>
                                <a:pt x="1801" y="1602"/>
                              </a:cubicBezTo>
                              <a:close/>
                              <a:moveTo>
                                <a:pt x="1649" y="1410"/>
                              </a:moveTo>
                              <a:cubicBezTo>
                                <a:pt x="1649" y="1438"/>
                                <a:pt x="1667" y="1457"/>
                                <a:pt x="1694" y="1457"/>
                              </a:cubicBezTo>
                              <a:cubicBezTo>
                                <a:pt x="1719" y="1457"/>
                                <a:pt x="1736" y="1438"/>
                                <a:pt x="1736" y="1410"/>
                              </a:cubicBezTo>
                              <a:cubicBezTo>
                                <a:pt x="1736" y="1383"/>
                                <a:pt x="1719" y="1363"/>
                                <a:pt x="1694" y="1363"/>
                              </a:cubicBezTo>
                              <a:cubicBezTo>
                                <a:pt x="1667" y="1363"/>
                                <a:pt x="1649" y="1383"/>
                                <a:pt x="1649" y="1410"/>
                              </a:cubicBezTo>
                              <a:close/>
                              <a:moveTo>
                                <a:pt x="1750" y="1604"/>
                              </a:moveTo>
                              <a:cubicBezTo>
                                <a:pt x="1750" y="1596"/>
                                <a:pt x="1745" y="1575"/>
                                <a:pt x="1712" y="1575"/>
                              </a:cubicBezTo>
                              <a:cubicBezTo>
                                <a:pt x="1697" y="1575"/>
                                <a:pt x="1682" y="1575"/>
                                <a:pt x="1667" y="1576"/>
                              </a:cubicBezTo>
                              <a:cubicBezTo>
                                <a:pt x="1665" y="1577"/>
                                <a:pt x="1640" y="1586"/>
                                <a:pt x="1640" y="1608"/>
                              </a:cubicBezTo>
                              <a:cubicBezTo>
                                <a:pt x="1640" y="1629"/>
                                <a:pt x="1661" y="1644"/>
                                <a:pt x="1692" y="1644"/>
                              </a:cubicBezTo>
                              <a:cubicBezTo>
                                <a:pt x="1723" y="1644"/>
                                <a:pt x="1750" y="1629"/>
                                <a:pt x="1750" y="1604"/>
                              </a:cubicBezTo>
                              <a:close/>
                              <a:moveTo>
                                <a:pt x="1863" y="1463"/>
                              </a:moveTo>
                              <a:cubicBezTo>
                                <a:pt x="1843" y="1463"/>
                                <a:pt x="1826" y="1479"/>
                                <a:pt x="1826" y="1499"/>
                              </a:cubicBezTo>
                              <a:cubicBezTo>
                                <a:pt x="1826" y="1518"/>
                                <a:pt x="1843" y="1534"/>
                                <a:pt x="1861" y="1534"/>
                              </a:cubicBezTo>
                              <a:cubicBezTo>
                                <a:pt x="1868" y="1534"/>
                                <a:pt x="1873" y="1532"/>
                                <a:pt x="1874" y="1532"/>
                              </a:cubicBezTo>
                              <a:cubicBezTo>
                                <a:pt x="1874" y="1571"/>
                                <a:pt x="1844" y="1596"/>
                                <a:pt x="1838" y="1601"/>
                              </a:cubicBezTo>
                              <a:cubicBezTo>
                                <a:pt x="1833" y="1605"/>
                                <a:pt x="1832" y="1610"/>
                                <a:pt x="1836" y="1613"/>
                              </a:cubicBezTo>
                              <a:cubicBezTo>
                                <a:pt x="1843" y="1621"/>
                                <a:pt x="1843" y="1621"/>
                                <a:pt x="1843" y="1621"/>
                              </a:cubicBezTo>
                              <a:cubicBezTo>
                                <a:pt x="1847" y="1625"/>
                                <a:pt x="1851" y="1625"/>
                                <a:pt x="1855" y="1621"/>
                              </a:cubicBezTo>
                              <a:cubicBezTo>
                                <a:pt x="1873" y="1608"/>
                                <a:pt x="1905" y="1572"/>
                                <a:pt x="1905" y="1519"/>
                              </a:cubicBezTo>
                              <a:cubicBezTo>
                                <a:pt x="1905" y="1476"/>
                                <a:pt x="1882" y="1463"/>
                                <a:pt x="1863" y="1463"/>
                              </a:cubicBezTo>
                              <a:close/>
                              <a:moveTo>
                                <a:pt x="2191" y="1325"/>
                              </a:moveTo>
                              <a:cubicBezTo>
                                <a:pt x="2060" y="1325"/>
                                <a:pt x="2060" y="1325"/>
                                <a:pt x="2060" y="1325"/>
                              </a:cubicBezTo>
                              <a:cubicBezTo>
                                <a:pt x="2054" y="1325"/>
                                <a:pt x="2050" y="1329"/>
                                <a:pt x="2050" y="1335"/>
                              </a:cubicBezTo>
                              <a:cubicBezTo>
                                <a:pt x="2050" y="1359"/>
                                <a:pt x="2050" y="1359"/>
                                <a:pt x="2050" y="1359"/>
                              </a:cubicBezTo>
                              <a:cubicBezTo>
                                <a:pt x="2050" y="1364"/>
                                <a:pt x="2054" y="1369"/>
                                <a:pt x="2060" y="1369"/>
                              </a:cubicBezTo>
                              <a:cubicBezTo>
                                <a:pt x="2132" y="1369"/>
                                <a:pt x="2132" y="1369"/>
                                <a:pt x="2132" y="1369"/>
                              </a:cubicBezTo>
                              <a:cubicBezTo>
                                <a:pt x="2132" y="1369"/>
                                <a:pt x="2132" y="1369"/>
                                <a:pt x="2132" y="1369"/>
                              </a:cubicBezTo>
                              <a:cubicBezTo>
                                <a:pt x="2045" y="1514"/>
                                <a:pt x="2045" y="1514"/>
                                <a:pt x="2045" y="1514"/>
                              </a:cubicBezTo>
                              <a:cubicBezTo>
                                <a:pt x="2045" y="1519"/>
                                <a:pt x="2045" y="1519"/>
                                <a:pt x="2045" y="1519"/>
                              </a:cubicBezTo>
                              <a:cubicBezTo>
                                <a:pt x="2045" y="1524"/>
                                <a:pt x="2050" y="1529"/>
                                <a:pt x="2055" y="1529"/>
                              </a:cubicBezTo>
                              <a:cubicBezTo>
                                <a:pt x="2180" y="1529"/>
                                <a:pt x="2180" y="1529"/>
                                <a:pt x="2180" y="1529"/>
                              </a:cubicBezTo>
                              <a:cubicBezTo>
                                <a:pt x="2186" y="1529"/>
                                <a:pt x="2190" y="1524"/>
                                <a:pt x="2190" y="1519"/>
                              </a:cubicBezTo>
                              <a:cubicBezTo>
                                <a:pt x="2190" y="1496"/>
                                <a:pt x="2190" y="1496"/>
                                <a:pt x="2190" y="1496"/>
                              </a:cubicBezTo>
                              <a:cubicBezTo>
                                <a:pt x="2190" y="1490"/>
                                <a:pt x="2186" y="1486"/>
                                <a:pt x="2180" y="1486"/>
                              </a:cubicBezTo>
                              <a:cubicBezTo>
                                <a:pt x="2113" y="1486"/>
                                <a:pt x="2113" y="1486"/>
                                <a:pt x="2113" y="1486"/>
                              </a:cubicBezTo>
                              <a:cubicBezTo>
                                <a:pt x="2113" y="1485"/>
                                <a:pt x="2113" y="1485"/>
                                <a:pt x="2113" y="1485"/>
                              </a:cubicBezTo>
                              <a:cubicBezTo>
                                <a:pt x="2199" y="1339"/>
                                <a:pt x="2199" y="1339"/>
                                <a:pt x="2199" y="1339"/>
                              </a:cubicBezTo>
                              <a:cubicBezTo>
                                <a:pt x="2203" y="1333"/>
                                <a:pt x="2198" y="1325"/>
                                <a:pt x="2191" y="1325"/>
                              </a:cubicBezTo>
                              <a:close/>
                              <a:moveTo>
                                <a:pt x="2423" y="1426"/>
                              </a:moveTo>
                              <a:cubicBezTo>
                                <a:pt x="2423" y="1485"/>
                                <a:pt x="2377" y="1534"/>
                                <a:pt x="2320" y="1534"/>
                              </a:cubicBezTo>
                              <a:cubicBezTo>
                                <a:pt x="2263" y="1534"/>
                                <a:pt x="2218" y="1485"/>
                                <a:pt x="2218" y="1426"/>
                              </a:cubicBezTo>
                              <a:cubicBezTo>
                                <a:pt x="2218" y="1369"/>
                                <a:pt x="2263" y="1320"/>
                                <a:pt x="2320" y="1320"/>
                              </a:cubicBezTo>
                              <a:cubicBezTo>
                                <a:pt x="2377" y="1320"/>
                                <a:pt x="2423" y="1369"/>
                                <a:pt x="2423" y="1426"/>
                              </a:cubicBezTo>
                              <a:close/>
                              <a:moveTo>
                                <a:pt x="2378" y="1426"/>
                              </a:moveTo>
                              <a:cubicBezTo>
                                <a:pt x="2378" y="1392"/>
                                <a:pt x="2352" y="1365"/>
                                <a:pt x="2320" y="1365"/>
                              </a:cubicBezTo>
                              <a:cubicBezTo>
                                <a:pt x="2288" y="1365"/>
                                <a:pt x="2263" y="1392"/>
                                <a:pt x="2263" y="1426"/>
                              </a:cubicBezTo>
                              <a:cubicBezTo>
                                <a:pt x="2263" y="1461"/>
                                <a:pt x="2288" y="1490"/>
                                <a:pt x="2320" y="1490"/>
                              </a:cubicBezTo>
                              <a:cubicBezTo>
                                <a:pt x="2352" y="1490"/>
                                <a:pt x="2378" y="1461"/>
                                <a:pt x="2378" y="1426"/>
                              </a:cubicBezTo>
                              <a:close/>
                              <a:moveTo>
                                <a:pt x="2285" y="1253"/>
                              </a:moveTo>
                              <a:cubicBezTo>
                                <a:pt x="2371" y="1216"/>
                                <a:pt x="2371" y="1216"/>
                                <a:pt x="2371" y="1216"/>
                              </a:cubicBezTo>
                              <a:cubicBezTo>
                                <a:pt x="2375" y="1214"/>
                                <a:pt x="2376" y="1209"/>
                                <a:pt x="2374" y="1204"/>
                              </a:cubicBezTo>
                              <a:cubicBezTo>
                                <a:pt x="2362" y="1182"/>
                                <a:pt x="2362" y="1182"/>
                                <a:pt x="2362" y="1182"/>
                              </a:cubicBezTo>
                              <a:cubicBezTo>
                                <a:pt x="2359" y="1177"/>
                                <a:pt x="2352" y="1178"/>
                                <a:pt x="2349" y="1180"/>
                              </a:cubicBezTo>
                              <a:cubicBezTo>
                                <a:pt x="2269" y="1226"/>
                                <a:pt x="2269" y="1226"/>
                                <a:pt x="2269" y="1226"/>
                              </a:cubicBezTo>
                              <a:cubicBezTo>
                                <a:pt x="2266" y="1228"/>
                                <a:pt x="2264" y="1232"/>
                                <a:pt x="2266" y="1236"/>
                              </a:cubicBezTo>
                              <a:cubicBezTo>
                                <a:pt x="2273" y="1251"/>
                                <a:pt x="2273" y="1251"/>
                                <a:pt x="2273" y="1251"/>
                              </a:cubicBezTo>
                              <a:cubicBezTo>
                                <a:pt x="2275" y="1255"/>
                                <a:pt x="2278" y="1256"/>
                                <a:pt x="2285" y="1253"/>
                              </a:cubicBezTo>
                              <a:close/>
                              <a:moveTo>
                                <a:pt x="2772" y="1602"/>
                              </a:moveTo>
                              <a:cubicBezTo>
                                <a:pt x="2772" y="1646"/>
                                <a:pt x="2732" y="1686"/>
                                <a:pt x="2664" y="1686"/>
                              </a:cubicBezTo>
                              <a:cubicBezTo>
                                <a:pt x="2593" y="1686"/>
                                <a:pt x="2564" y="1649"/>
                                <a:pt x="2564" y="1616"/>
                              </a:cubicBezTo>
                              <a:cubicBezTo>
                                <a:pt x="2564" y="1586"/>
                                <a:pt x="2589" y="1572"/>
                                <a:pt x="2594" y="1569"/>
                              </a:cubicBezTo>
                              <a:cubicBezTo>
                                <a:pt x="2594" y="1567"/>
                                <a:pt x="2594" y="1567"/>
                                <a:pt x="2594" y="1567"/>
                              </a:cubicBezTo>
                              <a:cubicBezTo>
                                <a:pt x="2583" y="1564"/>
                                <a:pt x="2556" y="1550"/>
                                <a:pt x="2556" y="1516"/>
                              </a:cubicBezTo>
                              <a:cubicBezTo>
                                <a:pt x="2556" y="1477"/>
                                <a:pt x="2592" y="1458"/>
                                <a:pt x="2592" y="1458"/>
                              </a:cubicBezTo>
                              <a:cubicBezTo>
                                <a:pt x="2592" y="1458"/>
                                <a:pt x="2576" y="1440"/>
                                <a:pt x="2576" y="1409"/>
                              </a:cubicBezTo>
                              <a:cubicBezTo>
                                <a:pt x="2576" y="1362"/>
                                <a:pt x="2612" y="1320"/>
                                <a:pt x="2664" y="1320"/>
                              </a:cubicBezTo>
                              <a:cubicBezTo>
                                <a:pt x="2753" y="1320"/>
                                <a:pt x="2753" y="1320"/>
                                <a:pt x="2753" y="1320"/>
                              </a:cubicBezTo>
                              <a:cubicBezTo>
                                <a:pt x="2758" y="1320"/>
                                <a:pt x="2762" y="1324"/>
                                <a:pt x="2762" y="1330"/>
                              </a:cubicBezTo>
                              <a:cubicBezTo>
                                <a:pt x="2762" y="1343"/>
                                <a:pt x="2762" y="1343"/>
                                <a:pt x="2762" y="1343"/>
                              </a:cubicBezTo>
                              <a:cubicBezTo>
                                <a:pt x="2757" y="1351"/>
                                <a:pt x="2757" y="1351"/>
                                <a:pt x="2757" y="1351"/>
                              </a:cubicBezTo>
                              <a:cubicBezTo>
                                <a:pt x="2729" y="1359"/>
                                <a:pt x="2729" y="1359"/>
                                <a:pt x="2729" y="1359"/>
                              </a:cubicBezTo>
                              <a:cubicBezTo>
                                <a:pt x="2729" y="1359"/>
                                <a:pt x="2751" y="1375"/>
                                <a:pt x="2751" y="1413"/>
                              </a:cubicBezTo>
                              <a:cubicBezTo>
                                <a:pt x="2751" y="1456"/>
                                <a:pt x="2717" y="1496"/>
                                <a:pt x="2664" y="1496"/>
                              </a:cubicBezTo>
                              <a:cubicBezTo>
                                <a:pt x="2638" y="1496"/>
                                <a:pt x="2624" y="1488"/>
                                <a:pt x="2620" y="1488"/>
                              </a:cubicBezTo>
                              <a:cubicBezTo>
                                <a:pt x="2617" y="1488"/>
                                <a:pt x="2599" y="1497"/>
                                <a:pt x="2599" y="1513"/>
                              </a:cubicBezTo>
                              <a:cubicBezTo>
                                <a:pt x="2599" y="1525"/>
                                <a:pt x="2609" y="1534"/>
                                <a:pt x="2624" y="1534"/>
                              </a:cubicBezTo>
                              <a:cubicBezTo>
                                <a:pt x="2693" y="1534"/>
                                <a:pt x="2693" y="1534"/>
                                <a:pt x="2693" y="1534"/>
                              </a:cubicBezTo>
                              <a:cubicBezTo>
                                <a:pt x="2737" y="1534"/>
                                <a:pt x="2772" y="1557"/>
                                <a:pt x="2772" y="1602"/>
                              </a:cubicBezTo>
                              <a:close/>
                              <a:moveTo>
                                <a:pt x="2620" y="1410"/>
                              </a:moveTo>
                              <a:cubicBezTo>
                                <a:pt x="2620" y="1438"/>
                                <a:pt x="2639" y="1457"/>
                                <a:pt x="2665" y="1457"/>
                              </a:cubicBezTo>
                              <a:cubicBezTo>
                                <a:pt x="2690" y="1457"/>
                                <a:pt x="2708" y="1438"/>
                                <a:pt x="2708" y="1410"/>
                              </a:cubicBezTo>
                              <a:cubicBezTo>
                                <a:pt x="2708" y="1383"/>
                                <a:pt x="2690" y="1363"/>
                                <a:pt x="2665" y="1363"/>
                              </a:cubicBezTo>
                              <a:cubicBezTo>
                                <a:pt x="2639" y="1363"/>
                                <a:pt x="2620" y="1383"/>
                                <a:pt x="2620" y="1410"/>
                              </a:cubicBezTo>
                              <a:close/>
                              <a:moveTo>
                                <a:pt x="2722" y="1604"/>
                              </a:moveTo>
                              <a:cubicBezTo>
                                <a:pt x="2722" y="1596"/>
                                <a:pt x="2717" y="1575"/>
                                <a:pt x="2684" y="1575"/>
                              </a:cubicBezTo>
                              <a:cubicBezTo>
                                <a:pt x="2669" y="1575"/>
                                <a:pt x="2654" y="1575"/>
                                <a:pt x="2639" y="1576"/>
                              </a:cubicBezTo>
                              <a:cubicBezTo>
                                <a:pt x="2636" y="1577"/>
                                <a:pt x="2611" y="1586"/>
                                <a:pt x="2611" y="1608"/>
                              </a:cubicBezTo>
                              <a:cubicBezTo>
                                <a:pt x="2611" y="1629"/>
                                <a:pt x="2633" y="1644"/>
                                <a:pt x="2664" y="1644"/>
                              </a:cubicBezTo>
                              <a:cubicBezTo>
                                <a:pt x="2695" y="1644"/>
                                <a:pt x="2722" y="1629"/>
                                <a:pt x="2722" y="1604"/>
                              </a:cubicBezTo>
                              <a:close/>
                              <a:moveTo>
                                <a:pt x="2980" y="1414"/>
                              </a:moveTo>
                              <a:cubicBezTo>
                                <a:pt x="2980" y="1418"/>
                                <a:pt x="2980" y="1424"/>
                                <a:pt x="2979" y="1428"/>
                              </a:cubicBezTo>
                              <a:cubicBezTo>
                                <a:pt x="2979" y="1433"/>
                                <a:pt x="2975" y="1437"/>
                                <a:pt x="2970" y="1437"/>
                              </a:cubicBezTo>
                              <a:cubicBezTo>
                                <a:pt x="2832" y="1437"/>
                                <a:pt x="2832" y="1437"/>
                                <a:pt x="2832" y="1437"/>
                              </a:cubicBezTo>
                              <a:cubicBezTo>
                                <a:pt x="2834" y="1464"/>
                                <a:pt x="2858" y="1491"/>
                                <a:pt x="2891" y="1491"/>
                              </a:cubicBezTo>
                              <a:cubicBezTo>
                                <a:pt x="2909" y="1491"/>
                                <a:pt x="2926" y="1483"/>
                                <a:pt x="2936" y="1476"/>
                              </a:cubicBezTo>
                              <a:cubicBezTo>
                                <a:pt x="2942" y="1473"/>
                                <a:pt x="2945" y="1471"/>
                                <a:pt x="2949" y="1476"/>
                              </a:cubicBezTo>
                              <a:cubicBezTo>
                                <a:pt x="2964" y="1495"/>
                                <a:pt x="2964" y="1495"/>
                                <a:pt x="2964" y="1495"/>
                              </a:cubicBezTo>
                              <a:cubicBezTo>
                                <a:pt x="2967" y="1499"/>
                                <a:pt x="2969" y="1503"/>
                                <a:pt x="2963" y="1508"/>
                              </a:cubicBezTo>
                              <a:cubicBezTo>
                                <a:pt x="2948" y="1521"/>
                                <a:pt x="2922" y="1534"/>
                                <a:pt x="2887" y="1534"/>
                              </a:cubicBezTo>
                              <a:cubicBezTo>
                                <a:pt x="2826" y="1534"/>
                                <a:pt x="2785" y="1485"/>
                                <a:pt x="2785" y="1427"/>
                              </a:cubicBezTo>
                              <a:cubicBezTo>
                                <a:pt x="2785" y="1369"/>
                                <a:pt x="2826" y="1320"/>
                                <a:pt x="2887" y="1320"/>
                              </a:cubicBezTo>
                              <a:cubicBezTo>
                                <a:pt x="2940" y="1320"/>
                                <a:pt x="2980" y="1360"/>
                                <a:pt x="2980" y="1414"/>
                              </a:cubicBezTo>
                              <a:close/>
                              <a:moveTo>
                                <a:pt x="2933" y="1405"/>
                              </a:moveTo>
                              <a:cubicBezTo>
                                <a:pt x="2932" y="1380"/>
                                <a:pt x="2911" y="1359"/>
                                <a:pt x="2886" y="1359"/>
                              </a:cubicBezTo>
                              <a:cubicBezTo>
                                <a:pt x="2859" y="1359"/>
                                <a:pt x="2838" y="1379"/>
                                <a:pt x="2835" y="1405"/>
                              </a:cubicBezTo>
                              <a:lnTo>
                                <a:pt x="2933" y="1405"/>
                              </a:lnTo>
                              <a:close/>
                              <a:moveTo>
                                <a:pt x="3122" y="1320"/>
                              </a:moveTo>
                              <a:cubicBezTo>
                                <a:pt x="3085" y="1320"/>
                                <a:pt x="3066" y="1345"/>
                                <a:pt x="3062" y="1350"/>
                              </a:cubicBezTo>
                              <a:cubicBezTo>
                                <a:pt x="3057" y="1333"/>
                                <a:pt x="3057" y="1333"/>
                                <a:pt x="3057" y="1333"/>
                              </a:cubicBezTo>
                              <a:cubicBezTo>
                                <a:pt x="3056" y="1328"/>
                                <a:pt x="3052" y="1325"/>
                                <a:pt x="3048" y="1325"/>
                              </a:cubicBezTo>
                              <a:cubicBezTo>
                                <a:pt x="3033" y="1325"/>
                                <a:pt x="3033" y="1325"/>
                                <a:pt x="3033" y="1325"/>
                              </a:cubicBezTo>
                              <a:cubicBezTo>
                                <a:pt x="3028" y="1325"/>
                                <a:pt x="3024" y="1330"/>
                                <a:pt x="3024" y="1335"/>
                              </a:cubicBezTo>
                              <a:cubicBezTo>
                                <a:pt x="3024" y="1519"/>
                                <a:pt x="3024" y="1519"/>
                                <a:pt x="3024" y="1519"/>
                              </a:cubicBezTo>
                              <a:cubicBezTo>
                                <a:pt x="3024" y="1524"/>
                                <a:pt x="3028" y="1529"/>
                                <a:pt x="3033" y="1529"/>
                              </a:cubicBezTo>
                              <a:cubicBezTo>
                                <a:pt x="3058" y="1529"/>
                                <a:pt x="3058" y="1529"/>
                                <a:pt x="3058" y="1529"/>
                              </a:cubicBezTo>
                              <a:cubicBezTo>
                                <a:pt x="3066" y="1529"/>
                                <a:pt x="3072" y="1528"/>
                                <a:pt x="3072" y="1519"/>
                              </a:cubicBezTo>
                              <a:cubicBezTo>
                                <a:pt x="3072" y="1390"/>
                                <a:pt x="3072" y="1390"/>
                                <a:pt x="3072" y="1390"/>
                              </a:cubicBezTo>
                              <a:cubicBezTo>
                                <a:pt x="3074" y="1386"/>
                                <a:pt x="3088" y="1365"/>
                                <a:pt x="3117" y="1365"/>
                              </a:cubicBezTo>
                              <a:cubicBezTo>
                                <a:pt x="3124" y="1365"/>
                                <a:pt x="3131" y="1367"/>
                                <a:pt x="3135" y="1369"/>
                              </a:cubicBezTo>
                              <a:cubicBezTo>
                                <a:pt x="3139" y="1371"/>
                                <a:pt x="3144" y="1369"/>
                                <a:pt x="3147" y="1364"/>
                              </a:cubicBezTo>
                              <a:cubicBezTo>
                                <a:pt x="3159" y="1339"/>
                                <a:pt x="3159" y="1339"/>
                                <a:pt x="3159" y="1339"/>
                              </a:cubicBezTo>
                              <a:cubicBezTo>
                                <a:pt x="3165" y="1325"/>
                                <a:pt x="3141" y="1320"/>
                                <a:pt x="3122" y="1320"/>
                              </a:cubicBezTo>
                              <a:close/>
                              <a:moveTo>
                                <a:pt x="3364" y="1414"/>
                              </a:moveTo>
                              <a:cubicBezTo>
                                <a:pt x="3364" y="1418"/>
                                <a:pt x="3363" y="1424"/>
                                <a:pt x="3363" y="1428"/>
                              </a:cubicBezTo>
                              <a:cubicBezTo>
                                <a:pt x="3363" y="1433"/>
                                <a:pt x="3358" y="1437"/>
                                <a:pt x="3354" y="1437"/>
                              </a:cubicBezTo>
                              <a:cubicBezTo>
                                <a:pt x="3216" y="1437"/>
                                <a:pt x="3216" y="1437"/>
                                <a:pt x="3216" y="1437"/>
                              </a:cubicBezTo>
                              <a:cubicBezTo>
                                <a:pt x="3217" y="1464"/>
                                <a:pt x="3241" y="1491"/>
                                <a:pt x="3274" y="1491"/>
                              </a:cubicBezTo>
                              <a:cubicBezTo>
                                <a:pt x="3292" y="1491"/>
                                <a:pt x="3309" y="1483"/>
                                <a:pt x="3319" y="1476"/>
                              </a:cubicBezTo>
                              <a:cubicBezTo>
                                <a:pt x="3325" y="1473"/>
                                <a:pt x="3329" y="1471"/>
                                <a:pt x="3333" y="1476"/>
                              </a:cubicBezTo>
                              <a:cubicBezTo>
                                <a:pt x="3347" y="1495"/>
                                <a:pt x="3347" y="1495"/>
                                <a:pt x="3347" y="1495"/>
                              </a:cubicBezTo>
                              <a:cubicBezTo>
                                <a:pt x="3351" y="1499"/>
                                <a:pt x="3352" y="1503"/>
                                <a:pt x="3346" y="1508"/>
                              </a:cubicBezTo>
                              <a:cubicBezTo>
                                <a:pt x="3332" y="1521"/>
                                <a:pt x="3305" y="1534"/>
                                <a:pt x="3271" y="1534"/>
                              </a:cubicBezTo>
                              <a:cubicBezTo>
                                <a:pt x="3210" y="1534"/>
                                <a:pt x="3169" y="1485"/>
                                <a:pt x="3169" y="1427"/>
                              </a:cubicBezTo>
                              <a:cubicBezTo>
                                <a:pt x="3169" y="1369"/>
                                <a:pt x="3210" y="1320"/>
                                <a:pt x="3271" y="1320"/>
                              </a:cubicBezTo>
                              <a:cubicBezTo>
                                <a:pt x="3323" y="1320"/>
                                <a:pt x="3364" y="1360"/>
                                <a:pt x="3364" y="1414"/>
                              </a:cubicBezTo>
                              <a:close/>
                              <a:moveTo>
                                <a:pt x="3317" y="1405"/>
                              </a:moveTo>
                              <a:cubicBezTo>
                                <a:pt x="3315" y="1380"/>
                                <a:pt x="3295" y="1359"/>
                                <a:pt x="3270" y="1359"/>
                              </a:cubicBezTo>
                              <a:cubicBezTo>
                                <a:pt x="3243" y="1359"/>
                                <a:pt x="3221" y="1379"/>
                                <a:pt x="3218" y="1405"/>
                              </a:cubicBezTo>
                              <a:lnTo>
                                <a:pt x="3317" y="1405"/>
                              </a:lnTo>
                              <a:close/>
                              <a:moveTo>
                                <a:pt x="3602" y="1602"/>
                              </a:moveTo>
                              <a:cubicBezTo>
                                <a:pt x="3602" y="1646"/>
                                <a:pt x="3561" y="1686"/>
                                <a:pt x="3494" y="1686"/>
                              </a:cubicBezTo>
                              <a:cubicBezTo>
                                <a:pt x="3422" y="1686"/>
                                <a:pt x="3393" y="1649"/>
                                <a:pt x="3393" y="1616"/>
                              </a:cubicBezTo>
                              <a:cubicBezTo>
                                <a:pt x="3393" y="1586"/>
                                <a:pt x="3418" y="1572"/>
                                <a:pt x="3423" y="1569"/>
                              </a:cubicBezTo>
                              <a:cubicBezTo>
                                <a:pt x="3423" y="1567"/>
                                <a:pt x="3423" y="1567"/>
                                <a:pt x="3423" y="1567"/>
                              </a:cubicBezTo>
                              <a:cubicBezTo>
                                <a:pt x="3413" y="1564"/>
                                <a:pt x="3386" y="1550"/>
                                <a:pt x="3386" y="1516"/>
                              </a:cubicBezTo>
                              <a:cubicBezTo>
                                <a:pt x="3386" y="1477"/>
                                <a:pt x="3422" y="1458"/>
                                <a:pt x="3422" y="1458"/>
                              </a:cubicBezTo>
                              <a:cubicBezTo>
                                <a:pt x="3422" y="1458"/>
                                <a:pt x="3406" y="1440"/>
                                <a:pt x="3406" y="1409"/>
                              </a:cubicBezTo>
                              <a:cubicBezTo>
                                <a:pt x="3406" y="1362"/>
                                <a:pt x="3441" y="1320"/>
                                <a:pt x="3493" y="1320"/>
                              </a:cubicBezTo>
                              <a:cubicBezTo>
                                <a:pt x="3582" y="1320"/>
                                <a:pt x="3582" y="1320"/>
                                <a:pt x="3582" y="1320"/>
                              </a:cubicBezTo>
                              <a:cubicBezTo>
                                <a:pt x="3588" y="1320"/>
                                <a:pt x="3592" y="1324"/>
                                <a:pt x="3592" y="1330"/>
                              </a:cubicBezTo>
                              <a:cubicBezTo>
                                <a:pt x="3592" y="1343"/>
                                <a:pt x="3592" y="1343"/>
                                <a:pt x="3592" y="1343"/>
                              </a:cubicBezTo>
                              <a:cubicBezTo>
                                <a:pt x="3586" y="1351"/>
                                <a:pt x="3586" y="1351"/>
                                <a:pt x="3586" y="1351"/>
                              </a:cubicBezTo>
                              <a:cubicBezTo>
                                <a:pt x="3558" y="1359"/>
                                <a:pt x="3558" y="1359"/>
                                <a:pt x="3558" y="1359"/>
                              </a:cubicBezTo>
                              <a:cubicBezTo>
                                <a:pt x="3558" y="1359"/>
                                <a:pt x="3580" y="1375"/>
                                <a:pt x="3580" y="1413"/>
                              </a:cubicBezTo>
                              <a:cubicBezTo>
                                <a:pt x="3580" y="1456"/>
                                <a:pt x="3547" y="1496"/>
                                <a:pt x="3494" y="1496"/>
                              </a:cubicBezTo>
                              <a:cubicBezTo>
                                <a:pt x="3468" y="1496"/>
                                <a:pt x="3454" y="1488"/>
                                <a:pt x="3450" y="1488"/>
                              </a:cubicBezTo>
                              <a:cubicBezTo>
                                <a:pt x="3446" y="1488"/>
                                <a:pt x="3429" y="1497"/>
                                <a:pt x="3429" y="1513"/>
                              </a:cubicBezTo>
                              <a:cubicBezTo>
                                <a:pt x="3429" y="1525"/>
                                <a:pt x="3438" y="1534"/>
                                <a:pt x="3453" y="1534"/>
                              </a:cubicBezTo>
                              <a:cubicBezTo>
                                <a:pt x="3522" y="1534"/>
                                <a:pt x="3522" y="1534"/>
                                <a:pt x="3522" y="1534"/>
                              </a:cubicBezTo>
                              <a:cubicBezTo>
                                <a:pt x="3566" y="1534"/>
                                <a:pt x="3602" y="1557"/>
                                <a:pt x="3602" y="1602"/>
                              </a:cubicBezTo>
                              <a:close/>
                              <a:moveTo>
                                <a:pt x="3450" y="1410"/>
                              </a:moveTo>
                              <a:cubicBezTo>
                                <a:pt x="3450" y="1438"/>
                                <a:pt x="3468" y="1457"/>
                                <a:pt x="3494" y="1457"/>
                              </a:cubicBezTo>
                              <a:cubicBezTo>
                                <a:pt x="3520" y="1457"/>
                                <a:pt x="3537" y="1438"/>
                                <a:pt x="3537" y="1410"/>
                              </a:cubicBezTo>
                              <a:cubicBezTo>
                                <a:pt x="3537" y="1383"/>
                                <a:pt x="3520" y="1363"/>
                                <a:pt x="3494" y="1363"/>
                              </a:cubicBezTo>
                              <a:cubicBezTo>
                                <a:pt x="3468" y="1363"/>
                                <a:pt x="3450" y="1383"/>
                                <a:pt x="3450" y="1410"/>
                              </a:cubicBezTo>
                              <a:close/>
                              <a:moveTo>
                                <a:pt x="3551" y="1604"/>
                              </a:moveTo>
                              <a:cubicBezTo>
                                <a:pt x="3551" y="1596"/>
                                <a:pt x="3546" y="1575"/>
                                <a:pt x="3513" y="1575"/>
                              </a:cubicBezTo>
                              <a:cubicBezTo>
                                <a:pt x="3498" y="1575"/>
                                <a:pt x="3483" y="1575"/>
                                <a:pt x="3468" y="1576"/>
                              </a:cubicBezTo>
                              <a:cubicBezTo>
                                <a:pt x="3465" y="1577"/>
                                <a:pt x="3440" y="1586"/>
                                <a:pt x="3440" y="1608"/>
                              </a:cubicBezTo>
                              <a:cubicBezTo>
                                <a:pt x="3440" y="1629"/>
                                <a:pt x="3462" y="1644"/>
                                <a:pt x="3493" y="1644"/>
                              </a:cubicBezTo>
                              <a:cubicBezTo>
                                <a:pt x="3524" y="1644"/>
                                <a:pt x="3551" y="1629"/>
                                <a:pt x="3551" y="1604"/>
                              </a:cubicBezTo>
                              <a:close/>
                              <a:moveTo>
                                <a:pt x="3810" y="1414"/>
                              </a:moveTo>
                              <a:cubicBezTo>
                                <a:pt x="3810" y="1418"/>
                                <a:pt x="3809" y="1424"/>
                                <a:pt x="3809" y="1428"/>
                              </a:cubicBezTo>
                              <a:cubicBezTo>
                                <a:pt x="3808" y="1433"/>
                                <a:pt x="3804" y="1437"/>
                                <a:pt x="3800" y="1437"/>
                              </a:cubicBezTo>
                              <a:cubicBezTo>
                                <a:pt x="3662" y="1437"/>
                                <a:pt x="3662" y="1437"/>
                                <a:pt x="3662" y="1437"/>
                              </a:cubicBezTo>
                              <a:cubicBezTo>
                                <a:pt x="3663" y="1464"/>
                                <a:pt x="3687" y="1491"/>
                                <a:pt x="3720" y="1491"/>
                              </a:cubicBezTo>
                              <a:cubicBezTo>
                                <a:pt x="3738" y="1491"/>
                                <a:pt x="3755" y="1483"/>
                                <a:pt x="3765" y="1476"/>
                              </a:cubicBezTo>
                              <a:cubicBezTo>
                                <a:pt x="3771" y="1473"/>
                                <a:pt x="3775" y="1471"/>
                                <a:pt x="3779" y="1476"/>
                              </a:cubicBezTo>
                              <a:cubicBezTo>
                                <a:pt x="3793" y="1495"/>
                                <a:pt x="3793" y="1495"/>
                                <a:pt x="3793" y="1495"/>
                              </a:cubicBezTo>
                              <a:cubicBezTo>
                                <a:pt x="3797" y="1499"/>
                                <a:pt x="3798" y="1503"/>
                                <a:pt x="3792" y="1508"/>
                              </a:cubicBezTo>
                              <a:cubicBezTo>
                                <a:pt x="3777" y="1521"/>
                                <a:pt x="3751" y="1534"/>
                                <a:pt x="3717" y="1534"/>
                              </a:cubicBezTo>
                              <a:cubicBezTo>
                                <a:pt x="3655" y="1534"/>
                                <a:pt x="3615" y="1485"/>
                                <a:pt x="3615" y="1427"/>
                              </a:cubicBezTo>
                              <a:cubicBezTo>
                                <a:pt x="3615" y="1369"/>
                                <a:pt x="3655" y="1320"/>
                                <a:pt x="3716" y="1320"/>
                              </a:cubicBezTo>
                              <a:cubicBezTo>
                                <a:pt x="3769" y="1320"/>
                                <a:pt x="3810" y="1360"/>
                                <a:pt x="3810" y="1414"/>
                              </a:cubicBezTo>
                              <a:close/>
                              <a:moveTo>
                                <a:pt x="3763" y="1405"/>
                              </a:moveTo>
                              <a:cubicBezTo>
                                <a:pt x="3761" y="1380"/>
                                <a:pt x="3741" y="1359"/>
                                <a:pt x="3716" y="1359"/>
                              </a:cubicBezTo>
                              <a:cubicBezTo>
                                <a:pt x="3689" y="1359"/>
                                <a:pt x="3667" y="1379"/>
                                <a:pt x="3664" y="1405"/>
                              </a:cubicBezTo>
                              <a:lnTo>
                                <a:pt x="3763" y="1405"/>
                              </a:lnTo>
                              <a:close/>
                              <a:moveTo>
                                <a:pt x="3892" y="1173"/>
                              </a:moveTo>
                              <a:cubicBezTo>
                                <a:pt x="3863" y="1173"/>
                                <a:pt x="3863" y="1173"/>
                                <a:pt x="3863" y="1173"/>
                              </a:cubicBezTo>
                              <a:cubicBezTo>
                                <a:pt x="3858" y="1173"/>
                                <a:pt x="3853" y="1177"/>
                                <a:pt x="3853" y="1183"/>
                              </a:cubicBezTo>
                              <a:cubicBezTo>
                                <a:pt x="3853" y="1519"/>
                                <a:pt x="3853" y="1519"/>
                                <a:pt x="3853" y="1519"/>
                              </a:cubicBezTo>
                              <a:cubicBezTo>
                                <a:pt x="3853" y="1524"/>
                                <a:pt x="3858" y="1529"/>
                                <a:pt x="3863" y="1529"/>
                              </a:cubicBezTo>
                              <a:cubicBezTo>
                                <a:pt x="3892" y="1529"/>
                                <a:pt x="3892" y="1529"/>
                                <a:pt x="3892" y="1529"/>
                              </a:cubicBezTo>
                              <a:cubicBezTo>
                                <a:pt x="3897" y="1529"/>
                                <a:pt x="3902" y="1524"/>
                                <a:pt x="3902" y="1519"/>
                              </a:cubicBezTo>
                              <a:cubicBezTo>
                                <a:pt x="3902" y="1183"/>
                                <a:pt x="3902" y="1183"/>
                                <a:pt x="3902" y="1183"/>
                              </a:cubicBezTo>
                              <a:cubicBezTo>
                                <a:pt x="3902" y="1177"/>
                                <a:pt x="3897" y="1173"/>
                                <a:pt x="3892" y="1173"/>
                              </a:cubicBezTo>
                              <a:close/>
                              <a:moveTo>
                                <a:pt x="4144" y="1183"/>
                              </a:moveTo>
                              <a:cubicBezTo>
                                <a:pt x="4144" y="1519"/>
                                <a:pt x="4144" y="1519"/>
                                <a:pt x="4144" y="1519"/>
                              </a:cubicBezTo>
                              <a:cubicBezTo>
                                <a:pt x="4144" y="1524"/>
                                <a:pt x="4140" y="1529"/>
                                <a:pt x="4135" y="1529"/>
                              </a:cubicBezTo>
                              <a:cubicBezTo>
                                <a:pt x="4119" y="1529"/>
                                <a:pt x="4119" y="1529"/>
                                <a:pt x="4119" y="1529"/>
                              </a:cubicBezTo>
                              <a:cubicBezTo>
                                <a:pt x="4115" y="1529"/>
                                <a:pt x="4112" y="1525"/>
                                <a:pt x="4110" y="1520"/>
                              </a:cubicBezTo>
                              <a:cubicBezTo>
                                <a:pt x="4106" y="1505"/>
                                <a:pt x="4106" y="1505"/>
                                <a:pt x="4106" y="1505"/>
                              </a:cubicBezTo>
                              <a:cubicBezTo>
                                <a:pt x="4106" y="1505"/>
                                <a:pt x="4082" y="1534"/>
                                <a:pt x="4042" y="1534"/>
                              </a:cubicBezTo>
                              <a:cubicBezTo>
                                <a:pt x="3988" y="1534"/>
                                <a:pt x="3946" y="1485"/>
                                <a:pt x="3946" y="1427"/>
                              </a:cubicBezTo>
                              <a:cubicBezTo>
                                <a:pt x="3946" y="1367"/>
                                <a:pt x="3990" y="1320"/>
                                <a:pt x="4047" y="1320"/>
                              </a:cubicBezTo>
                              <a:cubicBezTo>
                                <a:pt x="4072" y="1320"/>
                                <a:pt x="4091" y="1330"/>
                                <a:pt x="4095" y="1331"/>
                              </a:cubicBezTo>
                              <a:cubicBezTo>
                                <a:pt x="4095" y="1183"/>
                                <a:pt x="4095" y="1183"/>
                                <a:pt x="4095" y="1183"/>
                              </a:cubicBezTo>
                              <a:cubicBezTo>
                                <a:pt x="4095" y="1177"/>
                                <a:pt x="4100" y="1173"/>
                                <a:pt x="4105" y="1173"/>
                              </a:cubicBezTo>
                              <a:cubicBezTo>
                                <a:pt x="4135" y="1173"/>
                                <a:pt x="4135" y="1173"/>
                                <a:pt x="4135" y="1173"/>
                              </a:cubicBezTo>
                              <a:cubicBezTo>
                                <a:pt x="4140" y="1173"/>
                                <a:pt x="4144" y="1177"/>
                                <a:pt x="4144" y="1183"/>
                              </a:cubicBezTo>
                              <a:close/>
                              <a:moveTo>
                                <a:pt x="4096" y="1377"/>
                              </a:moveTo>
                              <a:cubicBezTo>
                                <a:pt x="4096" y="1377"/>
                                <a:pt x="4078" y="1364"/>
                                <a:pt x="4052" y="1364"/>
                              </a:cubicBezTo>
                              <a:cubicBezTo>
                                <a:pt x="4018" y="1364"/>
                                <a:pt x="3994" y="1392"/>
                                <a:pt x="3994" y="1427"/>
                              </a:cubicBezTo>
                              <a:cubicBezTo>
                                <a:pt x="3994" y="1461"/>
                                <a:pt x="4015" y="1490"/>
                                <a:pt x="4048" y="1490"/>
                              </a:cubicBezTo>
                              <a:cubicBezTo>
                                <a:pt x="4079" y="1490"/>
                                <a:pt x="4093" y="1465"/>
                                <a:pt x="4096" y="1459"/>
                              </a:cubicBezTo>
                              <a:lnTo>
                                <a:pt x="4096" y="1377"/>
                              </a:lnTo>
                              <a:close/>
                              <a:moveTo>
                                <a:pt x="348" y="873"/>
                              </a:moveTo>
                              <a:cubicBezTo>
                                <a:pt x="0" y="873"/>
                                <a:pt x="0" y="873"/>
                                <a:pt x="0" y="873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329" y="25"/>
                                <a:pt x="329" y="25"/>
                                <a:pt x="329" y="25"/>
                              </a:cubicBezTo>
                              <a:cubicBezTo>
                                <a:pt x="510" y="25"/>
                                <a:pt x="646" y="88"/>
                                <a:pt x="646" y="255"/>
                              </a:cubicBezTo>
                              <a:cubicBezTo>
                                <a:pt x="646" y="343"/>
                                <a:pt x="590" y="415"/>
                                <a:pt x="515" y="436"/>
                              </a:cubicBezTo>
                              <a:cubicBezTo>
                                <a:pt x="596" y="460"/>
                                <a:pt x="666" y="532"/>
                                <a:pt x="666" y="630"/>
                              </a:cubicBezTo>
                              <a:cubicBezTo>
                                <a:pt x="666" y="799"/>
                                <a:pt x="541" y="873"/>
                                <a:pt x="348" y="873"/>
                              </a:cubicBezTo>
                              <a:close/>
                              <a:moveTo>
                                <a:pt x="137" y="381"/>
                              </a:moveTo>
                              <a:cubicBezTo>
                                <a:pt x="325" y="381"/>
                                <a:pt x="325" y="381"/>
                                <a:pt x="325" y="381"/>
                              </a:cubicBezTo>
                              <a:cubicBezTo>
                                <a:pt x="419" y="381"/>
                                <a:pt x="503" y="367"/>
                                <a:pt x="503" y="266"/>
                              </a:cubicBezTo>
                              <a:cubicBezTo>
                                <a:pt x="503" y="168"/>
                                <a:pt x="419" y="153"/>
                                <a:pt x="324" y="153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lnTo>
                                <a:pt x="137" y="381"/>
                              </a:lnTo>
                              <a:close/>
                              <a:moveTo>
                                <a:pt x="342" y="744"/>
                              </a:moveTo>
                              <a:cubicBezTo>
                                <a:pt x="450" y="744"/>
                                <a:pt x="522" y="723"/>
                                <a:pt x="522" y="625"/>
                              </a:cubicBezTo>
                              <a:cubicBezTo>
                                <a:pt x="522" y="530"/>
                                <a:pt x="450" y="509"/>
                                <a:pt x="342" y="509"/>
                              </a:cubicBezTo>
                              <a:cubicBezTo>
                                <a:pt x="137" y="509"/>
                                <a:pt x="137" y="509"/>
                                <a:pt x="137" y="509"/>
                              </a:cubicBezTo>
                              <a:cubicBezTo>
                                <a:pt x="137" y="744"/>
                                <a:pt x="137" y="744"/>
                                <a:pt x="137" y="744"/>
                              </a:cubicBezTo>
                              <a:lnTo>
                                <a:pt x="342" y="744"/>
                              </a:lnTo>
                              <a:close/>
                              <a:moveTo>
                                <a:pt x="920" y="0"/>
                              </a:moveTo>
                              <a:cubicBezTo>
                                <a:pt x="792" y="0"/>
                                <a:pt x="792" y="0"/>
                                <a:pt x="792" y="0"/>
                              </a:cubicBezTo>
                              <a:cubicBezTo>
                                <a:pt x="792" y="873"/>
                                <a:pt x="792" y="873"/>
                                <a:pt x="792" y="873"/>
                              </a:cubicBezTo>
                              <a:cubicBezTo>
                                <a:pt x="920" y="873"/>
                                <a:pt x="920" y="873"/>
                                <a:pt x="920" y="873"/>
                              </a:cubicBezTo>
                              <a:lnTo>
                                <a:pt x="920" y="0"/>
                              </a:lnTo>
                              <a:close/>
                              <a:moveTo>
                                <a:pt x="1066" y="873"/>
                              </a:moveTo>
                              <a:cubicBezTo>
                                <a:pt x="1193" y="873"/>
                                <a:pt x="1193" y="873"/>
                                <a:pt x="1193" y="873"/>
                              </a:cubicBezTo>
                              <a:cubicBezTo>
                                <a:pt x="1193" y="292"/>
                                <a:pt x="1193" y="292"/>
                                <a:pt x="1193" y="292"/>
                              </a:cubicBezTo>
                              <a:cubicBezTo>
                                <a:pt x="1066" y="292"/>
                                <a:pt x="1066" y="292"/>
                                <a:pt x="1066" y="292"/>
                              </a:cubicBezTo>
                              <a:lnTo>
                                <a:pt x="1066" y="873"/>
                              </a:lnTo>
                              <a:close/>
                              <a:moveTo>
                                <a:pt x="1467" y="551"/>
                              </a:moveTo>
                              <a:cubicBezTo>
                                <a:pt x="1467" y="452"/>
                                <a:pt x="1535" y="398"/>
                                <a:pt x="1617" y="398"/>
                              </a:cubicBezTo>
                              <a:cubicBezTo>
                                <a:pt x="1703" y="398"/>
                                <a:pt x="1752" y="452"/>
                                <a:pt x="1752" y="550"/>
                              </a:cubicBezTo>
                              <a:cubicBezTo>
                                <a:pt x="1752" y="873"/>
                                <a:pt x="1752" y="873"/>
                                <a:pt x="1752" y="873"/>
                              </a:cubicBezTo>
                              <a:cubicBezTo>
                                <a:pt x="1880" y="873"/>
                                <a:pt x="1880" y="873"/>
                                <a:pt x="1880" y="873"/>
                              </a:cubicBezTo>
                              <a:cubicBezTo>
                                <a:pt x="1880" y="508"/>
                                <a:pt x="1880" y="508"/>
                                <a:pt x="1880" y="508"/>
                              </a:cubicBezTo>
                              <a:cubicBezTo>
                                <a:pt x="1880" y="372"/>
                                <a:pt x="1782" y="277"/>
                                <a:pt x="1644" y="277"/>
                              </a:cubicBezTo>
                              <a:cubicBezTo>
                                <a:pt x="1585" y="277"/>
                                <a:pt x="1513" y="295"/>
                                <a:pt x="1466" y="363"/>
                              </a:cubicBezTo>
                              <a:cubicBezTo>
                                <a:pt x="1466" y="292"/>
                                <a:pt x="1466" y="292"/>
                                <a:pt x="1466" y="292"/>
                              </a:cubicBezTo>
                              <a:cubicBezTo>
                                <a:pt x="1340" y="292"/>
                                <a:pt x="1340" y="292"/>
                                <a:pt x="1340" y="292"/>
                              </a:cubicBezTo>
                              <a:cubicBezTo>
                                <a:pt x="1340" y="873"/>
                                <a:pt x="1340" y="873"/>
                                <a:pt x="1340" y="873"/>
                              </a:cubicBezTo>
                              <a:cubicBezTo>
                                <a:pt x="1467" y="873"/>
                                <a:pt x="1467" y="873"/>
                                <a:pt x="1467" y="873"/>
                              </a:cubicBezTo>
                              <a:lnTo>
                                <a:pt x="1467" y="551"/>
                              </a:lnTo>
                              <a:close/>
                              <a:moveTo>
                                <a:pt x="2553" y="292"/>
                              </a:moveTo>
                              <a:cubicBezTo>
                                <a:pt x="2394" y="292"/>
                                <a:pt x="2394" y="292"/>
                                <a:pt x="2394" y="292"/>
                              </a:cubicBezTo>
                              <a:cubicBezTo>
                                <a:pt x="2203" y="513"/>
                                <a:pt x="2203" y="513"/>
                                <a:pt x="2203" y="513"/>
                              </a:cubicBezTo>
                              <a:cubicBezTo>
                                <a:pt x="2139" y="513"/>
                                <a:pt x="2139" y="513"/>
                                <a:pt x="2139" y="513"/>
                              </a:cubicBezTo>
                              <a:cubicBezTo>
                                <a:pt x="2139" y="0"/>
                                <a:pt x="2139" y="0"/>
                                <a:pt x="2139" y="0"/>
                              </a:cubicBezTo>
                              <a:cubicBezTo>
                                <a:pt x="2012" y="0"/>
                                <a:pt x="2012" y="0"/>
                                <a:pt x="2012" y="0"/>
                              </a:cubicBezTo>
                              <a:cubicBezTo>
                                <a:pt x="2012" y="873"/>
                                <a:pt x="2012" y="873"/>
                                <a:pt x="2012" y="873"/>
                              </a:cubicBezTo>
                              <a:cubicBezTo>
                                <a:pt x="2139" y="873"/>
                                <a:pt x="2139" y="873"/>
                                <a:pt x="2139" y="873"/>
                              </a:cubicBezTo>
                              <a:cubicBezTo>
                                <a:pt x="2139" y="628"/>
                                <a:pt x="2139" y="628"/>
                                <a:pt x="2139" y="628"/>
                              </a:cubicBezTo>
                              <a:cubicBezTo>
                                <a:pt x="2202" y="628"/>
                                <a:pt x="2202" y="628"/>
                                <a:pt x="2202" y="628"/>
                              </a:cubicBezTo>
                              <a:cubicBezTo>
                                <a:pt x="2395" y="873"/>
                                <a:pt x="2395" y="873"/>
                                <a:pt x="2395" y="873"/>
                              </a:cubicBezTo>
                              <a:cubicBezTo>
                                <a:pt x="2556" y="873"/>
                                <a:pt x="2556" y="873"/>
                                <a:pt x="2556" y="873"/>
                              </a:cubicBezTo>
                              <a:cubicBezTo>
                                <a:pt x="2310" y="565"/>
                                <a:pt x="2310" y="565"/>
                                <a:pt x="2310" y="565"/>
                              </a:cubicBezTo>
                              <a:lnTo>
                                <a:pt x="2553" y="292"/>
                              </a:lnTo>
                              <a:close/>
                              <a:moveTo>
                                <a:pt x="2554" y="583"/>
                              </a:moveTo>
                              <a:cubicBezTo>
                                <a:pt x="2554" y="401"/>
                                <a:pt x="2672" y="277"/>
                                <a:pt x="2843" y="277"/>
                              </a:cubicBezTo>
                              <a:cubicBezTo>
                                <a:pt x="3005" y="277"/>
                                <a:pt x="3118" y="401"/>
                                <a:pt x="3118" y="582"/>
                              </a:cubicBezTo>
                              <a:cubicBezTo>
                                <a:pt x="3118" y="598"/>
                                <a:pt x="3117" y="615"/>
                                <a:pt x="3115" y="629"/>
                              </a:cubicBezTo>
                              <a:cubicBezTo>
                                <a:pt x="2686" y="629"/>
                                <a:pt x="2686" y="629"/>
                                <a:pt x="2686" y="629"/>
                              </a:cubicBezTo>
                              <a:cubicBezTo>
                                <a:pt x="2703" y="733"/>
                                <a:pt x="2777" y="777"/>
                                <a:pt x="2859" y="777"/>
                              </a:cubicBezTo>
                              <a:cubicBezTo>
                                <a:pt x="2917" y="777"/>
                                <a:pt x="2978" y="754"/>
                                <a:pt x="3027" y="716"/>
                              </a:cubicBezTo>
                              <a:cubicBezTo>
                                <a:pt x="3090" y="806"/>
                                <a:pt x="3090" y="806"/>
                                <a:pt x="3090" y="806"/>
                              </a:cubicBezTo>
                              <a:cubicBezTo>
                                <a:pt x="3019" y="866"/>
                                <a:pt x="2939" y="888"/>
                                <a:pt x="2851" y="888"/>
                              </a:cubicBezTo>
                              <a:cubicBezTo>
                                <a:pt x="2677" y="888"/>
                                <a:pt x="2554" y="767"/>
                                <a:pt x="2554" y="583"/>
                              </a:cubicBezTo>
                              <a:close/>
                              <a:moveTo>
                                <a:pt x="2687" y="533"/>
                              </a:moveTo>
                              <a:cubicBezTo>
                                <a:pt x="2988" y="533"/>
                                <a:pt x="2988" y="533"/>
                                <a:pt x="2988" y="533"/>
                              </a:cubicBezTo>
                              <a:cubicBezTo>
                                <a:pt x="2974" y="442"/>
                                <a:pt x="2921" y="390"/>
                                <a:pt x="2841" y="390"/>
                              </a:cubicBezTo>
                              <a:cubicBezTo>
                                <a:pt x="2751" y="390"/>
                                <a:pt x="2700" y="448"/>
                                <a:pt x="2687" y="533"/>
                              </a:cubicBezTo>
                              <a:close/>
                              <a:moveTo>
                                <a:pt x="3353" y="553"/>
                              </a:moveTo>
                              <a:cubicBezTo>
                                <a:pt x="3353" y="454"/>
                                <a:pt x="3410" y="398"/>
                                <a:pt x="3491" y="398"/>
                              </a:cubicBezTo>
                              <a:cubicBezTo>
                                <a:pt x="3522" y="398"/>
                                <a:pt x="3560" y="405"/>
                                <a:pt x="3587" y="419"/>
                              </a:cubicBezTo>
                              <a:cubicBezTo>
                                <a:pt x="3618" y="294"/>
                                <a:pt x="3618" y="294"/>
                                <a:pt x="3618" y="294"/>
                              </a:cubicBezTo>
                              <a:cubicBezTo>
                                <a:pt x="3588" y="282"/>
                                <a:pt x="3559" y="277"/>
                                <a:pt x="3520" y="277"/>
                              </a:cubicBezTo>
                              <a:cubicBezTo>
                                <a:pt x="3449" y="277"/>
                                <a:pt x="3390" y="302"/>
                                <a:pt x="3352" y="358"/>
                              </a:cubicBezTo>
                              <a:cubicBezTo>
                                <a:pt x="3352" y="292"/>
                                <a:pt x="3352" y="292"/>
                                <a:pt x="3352" y="292"/>
                              </a:cubicBezTo>
                              <a:cubicBezTo>
                                <a:pt x="3226" y="292"/>
                                <a:pt x="3226" y="292"/>
                                <a:pt x="3226" y="292"/>
                              </a:cubicBezTo>
                              <a:cubicBezTo>
                                <a:pt x="3226" y="873"/>
                                <a:pt x="3226" y="873"/>
                                <a:pt x="3226" y="873"/>
                              </a:cubicBezTo>
                              <a:cubicBezTo>
                                <a:pt x="3353" y="873"/>
                                <a:pt x="3353" y="873"/>
                                <a:pt x="3353" y="873"/>
                              </a:cubicBezTo>
                              <a:lnTo>
                                <a:pt x="3353" y="553"/>
                              </a:lnTo>
                              <a:close/>
                              <a:moveTo>
                                <a:pt x="3892" y="777"/>
                              </a:moveTo>
                              <a:cubicBezTo>
                                <a:pt x="3798" y="777"/>
                                <a:pt x="3742" y="750"/>
                                <a:pt x="3701" y="718"/>
                              </a:cubicBezTo>
                              <a:cubicBezTo>
                                <a:pt x="3642" y="813"/>
                                <a:pt x="3642" y="813"/>
                                <a:pt x="3642" y="813"/>
                              </a:cubicBezTo>
                              <a:cubicBezTo>
                                <a:pt x="3726" y="876"/>
                                <a:pt x="3831" y="887"/>
                                <a:pt x="3891" y="887"/>
                              </a:cubicBezTo>
                              <a:cubicBezTo>
                                <a:pt x="4058" y="887"/>
                                <a:pt x="4155" y="809"/>
                                <a:pt x="4155" y="697"/>
                              </a:cubicBezTo>
                              <a:cubicBezTo>
                                <a:pt x="4155" y="598"/>
                                <a:pt x="4080" y="545"/>
                                <a:pt x="3953" y="526"/>
                              </a:cubicBezTo>
                              <a:cubicBezTo>
                                <a:pt x="3893" y="517"/>
                                <a:pt x="3893" y="517"/>
                                <a:pt x="3893" y="517"/>
                              </a:cubicBezTo>
                              <a:cubicBezTo>
                                <a:pt x="3840" y="509"/>
                                <a:pt x="3798" y="498"/>
                                <a:pt x="3798" y="457"/>
                              </a:cubicBezTo>
                              <a:cubicBezTo>
                                <a:pt x="3798" y="416"/>
                                <a:pt x="3838" y="388"/>
                                <a:pt x="3907" y="388"/>
                              </a:cubicBezTo>
                              <a:cubicBezTo>
                                <a:pt x="3980" y="388"/>
                                <a:pt x="4051" y="416"/>
                                <a:pt x="4086" y="438"/>
                              </a:cubicBezTo>
                              <a:cubicBezTo>
                                <a:pt x="4141" y="339"/>
                                <a:pt x="4141" y="339"/>
                                <a:pt x="4141" y="339"/>
                              </a:cubicBezTo>
                              <a:cubicBezTo>
                                <a:pt x="4081" y="300"/>
                                <a:pt x="3998" y="278"/>
                                <a:pt x="3906" y="278"/>
                              </a:cubicBezTo>
                              <a:cubicBezTo>
                                <a:pt x="3758" y="278"/>
                                <a:pt x="3666" y="349"/>
                                <a:pt x="3666" y="464"/>
                              </a:cubicBezTo>
                              <a:cubicBezTo>
                                <a:pt x="3666" y="558"/>
                                <a:pt x="3734" y="616"/>
                                <a:pt x="3863" y="634"/>
                              </a:cubicBezTo>
                              <a:cubicBezTo>
                                <a:pt x="3924" y="642"/>
                                <a:pt x="3924" y="642"/>
                                <a:pt x="3924" y="642"/>
                              </a:cubicBezTo>
                              <a:cubicBezTo>
                                <a:pt x="3993" y="651"/>
                                <a:pt x="4024" y="673"/>
                                <a:pt x="4024" y="706"/>
                              </a:cubicBezTo>
                              <a:cubicBezTo>
                                <a:pt x="4024" y="750"/>
                                <a:pt x="3979" y="777"/>
                                <a:pt x="3892" y="777"/>
                              </a:cubicBezTo>
                              <a:close/>
                              <a:moveTo>
                                <a:pt x="1137" y="4"/>
                              </a:moveTo>
                              <a:cubicBezTo>
                                <a:pt x="1092" y="4"/>
                                <a:pt x="1058" y="39"/>
                                <a:pt x="1058" y="84"/>
                              </a:cubicBezTo>
                              <a:cubicBezTo>
                                <a:pt x="1058" y="129"/>
                                <a:pt x="1092" y="163"/>
                                <a:pt x="1137" y="163"/>
                              </a:cubicBezTo>
                              <a:cubicBezTo>
                                <a:pt x="1182" y="163"/>
                                <a:pt x="1217" y="129"/>
                                <a:pt x="1217" y="84"/>
                              </a:cubicBezTo>
                              <a:cubicBezTo>
                                <a:pt x="1217" y="39"/>
                                <a:pt x="1182" y="4"/>
                                <a:pt x="1137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5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7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264C4A" id="JE2106101424JU rapport p1 header.(JU-LOCK)" o:spid="_x0000_s1026" editas="canvas" style="position:absolute;margin-left:0;margin-top:0;width:254.5pt;height:141.75pt;z-index:-251649024;mso-position-horizontal-relative:page;mso-position-vertical-relative:page" coordsize="32321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321;height:18002;visibility:visible;mso-wrap-style:square">
                <v:fill o:detectmouseclick="t"/>
                <v:path o:connecttype="none"/>
              </v:shape>
              <v:shape id="Freeform 4" o:spid="_x0000_s1028" style="position:absolute;left:7467;top:9652;width:2769;height:1295;visibility:visible;mso-wrap-style:square;v-text-anchor:top" coordsize="873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" path="m437,408c651,408,831,255,873,53,825,32,775,14,723,,704,142,583,251,437,251,290,251,169,142,150,,99,14,48,32,,53,42,255,222,408,437,408e" fillcolor="#002539" stroked="f">
                <v:path arrowok="t" o:connecttype="custom" o:connectlocs="138589,129540;276860,16828;229290,0;138589,79693;47570,0;0,16828;138589,129540" o:connectangles="0,0,0,0,0,0,0"/>
              </v:shape>
              <v:shape id="Freeform 5" o:spid="_x0000_s1029" style="position:absolute;left:5403;top:6858;width:6896;height:6699;visibility:visible;mso-wrap-style:square;v-text-anchor:top" coordsize="2171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" path="m1372,v52,14,102,31,150,52c1480,255,1300,407,1086,407,871,407,691,255,649,52,697,31,748,14,799,v19,141,140,251,287,251c1232,251,1353,141,1372,xm436,175v-43,32,-83,67,-120,104c429,366,463,526,390,652,316,779,161,829,29,775,16,826,6,878,,931v45,15,92,22,139,22c293,953,443,873,525,731,633,545,590,313,436,175xm,1177v6,54,16,106,29,156c65,1319,102,1312,139,1312v100,,197,52,251,144c463,1583,429,1742,316,1829v37,38,77,72,120,104c590,1795,633,1564,525,1378,418,1192,196,1113,,1177xm1086,1701v-215,,-395,153,-437,355c697,2077,748,2095,799,2109v19,-142,140,-251,287,-251c1232,1858,1353,1967,1372,2109v52,-14,102,-32,150,-53c1480,1854,1300,1701,1086,1701xm1646,1378v-108,186,-65,417,89,555c1778,1901,1818,1867,1856,1829v-113,-87,-148,-246,-74,-373c1835,1364,1932,1312,2032,1312v37,,75,7,110,21c2155,1283,2165,1231,2171,1177v-196,-64,-418,15,-525,201xm2033,953v46,,93,-7,138,-22c2165,878,2155,826,2142,775v-132,54,-287,4,-360,-123c1708,526,1743,366,1856,279v-38,-37,-78,-72,-121,-104c1581,313,1538,545,1646,731v82,142,232,222,387,222xe" fillcolor="#f59c00" stroked="f">
                <v:path arrowok="t" o:connecttype="custom" o:connectlocs="435811,0;483458,16518;344964,129284;206152,16518;253799,0;344964,79730;435811,0;138494,55589;100376,88625;123882,207108;9212,246179;0,295733;44153,302721;166764,232203;138494,55589;0,373875;9212,423428;44153,416758;123882,462499;100376,580983;138494,614019;166764,437722;0,373875;344964,540324;206152,653090;253799,669925;344964,590195;435811,669925;483458,653090;344964,540324;522846,437722;551116,614019;589551,580983;566046,462499;645457,416758;680398,423428;689610,373875;522846,437722;645775,302721;689610,295733;680398,246179;566046,207108;589551,88625;551116,55589;522846,232203;645775,302721" o:connectangles="0,0,0,0,0,0,0,0,0,0,0,0,0,0,0,0,0,0,0,0,0,0,0,0,0,0,0,0,0,0,0,0,0,0,0,0,0,0,0,0,0,0,0,0,0,0"/>
                <o:lock v:ext="edit" verticies="t"/>
              </v:shape>
              <v:shape id="Freeform 6" o:spid="_x0000_s1030" style="position:absolute;left:14401;top:7766;width:13189;height:5359;visibility:visible;mso-wrap-style:square;v-text-anchor:top" coordsize="4155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" path="m238,1183v,28,,28,,28c238,1216,234,1221,228,1221v-83,,-83,,-83,c145,1519,145,1519,145,1519v,5,-4,10,-10,10c102,1529,102,1529,102,1529v-5,,-10,-5,-10,-10c92,1221,92,1221,92,1221v-83,,-83,,-83,c4,1221,,1216,,1211v,-28,,-28,,-28c,1177,4,1173,9,1173v219,,219,,219,c234,1173,238,1177,238,1183xm382,1320v-33,,-56,19,-61,22c321,1183,321,1183,321,1183v,-6,-5,-10,-10,-10c282,1173,282,1173,282,1173v-5,,-10,4,-10,10c272,1519,272,1519,272,1519v,5,5,10,10,10c311,1529,311,1529,311,1529v6,,10,-4,10,-10c321,1396,321,1396,321,1396v2,-8,24,-31,55,-31c402,1365,419,1383,419,1416v,103,,103,,103c419,1524,423,1529,428,1529v29,,29,,29,c462,1529,467,1524,467,1519v,-102,,-102,,-102c467,1361,439,1320,382,1320xm696,1325v-26,,-26,,-26,c663,1325,659,1327,659,1335v,121,,121,,121c657,1466,638,1490,609,1490v-26,,-42,-18,-42,-51c567,1335,567,1335,567,1335v,-5,-5,-10,-10,-10c528,1325,528,1325,528,1325v-5,,-9,5,-9,10c519,1438,519,1438,519,1438v,52,21,96,82,96c642,1534,663,1510,668,1506v5,14,5,14,5,14c674,1525,677,1529,682,1529v14,,14,,14,c701,1529,706,1524,706,1519v,-184,,-184,,-184c706,1330,701,1325,696,1325xm787,1183v-16,,-29,13,-29,30c758,1229,771,1242,787,1242v17,,30,-13,30,-29c817,1196,804,1183,787,1183xm803,1325v-29,,-29,,-29,c769,1325,764,1330,764,1335v,184,,184,,184c764,1524,769,1529,774,1529v29,,29,,29,c808,1529,812,1524,812,1519v,-184,,-184,,-184c812,1330,808,1325,803,1325xm936,1404v-20,-9,-33,-14,-33,-27c903,1369,909,1361,926,1361v19,,42,11,42,11c972,1374,978,1373,981,1368v9,-17,9,-17,9,-17c993,1346,991,1339,986,1336v-10,-7,-31,-16,-60,-16c877,1320,857,1351,857,1376v,34,26,53,57,67c942,1455,954,1462,954,1476v,11,-10,17,-25,17c904,1493,881,1480,881,1480v-5,-3,-10,-2,-12,2c858,1502,858,1502,858,1502v-2,4,,9,3,11c872,1521,894,1534,928,1534v45,,75,-28,75,-60c1003,1436,973,1420,936,1404xm1173,1325v-132,,-132,,-132,c1036,1325,1032,1329,1032,1335v,24,,24,,24c1032,1364,1036,1369,1041,1369v73,,73,,73,c1114,1369,1114,1369,1114,1369v-87,145,-87,145,-87,145c1027,1519,1027,1519,1027,1519v,5,5,10,10,10c1162,1529,1162,1529,1162,1529v6,,10,-5,10,-10c1172,1496,1172,1496,1172,1496v,-6,-4,-10,-10,-10c1095,1486,1095,1486,1095,1486v,-1,,-1,,-1c1181,1339,1181,1339,1181,1339v4,-6,-1,-14,-8,-14xm1405,1426v,59,-46,108,-103,108c1245,1534,1200,1485,1200,1426v,-57,45,-106,102,-106c1359,1320,1405,1369,1405,1426xm1360,1426v,-34,-26,-62,-58,-62c1270,1364,1245,1392,1245,1426v,35,25,64,57,64c1334,1490,1360,1461,1360,1426xm1548,1320v-38,,-56,25,-60,30c1482,1333,1482,1333,1482,1333v-1,-5,-4,-8,-8,-8c1459,1325,1459,1325,1459,1325v-5,,-10,5,-10,10c1449,1519,1449,1519,1449,1519v,5,5,10,10,10c1483,1529,1483,1529,1483,1529v9,,14,-1,14,-10c1497,1390,1497,1390,1497,1390v2,-4,17,-25,46,-25c1549,1365,1557,1367,1560,1369v5,2,10,,12,-5c1585,1339,1585,1339,1585,1339v5,-14,-18,-19,-37,-19xm1801,1602v,44,-40,84,-108,84c1621,1686,1592,1649,1592,1616v,-30,25,-44,30,-47c1622,1567,1622,1567,1622,1567v-10,-3,-37,-17,-37,-51c1585,1477,1621,1458,1621,1458v,,-16,-18,-16,-49c1605,1362,1641,1320,1692,1320v89,,89,,89,c1787,1320,1791,1324,1791,1330v,13,,13,,13c1791,1346,1789,1351,1785,1351v-28,8,-28,8,-28,8c1757,1359,1779,1375,1779,1413v,43,-33,83,-86,83c1667,1496,1653,1488,1649,1488v-4,,-21,9,-21,25c1628,1525,1637,1534,1652,1534v69,,69,,69,c1766,1534,1801,1557,1801,1602xm1649,1410v,28,18,47,45,47c1719,1457,1736,1438,1736,1410v,-27,-17,-47,-42,-47c1667,1363,1649,1383,1649,1410xm1750,1604v,-8,-5,-29,-38,-29c1697,1575,1682,1575,1667,1576v-2,1,-27,10,-27,32c1640,1629,1661,1644,1692,1644v31,,58,-15,58,-40xm1863,1463v-20,,-37,16,-37,36c1826,1518,1843,1534,1861,1534v7,,12,-2,13,-2c1874,1571,1844,1596,1838,1601v-5,4,-6,9,-2,12c1843,1621,1843,1621,1843,1621v4,4,8,4,12,c1873,1608,1905,1572,1905,1519v,-43,-23,-56,-42,-56xm2191,1325v-131,,-131,,-131,c2054,1325,2050,1329,2050,1335v,24,,24,,24c2050,1364,2054,1369,2060,1369v72,,72,,72,c2132,1369,2132,1369,2132,1369v-87,145,-87,145,-87,145c2045,1519,2045,1519,2045,1519v,5,5,10,10,10c2180,1529,2180,1529,2180,1529v6,,10,-5,10,-10c2190,1496,2190,1496,2190,1496v,-6,-4,-10,-10,-10c2113,1486,2113,1486,2113,1486v,-1,,-1,,-1c2199,1339,2199,1339,2199,1339v4,-6,-1,-14,-8,-14xm2423,1426v,59,-46,108,-103,108c2263,1534,2218,1485,2218,1426v,-57,45,-106,102,-106c2377,1320,2423,1369,2423,1426xm2378,1426v,-34,-26,-61,-58,-61c2288,1365,2263,1392,2263,1426v,35,25,64,57,64c2352,1490,2378,1461,2378,1426xm2285,1253v86,-37,86,-37,86,-37c2375,1214,2376,1209,2374,1204v-12,-22,-12,-22,-12,-22c2359,1177,2352,1178,2349,1180v-80,46,-80,46,-80,46c2266,1228,2264,1232,2266,1236v7,15,7,15,7,15c2275,1255,2278,1256,2285,1253xm2772,1602v,44,-40,84,-108,84c2593,1686,2564,1649,2564,1616v,-30,25,-44,30,-47c2594,1567,2594,1567,2594,1567v-11,-3,-38,-17,-38,-51c2556,1477,2592,1458,2592,1458v,,-16,-18,-16,-49c2576,1362,2612,1320,2664,1320v89,,89,,89,c2758,1320,2762,1324,2762,1330v,13,,13,,13c2757,1351,2757,1351,2757,1351v-28,8,-28,8,-28,8c2729,1359,2751,1375,2751,1413v,43,-34,83,-87,83c2638,1496,2624,1488,2620,1488v-3,,-21,9,-21,25c2599,1525,2609,1534,2624,1534v69,,69,,69,c2737,1534,2772,1557,2772,1602xm2620,1410v,28,19,47,45,47c2690,1457,2708,1438,2708,1410v,-27,-18,-47,-43,-47c2639,1363,2620,1383,2620,1410xm2722,1604v,-8,-5,-29,-38,-29c2669,1575,2654,1575,2639,1576v-3,1,-28,10,-28,32c2611,1629,2633,1644,2664,1644v31,,58,-15,58,-40xm2980,1414v,4,,10,-1,14c2979,1433,2975,1437,2970,1437v-138,,-138,,-138,c2834,1464,2858,1491,2891,1491v18,,35,-8,45,-15c2942,1473,2945,1471,2949,1476v15,19,15,19,15,19c2967,1499,2969,1503,2963,1508v-15,13,-41,26,-76,26c2826,1534,2785,1485,2785,1427v,-58,41,-107,102,-107c2940,1320,2980,1360,2980,1414xm2933,1405v-1,-25,-22,-46,-47,-46c2859,1359,2838,1379,2835,1405r98,xm3122,1320v-37,,-56,25,-60,30c3057,1333,3057,1333,3057,1333v-1,-5,-5,-8,-9,-8c3033,1325,3033,1325,3033,1325v-5,,-9,5,-9,10c3024,1519,3024,1519,3024,1519v,5,4,10,9,10c3058,1529,3058,1529,3058,1529v8,,14,-1,14,-10c3072,1390,3072,1390,3072,1390v2,-4,16,-25,45,-25c3124,1365,3131,1367,3135,1369v4,2,9,,12,-5c3159,1339,3159,1339,3159,1339v6,-14,-18,-19,-37,-19xm3364,1414v,4,-1,10,-1,14c3363,1433,3358,1437,3354,1437v-138,,-138,,-138,c3217,1464,3241,1491,3274,1491v18,,35,-8,45,-15c3325,1473,3329,1471,3333,1476v14,19,14,19,14,19c3351,1499,3352,1503,3346,1508v-14,13,-41,26,-75,26c3210,1534,3169,1485,3169,1427v,-58,41,-107,102,-107c3323,1320,3364,1360,3364,1414xm3317,1405v-2,-25,-22,-46,-47,-46c3243,1359,3221,1379,3218,1405r99,xm3602,1602v,44,-41,84,-108,84c3422,1686,3393,1649,3393,1616v,-30,25,-44,30,-47c3423,1567,3423,1567,3423,1567v-10,-3,-37,-17,-37,-51c3386,1477,3422,1458,3422,1458v,,-16,-18,-16,-49c3406,1362,3441,1320,3493,1320v89,,89,,89,c3588,1320,3592,1324,3592,1330v,13,,13,,13c3586,1351,3586,1351,3586,1351v-28,8,-28,8,-28,8c3558,1359,3580,1375,3580,1413v,43,-33,83,-86,83c3468,1496,3454,1488,3450,1488v-4,,-21,9,-21,25c3429,1525,3438,1534,3453,1534v69,,69,,69,c3566,1534,3602,1557,3602,1602xm3450,1410v,28,18,47,44,47c3520,1457,3537,1438,3537,1410v,-27,-17,-47,-43,-47c3468,1363,3450,1383,3450,1410xm3551,1604v,-8,-5,-29,-38,-29c3498,1575,3483,1575,3468,1576v-3,1,-28,10,-28,32c3440,1629,3462,1644,3493,1644v31,,58,-15,58,-40xm3810,1414v,4,-1,10,-1,14c3808,1433,3804,1437,3800,1437v-138,,-138,,-138,c3663,1464,3687,1491,3720,1491v18,,35,-8,45,-15c3771,1473,3775,1471,3779,1476v14,19,14,19,14,19c3797,1499,3798,1503,3792,1508v-15,13,-41,26,-75,26c3655,1534,3615,1485,3615,1427v,-58,40,-107,101,-107c3769,1320,3810,1360,3810,1414xm3763,1405v-2,-25,-22,-46,-47,-46c3689,1359,3667,1379,3664,1405r99,xm3892,1173v-29,,-29,,-29,c3858,1173,3853,1177,3853,1183v,336,,336,,336c3853,1524,3858,1529,3863,1529v29,,29,,29,c3897,1529,3902,1524,3902,1519v,-336,,-336,,-336c3902,1177,3897,1173,3892,1173xm4144,1183v,336,,336,,336c4144,1524,4140,1529,4135,1529v-16,,-16,,-16,c4115,1529,4112,1525,4110,1520v-4,-15,-4,-15,-4,-15c4106,1505,4082,1534,4042,1534v-54,,-96,-49,-96,-107c3946,1367,3990,1320,4047,1320v25,,44,10,48,11c4095,1183,4095,1183,4095,1183v,-6,5,-10,10,-10c4135,1173,4135,1173,4135,1173v5,,9,4,9,10xm4096,1377v,,-18,-13,-44,-13c4018,1364,3994,1392,3994,1427v,34,21,63,54,63c4079,1490,4093,1465,4096,1459r,-82xm348,873c,873,,873,,873,,25,,25,,25v329,,329,,329,c510,25,646,88,646,255v,88,-56,160,-131,181c596,460,666,532,666,630v,169,-125,243,-318,243xm137,381v188,,188,,188,c419,381,503,367,503,266,503,168,419,153,324,153v-187,,-187,,-187,l137,381xm342,744v108,,180,-21,180,-119c522,530,450,509,342,509v-205,,-205,,-205,c137,744,137,744,137,744r205,xm920,c792,,792,,792,v,873,,873,,873c920,873,920,873,920,873l920,xm1066,873v127,,127,,127,c1193,292,1193,292,1193,292v-127,,-127,,-127,l1066,873xm1467,551v,-99,68,-153,150,-153c1703,398,1752,452,1752,550v,323,,323,,323c1880,873,1880,873,1880,873v,-365,,-365,,-365c1880,372,1782,277,1644,277v-59,,-131,18,-178,86c1466,292,1466,292,1466,292v-126,,-126,,-126,c1340,873,1340,873,1340,873v127,,127,,127,l1467,551xm2553,292v-159,,-159,,-159,c2203,513,2203,513,2203,513v-64,,-64,,-64,c2139,,2139,,2139,,2012,,2012,,2012,v,873,,873,,873c2139,873,2139,873,2139,873v,-245,,-245,,-245c2202,628,2202,628,2202,628v193,245,193,245,193,245c2556,873,2556,873,2556,873,2310,565,2310,565,2310,565l2553,292xm2554,583v,-182,118,-306,289,-306c3005,277,3118,401,3118,582v,16,-1,33,-3,47c2686,629,2686,629,2686,629v17,104,91,148,173,148c2917,777,2978,754,3027,716v63,90,63,90,63,90c3019,866,2939,888,2851,888v-174,,-297,-121,-297,-305xm2687,533v301,,301,,301,c2974,442,2921,390,2841,390v-90,,-141,58,-154,143xm3353,553v,-99,57,-155,138,-155c3522,398,3560,405,3587,419v31,-125,31,-125,31,-125c3588,282,3559,277,3520,277v-71,,-130,25,-168,81c3352,292,3352,292,3352,292v-126,,-126,,-126,c3226,873,3226,873,3226,873v127,,127,,127,l3353,553xm3892,777v-94,,-150,-27,-191,-59c3642,813,3642,813,3642,813v84,63,189,74,249,74c4058,887,4155,809,4155,697v,-99,-75,-152,-202,-171c3893,517,3893,517,3893,517v-53,-8,-95,-19,-95,-60c3798,416,3838,388,3907,388v73,,144,28,179,50c4141,339,4141,339,4141,339v-60,-39,-143,-61,-235,-61c3758,278,3666,349,3666,464v,94,68,152,197,170c3924,642,3924,642,3924,642v69,9,100,31,100,64c4024,750,3979,777,3892,777xm1137,4v-45,,-79,35,-79,80c1058,129,1092,163,1137,163v45,,80,-34,80,-79c1217,39,1182,4,1137,4xe" fillcolor="#002539" stroked="f">
                <v:path arrowok="t" o:connecttype="custom" o:connectlocs="29203,482855;121256,419597;98719,486033;148237,482855;179979,457424;213626,483172;249812,394803;254891,486033;311393,434855;279650,470457;330438,421187;329168,486033;372338,421187;395192,453292;459947,424365;498990,433584;503116,481901;557713,431994;523431,448206;520575,511146;582790,512735;650718,431994;695158,482855;736423,487623;754833,453292;721504,397664;822762,463464;873232,449160;845934,463146;845616,522589;936082,469186;916084,431994;959889,424365;998932,433584;1053529,469186;1052894,446617;1086541,498113;1138281,429451;1143360,509238;1100825,500974;1180816,473954;1209384,449478;1223033,482855;1312547,486033;1299850,376048;1300167,463782;211404,200262;108559,236500;251399,277506;465660,175150;465343,92820;678969,163071;811335,277506;907514,246990;852917,169428;1024008,92820;1318895,221560;1163675,147495;386305,26702" o:connectangles="0,0,0,0,0,0,0,0,0,0,0,0,0,0,0,0,0,0,0,0,0,0,0,0,0,0,0,0,0,0,0,0,0,0,0,0,0,0,0,0,0,0,0,0,0,0,0,0,0,0,0,0,0,0,0,0,0,0,0"/>
                <o:lock v:ext="edit" verticies="t"/>
              </v:shape>
              <v:rect id="Rectangle 7" o:spid="_x0000_s1031" style="position:absolute;left:6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6432" behindDoc="1" locked="0" layoutInCell="1" allowOverlap="1" wp14:anchorId="37549ECB" wp14:editId="7C5E2A5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46000" cy="2160000"/>
              <wp:effectExtent l="0" t="0" r="6985" b="12065"/>
              <wp:wrapNone/>
              <wp:docPr id="23" name="JE2106101438JU rapport  plaatjes.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1" name="Freeform 38"/>
                      <wps:cNvSpPr>
                        <a:spLocks/>
                      </wps:cNvSpPr>
                      <wps:spPr bwMode="auto">
                        <a:xfrm>
                          <a:off x="823644" y="1026160"/>
                          <a:ext cx="483235" cy="476885"/>
                        </a:xfrm>
                        <a:custGeom>
                          <a:avLst/>
                          <a:gdLst>
                            <a:gd name="T0" fmla="*/ 1159 w 1521"/>
                            <a:gd name="T1" fmla="*/ 345 h 1501"/>
                            <a:gd name="T2" fmla="*/ 0 w 1521"/>
                            <a:gd name="T3" fmla="*/ 238 h 1501"/>
                            <a:gd name="T4" fmla="*/ 146 w 1521"/>
                            <a:gd name="T5" fmla="*/ 533 h 1501"/>
                            <a:gd name="T6" fmla="*/ 932 w 1521"/>
                            <a:gd name="T7" fmla="*/ 577 h 1501"/>
                            <a:gd name="T8" fmla="*/ 992 w 1521"/>
                            <a:gd name="T9" fmla="*/ 1362 h 1501"/>
                            <a:gd name="T10" fmla="*/ 1290 w 1521"/>
                            <a:gd name="T11" fmla="*/ 1501 h 1501"/>
                            <a:gd name="T12" fmla="*/ 1159 w 1521"/>
                            <a:gd name="T13" fmla="*/ 345 h 1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21" h="1501">
                              <a:moveTo>
                                <a:pt x="1159" y="345"/>
                              </a:moveTo>
                              <a:cubicBezTo>
                                <a:pt x="842" y="34"/>
                                <a:pt x="355" y="0"/>
                                <a:pt x="0" y="238"/>
                              </a:cubicBezTo>
                              <a:cubicBezTo>
                                <a:pt x="41" y="339"/>
                                <a:pt x="89" y="438"/>
                                <a:pt x="146" y="533"/>
                              </a:cubicBezTo>
                              <a:cubicBezTo>
                                <a:pt x="378" y="351"/>
                                <a:pt x="715" y="365"/>
                                <a:pt x="932" y="577"/>
                              </a:cubicBezTo>
                              <a:cubicBezTo>
                                <a:pt x="1148" y="789"/>
                                <a:pt x="1169" y="1126"/>
                                <a:pt x="992" y="1362"/>
                              </a:cubicBezTo>
                              <a:cubicBezTo>
                                <a:pt x="1088" y="1416"/>
                                <a:pt x="1188" y="1463"/>
                                <a:pt x="1290" y="1501"/>
                              </a:cubicBezTo>
                              <a:cubicBezTo>
                                <a:pt x="1521" y="1142"/>
                                <a:pt x="1476" y="656"/>
                                <a:pt x="1159" y="345"/>
                              </a:cubicBezTo>
                            </a:path>
                          </a:pathLst>
                        </a:custGeom>
                        <a:solidFill>
                          <a:srgbClr val="FDC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9"/>
                      <wps:cNvSpPr>
                        <a:spLocks/>
                      </wps:cNvSpPr>
                      <wps:spPr bwMode="auto">
                        <a:xfrm>
                          <a:off x="686484" y="368300"/>
                          <a:ext cx="532130" cy="425450"/>
                        </a:xfrm>
                        <a:custGeom>
                          <a:avLst/>
                          <a:gdLst>
                            <a:gd name="T0" fmla="*/ 1155 w 1676"/>
                            <a:gd name="T1" fmla="*/ 1103 h 1340"/>
                            <a:gd name="T2" fmla="*/ 1526 w 1676"/>
                            <a:gd name="T3" fmla="*/ 0 h 1340"/>
                            <a:gd name="T4" fmla="*/ 1205 w 1676"/>
                            <a:gd name="T5" fmla="*/ 74 h 1340"/>
                            <a:gd name="T6" fmla="*/ 981 w 1676"/>
                            <a:gd name="T7" fmla="*/ 829 h 1340"/>
                            <a:gd name="T8" fmla="*/ 204 w 1676"/>
                            <a:gd name="T9" fmla="*/ 707 h 1340"/>
                            <a:gd name="T10" fmla="*/ 0 w 1676"/>
                            <a:gd name="T11" fmla="*/ 965 h 1340"/>
                            <a:gd name="T12" fmla="*/ 1155 w 1676"/>
                            <a:gd name="T13" fmla="*/ 1103 h 1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76" h="1340">
                              <a:moveTo>
                                <a:pt x="1155" y="1103"/>
                              </a:moveTo>
                              <a:cubicBezTo>
                                <a:pt x="1530" y="866"/>
                                <a:pt x="1676" y="400"/>
                                <a:pt x="1526" y="0"/>
                              </a:cubicBezTo>
                              <a:cubicBezTo>
                                <a:pt x="1418" y="16"/>
                                <a:pt x="1311" y="41"/>
                                <a:pt x="1205" y="74"/>
                              </a:cubicBezTo>
                              <a:cubicBezTo>
                                <a:pt x="1329" y="341"/>
                                <a:pt x="1238" y="667"/>
                                <a:pt x="981" y="829"/>
                              </a:cubicBezTo>
                              <a:cubicBezTo>
                                <a:pt x="726" y="991"/>
                                <a:pt x="393" y="933"/>
                                <a:pt x="204" y="707"/>
                              </a:cubicBezTo>
                              <a:cubicBezTo>
                                <a:pt x="129" y="789"/>
                                <a:pt x="61" y="875"/>
                                <a:pt x="0" y="965"/>
                              </a:cubicBezTo>
                              <a:cubicBezTo>
                                <a:pt x="297" y="1272"/>
                                <a:pt x="780" y="1340"/>
                                <a:pt x="1155" y="1103"/>
                              </a:cubicBezTo>
                            </a:path>
                          </a:pathLst>
                        </a:custGeom>
                        <a:solidFill>
                          <a:srgbClr val="F59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0"/>
                      <wps:cNvSpPr>
                        <a:spLocks/>
                      </wps:cNvSpPr>
                      <wps:spPr bwMode="auto">
                        <a:xfrm>
                          <a:off x="355649" y="1464310"/>
                          <a:ext cx="541655" cy="411480"/>
                        </a:xfrm>
                        <a:custGeom>
                          <a:avLst/>
                          <a:gdLst>
                            <a:gd name="T0" fmla="*/ 1146 w 1706"/>
                            <a:gd name="T1" fmla="*/ 1080 h 1296"/>
                            <a:gd name="T2" fmla="*/ 1578 w 1706"/>
                            <a:gd name="T3" fmla="*/ 0 h 1296"/>
                            <a:gd name="T4" fmla="*/ 1254 w 1706"/>
                            <a:gd name="T5" fmla="*/ 55 h 1296"/>
                            <a:gd name="T6" fmla="*/ 989 w 1706"/>
                            <a:gd name="T7" fmla="*/ 797 h 1296"/>
                            <a:gd name="T8" fmla="*/ 219 w 1706"/>
                            <a:gd name="T9" fmla="*/ 631 h 1296"/>
                            <a:gd name="T10" fmla="*/ 0 w 1706"/>
                            <a:gd name="T11" fmla="*/ 877 h 1296"/>
                            <a:gd name="T12" fmla="*/ 1146 w 1706"/>
                            <a:gd name="T13" fmla="*/ 1080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6" h="1296">
                              <a:moveTo>
                                <a:pt x="1146" y="1080"/>
                              </a:moveTo>
                              <a:cubicBezTo>
                                <a:pt x="1534" y="864"/>
                                <a:pt x="1706" y="408"/>
                                <a:pt x="1578" y="0"/>
                              </a:cubicBezTo>
                              <a:cubicBezTo>
                                <a:pt x="1470" y="10"/>
                                <a:pt x="1362" y="29"/>
                                <a:pt x="1254" y="55"/>
                              </a:cubicBezTo>
                              <a:cubicBezTo>
                                <a:pt x="1362" y="330"/>
                                <a:pt x="1253" y="649"/>
                                <a:pt x="989" y="797"/>
                              </a:cubicBezTo>
                              <a:cubicBezTo>
                                <a:pt x="724" y="944"/>
                                <a:pt x="395" y="868"/>
                                <a:pt x="219" y="631"/>
                              </a:cubicBezTo>
                              <a:cubicBezTo>
                                <a:pt x="139" y="708"/>
                                <a:pt x="67" y="790"/>
                                <a:pt x="0" y="877"/>
                              </a:cubicBezTo>
                              <a:cubicBezTo>
                                <a:pt x="280" y="1201"/>
                                <a:pt x="758" y="1296"/>
                                <a:pt x="1146" y="1080"/>
                              </a:cubicBezTo>
                            </a:path>
                          </a:pathLst>
                        </a:custGeom>
                        <a:solidFill>
                          <a:srgbClr val="F59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1"/>
                      <wps:cNvSpPr>
                        <a:spLocks/>
                      </wps:cNvSpPr>
                      <wps:spPr bwMode="auto">
                        <a:xfrm>
                          <a:off x="283894" y="829310"/>
                          <a:ext cx="338455" cy="561975"/>
                        </a:xfrm>
                        <a:custGeom>
                          <a:avLst/>
                          <a:gdLst>
                            <a:gd name="T0" fmla="*/ 106 w 1065"/>
                            <a:gd name="T1" fmla="*/ 717 h 1769"/>
                            <a:gd name="T2" fmla="*/ 604 w 1065"/>
                            <a:gd name="T3" fmla="*/ 1769 h 1769"/>
                            <a:gd name="T4" fmla="*/ 784 w 1065"/>
                            <a:gd name="T5" fmla="*/ 1493 h 1769"/>
                            <a:gd name="T6" fmla="*/ 589 w 1065"/>
                            <a:gd name="T7" fmla="*/ 1369 h 1769"/>
                            <a:gd name="T8" fmla="*/ 421 w 1065"/>
                            <a:gd name="T9" fmla="*/ 794 h 1769"/>
                            <a:gd name="T10" fmla="*/ 1065 w 1065"/>
                            <a:gd name="T11" fmla="*/ 342 h 1769"/>
                            <a:gd name="T12" fmla="*/ 1033 w 1065"/>
                            <a:gd name="T13" fmla="*/ 15 h 1769"/>
                            <a:gd name="T14" fmla="*/ 106 w 1065"/>
                            <a:gd name="T15" fmla="*/ 717 h 1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65" h="1769">
                              <a:moveTo>
                                <a:pt x="106" y="717"/>
                              </a:moveTo>
                              <a:cubicBezTo>
                                <a:pt x="0" y="1149"/>
                                <a:pt x="218" y="1585"/>
                                <a:pt x="604" y="1769"/>
                              </a:cubicBezTo>
                              <a:cubicBezTo>
                                <a:pt x="672" y="1680"/>
                                <a:pt x="732" y="1588"/>
                                <a:pt x="784" y="1493"/>
                              </a:cubicBezTo>
                              <a:cubicBezTo>
                                <a:pt x="710" y="1464"/>
                                <a:pt x="644" y="1422"/>
                                <a:pt x="589" y="1369"/>
                              </a:cubicBezTo>
                              <a:cubicBezTo>
                                <a:pt x="439" y="1226"/>
                                <a:pt x="368" y="1009"/>
                                <a:pt x="421" y="794"/>
                              </a:cubicBezTo>
                              <a:cubicBezTo>
                                <a:pt x="493" y="500"/>
                                <a:pt x="772" y="311"/>
                                <a:pt x="1065" y="342"/>
                              </a:cubicBezTo>
                              <a:cubicBezTo>
                                <a:pt x="1062" y="233"/>
                                <a:pt x="1052" y="124"/>
                                <a:pt x="1033" y="15"/>
                              </a:cubicBezTo>
                              <a:cubicBezTo>
                                <a:pt x="606" y="0"/>
                                <a:pt x="211" y="286"/>
                                <a:pt x="106" y="717"/>
                              </a:cubicBezTo>
                            </a:path>
                          </a:pathLst>
                        </a:custGeom>
                        <a:solidFill>
                          <a:srgbClr val="0A45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42"/>
                      <wps:cNvSpPr>
                        <a:spLocks noChangeArrowheads="1"/>
                      </wps:cNvSpPr>
                      <wps:spPr bwMode="auto">
                        <a:xfrm>
                          <a:off x="1742489" y="2157730"/>
                          <a:ext cx="3810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0042FB" id="JE2106101438JU rapport  plaatjes.(JU-LOCK)" o:spid="_x0000_s1026" editas="canvas" style="position:absolute;margin-left:86.3pt;margin-top:0;width:137.5pt;height:170.1pt;z-index:-251650048;mso-position-horizontal:right;mso-position-horizontal-relative:right-margin-area;mso-position-vertical:bottom;mso-position-vertical-relative:page" coordsize="1745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">
              <v:shape id="_x0000_s1027" type="#_x0000_t75" style="position:absolute;width:17456;height:21596;visibility:visible;mso-wrap-style:square">
                <v:fill o:detectmouseclick="t"/>
                <v:path o:connecttype="none"/>
              </v:shape>
              <v:shape id="Freeform 38" o:spid="_x0000_s1028" style="position:absolute;left:8236;top:10261;width:4832;height:4769;visibility:visible;mso-wrap-style:square;v-text-anchor:top" coordsize="1521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" path="m1159,345c842,34,355,,,238,41,339,89,438,146,533,378,351,715,365,932,577v216,212,237,549,60,785c1088,1416,1188,1463,1290,1501,1521,1142,1476,656,1159,345e" fillcolor="#fdcf8f" stroked="f">
                <v:path arrowok="t" o:connecttype="custom" o:connectlocs="368224,109610;0,75615;46385,169340;296105,183320;315167,432723;409844,476885;368224,109610" o:connectangles="0,0,0,0,0,0,0"/>
              </v:shape>
              <v:shape id="Freeform 39" o:spid="_x0000_s1029" style="position:absolute;left:6864;top:3683;width:5322;height:4254;visibility:visible;mso-wrap-style:square;v-text-anchor:top" coordsize="1676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" path="m1155,1103c1530,866,1676,400,1526,,1418,16,1311,41,1205,74v124,267,33,593,-224,755c726,991,393,933,204,707,129,789,61,875,,965v297,307,780,375,1155,138e" fillcolor="#f59c00" stroked="f">
                <v:path arrowok="t" o:connecttype="custom" o:connectlocs="366713,350203;484505,0;382588,23495;311468,263208;64770,224473;0,306388;366713,350203" o:connectangles="0,0,0,0,0,0,0"/>
              </v:shape>
              <v:shape id="Freeform 40" o:spid="_x0000_s1030" style="position:absolute;left:3556;top:14643;width:5417;height:4114;visibility:visible;mso-wrap-style:square;v-text-anchor:top" coordsize="1706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" path="m1146,1080c1534,864,1706,408,1578,,1470,10,1362,29,1254,55v108,275,-1,594,-265,742c724,944,395,868,219,631,139,708,67,790,,877v280,324,758,419,1146,203e" fillcolor="#f59c00" stroked="f">
                <v:path arrowok="t" o:connecttype="custom" o:connectlocs="363855,342900;501015,0;398145,17463;314008,253048;69533,200343;0,278448;363855,342900" o:connectangles="0,0,0,0,0,0,0"/>
              </v:shape>
              <v:shape id="Freeform 41" o:spid="_x0000_s1031" style="position:absolute;left:2838;top:8293;width:3385;height:5619;visibility:visible;mso-wrap-style:square;v-text-anchor:top" coordsize="1065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" path="m106,717c,1149,218,1585,604,1769v68,-89,128,-181,180,-276c710,1464,644,1422,589,1369,439,1226,368,1009,421,794,493,500,772,311,1065,342,1062,233,1052,124,1033,15,606,,211,286,106,717e" fillcolor="#0a455b" stroked="f">
                <v:path arrowok="t" o:connecttype="custom" o:connectlocs="33687,227776;191950,561975;249154,474295;187183,434903;133793,252238;338455,108646;328285,4765;33687,227776" o:connectangles="0,0,0,0,0,0,0,0"/>
              </v:shape>
              <v:rect id="Rectangle 42" o:spid="_x0000_s1032" style="position:absolute;left:17424;top:21577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<w10:wrap anchorx="margin" anchory="page"/>
            </v:group>
          </w:pict>
        </mc:Fallback>
      </mc:AlternateContent>
    </w:r>
  </w:p>
  <w:tbl>
    <w:tblPr>
      <w:tblpPr w:leftFromText="31678" w:rightFromText="31678" w:vertAnchor="page" w:horzAnchor="page" w:tblpX="6253" w:tblpY="131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2"/>
    </w:tblGrid>
    <w:tr w:rsidR="00ED2983" w:rsidRPr="007D2D7E" w14:paraId="61A9A3DE" w14:textId="77777777" w:rsidTr="00B963DE">
      <w:trPr>
        <w:trHeight w:hRule="exact" w:val="1083"/>
      </w:trPr>
      <w:tc>
        <w:tcPr>
          <w:tcW w:w="4502" w:type="dxa"/>
          <w:shd w:val="clear" w:color="auto" w:fill="auto"/>
        </w:tcPr>
        <w:p w14:paraId="51E040F2" w14:textId="77777777" w:rsidR="00ED2983" w:rsidRDefault="00ED2983" w:rsidP="00B963DE">
          <w:pPr>
            <w:pStyle w:val="DocumentnaamBlinkers"/>
            <w:spacing w:line="240" w:lineRule="auto"/>
            <w:rPr>
              <w:sz w:val="36"/>
            </w:rPr>
          </w:pPr>
          <w:r w:rsidRPr="00B963DE">
            <w:rPr>
              <w:sz w:val="36"/>
            </w:rPr>
            <w:t>Bestelformulier</w:t>
          </w:r>
        </w:p>
        <w:p w14:paraId="232871FC" w14:textId="77777777" w:rsidR="00ED2983" w:rsidRPr="00B963DE" w:rsidRDefault="00ED2983" w:rsidP="00B963DE">
          <w:pPr>
            <w:pStyle w:val="BasistekstBlinkers"/>
            <w:spacing w:line="240" w:lineRule="auto"/>
            <w:jc w:val="right"/>
            <w:rPr>
              <w:rFonts w:asciiTheme="majorHAnsi" w:hAnsiTheme="majorHAnsi"/>
              <w:b/>
            </w:rPr>
          </w:pPr>
          <w:r w:rsidRPr="00B963DE">
            <w:rPr>
              <w:rFonts w:asciiTheme="majorHAnsi" w:hAnsiTheme="majorHAnsi"/>
              <w:b/>
              <w:color w:val="F59C00" w:themeColor="accent1"/>
              <w:sz w:val="27"/>
            </w:rPr>
            <w:t>Uniformen</w:t>
          </w:r>
        </w:p>
      </w:tc>
    </w:tr>
  </w:tbl>
  <w:p w14:paraId="440054E3" w14:textId="77777777" w:rsidR="00ED2983" w:rsidRPr="00BD14B7" w:rsidRDefault="00ED2983" w:rsidP="00BD14B7">
    <w:pPr>
      <w:pStyle w:val="BasistekstBlinker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6.5pt;height:16.5pt" o:bullet="t">
        <v:imagedata r:id="rId1" o:title="ju bullet groot02"/>
      </v:shape>
    </w:pict>
  </w:numPicBullet>
  <w:numPicBullet w:numPicBulletId="1">
    <w:pict>
      <v:shape id="_x0000_i1114" type="#_x0000_t75" style="width:16.5pt;height:22.5pt" o:bullet="t">
        <v:imagedata r:id="rId2" o:title="ju bullet groot"/>
      </v:shape>
    </w:pict>
  </w:numPicBullet>
  <w:numPicBullet w:numPicBulletId="2">
    <w:pict>
      <v:shape id="_x0000_i1115" type="#_x0000_t75" style="width:16.5pt;height:12.75pt" o:bullet="t">
        <v:imagedata r:id="rId3" o:title="ju bullet klein"/>
      </v:shape>
    </w:pict>
  </w:numPicBullet>
  <w:numPicBullet w:numPicBulletId="3">
    <w:pict>
      <v:shape id="_x0000_i1116" type="#_x0000_t75" style="width:16.5pt;height:16.5pt" o:bullet="t">
        <v:imagedata r:id="rId4" o:title="ju bullet groot03"/>
      </v:shape>
    </w:pict>
  </w:numPicBullet>
  <w:numPicBullet w:numPicBulletId="4">
    <w:pict>
      <v:shape id="_x0000_i1117" type="#_x0000_t75" style="width:16.5pt;height:16.5pt" o:bullet="t">
        <v:imagedata r:id="rId5" o:title="ju bullet groot03"/>
      </v:shape>
    </w:pict>
  </w:numPicBullet>
  <w:numPicBullet w:numPicBulletId="5">
    <w:pict>
      <v:shape id="_x0000_i1118" type="#_x0000_t75" style="width:14.25pt;height:14.25pt" o:bullet="t">
        <v:imagedata r:id="rId6" o:title="ju bullet groot03"/>
      </v:shape>
    </w:pict>
  </w:numPicBullet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494A"/>
    <w:multiLevelType w:val="multilevel"/>
    <w:tmpl w:val="7B421744"/>
    <w:numStyleLink w:val="OpsommingkleineletterBlinkers"/>
  </w:abstractNum>
  <w:abstractNum w:abstractNumId="11" w15:restartNumberingAfterBreak="0">
    <w:nsid w:val="06FB0A3D"/>
    <w:multiLevelType w:val="multilevel"/>
    <w:tmpl w:val="9E50E438"/>
    <w:styleLink w:val="OpsommingbolletjeBlinkers"/>
    <w:lvl w:ilvl="0">
      <w:start w:val="1"/>
      <w:numFmt w:val="bullet"/>
      <w:pStyle w:val="Opsommingbolletje1eniveauBlinker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Blinker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Blinker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B4BACAD8"/>
    <w:styleLink w:val="OpsommingstreepjeBlinkers"/>
    <w:lvl w:ilvl="0">
      <w:start w:val="1"/>
      <w:numFmt w:val="bullet"/>
      <w:pStyle w:val="Opsommingstreepje1eniveauBlinker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Blink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Blinker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0EA27EB4"/>
    <w:multiLevelType w:val="multilevel"/>
    <w:tmpl w:val="82D243CE"/>
    <w:numStyleLink w:val="KopnummeringBlinkers"/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102166"/>
    <w:multiLevelType w:val="multilevel"/>
    <w:tmpl w:val="7F10FAF6"/>
    <w:numStyleLink w:val="OpsommingtekenBlinkers"/>
  </w:abstractNum>
  <w:abstractNum w:abstractNumId="17" w15:restartNumberingAfterBreak="0">
    <w:nsid w:val="192E403D"/>
    <w:multiLevelType w:val="multilevel"/>
    <w:tmpl w:val="7B421744"/>
    <w:styleLink w:val="OpsommingkleineletterBlinkers"/>
    <w:lvl w:ilvl="0">
      <w:start w:val="1"/>
      <w:numFmt w:val="none"/>
      <w:pStyle w:val="OpsommingkleineletterbasistekstBlinker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kleineletter1eniveauBlinker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kleineletter2eniveauBlinker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kleineletter3eniveauBlinker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04772F3"/>
    <w:multiLevelType w:val="multilevel"/>
    <w:tmpl w:val="858608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3275590"/>
    <w:multiLevelType w:val="multilevel"/>
    <w:tmpl w:val="C9FA2D30"/>
    <w:lvl w:ilvl="0">
      <w:start w:val="1"/>
      <w:numFmt w:val="bullet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2D665843"/>
    <w:multiLevelType w:val="multilevel"/>
    <w:tmpl w:val="90A8103A"/>
    <w:styleLink w:val="BijlagenummeringBlinkers"/>
    <w:lvl w:ilvl="0">
      <w:start w:val="1"/>
      <w:numFmt w:val="decimal"/>
      <w:pStyle w:val="Bijlagekop1Blinker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Blinker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33C07B55"/>
    <w:multiLevelType w:val="multilevel"/>
    <w:tmpl w:val="7F10FAF6"/>
    <w:numStyleLink w:val="OpsommingtekenBlinkers"/>
  </w:abstractNum>
  <w:abstractNum w:abstractNumId="22" w15:restartNumberingAfterBreak="0">
    <w:nsid w:val="40EF61F8"/>
    <w:multiLevelType w:val="multilevel"/>
    <w:tmpl w:val="82D243CE"/>
    <w:styleLink w:val="KopnummeringBlinkers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9E04A53"/>
    <w:multiLevelType w:val="multilevel"/>
    <w:tmpl w:val="7FB6E594"/>
    <w:styleLink w:val="AgendapuntlijstBlinkers"/>
    <w:lvl w:ilvl="0">
      <w:start w:val="1"/>
      <w:numFmt w:val="decimal"/>
      <w:pStyle w:val="AgendapuntBlinker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584C52"/>
    <w:multiLevelType w:val="multilevel"/>
    <w:tmpl w:val="7F10FAF6"/>
    <w:numStyleLink w:val="OpsommingtekenBlinkers"/>
  </w:abstractNum>
  <w:abstractNum w:abstractNumId="26" w15:restartNumberingAfterBreak="0">
    <w:nsid w:val="4FF95A5C"/>
    <w:multiLevelType w:val="multilevel"/>
    <w:tmpl w:val="C3A2B1D8"/>
    <w:styleLink w:val="OpsommingnummerBlinkers"/>
    <w:lvl w:ilvl="0">
      <w:start w:val="1"/>
      <w:numFmt w:val="none"/>
      <w:pStyle w:val="OpsommingnummerbasistekstBlinker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Blinker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Blinker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Blinker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EFF2CAE"/>
    <w:multiLevelType w:val="multilevel"/>
    <w:tmpl w:val="7F10FAF6"/>
    <w:numStyleLink w:val="OpsommingtekenBlinkers"/>
  </w:abstractNum>
  <w:abstractNum w:abstractNumId="28" w15:restartNumberingAfterBreak="0">
    <w:nsid w:val="63F335A0"/>
    <w:multiLevelType w:val="multilevel"/>
    <w:tmpl w:val="7F10FAF6"/>
    <w:styleLink w:val="OpsommingtekenBlinkers"/>
    <w:lvl w:ilvl="0">
      <w:start w:val="1"/>
      <w:numFmt w:val="bullet"/>
      <w:pStyle w:val="Opsommingteken1eniveauBlinkers"/>
      <w:lvlText w:val=""/>
      <w:lvlPicBulletId w:val="5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Opsommingteken2eniveauBlink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Blinker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2539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2539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2539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2539" w:themeColor="text1"/>
      </w:rPr>
    </w:lvl>
  </w:abstractNum>
  <w:abstractNum w:abstractNumId="29" w15:restartNumberingAfterBreak="0">
    <w:nsid w:val="67D65647"/>
    <w:multiLevelType w:val="multilevel"/>
    <w:tmpl w:val="7F10FAF6"/>
    <w:numStyleLink w:val="OpsommingtekenBlinkers"/>
  </w:abstractNum>
  <w:abstractNum w:abstractNumId="30" w15:restartNumberingAfterBreak="0">
    <w:nsid w:val="6C6644DD"/>
    <w:multiLevelType w:val="multilevel"/>
    <w:tmpl w:val="9E50E438"/>
    <w:numStyleLink w:val="OpsommingbolletjeBlinkers"/>
  </w:abstractNum>
  <w:abstractNum w:abstractNumId="31" w15:restartNumberingAfterBreak="0">
    <w:nsid w:val="6CAB1E63"/>
    <w:multiLevelType w:val="multilevel"/>
    <w:tmpl w:val="7FB6E594"/>
    <w:numStyleLink w:val="AgendapuntlijstBlinkers"/>
  </w:abstractNum>
  <w:abstractNum w:abstractNumId="32" w15:restartNumberingAfterBreak="0">
    <w:nsid w:val="7038598F"/>
    <w:multiLevelType w:val="multilevel"/>
    <w:tmpl w:val="90A8103A"/>
    <w:numStyleLink w:val="BijlagenummeringBlinkers"/>
  </w:abstractNum>
  <w:abstractNum w:abstractNumId="33" w15:restartNumberingAfterBreak="0">
    <w:nsid w:val="70734844"/>
    <w:multiLevelType w:val="multilevel"/>
    <w:tmpl w:val="7F10FAF6"/>
    <w:numStyleLink w:val="OpsommingtekenBlinkers"/>
  </w:abstractNum>
  <w:abstractNum w:abstractNumId="34" w15:restartNumberingAfterBreak="0">
    <w:nsid w:val="75324B89"/>
    <w:multiLevelType w:val="multilevel"/>
    <w:tmpl w:val="7F10FAF6"/>
    <w:numStyleLink w:val="OpsommingtekenBlinkers"/>
  </w:abstractNum>
  <w:abstractNum w:abstractNumId="35" w15:restartNumberingAfterBreak="0">
    <w:nsid w:val="78970D58"/>
    <w:multiLevelType w:val="multilevel"/>
    <w:tmpl w:val="82D243CE"/>
    <w:numStyleLink w:val="KopnummeringBlinkers"/>
  </w:abstractNum>
  <w:abstractNum w:abstractNumId="36" w15:restartNumberingAfterBreak="0">
    <w:nsid w:val="79AE6CDF"/>
    <w:multiLevelType w:val="multilevel"/>
    <w:tmpl w:val="B4BACAD8"/>
    <w:numStyleLink w:val="OpsommingstreepjeBlinkers"/>
  </w:abstractNum>
  <w:abstractNum w:abstractNumId="37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FF3584F"/>
    <w:multiLevelType w:val="multilevel"/>
    <w:tmpl w:val="C9FA2D30"/>
    <w:lvl w:ilvl="0">
      <w:start w:val="1"/>
      <w:numFmt w:val="bullet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num w:numId="1" w16cid:durableId="600918667">
    <w:abstractNumId w:val="11"/>
  </w:num>
  <w:num w:numId="2" w16cid:durableId="239214869">
    <w:abstractNumId w:val="19"/>
  </w:num>
  <w:num w:numId="3" w16cid:durableId="1393582881">
    <w:abstractNumId w:val="12"/>
  </w:num>
  <w:num w:numId="4" w16cid:durableId="499199799">
    <w:abstractNumId w:val="24"/>
  </w:num>
  <w:num w:numId="5" w16cid:durableId="2090348978">
    <w:abstractNumId w:val="15"/>
  </w:num>
  <w:num w:numId="6" w16cid:durableId="918904195">
    <w:abstractNumId w:val="14"/>
  </w:num>
  <w:num w:numId="7" w16cid:durableId="2095931903">
    <w:abstractNumId w:val="22"/>
  </w:num>
  <w:num w:numId="8" w16cid:durableId="1905992262">
    <w:abstractNumId w:val="28"/>
  </w:num>
  <w:num w:numId="9" w16cid:durableId="85966228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905837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7503824">
    <w:abstractNumId w:val="20"/>
  </w:num>
  <w:num w:numId="12" w16cid:durableId="702829530">
    <w:abstractNumId w:val="9"/>
  </w:num>
  <w:num w:numId="13" w16cid:durableId="1353651648">
    <w:abstractNumId w:val="7"/>
  </w:num>
  <w:num w:numId="14" w16cid:durableId="6910029">
    <w:abstractNumId w:val="6"/>
  </w:num>
  <w:num w:numId="15" w16cid:durableId="1417634307">
    <w:abstractNumId w:val="5"/>
  </w:num>
  <w:num w:numId="16" w16cid:durableId="505438160">
    <w:abstractNumId w:val="4"/>
  </w:num>
  <w:num w:numId="17" w16cid:durableId="1201630179">
    <w:abstractNumId w:val="8"/>
  </w:num>
  <w:num w:numId="18" w16cid:durableId="221138054">
    <w:abstractNumId w:val="3"/>
  </w:num>
  <w:num w:numId="19" w16cid:durableId="1035544341">
    <w:abstractNumId w:val="2"/>
  </w:num>
  <w:num w:numId="20" w16cid:durableId="2007514660">
    <w:abstractNumId w:val="1"/>
  </w:num>
  <w:num w:numId="21" w16cid:durableId="1013848718">
    <w:abstractNumId w:val="0"/>
  </w:num>
  <w:num w:numId="22" w16cid:durableId="1149832592">
    <w:abstractNumId w:val="23"/>
  </w:num>
  <w:num w:numId="23" w16cid:durableId="1419133331">
    <w:abstractNumId w:val="31"/>
  </w:num>
  <w:num w:numId="24" w16cid:durableId="990718740">
    <w:abstractNumId w:val="30"/>
  </w:num>
  <w:num w:numId="25" w16cid:durableId="1251305775">
    <w:abstractNumId w:val="38"/>
  </w:num>
  <w:num w:numId="26" w16cid:durableId="776407294">
    <w:abstractNumId w:val="36"/>
  </w:num>
  <w:num w:numId="27" w16cid:durableId="143008445">
    <w:abstractNumId w:val="13"/>
  </w:num>
  <w:num w:numId="28" w16cid:durableId="818812491">
    <w:abstractNumId w:val="32"/>
  </w:num>
  <w:num w:numId="29" w16cid:durableId="778185925">
    <w:abstractNumId w:val="25"/>
  </w:num>
  <w:num w:numId="30" w16cid:durableId="502168830">
    <w:abstractNumId w:val="18"/>
  </w:num>
  <w:num w:numId="31" w16cid:durableId="2054573147">
    <w:abstractNumId w:val="17"/>
  </w:num>
  <w:num w:numId="32" w16cid:durableId="1198926961">
    <w:abstractNumId w:val="26"/>
  </w:num>
  <w:num w:numId="33" w16cid:durableId="13790091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9562380">
    <w:abstractNumId w:val="10"/>
  </w:num>
  <w:num w:numId="35" w16cid:durableId="1046023391">
    <w:abstractNumId w:val="21"/>
  </w:num>
  <w:num w:numId="36" w16cid:durableId="1823039197">
    <w:abstractNumId w:val="27"/>
  </w:num>
  <w:num w:numId="37" w16cid:durableId="289282379">
    <w:abstractNumId w:val="16"/>
  </w:num>
  <w:num w:numId="38" w16cid:durableId="922378318">
    <w:abstractNumId w:val="34"/>
  </w:num>
  <w:num w:numId="39" w16cid:durableId="1562861695">
    <w:abstractNumId w:val="33"/>
  </w:num>
  <w:num w:numId="40" w16cid:durableId="944189264">
    <w:abstractNumId w:val="29"/>
  </w:num>
  <w:num w:numId="41" w16cid:durableId="1076707763">
    <w:abstractNumId w:val="28"/>
  </w:num>
  <w:num w:numId="42" w16cid:durableId="1094548220">
    <w:abstractNumId w:val="32"/>
  </w:num>
  <w:num w:numId="43" w16cid:durableId="658194991">
    <w:abstractNumId w:val="32"/>
  </w:num>
  <w:num w:numId="44" w16cid:durableId="22828315">
    <w:abstractNumId w:val="35"/>
  </w:num>
  <w:num w:numId="45" w16cid:durableId="1408263724">
    <w:abstractNumId w:val="35"/>
  </w:num>
  <w:num w:numId="46" w16cid:durableId="147132001">
    <w:abstractNumId w:val="22"/>
  </w:num>
  <w:num w:numId="47" w16cid:durableId="450173701">
    <w:abstractNumId w:val="32"/>
  </w:num>
  <w:num w:numId="48" w16cid:durableId="1742562542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DE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0CF7"/>
    <w:rsid w:val="00071B1D"/>
    <w:rsid w:val="00074DAC"/>
    <w:rsid w:val="00075ECB"/>
    <w:rsid w:val="0007714E"/>
    <w:rsid w:val="0008162B"/>
    <w:rsid w:val="000840F9"/>
    <w:rsid w:val="0009698A"/>
    <w:rsid w:val="000A1B78"/>
    <w:rsid w:val="000B2504"/>
    <w:rsid w:val="000B3D9E"/>
    <w:rsid w:val="000B7916"/>
    <w:rsid w:val="000C0969"/>
    <w:rsid w:val="000C15C3"/>
    <w:rsid w:val="000C1A1A"/>
    <w:rsid w:val="000D6AB7"/>
    <w:rsid w:val="000E1539"/>
    <w:rsid w:val="000E559E"/>
    <w:rsid w:val="000E55A1"/>
    <w:rsid w:val="000E6E43"/>
    <w:rsid w:val="000F1522"/>
    <w:rsid w:val="000F213A"/>
    <w:rsid w:val="000F2D93"/>
    <w:rsid w:val="000F650E"/>
    <w:rsid w:val="00100B98"/>
    <w:rsid w:val="00106601"/>
    <w:rsid w:val="00110A9F"/>
    <w:rsid w:val="001170AE"/>
    <w:rsid w:val="00117F9E"/>
    <w:rsid w:val="00122DED"/>
    <w:rsid w:val="001232A6"/>
    <w:rsid w:val="00132265"/>
    <w:rsid w:val="00133350"/>
    <w:rsid w:val="00134E43"/>
    <w:rsid w:val="001353D7"/>
    <w:rsid w:val="00135A2A"/>
    <w:rsid w:val="00135E7B"/>
    <w:rsid w:val="00137CBB"/>
    <w:rsid w:val="00141036"/>
    <w:rsid w:val="00145B8E"/>
    <w:rsid w:val="0014640F"/>
    <w:rsid w:val="00152E4D"/>
    <w:rsid w:val="001579D8"/>
    <w:rsid w:val="001639F5"/>
    <w:rsid w:val="00165FA8"/>
    <w:rsid w:val="001679FE"/>
    <w:rsid w:val="0018093D"/>
    <w:rsid w:val="00183DCC"/>
    <w:rsid w:val="00187A59"/>
    <w:rsid w:val="0019042B"/>
    <w:rsid w:val="001B1B37"/>
    <w:rsid w:val="001B4C7E"/>
    <w:rsid w:val="001C11BE"/>
    <w:rsid w:val="001C6232"/>
    <w:rsid w:val="001C63E7"/>
    <w:rsid w:val="001D2384"/>
    <w:rsid w:val="001D2A06"/>
    <w:rsid w:val="001E08FA"/>
    <w:rsid w:val="001E2293"/>
    <w:rsid w:val="001E34AC"/>
    <w:rsid w:val="001E5F7F"/>
    <w:rsid w:val="001F09EC"/>
    <w:rsid w:val="001F4AAA"/>
    <w:rsid w:val="001F5B4F"/>
    <w:rsid w:val="001F5C28"/>
    <w:rsid w:val="001F6547"/>
    <w:rsid w:val="002017AC"/>
    <w:rsid w:val="0020548B"/>
    <w:rsid w:val="0020607F"/>
    <w:rsid w:val="00206E2A"/>
    <w:rsid w:val="00206FF8"/>
    <w:rsid w:val="002074B2"/>
    <w:rsid w:val="00216489"/>
    <w:rsid w:val="00220A9C"/>
    <w:rsid w:val="00222F45"/>
    <w:rsid w:val="00225889"/>
    <w:rsid w:val="00230B64"/>
    <w:rsid w:val="00236DE9"/>
    <w:rsid w:val="00242226"/>
    <w:rsid w:val="002442C5"/>
    <w:rsid w:val="002518D2"/>
    <w:rsid w:val="00252B9A"/>
    <w:rsid w:val="00254088"/>
    <w:rsid w:val="00256039"/>
    <w:rsid w:val="00257AA9"/>
    <w:rsid w:val="00262D4E"/>
    <w:rsid w:val="002646C8"/>
    <w:rsid w:val="00274D4B"/>
    <w:rsid w:val="00280D1D"/>
    <w:rsid w:val="00282B5D"/>
    <w:rsid w:val="00283592"/>
    <w:rsid w:val="00286914"/>
    <w:rsid w:val="00294CD2"/>
    <w:rsid w:val="002A2E44"/>
    <w:rsid w:val="002B08A4"/>
    <w:rsid w:val="002B20DC"/>
    <w:rsid w:val="002B2998"/>
    <w:rsid w:val="002B4EC5"/>
    <w:rsid w:val="002B64EE"/>
    <w:rsid w:val="002C1AD1"/>
    <w:rsid w:val="002C2057"/>
    <w:rsid w:val="002C3F3A"/>
    <w:rsid w:val="002C46FB"/>
    <w:rsid w:val="002C49D6"/>
    <w:rsid w:val="002C6C31"/>
    <w:rsid w:val="002C748C"/>
    <w:rsid w:val="002D0E88"/>
    <w:rsid w:val="002D52B2"/>
    <w:rsid w:val="002E2611"/>
    <w:rsid w:val="002E274E"/>
    <w:rsid w:val="002E68CD"/>
    <w:rsid w:val="002F592A"/>
    <w:rsid w:val="002F678C"/>
    <w:rsid w:val="002F7B77"/>
    <w:rsid w:val="003063C0"/>
    <w:rsid w:val="00312D26"/>
    <w:rsid w:val="00317AED"/>
    <w:rsid w:val="00317DEA"/>
    <w:rsid w:val="00322A9F"/>
    <w:rsid w:val="00323121"/>
    <w:rsid w:val="0032542C"/>
    <w:rsid w:val="00334D4B"/>
    <w:rsid w:val="00335B5E"/>
    <w:rsid w:val="003362E1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67D5E"/>
    <w:rsid w:val="00370EE4"/>
    <w:rsid w:val="0037202C"/>
    <w:rsid w:val="00374549"/>
    <w:rsid w:val="00374C23"/>
    <w:rsid w:val="00374D9A"/>
    <w:rsid w:val="00377612"/>
    <w:rsid w:val="00382603"/>
    <w:rsid w:val="00383954"/>
    <w:rsid w:val="0039126D"/>
    <w:rsid w:val="0039165D"/>
    <w:rsid w:val="003964D4"/>
    <w:rsid w:val="0039656A"/>
    <w:rsid w:val="003968EF"/>
    <w:rsid w:val="00396E0C"/>
    <w:rsid w:val="003A5ED3"/>
    <w:rsid w:val="003A6677"/>
    <w:rsid w:val="003B14A0"/>
    <w:rsid w:val="003B595E"/>
    <w:rsid w:val="003B6B29"/>
    <w:rsid w:val="003D04B7"/>
    <w:rsid w:val="003D09E4"/>
    <w:rsid w:val="003D177C"/>
    <w:rsid w:val="003D414A"/>
    <w:rsid w:val="003D49E5"/>
    <w:rsid w:val="003E2B64"/>
    <w:rsid w:val="003E30F2"/>
    <w:rsid w:val="003E3B7D"/>
    <w:rsid w:val="003E766F"/>
    <w:rsid w:val="003F2747"/>
    <w:rsid w:val="003F2F2A"/>
    <w:rsid w:val="003F768C"/>
    <w:rsid w:val="004001AF"/>
    <w:rsid w:val="00406909"/>
    <w:rsid w:val="00410F28"/>
    <w:rsid w:val="004132CC"/>
    <w:rsid w:val="0041674F"/>
    <w:rsid w:val="0042284E"/>
    <w:rsid w:val="0042594D"/>
    <w:rsid w:val="00441382"/>
    <w:rsid w:val="0044704B"/>
    <w:rsid w:val="00451FDB"/>
    <w:rsid w:val="004564A6"/>
    <w:rsid w:val="00460433"/>
    <w:rsid w:val="00461B8E"/>
    <w:rsid w:val="00462FC7"/>
    <w:rsid w:val="004656F6"/>
    <w:rsid w:val="004659D3"/>
    <w:rsid w:val="00466A99"/>
    <w:rsid w:val="00466D71"/>
    <w:rsid w:val="00471C0F"/>
    <w:rsid w:val="00472E5E"/>
    <w:rsid w:val="004733C3"/>
    <w:rsid w:val="0047392D"/>
    <w:rsid w:val="00474854"/>
    <w:rsid w:val="0047518D"/>
    <w:rsid w:val="004804E1"/>
    <w:rsid w:val="00484B98"/>
    <w:rsid w:val="00484C8E"/>
    <w:rsid w:val="00486153"/>
    <w:rsid w:val="00486319"/>
    <w:rsid w:val="00487543"/>
    <w:rsid w:val="004875E2"/>
    <w:rsid w:val="00490BBD"/>
    <w:rsid w:val="00495327"/>
    <w:rsid w:val="004A6396"/>
    <w:rsid w:val="004B2C90"/>
    <w:rsid w:val="004B4E57"/>
    <w:rsid w:val="004C51F8"/>
    <w:rsid w:val="004D2412"/>
    <w:rsid w:val="004E32C1"/>
    <w:rsid w:val="004F36C1"/>
    <w:rsid w:val="004F4A4D"/>
    <w:rsid w:val="004F6A99"/>
    <w:rsid w:val="005017F3"/>
    <w:rsid w:val="00501A64"/>
    <w:rsid w:val="00503BFD"/>
    <w:rsid w:val="005043E5"/>
    <w:rsid w:val="00513D36"/>
    <w:rsid w:val="00514F37"/>
    <w:rsid w:val="00515E2F"/>
    <w:rsid w:val="00521726"/>
    <w:rsid w:val="00526530"/>
    <w:rsid w:val="0053645C"/>
    <w:rsid w:val="00543D5E"/>
    <w:rsid w:val="00545244"/>
    <w:rsid w:val="0054674B"/>
    <w:rsid w:val="00550742"/>
    <w:rsid w:val="00553801"/>
    <w:rsid w:val="0055726B"/>
    <w:rsid w:val="005615BE"/>
    <w:rsid w:val="00562E3D"/>
    <w:rsid w:val="00575FFC"/>
    <w:rsid w:val="005818B8"/>
    <w:rsid w:val="005824EF"/>
    <w:rsid w:val="0059027A"/>
    <w:rsid w:val="00593FC4"/>
    <w:rsid w:val="00594B73"/>
    <w:rsid w:val="005957DC"/>
    <w:rsid w:val="005A1BD7"/>
    <w:rsid w:val="005A2BEC"/>
    <w:rsid w:val="005A36BE"/>
    <w:rsid w:val="005B0C12"/>
    <w:rsid w:val="005B3174"/>
    <w:rsid w:val="005B4FAF"/>
    <w:rsid w:val="005C5603"/>
    <w:rsid w:val="005C6668"/>
    <w:rsid w:val="005D4151"/>
    <w:rsid w:val="005D5E21"/>
    <w:rsid w:val="005E02CD"/>
    <w:rsid w:val="005E16B5"/>
    <w:rsid w:val="005E26FF"/>
    <w:rsid w:val="005E3E58"/>
    <w:rsid w:val="005E6846"/>
    <w:rsid w:val="005F1E97"/>
    <w:rsid w:val="005F4E37"/>
    <w:rsid w:val="006040DB"/>
    <w:rsid w:val="006064E7"/>
    <w:rsid w:val="00606ACD"/>
    <w:rsid w:val="00606D41"/>
    <w:rsid w:val="00610FF8"/>
    <w:rsid w:val="00611FE7"/>
    <w:rsid w:val="00612C22"/>
    <w:rsid w:val="00614FFC"/>
    <w:rsid w:val="00617CCD"/>
    <w:rsid w:val="00624485"/>
    <w:rsid w:val="00641E45"/>
    <w:rsid w:val="00647A67"/>
    <w:rsid w:val="00651567"/>
    <w:rsid w:val="00653D01"/>
    <w:rsid w:val="00653E14"/>
    <w:rsid w:val="00664EE1"/>
    <w:rsid w:val="006662ED"/>
    <w:rsid w:val="00670274"/>
    <w:rsid w:val="006767B2"/>
    <w:rsid w:val="00685EED"/>
    <w:rsid w:val="006946B8"/>
    <w:rsid w:val="006953A2"/>
    <w:rsid w:val="00697D69"/>
    <w:rsid w:val="006A7045"/>
    <w:rsid w:val="006B0F13"/>
    <w:rsid w:val="006B6044"/>
    <w:rsid w:val="006C6A9D"/>
    <w:rsid w:val="006D1154"/>
    <w:rsid w:val="006D2ECD"/>
    <w:rsid w:val="006E12E0"/>
    <w:rsid w:val="006E5DCA"/>
    <w:rsid w:val="00703BD3"/>
    <w:rsid w:val="00705849"/>
    <w:rsid w:val="00706308"/>
    <w:rsid w:val="00707CAF"/>
    <w:rsid w:val="00712665"/>
    <w:rsid w:val="0071386B"/>
    <w:rsid w:val="00715261"/>
    <w:rsid w:val="0072479C"/>
    <w:rsid w:val="00732BE9"/>
    <w:rsid w:val="007358BA"/>
    <w:rsid w:val="007361EE"/>
    <w:rsid w:val="007400C0"/>
    <w:rsid w:val="00743326"/>
    <w:rsid w:val="00750733"/>
    <w:rsid w:val="00750780"/>
    <w:rsid w:val="00751960"/>
    <w:rsid w:val="007525D1"/>
    <w:rsid w:val="00752725"/>
    <w:rsid w:val="00756C31"/>
    <w:rsid w:val="007574D0"/>
    <w:rsid w:val="00760A65"/>
    <w:rsid w:val="00763B35"/>
    <w:rsid w:val="00764AF2"/>
    <w:rsid w:val="00766E99"/>
    <w:rsid w:val="00770652"/>
    <w:rsid w:val="00772136"/>
    <w:rsid w:val="00775717"/>
    <w:rsid w:val="00776618"/>
    <w:rsid w:val="00782D87"/>
    <w:rsid w:val="007841A3"/>
    <w:rsid w:val="00785458"/>
    <w:rsid w:val="007865DD"/>
    <w:rsid w:val="00787B55"/>
    <w:rsid w:val="0079179F"/>
    <w:rsid w:val="00792FC0"/>
    <w:rsid w:val="00793E98"/>
    <w:rsid w:val="00795A39"/>
    <w:rsid w:val="00796A8D"/>
    <w:rsid w:val="007A0C5D"/>
    <w:rsid w:val="007B0C68"/>
    <w:rsid w:val="007B3114"/>
    <w:rsid w:val="007B5373"/>
    <w:rsid w:val="007C0010"/>
    <w:rsid w:val="007C037C"/>
    <w:rsid w:val="007C42AE"/>
    <w:rsid w:val="007D2D7E"/>
    <w:rsid w:val="007D4A7D"/>
    <w:rsid w:val="007D4DCE"/>
    <w:rsid w:val="007E4D47"/>
    <w:rsid w:val="007E7724"/>
    <w:rsid w:val="007F0A2A"/>
    <w:rsid w:val="007F1417"/>
    <w:rsid w:val="007F48F0"/>
    <w:rsid w:val="007F653F"/>
    <w:rsid w:val="008064EE"/>
    <w:rsid w:val="00806F8A"/>
    <w:rsid w:val="00810585"/>
    <w:rsid w:val="00810C6E"/>
    <w:rsid w:val="00810E63"/>
    <w:rsid w:val="00812CC9"/>
    <w:rsid w:val="008137ED"/>
    <w:rsid w:val="00814801"/>
    <w:rsid w:val="00820E3F"/>
    <w:rsid w:val="008222EE"/>
    <w:rsid w:val="00823AC1"/>
    <w:rsid w:val="00826EA4"/>
    <w:rsid w:val="00832239"/>
    <w:rsid w:val="008378DE"/>
    <w:rsid w:val="00843B35"/>
    <w:rsid w:val="0085211A"/>
    <w:rsid w:val="008532B2"/>
    <w:rsid w:val="00854B34"/>
    <w:rsid w:val="0086137E"/>
    <w:rsid w:val="008664DD"/>
    <w:rsid w:val="008736AE"/>
    <w:rsid w:val="00874182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B5CD1"/>
    <w:rsid w:val="008C2F90"/>
    <w:rsid w:val="008C5834"/>
    <w:rsid w:val="008C6251"/>
    <w:rsid w:val="008D77D6"/>
    <w:rsid w:val="008D7BDD"/>
    <w:rsid w:val="0090197F"/>
    <w:rsid w:val="00901CD7"/>
    <w:rsid w:val="0090254C"/>
    <w:rsid w:val="00904429"/>
    <w:rsid w:val="0090724E"/>
    <w:rsid w:val="00907888"/>
    <w:rsid w:val="00907DE2"/>
    <w:rsid w:val="00910D57"/>
    <w:rsid w:val="009221AC"/>
    <w:rsid w:val="009225D7"/>
    <w:rsid w:val="009248C1"/>
    <w:rsid w:val="009261FD"/>
    <w:rsid w:val="00930A93"/>
    <w:rsid w:val="00932F42"/>
    <w:rsid w:val="00934750"/>
    <w:rsid w:val="00934E30"/>
    <w:rsid w:val="00935271"/>
    <w:rsid w:val="00935FC6"/>
    <w:rsid w:val="00943209"/>
    <w:rsid w:val="0094509D"/>
    <w:rsid w:val="00945318"/>
    <w:rsid w:val="00950DB4"/>
    <w:rsid w:val="009534C6"/>
    <w:rsid w:val="00954BE7"/>
    <w:rsid w:val="00957860"/>
    <w:rsid w:val="00957CCB"/>
    <w:rsid w:val="009606EB"/>
    <w:rsid w:val="009634EC"/>
    <w:rsid w:val="00963973"/>
    <w:rsid w:val="00965C72"/>
    <w:rsid w:val="00966E63"/>
    <w:rsid w:val="00971786"/>
    <w:rsid w:val="00971B3B"/>
    <w:rsid w:val="00972FBD"/>
    <w:rsid w:val="009A6A33"/>
    <w:rsid w:val="009B18A8"/>
    <w:rsid w:val="009B1D40"/>
    <w:rsid w:val="009B727B"/>
    <w:rsid w:val="009C0697"/>
    <w:rsid w:val="009C1976"/>
    <w:rsid w:val="009C1C2D"/>
    <w:rsid w:val="009C2F70"/>
    <w:rsid w:val="009C2F9E"/>
    <w:rsid w:val="009C79FF"/>
    <w:rsid w:val="009D5AE2"/>
    <w:rsid w:val="009E2CFD"/>
    <w:rsid w:val="009E5932"/>
    <w:rsid w:val="009F50AC"/>
    <w:rsid w:val="009F61E5"/>
    <w:rsid w:val="009F74CD"/>
    <w:rsid w:val="009F7CB4"/>
    <w:rsid w:val="00A03584"/>
    <w:rsid w:val="00A07FEF"/>
    <w:rsid w:val="00A13BD1"/>
    <w:rsid w:val="00A1497C"/>
    <w:rsid w:val="00A16D2B"/>
    <w:rsid w:val="00A21956"/>
    <w:rsid w:val="00A42EEC"/>
    <w:rsid w:val="00A463DC"/>
    <w:rsid w:val="00A50406"/>
    <w:rsid w:val="00A50767"/>
    <w:rsid w:val="00A50801"/>
    <w:rsid w:val="00A512E0"/>
    <w:rsid w:val="00A60A58"/>
    <w:rsid w:val="00A61B21"/>
    <w:rsid w:val="00A65B09"/>
    <w:rsid w:val="00A670BB"/>
    <w:rsid w:val="00A71291"/>
    <w:rsid w:val="00A76E7C"/>
    <w:rsid w:val="00A8142F"/>
    <w:rsid w:val="00A86061"/>
    <w:rsid w:val="00A871D6"/>
    <w:rsid w:val="00AA1B65"/>
    <w:rsid w:val="00AA2F6F"/>
    <w:rsid w:val="00AA7768"/>
    <w:rsid w:val="00AB0D90"/>
    <w:rsid w:val="00AB1E21"/>
    <w:rsid w:val="00AB1E30"/>
    <w:rsid w:val="00AB2477"/>
    <w:rsid w:val="00AB56F0"/>
    <w:rsid w:val="00AB5DBD"/>
    <w:rsid w:val="00AB5F0C"/>
    <w:rsid w:val="00AB77BB"/>
    <w:rsid w:val="00AC1C8F"/>
    <w:rsid w:val="00AC219E"/>
    <w:rsid w:val="00AC273E"/>
    <w:rsid w:val="00AC7EB3"/>
    <w:rsid w:val="00AD24E6"/>
    <w:rsid w:val="00AD27D2"/>
    <w:rsid w:val="00AD31A0"/>
    <w:rsid w:val="00AD3AEC"/>
    <w:rsid w:val="00AD44F1"/>
    <w:rsid w:val="00AD4DF7"/>
    <w:rsid w:val="00AE0183"/>
    <w:rsid w:val="00AE2110"/>
    <w:rsid w:val="00AE2EB1"/>
    <w:rsid w:val="00B01DA1"/>
    <w:rsid w:val="00B05591"/>
    <w:rsid w:val="00B11A76"/>
    <w:rsid w:val="00B16124"/>
    <w:rsid w:val="00B233E3"/>
    <w:rsid w:val="00B30352"/>
    <w:rsid w:val="00B346DF"/>
    <w:rsid w:val="00B4069B"/>
    <w:rsid w:val="00B460C2"/>
    <w:rsid w:val="00B4726E"/>
    <w:rsid w:val="00B47460"/>
    <w:rsid w:val="00B63EB9"/>
    <w:rsid w:val="00B72F49"/>
    <w:rsid w:val="00B73093"/>
    <w:rsid w:val="00B75ED8"/>
    <w:rsid w:val="00B77809"/>
    <w:rsid w:val="00B83B98"/>
    <w:rsid w:val="00B83FAC"/>
    <w:rsid w:val="00B860DC"/>
    <w:rsid w:val="00B9540B"/>
    <w:rsid w:val="00B963DE"/>
    <w:rsid w:val="00BA3794"/>
    <w:rsid w:val="00BA3F4D"/>
    <w:rsid w:val="00BA79E3"/>
    <w:rsid w:val="00BB1FC1"/>
    <w:rsid w:val="00BB239A"/>
    <w:rsid w:val="00BB31CE"/>
    <w:rsid w:val="00BB4A8D"/>
    <w:rsid w:val="00BB7DBB"/>
    <w:rsid w:val="00BC0188"/>
    <w:rsid w:val="00BC0384"/>
    <w:rsid w:val="00BC6FB7"/>
    <w:rsid w:val="00BD14B7"/>
    <w:rsid w:val="00BD1D3A"/>
    <w:rsid w:val="00BD5564"/>
    <w:rsid w:val="00BE55A7"/>
    <w:rsid w:val="00BE64B3"/>
    <w:rsid w:val="00BF39F8"/>
    <w:rsid w:val="00BF4836"/>
    <w:rsid w:val="00BF6A7B"/>
    <w:rsid w:val="00BF6B3C"/>
    <w:rsid w:val="00C03BE3"/>
    <w:rsid w:val="00C0471E"/>
    <w:rsid w:val="00C06D9A"/>
    <w:rsid w:val="00C0702B"/>
    <w:rsid w:val="00C11B08"/>
    <w:rsid w:val="00C12133"/>
    <w:rsid w:val="00C12A81"/>
    <w:rsid w:val="00C140EE"/>
    <w:rsid w:val="00C16413"/>
    <w:rsid w:val="00C17A25"/>
    <w:rsid w:val="00C201EB"/>
    <w:rsid w:val="00C20B27"/>
    <w:rsid w:val="00C33308"/>
    <w:rsid w:val="00C4003A"/>
    <w:rsid w:val="00C41422"/>
    <w:rsid w:val="00C426AA"/>
    <w:rsid w:val="00C43A4E"/>
    <w:rsid w:val="00C46866"/>
    <w:rsid w:val="00C50828"/>
    <w:rsid w:val="00C50AAE"/>
    <w:rsid w:val="00C51137"/>
    <w:rsid w:val="00C51A1A"/>
    <w:rsid w:val="00C6206C"/>
    <w:rsid w:val="00C62814"/>
    <w:rsid w:val="00C62822"/>
    <w:rsid w:val="00C72D11"/>
    <w:rsid w:val="00C82FF8"/>
    <w:rsid w:val="00C863AE"/>
    <w:rsid w:val="00C87372"/>
    <w:rsid w:val="00C92E08"/>
    <w:rsid w:val="00C93473"/>
    <w:rsid w:val="00C971C1"/>
    <w:rsid w:val="00CA1FE3"/>
    <w:rsid w:val="00CA2674"/>
    <w:rsid w:val="00CA332D"/>
    <w:rsid w:val="00CB254D"/>
    <w:rsid w:val="00CB3533"/>
    <w:rsid w:val="00CB3BFD"/>
    <w:rsid w:val="00CB7600"/>
    <w:rsid w:val="00CB7625"/>
    <w:rsid w:val="00CB7AF8"/>
    <w:rsid w:val="00CB7D61"/>
    <w:rsid w:val="00CC6A4B"/>
    <w:rsid w:val="00CC6BA2"/>
    <w:rsid w:val="00CD4075"/>
    <w:rsid w:val="00CD7A5A"/>
    <w:rsid w:val="00CD7AAF"/>
    <w:rsid w:val="00CE2BA6"/>
    <w:rsid w:val="00CE4030"/>
    <w:rsid w:val="00CE564D"/>
    <w:rsid w:val="00CF181E"/>
    <w:rsid w:val="00CF2B0C"/>
    <w:rsid w:val="00D023A0"/>
    <w:rsid w:val="00D07402"/>
    <w:rsid w:val="00D16E87"/>
    <w:rsid w:val="00D25AA0"/>
    <w:rsid w:val="00D27D0E"/>
    <w:rsid w:val="00D35DA7"/>
    <w:rsid w:val="00D47AD0"/>
    <w:rsid w:val="00D57A57"/>
    <w:rsid w:val="00D613A9"/>
    <w:rsid w:val="00D63AFB"/>
    <w:rsid w:val="00D658D3"/>
    <w:rsid w:val="00D65FB6"/>
    <w:rsid w:val="00D7238E"/>
    <w:rsid w:val="00D72A44"/>
    <w:rsid w:val="00D73003"/>
    <w:rsid w:val="00D73C03"/>
    <w:rsid w:val="00D802A1"/>
    <w:rsid w:val="00D81A72"/>
    <w:rsid w:val="00D92EDA"/>
    <w:rsid w:val="00D9359B"/>
    <w:rsid w:val="00D94B0E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7762"/>
    <w:rsid w:val="00E12CAA"/>
    <w:rsid w:val="00E239D8"/>
    <w:rsid w:val="00E25195"/>
    <w:rsid w:val="00E318F2"/>
    <w:rsid w:val="00E334BB"/>
    <w:rsid w:val="00E42DAD"/>
    <w:rsid w:val="00E4520C"/>
    <w:rsid w:val="00E45F90"/>
    <w:rsid w:val="00E47E3C"/>
    <w:rsid w:val="00E52291"/>
    <w:rsid w:val="00E527BE"/>
    <w:rsid w:val="00E5387D"/>
    <w:rsid w:val="00E54E80"/>
    <w:rsid w:val="00E56EFE"/>
    <w:rsid w:val="00E60CE6"/>
    <w:rsid w:val="00E61D02"/>
    <w:rsid w:val="00E62D48"/>
    <w:rsid w:val="00E6431C"/>
    <w:rsid w:val="00E64BFF"/>
    <w:rsid w:val="00E65900"/>
    <w:rsid w:val="00E65D32"/>
    <w:rsid w:val="00E677AC"/>
    <w:rsid w:val="00E678A0"/>
    <w:rsid w:val="00E7078D"/>
    <w:rsid w:val="00E7085E"/>
    <w:rsid w:val="00E76843"/>
    <w:rsid w:val="00E87FB4"/>
    <w:rsid w:val="00E93FCF"/>
    <w:rsid w:val="00E96BF0"/>
    <w:rsid w:val="00E9778E"/>
    <w:rsid w:val="00EA694A"/>
    <w:rsid w:val="00EB7C66"/>
    <w:rsid w:val="00EC3F68"/>
    <w:rsid w:val="00EC42E3"/>
    <w:rsid w:val="00EC5B72"/>
    <w:rsid w:val="00EC72BE"/>
    <w:rsid w:val="00ED2983"/>
    <w:rsid w:val="00ED2A99"/>
    <w:rsid w:val="00ED3A97"/>
    <w:rsid w:val="00EE35E4"/>
    <w:rsid w:val="00EE41D2"/>
    <w:rsid w:val="00F005C9"/>
    <w:rsid w:val="00F12862"/>
    <w:rsid w:val="00F1404D"/>
    <w:rsid w:val="00F16B2B"/>
    <w:rsid w:val="00F16EDB"/>
    <w:rsid w:val="00F208DC"/>
    <w:rsid w:val="00F22CB3"/>
    <w:rsid w:val="00F234F5"/>
    <w:rsid w:val="00F3166C"/>
    <w:rsid w:val="00F33259"/>
    <w:rsid w:val="00F34213"/>
    <w:rsid w:val="00F44FB8"/>
    <w:rsid w:val="00F502CA"/>
    <w:rsid w:val="00F519B9"/>
    <w:rsid w:val="00F55E8B"/>
    <w:rsid w:val="00F564F9"/>
    <w:rsid w:val="00F669BA"/>
    <w:rsid w:val="00F71A78"/>
    <w:rsid w:val="00F7766C"/>
    <w:rsid w:val="00F81C80"/>
    <w:rsid w:val="00F82076"/>
    <w:rsid w:val="00F833C2"/>
    <w:rsid w:val="00F927F2"/>
    <w:rsid w:val="00F94FCC"/>
    <w:rsid w:val="00FA1AA5"/>
    <w:rsid w:val="00FA269F"/>
    <w:rsid w:val="00FB21F7"/>
    <w:rsid w:val="00FB22AF"/>
    <w:rsid w:val="00FB2AAE"/>
    <w:rsid w:val="00FB7F9C"/>
    <w:rsid w:val="00FC25E1"/>
    <w:rsid w:val="00FC3FA5"/>
    <w:rsid w:val="00FC6260"/>
    <w:rsid w:val="00FD2C03"/>
    <w:rsid w:val="00FD63B3"/>
    <w:rsid w:val="00FE0220"/>
    <w:rsid w:val="00FE1BFD"/>
    <w:rsid w:val="00FE767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16536CA3"/>
  <w15:docId w15:val="{A65DE016-1295-4147-9BFB-EE4779B4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tter Light" w:eastAsia="Times New Roman" w:hAnsi="Bitter Light" w:cs="Maiandra GD"/>
        <w:color w:val="002539" w:themeColor="text1"/>
        <w:sz w:val="18"/>
        <w:szCs w:val="18"/>
        <w:lang w:val="nl-NL" w:eastAsia="nl-NL" w:bidi="ar-SA"/>
      </w:rPr>
    </w:rPrDefault>
    <w:pPrDefault>
      <w:pPr>
        <w:spacing w:line="294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3" w:qFormat="1"/>
    <w:lsdException w:name="heading 2" w:uiPriority="5" w:qFormat="1"/>
    <w:lsdException w:name="heading 3" w:uiPriority="8" w:qFormat="1"/>
    <w:lsdException w:name="heading 4" w:uiPriority="42"/>
    <w:lsdException w:name="heading 5" w:uiPriority="43"/>
    <w:lsdException w:name="heading 6" w:uiPriority="44"/>
    <w:lsdException w:name="heading 7" w:semiHidden="1" w:uiPriority="45"/>
    <w:lsdException w:name="heading 8" w:semiHidden="1" w:uiPriority="46"/>
    <w:lsdException w:name="heading 9" w:semiHidden="1" w:uiPriority="47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54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4"/>
    <w:lsdException w:name="table of figures" w:semiHidden="1" w:uiPriority="62"/>
    <w:lsdException w:name="envelope address" w:semiHidden="1"/>
    <w:lsdException w:name="envelope return" w:semiHidden="1"/>
    <w:lsdException w:name="footnote reference" w:semiHidden="1" w:uiPriority="53"/>
    <w:lsdException w:name="annotation reference" w:semiHidden="1"/>
    <w:lsdException w:name="line number" w:semiHidden="1"/>
    <w:lsdException w:name="page number" w:semiHidden="1"/>
    <w:lsdException w:name="endnote reference" w:semiHidden="1" w:uiPriority="51"/>
    <w:lsdException w:name="endnote text" w:semiHidden="1" w:uiPriority="52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 w:uiPriority="36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l Blinkers"/>
    <w:qFormat/>
    <w:rsid w:val="00B963DE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Kop1">
    <w:name w:val="heading 1"/>
    <w:aliases w:val="Kop 1 Blinkers"/>
    <w:basedOn w:val="ZsysbasisBlinkers"/>
    <w:next w:val="BasistekstBlinkers"/>
    <w:uiPriority w:val="3"/>
    <w:qFormat/>
    <w:rsid w:val="005824EF"/>
    <w:pPr>
      <w:keepNext/>
      <w:keepLines/>
      <w:numPr>
        <w:numId w:val="48"/>
      </w:numPr>
      <w:spacing w:before="200" w:line="420" w:lineRule="exact"/>
      <w:outlineLvl w:val="0"/>
    </w:pPr>
    <w:rPr>
      <w:rFonts w:ascii="Poppins SemiBold" w:hAnsi="Poppins SemiBold" w:cs="Poppins SemiBold"/>
      <w:bCs/>
      <w:color w:val="F59C00" w:themeColor="accent1"/>
      <w:sz w:val="30"/>
      <w:szCs w:val="32"/>
    </w:rPr>
  </w:style>
  <w:style w:type="paragraph" w:styleId="Kop2">
    <w:name w:val="heading 2"/>
    <w:aliases w:val="Kop 2 Blinkers"/>
    <w:basedOn w:val="ZsysbasisBlinkers"/>
    <w:next w:val="BasistekstBlinkers"/>
    <w:uiPriority w:val="5"/>
    <w:qFormat/>
    <w:rsid w:val="00BF39F8"/>
    <w:pPr>
      <w:keepNext/>
      <w:keepLines/>
      <w:numPr>
        <w:ilvl w:val="1"/>
        <w:numId w:val="48"/>
      </w:numPr>
      <w:spacing w:line="280" w:lineRule="exact"/>
      <w:outlineLvl w:val="1"/>
    </w:pPr>
    <w:rPr>
      <w:rFonts w:ascii="Poppins SemiBold" w:hAnsi="Poppins SemiBold" w:cs="Poppins SemiBold"/>
      <w:bCs/>
      <w:iCs/>
      <w:sz w:val="18"/>
      <w:szCs w:val="28"/>
    </w:rPr>
  </w:style>
  <w:style w:type="paragraph" w:styleId="Kop3">
    <w:name w:val="heading 3"/>
    <w:aliases w:val="Kop 3 Blinkers"/>
    <w:basedOn w:val="ZsysbasisBlinkers"/>
    <w:next w:val="BasistekstBlinkers"/>
    <w:uiPriority w:val="8"/>
    <w:qFormat/>
    <w:rsid w:val="00345315"/>
    <w:pPr>
      <w:keepNext/>
      <w:keepLines/>
      <w:numPr>
        <w:ilvl w:val="2"/>
        <w:numId w:val="48"/>
      </w:numPr>
      <w:outlineLvl w:val="2"/>
    </w:pPr>
    <w:rPr>
      <w:i/>
      <w:iCs/>
    </w:rPr>
  </w:style>
  <w:style w:type="paragraph" w:styleId="Kop4">
    <w:name w:val="heading 4"/>
    <w:aliases w:val="Kop 4 Blinkers"/>
    <w:basedOn w:val="ZsysbasisBlinkers"/>
    <w:next w:val="BasistekstBlinkers"/>
    <w:uiPriority w:val="42"/>
    <w:rsid w:val="00345315"/>
    <w:pPr>
      <w:keepNext/>
      <w:keepLines/>
      <w:numPr>
        <w:ilvl w:val="3"/>
        <w:numId w:val="48"/>
      </w:numPr>
      <w:outlineLvl w:val="3"/>
    </w:pPr>
    <w:rPr>
      <w:bCs/>
      <w:szCs w:val="24"/>
    </w:rPr>
  </w:style>
  <w:style w:type="paragraph" w:styleId="Kop5">
    <w:name w:val="heading 5"/>
    <w:aliases w:val="Kop 5 Blinkers"/>
    <w:basedOn w:val="ZsysbasisBlinkers"/>
    <w:next w:val="BasistekstBlinkers"/>
    <w:uiPriority w:val="43"/>
    <w:rsid w:val="00345315"/>
    <w:pPr>
      <w:keepNext/>
      <w:keepLines/>
      <w:numPr>
        <w:ilvl w:val="4"/>
        <w:numId w:val="48"/>
      </w:numPr>
      <w:outlineLvl w:val="4"/>
    </w:pPr>
    <w:rPr>
      <w:bCs/>
      <w:iCs/>
      <w:szCs w:val="22"/>
    </w:rPr>
  </w:style>
  <w:style w:type="paragraph" w:styleId="Kop6">
    <w:name w:val="heading 6"/>
    <w:aliases w:val="Kop 6 Blinkers"/>
    <w:basedOn w:val="ZsysbasisBlinkers"/>
    <w:next w:val="BasistekstBlinkers"/>
    <w:uiPriority w:val="44"/>
    <w:rsid w:val="00345315"/>
    <w:pPr>
      <w:keepNext/>
      <w:keepLines/>
      <w:numPr>
        <w:ilvl w:val="5"/>
        <w:numId w:val="48"/>
      </w:numPr>
      <w:outlineLvl w:val="5"/>
    </w:pPr>
  </w:style>
  <w:style w:type="paragraph" w:styleId="Kop7">
    <w:name w:val="heading 7"/>
    <w:aliases w:val="Kop 7 Blinkers"/>
    <w:basedOn w:val="ZsysbasisBlinkers"/>
    <w:next w:val="BasistekstBlinkers"/>
    <w:uiPriority w:val="45"/>
    <w:rsid w:val="00345315"/>
    <w:pPr>
      <w:keepNext/>
      <w:keepLines/>
      <w:numPr>
        <w:ilvl w:val="6"/>
        <w:numId w:val="48"/>
      </w:numPr>
      <w:outlineLvl w:val="6"/>
    </w:pPr>
    <w:rPr>
      <w:bCs/>
      <w:szCs w:val="20"/>
    </w:rPr>
  </w:style>
  <w:style w:type="paragraph" w:styleId="Kop8">
    <w:name w:val="heading 8"/>
    <w:aliases w:val="Kop 8 Blinkers"/>
    <w:basedOn w:val="ZsysbasisBlinkers"/>
    <w:next w:val="BasistekstBlinkers"/>
    <w:uiPriority w:val="46"/>
    <w:rsid w:val="00345315"/>
    <w:pPr>
      <w:keepNext/>
      <w:keepLines/>
      <w:numPr>
        <w:ilvl w:val="7"/>
        <w:numId w:val="48"/>
      </w:numPr>
      <w:outlineLvl w:val="7"/>
    </w:pPr>
    <w:rPr>
      <w:iCs/>
      <w:szCs w:val="20"/>
    </w:rPr>
  </w:style>
  <w:style w:type="paragraph" w:styleId="Kop9">
    <w:name w:val="heading 9"/>
    <w:aliases w:val="Kop 9 Blinkers"/>
    <w:basedOn w:val="ZsysbasisBlinkers"/>
    <w:next w:val="BasistekstBlinkers"/>
    <w:uiPriority w:val="47"/>
    <w:rsid w:val="00345315"/>
    <w:pPr>
      <w:keepNext/>
      <w:keepLines/>
      <w:numPr>
        <w:ilvl w:val="8"/>
        <w:numId w:val="48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Blinkers">
    <w:name w:val="Basistekst Blinkers"/>
    <w:basedOn w:val="ZsysbasisBlinkers"/>
    <w:qFormat/>
    <w:rsid w:val="00AC1C8F"/>
  </w:style>
  <w:style w:type="paragraph" w:customStyle="1" w:styleId="ZsysbasisBlinkers">
    <w:name w:val="Zsysbasis Blinkers"/>
    <w:next w:val="BasistekstBlinkers"/>
    <w:link w:val="ZsysbasisBlinkersChar"/>
    <w:semiHidden/>
    <w:rsid w:val="00965C72"/>
    <w:pPr>
      <w:spacing w:line="300" w:lineRule="atLeast"/>
    </w:pPr>
    <w:rPr>
      <w:sz w:val="21"/>
    </w:rPr>
  </w:style>
  <w:style w:type="paragraph" w:customStyle="1" w:styleId="BasistekstvetBlinkers">
    <w:name w:val="Basistekst vet Blinkers"/>
    <w:basedOn w:val="ZsysbasisBlinkers"/>
    <w:next w:val="BasistekstBlinkers"/>
    <w:uiPriority w:val="2"/>
    <w:qFormat/>
    <w:rsid w:val="00122DED"/>
    <w:rPr>
      <w:b/>
      <w:bCs/>
    </w:rPr>
  </w:style>
  <w:style w:type="character" w:styleId="GevolgdeHyperlink">
    <w:name w:val="FollowedHyperlink"/>
    <w:aliases w:val="GevolgdeHyperlink Blinkers"/>
    <w:basedOn w:val="Standaardalinea-lettertype"/>
    <w:uiPriority w:val="36"/>
    <w:rsid w:val="00C426AA"/>
    <w:rPr>
      <w:color w:val="0563C1"/>
      <w:u w:val="single"/>
    </w:rPr>
  </w:style>
  <w:style w:type="character" w:styleId="Hyperlink">
    <w:name w:val="Hyperlink"/>
    <w:aliases w:val="Hyperlink Blinkers"/>
    <w:basedOn w:val="Standaardalinea-lettertype"/>
    <w:uiPriority w:val="99"/>
    <w:rsid w:val="00C426AA"/>
    <w:rPr>
      <w:color w:val="0563C1"/>
      <w:u w:val="single"/>
    </w:rPr>
  </w:style>
  <w:style w:type="paragraph" w:customStyle="1" w:styleId="AdresvakBlinkers">
    <w:name w:val="Adresvak Blinkers"/>
    <w:basedOn w:val="ZsysbasisBlinkers"/>
    <w:uiPriority w:val="37"/>
    <w:rsid w:val="00EC3F68"/>
    <w:pPr>
      <w:spacing w:line="300" w:lineRule="exact"/>
    </w:pPr>
    <w:rPr>
      <w:noProof/>
    </w:rPr>
  </w:style>
  <w:style w:type="paragraph" w:styleId="Koptekst">
    <w:name w:val="header"/>
    <w:basedOn w:val="ZsysbasisBlinkers"/>
    <w:next w:val="BasistekstBlinkers"/>
    <w:semiHidden/>
    <w:rsid w:val="00122DED"/>
  </w:style>
  <w:style w:type="paragraph" w:styleId="Voettekst">
    <w:name w:val="footer"/>
    <w:basedOn w:val="ZsysbasisBlinkers"/>
    <w:next w:val="BasistekstBlinkers"/>
    <w:semiHidden/>
    <w:rsid w:val="00122DED"/>
    <w:pPr>
      <w:jc w:val="right"/>
    </w:pPr>
  </w:style>
  <w:style w:type="paragraph" w:customStyle="1" w:styleId="KoptekstBlinkers">
    <w:name w:val="Koptekst Blinkers"/>
    <w:basedOn w:val="ZsysbasisdocumentgegevensBlinkers"/>
    <w:uiPriority w:val="49"/>
    <w:rsid w:val="00122DED"/>
  </w:style>
  <w:style w:type="paragraph" w:customStyle="1" w:styleId="VoettekstBlinkers">
    <w:name w:val="Voettekst Blinkers"/>
    <w:basedOn w:val="ZsysbasisdocumentgegevensBlinkers"/>
    <w:uiPriority w:val="50"/>
    <w:rsid w:val="00E334BB"/>
  </w:style>
  <w:style w:type="numbering" w:styleId="111111">
    <w:name w:val="Outline List 2"/>
    <w:basedOn w:val="Geenlijst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semiHidden/>
    <w:rsid w:val="00E07762"/>
    <w:pPr>
      <w:numPr>
        <w:numId w:val="5"/>
      </w:numPr>
    </w:pPr>
  </w:style>
  <w:style w:type="paragraph" w:customStyle="1" w:styleId="BasistekstcursiefBlinkers">
    <w:name w:val="Basistekst cursief Blinkers"/>
    <w:basedOn w:val="ZsysbasisBlinkers"/>
    <w:next w:val="BasistekstBlinkers"/>
    <w:uiPriority w:val="1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Blinkers"/>
    <w:next w:val="BasistekstBlinkers"/>
    <w:semiHidden/>
    <w:rsid w:val="0020607F"/>
  </w:style>
  <w:style w:type="paragraph" w:styleId="Adresenvelop">
    <w:name w:val="envelope address"/>
    <w:basedOn w:val="ZsysbasisBlinkers"/>
    <w:next w:val="BasistekstBlinkers"/>
    <w:semiHidden/>
    <w:rsid w:val="0020607F"/>
  </w:style>
  <w:style w:type="paragraph" w:styleId="Afsluiting">
    <w:name w:val="Closing"/>
    <w:basedOn w:val="ZsysbasisBlinkers"/>
    <w:next w:val="BasistekstBlinkers"/>
    <w:semiHidden/>
    <w:rsid w:val="0020607F"/>
  </w:style>
  <w:style w:type="paragraph" w:customStyle="1" w:styleId="Inspring1eniveauBlinkers">
    <w:name w:val="Inspring 1e niveau Blinkers"/>
    <w:basedOn w:val="ZsysbasisBlinkers"/>
    <w:uiPriority w:val="28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Blinkers">
    <w:name w:val="Inspring 2e niveau Blinkers"/>
    <w:basedOn w:val="ZsysbasisBlinkers"/>
    <w:uiPriority w:val="29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Blinkers">
    <w:name w:val="Inspring 3e niveau Blinkers"/>
    <w:basedOn w:val="ZsysbasisBlinkers"/>
    <w:uiPriority w:val="30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Blinkers">
    <w:name w:val="Zwevend 1e niveau Blinkers"/>
    <w:basedOn w:val="ZsysbasisBlinkers"/>
    <w:uiPriority w:val="31"/>
    <w:qFormat/>
    <w:rsid w:val="00122DED"/>
    <w:pPr>
      <w:ind w:left="284"/>
    </w:pPr>
  </w:style>
  <w:style w:type="paragraph" w:customStyle="1" w:styleId="Zwevend2eniveauBlinkers">
    <w:name w:val="Zwevend 2e niveau Blinkers"/>
    <w:basedOn w:val="ZsysbasisBlinkers"/>
    <w:uiPriority w:val="32"/>
    <w:qFormat/>
    <w:rsid w:val="00122DED"/>
    <w:pPr>
      <w:ind w:left="567"/>
    </w:pPr>
  </w:style>
  <w:style w:type="paragraph" w:customStyle="1" w:styleId="Zwevend3eniveauBlinkers">
    <w:name w:val="Zwevend 3e niveau Blinkers"/>
    <w:basedOn w:val="ZsysbasisBlinkers"/>
    <w:uiPriority w:val="33"/>
    <w:qFormat/>
    <w:rsid w:val="00122DED"/>
    <w:pPr>
      <w:ind w:left="851"/>
    </w:pPr>
  </w:style>
  <w:style w:type="paragraph" w:styleId="Inhopg1">
    <w:name w:val="toc 1"/>
    <w:aliases w:val="Inhopg 1 Blinkers"/>
    <w:basedOn w:val="ZsysbasistocBlinkers"/>
    <w:next w:val="BasistekstBlinkers"/>
    <w:uiPriority w:val="39"/>
    <w:rsid w:val="00E65900"/>
    <w:rPr>
      <w:b/>
    </w:rPr>
  </w:style>
  <w:style w:type="paragraph" w:styleId="Inhopg2">
    <w:name w:val="toc 2"/>
    <w:aliases w:val="Inhopg 2 Blinkers"/>
    <w:basedOn w:val="ZsysbasistocBlinkers"/>
    <w:next w:val="BasistekstBlinkers"/>
    <w:uiPriority w:val="39"/>
    <w:rsid w:val="00E65900"/>
  </w:style>
  <w:style w:type="paragraph" w:styleId="Inhopg3">
    <w:name w:val="toc 3"/>
    <w:aliases w:val="Inhopg 3 Blinkers"/>
    <w:basedOn w:val="ZsysbasistocBlinkers"/>
    <w:next w:val="BasistekstBlinkers"/>
    <w:uiPriority w:val="39"/>
    <w:rsid w:val="00E65900"/>
  </w:style>
  <w:style w:type="paragraph" w:styleId="Inhopg4">
    <w:name w:val="toc 4"/>
    <w:aliases w:val="Inhopg 4 Blinkers"/>
    <w:basedOn w:val="ZsysbasistocBlinkers"/>
    <w:next w:val="BasistekstBlinkers"/>
    <w:uiPriority w:val="39"/>
    <w:rsid w:val="00474854"/>
    <w:pPr>
      <w:ind w:left="0" w:firstLine="0"/>
    </w:pPr>
  </w:style>
  <w:style w:type="paragraph" w:styleId="Bronvermelding">
    <w:name w:val="table of authorities"/>
    <w:basedOn w:val="ZsysbasisBlinkers"/>
    <w:next w:val="BasistekstBlinkers"/>
    <w:semiHidden/>
    <w:rsid w:val="00F33259"/>
    <w:pPr>
      <w:ind w:left="180" w:hanging="180"/>
    </w:pPr>
  </w:style>
  <w:style w:type="paragraph" w:styleId="Index2">
    <w:name w:val="index 2"/>
    <w:basedOn w:val="ZsysbasisBlinkers"/>
    <w:next w:val="BasistekstBlinkers"/>
    <w:semiHidden/>
    <w:rsid w:val="00122DED"/>
  </w:style>
  <w:style w:type="paragraph" w:styleId="Index3">
    <w:name w:val="index 3"/>
    <w:basedOn w:val="ZsysbasisBlinkers"/>
    <w:next w:val="BasistekstBlinkers"/>
    <w:semiHidden/>
    <w:rsid w:val="00122DED"/>
  </w:style>
  <w:style w:type="paragraph" w:styleId="Ondertitel">
    <w:name w:val="Subtitle"/>
    <w:basedOn w:val="ZsysbasisBlinkers"/>
    <w:next w:val="BasistekstBlinkers"/>
    <w:semiHidden/>
    <w:rsid w:val="00122DED"/>
  </w:style>
  <w:style w:type="paragraph" w:styleId="Titel">
    <w:name w:val="Title"/>
    <w:basedOn w:val="ZsysbasisBlinkers"/>
    <w:next w:val="BasistekstBlinkers"/>
    <w:semiHidden/>
    <w:rsid w:val="00122DED"/>
  </w:style>
  <w:style w:type="paragraph" w:customStyle="1" w:styleId="Kop2zondernummerBlinkers">
    <w:name w:val="Kop 2 zonder nummer Blinkers"/>
    <w:basedOn w:val="ZsysbasisBlinkers"/>
    <w:next w:val="BasistekstBlinkers"/>
    <w:uiPriority w:val="6"/>
    <w:qFormat/>
    <w:rsid w:val="000B3D9E"/>
    <w:pPr>
      <w:keepNext/>
      <w:keepLines/>
      <w:spacing w:line="280" w:lineRule="exact"/>
      <w:outlineLvl w:val="1"/>
    </w:pPr>
    <w:rPr>
      <w:rFonts w:ascii="Poppins SemiBold" w:hAnsi="Poppins SemiBold" w:cs="Poppins SemiBold"/>
      <w:bCs/>
      <w:iCs/>
      <w:sz w:val="1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Blinkers">
    <w:name w:val="Kop 1 zonder nummer Blinkers"/>
    <w:basedOn w:val="ZsysbasisBlinkers"/>
    <w:next w:val="BasistekstBlinkers"/>
    <w:uiPriority w:val="4"/>
    <w:qFormat/>
    <w:rsid w:val="00D07402"/>
    <w:pPr>
      <w:keepNext/>
      <w:keepLines/>
      <w:spacing w:before="200" w:line="420" w:lineRule="exact"/>
      <w:outlineLvl w:val="0"/>
    </w:pPr>
    <w:rPr>
      <w:rFonts w:ascii="Poppins SemiBold" w:hAnsi="Poppins SemiBold" w:cs="Poppins SemiBold"/>
      <w:bCs/>
      <w:color w:val="F59C00" w:themeColor="accent1"/>
      <w:sz w:val="30"/>
      <w:szCs w:val="32"/>
    </w:rPr>
  </w:style>
  <w:style w:type="paragraph" w:customStyle="1" w:styleId="Kop3zondernummerBlinkers">
    <w:name w:val="Kop 3 zonder nummer Blinkers"/>
    <w:basedOn w:val="ZsysbasisBlinkers"/>
    <w:next w:val="BasistekstBlinkers"/>
    <w:uiPriority w:val="7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spacing w:after="0" w:line="300" w:lineRule="atLeast"/>
      <w:ind w:left="720" w:hanging="180"/>
    </w:pPr>
    <w:rPr>
      <w:rFonts w:ascii="Bitter Light" w:eastAsia="Times New Roman" w:hAnsi="Bitter Light" w:cs="Maiandra GD"/>
      <w:color w:val="002539" w:themeColor="text1"/>
      <w:sz w:val="21"/>
      <w:szCs w:val="18"/>
      <w:lang w:eastAsia="nl-NL"/>
    </w:rPr>
  </w:style>
  <w:style w:type="paragraph" w:styleId="Index5">
    <w:name w:val="index 5"/>
    <w:basedOn w:val="Standaard"/>
    <w:next w:val="Standaard"/>
    <w:semiHidden/>
    <w:rsid w:val="00122DED"/>
    <w:pPr>
      <w:spacing w:after="0" w:line="300" w:lineRule="atLeast"/>
      <w:ind w:left="900" w:hanging="180"/>
    </w:pPr>
    <w:rPr>
      <w:rFonts w:ascii="Bitter Light" w:eastAsia="Times New Roman" w:hAnsi="Bitter Light" w:cs="Maiandra GD"/>
      <w:color w:val="002539" w:themeColor="text1"/>
      <w:sz w:val="21"/>
      <w:szCs w:val="18"/>
      <w:lang w:eastAsia="nl-NL"/>
    </w:rPr>
  </w:style>
  <w:style w:type="paragraph" w:styleId="Index6">
    <w:name w:val="index 6"/>
    <w:basedOn w:val="Standaard"/>
    <w:next w:val="Standaard"/>
    <w:semiHidden/>
    <w:rsid w:val="00122DED"/>
    <w:pPr>
      <w:spacing w:after="0" w:line="300" w:lineRule="atLeast"/>
      <w:ind w:left="1080" w:hanging="180"/>
    </w:pPr>
    <w:rPr>
      <w:rFonts w:ascii="Bitter Light" w:eastAsia="Times New Roman" w:hAnsi="Bitter Light" w:cs="Maiandra GD"/>
      <w:color w:val="002539" w:themeColor="text1"/>
      <w:sz w:val="21"/>
      <w:szCs w:val="18"/>
      <w:lang w:eastAsia="nl-NL"/>
    </w:rPr>
  </w:style>
  <w:style w:type="paragraph" w:styleId="Index7">
    <w:name w:val="index 7"/>
    <w:basedOn w:val="Standaard"/>
    <w:next w:val="Standaard"/>
    <w:semiHidden/>
    <w:rsid w:val="00122DED"/>
    <w:pPr>
      <w:spacing w:after="0" w:line="300" w:lineRule="atLeast"/>
      <w:ind w:left="1260" w:hanging="180"/>
    </w:pPr>
    <w:rPr>
      <w:rFonts w:ascii="Bitter Light" w:eastAsia="Times New Roman" w:hAnsi="Bitter Light" w:cs="Maiandra GD"/>
      <w:color w:val="002539" w:themeColor="text1"/>
      <w:sz w:val="21"/>
      <w:szCs w:val="18"/>
      <w:lang w:eastAsia="nl-NL"/>
    </w:rPr>
  </w:style>
  <w:style w:type="paragraph" w:styleId="Index8">
    <w:name w:val="index 8"/>
    <w:basedOn w:val="Standaard"/>
    <w:next w:val="Standaard"/>
    <w:semiHidden/>
    <w:rsid w:val="00122DED"/>
    <w:pPr>
      <w:spacing w:after="0" w:line="300" w:lineRule="atLeast"/>
      <w:ind w:left="1440" w:hanging="180"/>
    </w:pPr>
    <w:rPr>
      <w:rFonts w:ascii="Bitter Light" w:eastAsia="Times New Roman" w:hAnsi="Bitter Light" w:cs="Maiandra GD"/>
      <w:color w:val="002539" w:themeColor="text1"/>
      <w:sz w:val="21"/>
      <w:szCs w:val="18"/>
      <w:lang w:eastAsia="nl-NL"/>
    </w:rPr>
  </w:style>
  <w:style w:type="paragraph" w:styleId="Index9">
    <w:name w:val="index 9"/>
    <w:basedOn w:val="Standaard"/>
    <w:next w:val="Standaard"/>
    <w:semiHidden/>
    <w:rsid w:val="00122DED"/>
    <w:pPr>
      <w:spacing w:after="0" w:line="300" w:lineRule="atLeast"/>
      <w:ind w:left="1620" w:hanging="180"/>
    </w:pPr>
    <w:rPr>
      <w:rFonts w:ascii="Bitter Light" w:eastAsia="Times New Roman" w:hAnsi="Bitter Light" w:cs="Maiandra GD"/>
      <w:color w:val="002539" w:themeColor="text1"/>
      <w:sz w:val="21"/>
      <w:szCs w:val="18"/>
      <w:lang w:eastAsia="nl-NL"/>
    </w:rPr>
  </w:style>
  <w:style w:type="paragraph" w:styleId="Inhopg5">
    <w:name w:val="toc 5"/>
    <w:aliases w:val="Inhopg 5 Blinkers"/>
    <w:basedOn w:val="ZsysbasistocBlinkers"/>
    <w:next w:val="BasistekstBlinkers"/>
    <w:uiPriority w:val="39"/>
    <w:rsid w:val="00474854"/>
    <w:pPr>
      <w:ind w:left="0" w:firstLine="0"/>
    </w:pPr>
  </w:style>
  <w:style w:type="paragraph" w:styleId="Inhopg6">
    <w:name w:val="toc 6"/>
    <w:aliases w:val="Inhopg 6 Blinkers"/>
    <w:basedOn w:val="ZsysbasistocBlinkers"/>
    <w:next w:val="BasistekstBlinkers"/>
    <w:uiPriority w:val="39"/>
    <w:rsid w:val="00474854"/>
    <w:pPr>
      <w:ind w:left="0" w:firstLine="0"/>
    </w:pPr>
  </w:style>
  <w:style w:type="paragraph" w:styleId="Inhopg7">
    <w:name w:val="toc 7"/>
    <w:aliases w:val="Inhopg 7 Blinkers"/>
    <w:basedOn w:val="ZsysbasistocBlinkers"/>
    <w:next w:val="BasistekstBlinkers"/>
    <w:uiPriority w:val="39"/>
    <w:rsid w:val="003964D4"/>
  </w:style>
  <w:style w:type="paragraph" w:styleId="Inhopg8">
    <w:name w:val="toc 8"/>
    <w:aliases w:val="Inhopg 8 Blinkers"/>
    <w:basedOn w:val="ZsysbasistocBlinkers"/>
    <w:next w:val="BasistekstBlinkers"/>
    <w:uiPriority w:val="39"/>
    <w:rsid w:val="003964D4"/>
  </w:style>
  <w:style w:type="paragraph" w:styleId="Inhopg9">
    <w:name w:val="toc 9"/>
    <w:aliases w:val="Inhopg 9 Blinkers"/>
    <w:basedOn w:val="ZsysbasistocBlinkers"/>
    <w:next w:val="BasistekstBlinkers"/>
    <w:uiPriority w:val="39"/>
    <w:rsid w:val="003964D4"/>
  </w:style>
  <w:style w:type="paragraph" w:styleId="Afzender">
    <w:name w:val="envelope return"/>
    <w:basedOn w:val="ZsysbasisBlinkers"/>
    <w:next w:val="BasistekstBlink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6"/>
      </w:numPr>
    </w:pPr>
  </w:style>
  <w:style w:type="paragraph" w:styleId="Berichtkop">
    <w:name w:val="Message Header"/>
    <w:basedOn w:val="ZsysbasisBlinkers"/>
    <w:next w:val="BasistekstBlinkers"/>
    <w:semiHidden/>
    <w:rsid w:val="0020607F"/>
  </w:style>
  <w:style w:type="paragraph" w:styleId="Bloktekst">
    <w:name w:val="Block Text"/>
    <w:basedOn w:val="ZsysbasisBlinkers"/>
    <w:next w:val="BasistekstBlink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Blinkers"/>
    <w:next w:val="BasistekstBlinkers"/>
    <w:semiHidden/>
    <w:rsid w:val="0020607F"/>
  </w:style>
  <w:style w:type="paragraph" w:styleId="Handtekening">
    <w:name w:val="Signature"/>
    <w:basedOn w:val="ZsysbasisBlinkers"/>
    <w:next w:val="BasistekstBlinkers"/>
    <w:semiHidden/>
    <w:rsid w:val="0020607F"/>
  </w:style>
  <w:style w:type="paragraph" w:styleId="HTML-voorafopgemaakt">
    <w:name w:val="HTML Preformatted"/>
    <w:basedOn w:val="ZsysbasisBlinkers"/>
    <w:next w:val="BasistekstBlinker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6"/>
        <w:left w:val="single" w:sz="8" w:space="0" w:color="FDCF8F" w:themeColor="accent6"/>
        <w:bottom w:val="single" w:sz="8" w:space="0" w:color="FDCF8F" w:themeColor="accent6"/>
        <w:right w:val="single" w:sz="8" w:space="0" w:color="FDCF8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F8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</w:tcPr>
    </w:tblStylePr>
    <w:tblStylePr w:type="band1Horz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5"/>
        <w:left w:val="single" w:sz="8" w:space="0" w:color="0A455B" w:themeColor="accent5"/>
        <w:bottom w:val="single" w:sz="8" w:space="0" w:color="0A455B" w:themeColor="accent5"/>
        <w:right w:val="single" w:sz="8" w:space="0" w:color="0A455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45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</w:tcPr>
    </w:tblStylePr>
    <w:tblStylePr w:type="band1Horz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4"/>
        <w:left w:val="single" w:sz="8" w:space="0" w:color="FDCF8F" w:themeColor="accent4"/>
        <w:bottom w:val="single" w:sz="8" w:space="0" w:color="FDCF8F" w:themeColor="accent4"/>
        <w:right w:val="single" w:sz="8" w:space="0" w:color="FDCF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F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</w:tcPr>
    </w:tblStylePr>
    <w:tblStylePr w:type="band1Horz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2539" w:themeColor="accent3"/>
        <w:left w:val="single" w:sz="8" w:space="0" w:color="002539" w:themeColor="accent3"/>
        <w:bottom w:val="single" w:sz="8" w:space="0" w:color="002539" w:themeColor="accent3"/>
        <w:right w:val="single" w:sz="8" w:space="0" w:color="00253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5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</w:tcPr>
    </w:tblStylePr>
    <w:tblStylePr w:type="band1Horz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</w:tcPr>
    </w:tblStylePr>
  </w:style>
  <w:style w:type="paragraph" w:styleId="HTML-adres">
    <w:name w:val="HTML Address"/>
    <w:basedOn w:val="ZsysbasisBlinkers"/>
    <w:next w:val="BasistekstBlinker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2"/>
        <w:left w:val="single" w:sz="8" w:space="0" w:color="0A455B" w:themeColor="accent2"/>
        <w:bottom w:val="single" w:sz="8" w:space="0" w:color="0A455B" w:themeColor="accent2"/>
        <w:right w:val="single" w:sz="8" w:space="0" w:color="0A45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45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</w:tcPr>
    </w:tblStylePr>
    <w:tblStylePr w:type="band1Horz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FBA42D" w:themeColor="accent6" w:themeShade="BF"/>
    </w:rPr>
    <w:tblPr>
      <w:tblStyleRowBandSize w:val="1"/>
      <w:tblStyleColBandSize w:val="1"/>
      <w:tblBorders>
        <w:top w:val="single" w:sz="8" w:space="0" w:color="FDCF8F" w:themeColor="accent6"/>
        <w:bottom w:val="single" w:sz="8" w:space="0" w:color="FDCF8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F8F" w:themeColor="accent6"/>
          <w:left w:val="nil"/>
          <w:bottom w:val="single" w:sz="8" w:space="0" w:color="FDCF8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F8F" w:themeColor="accent6"/>
          <w:left w:val="nil"/>
          <w:bottom w:val="single" w:sz="8" w:space="0" w:color="FDCF8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Blinkers"/>
    <w:next w:val="BasistekstBlinkers"/>
    <w:semiHidden/>
    <w:rsid w:val="00F33259"/>
    <w:pPr>
      <w:ind w:left="284" w:hanging="284"/>
    </w:pPr>
  </w:style>
  <w:style w:type="paragraph" w:styleId="Lijst2">
    <w:name w:val="List 2"/>
    <w:basedOn w:val="ZsysbasisBlinkers"/>
    <w:next w:val="BasistekstBlinkers"/>
    <w:semiHidden/>
    <w:rsid w:val="00F33259"/>
    <w:pPr>
      <w:ind w:left="568" w:hanging="284"/>
    </w:pPr>
  </w:style>
  <w:style w:type="paragraph" w:styleId="Lijst3">
    <w:name w:val="List 3"/>
    <w:basedOn w:val="ZsysbasisBlinkers"/>
    <w:next w:val="BasistekstBlinkers"/>
    <w:semiHidden/>
    <w:rsid w:val="00F33259"/>
    <w:pPr>
      <w:ind w:left="851" w:hanging="284"/>
    </w:pPr>
  </w:style>
  <w:style w:type="paragraph" w:styleId="Lijst4">
    <w:name w:val="List 4"/>
    <w:basedOn w:val="ZsysbasisBlinkers"/>
    <w:next w:val="BasistekstBlinkers"/>
    <w:semiHidden/>
    <w:rsid w:val="00F33259"/>
    <w:pPr>
      <w:ind w:left="1135" w:hanging="284"/>
    </w:pPr>
  </w:style>
  <w:style w:type="paragraph" w:styleId="Lijst5">
    <w:name w:val="List 5"/>
    <w:basedOn w:val="ZsysbasisBlinkers"/>
    <w:next w:val="BasistekstBlinkers"/>
    <w:semiHidden/>
    <w:rsid w:val="00F33259"/>
    <w:pPr>
      <w:ind w:left="1418" w:hanging="284"/>
    </w:pPr>
  </w:style>
  <w:style w:type="paragraph" w:styleId="Index1">
    <w:name w:val="index 1"/>
    <w:basedOn w:val="ZsysbasisBlinkers"/>
    <w:next w:val="BasistekstBlinkers"/>
    <w:semiHidden/>
    <w:rsid w:val="00F33259"/>
  </w:style>
  <w:style w:type="paragraph" w:styleId="Lijstopsomteken">
    <w:name w:val="List Bullet"/>
    <w:basedOn w:val="ZsysbasisBlinkers"/>
    <w:next w:val="BasistekstBlink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Blinkers"/>
    <w:next w:val="BasistekstBlink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Blinkers"/>
    <w:next w:val="BasistekstBlink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Blinkers"/>
    <w:next w:val="BasistekstBlink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Blinkers"/>
    <w:next w:val="BasistekstBlink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Blinkers"/>
    <w:next w:val="BasistekstBlink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Blinkers"/>
    <w:next w:val="BasistekstBlink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Blinkers"/>
    <w:next w:val="BasistekstBlink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Blinkers"/>
    <w:next w:val="BasistekstBlink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Blinkers"/>
    <w:next w:val="BasistekstBlinkers"/>
    <w:semiHidden/>
    <w:rsid w:val="00705849"/>
    <w:pPr>
      <w:ind w:left="284"/>
    </w:pPr>
  </w:style>
  <w:style w:type="paragraph" w:styleId="Lijstvoortzetting2">
    <w:name w:val="List Continue 2"/>
    <w:basedOn w:val="ZsysbasisBlinkers"/>
    <w:next w:val="BasistekstBlinkers"/>
    <w:semiHidden/>
    <w:rsid w:val="00705849"/>
    <w:pPr>
      <w:ind w:left="567"/>
    </w:pPr>
  </w:style>
  <w:style w:type="paragraph" w:styleId="Lijstvoortzetting3">
    <w:name w:val="List Continue 3"/>
    <w:basedOn w:val="ZsysbasisBlinkers"/>
    <w:next w:val="BasistekstBlinkers"/>
    <w:semiHidden/>
    <w:rsid w:val="00705849"/>
    <w:pPr>
      <w:ind w:left="851"/>
    </w:pPr>
  </w:style>
  <w:style w:type="paragraph" w:styleId="Lijstvoortzetting4">
    <w:name w:val="List Continue 4"/>
    <w:basedOn w:val="ZsysbasisBlinkers"/>
    <w:next w:val="BasistekstBlinkers"/>
    <w:semiHidden/>
    <w:rsid w:val="00705849"/>
    <w:pPr>
      <w:ind w:left="1134"/>
    </w:pPr>
  </w:style>
  <w:style w:type="paragraph" w:styleId="Lijstvoortzetting5">
    <w:name w:val="List Continue 5"/>
    <w:basedOn w:val="ZsysbasisBlinkers"/>
    <w:next w:val="BasistekstBlink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Blinkers"/>
    <w:next w:val="BasistekstBlinkers"/>
    <w:semiHidden/>
    <w:rsid w:val="0020607F"/>
  </w:style>
  <w:style w:type="paragraph" w:styleId="Notitiekop">
    <w:name w:val="Note Heading"/>
    <w:basedOn w:val="ZsysbasisBlinkers"/>
    <w:next w:val="BasistekstBlinkers"/>
    <w:semiHidden/>
    <w:rsid w:val="0020607F"/>
  </w:style>
  <w:style w:type="paragraph" w:styleId="Plattetekst">
    <w:name w:val="Body Text"/>
    <w:basedOn w:val="ZsysbasisBlinkers"/>
    <w:next w:val="BasistekstBlinkers"/>
    <w:link w:val="PlattetekstChar"/>
    <w:semiHidden/>
    <w:rsid w:val="00D802A1"/>
  </w:style>
  <w:style w:type="paragraph" w:styleId="Plattetekst2">
    <w:name w:val="Body Text 2"/>
    <w:basedOn w:val="ZsysbasisBlinkers"/>
    <w:next w:val="BasistekstBlinkers"/>
    <w:link w:val="Plattetekst2Char"/>
    <w:semiHidden/>
    <w:rsid w:val="00E7078D"/>
  </w:style>
  <w:style w:type="paragraph" w:styleId="Plattetekst3">
    <w:name w:val="Body Text 3"/>
    <w:basedOn w:val="ZsysbasisBlinkers"/>
    <w:next w:val="BasistekstBlinkers"/>
    <w:semiHidden/>
    <w:rsid w:val="0020607F"/>
  </w:style>
  <w:style w:type="paragraph" w:styleId="Platteteksteersteinspringing">
    <w:name w:val="Body Text First Indent"/>
    <w:basedOn w:val="ZsysbasisBlinkers"/>
    <w:next w:val="BasistekstBlinkers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Bitter Light" w:hAnsi="Bitter Light"/>
      <w:color w:val="002539"/>
      <w:sz w:val="21"/>
    </w:rPr>
  </w:style>
  <w:style w:type="paragraph" w:styleId="Plattetekstinspringen">
    <w:name w:val="Body Text Indent"/>
    <w:basedOn w:val="ZsysbasisBlinkers"/>
    <w:next w:val="BasistekstBlinkers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Bitter Light" w:hAnsi="Bitter Light"/>
      <w:color w:val="002539"/>
    </w:rPr>
  </w:style>
  <w:style w:type="paragraph" w:styleId="Platteteksteersteinspringing2">
    <w:name w:val="Body Text First Indent 2"/>
    <w:basedOn w:val="ZsysbasisBlinkers"/>
    <w:next w:val="BasistekstBlinkers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BlinkersChar">
    <w:name w:val="Zsysbasis Blinkers Char"/>
    <w:basedOn w:val="Standaardalinea-lettertype"/>
    <w:link w:val="ZsysbasisBlinkers"/>
    <w:semiHidden/>
    <w:rsid w:val="00965C72"/>
    <w:rPr>
      <w:sz w:val="21"/>
    </w:rPr>
  </w:style>
  <w:style w:type="paragraph" w:styleId="Standaardinspringing">
    <w:name w:val="Normal Indent"/>
    <w:basedOn w:val="ZsysbasisBlinkers"/>
    <w:next w:val="BasistekstBlink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Blinkers"/>
    <w:basedOn w:val="Standaardalinea-lettertype"/>
    <w:uiPriority w:val="53"/>
    <w:rsid w:val="00CB7600"/>
    <w:rPr>
      <w:vertAlign w:val="superscript"/>
    </w:rPr>
  </w:style>
  <w:style w:type="paragraph" w:styleId="Voetnoottekst">
    <w:name w:val="footnote text"/>
    <w:aliases w:val="Voetnoottekst Blinkers"/>
    <w:basedOn w:val="ZsysbasisBlinkers"/>
    <w:uiPriority w:val="5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Blinkers"/>
    <w:next w:val="BasistekstBlinkers"/>
    <w:semiHidden/>
    <w:rsid w:val="0020607F"/>
  </w:style>
  <w:style w:type="paragraph" w:styleId="Tekstzonderopmaak">
    <w:name w:val="Plain Text"/>
    <w:basedOn w:val="ZsysbasisBlinkers"/>
    <w:next w:val="BasistekstBlinkers"/>
    <w:semiHidden/>
    <w:rsid w:val="0020607F"/>
  </w:style>
  <w:style w:type="paragraph" w:styleId="Ballontekst">
    <w:name w:val="Balloon Text"/>
    <w:basedOn w:val="ZsysbasisBlinkers"/>
    <w:next w:val="BasistekstBlinkers"/>
    <w:semiHidden/>
    <w:rsid w:val="0020607F"/>
  </w:style>
  <w:style w:type="paragraph" w:styleId="Bijschrift">
    <w:name w:val="caption"/>
    <w:aliases w:val="Bijschrift Blinkers"/>
    <w:basedOn w:val="ZsysbasisBlinkers"/>
    <w:next w:val="BasistekstBlinkers"/>
    <w:uiPriority w:val="34"/>
    <w:rsid w:val="0020607F"/>
  </w:style>
  <w:style w:type="character" w:customStyle="1" w:styleId="TekstopmerkingChar">
    <w:name w:val="Tekst opmerking Char"/>
    <w:basedOn w:val="ZsysbasisBlinkersChar"/>
    <w:link w:val="Tekstopmerking"/>
    <w:semiHidden/>
    <w:rsid w:val="008736AE"/>
    <w:rPr>
      <w:rFonts w:ascii="Bitter Light" w:hAnsi="Bitter Light"/>
      <w:color w:val="002539"/>
      <w:sz w:val="21"/>
    </w:rPr>
  </w:style>
  <w:style w:type="paragraph" w:styleId="Documentstructuur">
    <w:name w:val="Document Map"/>
    <w:basedOn w:val="ZsysbasisBlinkers"/>
    <w:next w:val="BasistekstBlinker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073343" w:themeColor="accent5" w:themeShade="BF"/>
    </w:rPr>
    <w:tblPr>
      <w:tblStyleRowBandSize w:val="1"/>
      <w:tblStyleColBandSize w:val="1"/>
      <w:tblBorders>
        <w:top w:val="single" w:sz="8" w:space="0" w:color="0A455B" w:themeColor="accent5"/>
        <w:bottom w:val="single" w:sz="8" w:space="0" w:color="0A455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55B" w:themeColor="accent5"/>
          <w:left w:val="nil"/>
          <w:bottom w:val="single" w:sz="8" w:space="0" w:color="0A455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55B" w:themeColor="accent5"/>
          <w:left w:val="nil"/>
          <w:bottom w:val="single" w:sz="8" w:space="0" w:color="0A455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5" w:themeFillTint="3F"/>
      </w:tcPr>
    </w:tblStylePr>
  </w:style>
  <w:style w:type="paragraph" w:styleId="Eindnoottekst">
    <w:name w:val="endnote text"/>
    <w:aliases w:val="Eindnoottekst Blinkers"/>
    <w:basedOn w:val="ZsysbasisBlinkers"/>
    <w:next w:val="BasistekstBlinkers"/>
    <w:uiPriority w:val="52"/>
    <w:rsid w:val="0020607F"/>
  </w:style>
  <w:style w:type="paragraph" w:styleId="Indexkop">
    <w:name w:val="index heading"/>
    <w:basedOn w:val="ZsysbasisBlinkers"/>
    <w:next w:val="BasistekstBlinkers"/>
    <w:semiHidden/>
    <w:rsid w:val="0020607F"/>
  </w:style>
  <w:style w:type="paragraph" w:styleId="Kopbronvermelding">
    <w:name w:val="toa heading"/>
    <w:basedOn w:val="ZsysbasisBlinkers"/>
    <w:next w:val="BasistekstBlinkers"/>
    <w:semiHidden/>
    <w:rsid w:val="0020607F"/>
  </w:style>
  <w:style w:type="paragraph" w:styleId="Lijstopsomteken5">
    <w:name w:val="List Bullet 5"/>
    <w:basedOn w:val="ZsysbasisBlinkers"/>
    <w:next w:val="BasistekstBlink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Blinkers"/>
    <w:next w:val="BasistekstBlinkers"/>
    <w:semiHidden/>
    <w:rsid w:val="0020607F"/>
  </w:style>
  <w:style w:type="paragraph" w:styleId="Tekstopmerking">
    <w:name w:val="annotation text"/>
    <w:basedOn w:val="ZsysbasisBlinkers"/>
    <w:next w:val="BasistekstBlinkers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Blinkers">
    <w:name w:val="Opsomming teken 1e niveau Blinkers"/>
    <w:basedOn w:val="ZsysbasisBlinkers"/>
    <w:uiPriority w:val="11"/>
    <w:qFormat/>
    <w:rsid w:val="00317AED"/>
    <w:pPr>
      <w:numPr>
        <w:numId w:val="41"/>
      </w:numPr>
    </w:pPr>
  </w:style>
  <w:style w:type="paragraph" w:customStyle="1" w:styleId="Opsommingteken2eniveauBlinkers">
    <w:name w:val="Opsomming teken 2e niveau Blinkers"/>
    <w:basedOn w:val="ZsysbasisBlinkers"/>
    <w:uiPriority w:val="12"/>
    <w:qFormat/>
    <w:rsid w:val="00932F42"/>
    <w:pPr>
      <w:numPr>
        <w:ilvl w:val="1"/>
        <w:numId w:val="41"/>
      </w:numPr>
    </w:pPr>
  </w:style>
  <w:style w:type="paragraph" w:customStyle="1" w:styleId="Opsommingteken3eniveauBlinkers">
    <w:name w:val="Opsomming teken 3e niveau Blinkers"/>
    <w:basedOn w:val="ZsysbasisBlinkers"/>
    <w:uiPriority w:val="13"/>
    <w:qFormat/>
    <w:rsid w:val="00932F42"/>
    <w:pPr>
      <w:numPr>
        <w:ilvl w:val="2"/>
        <w:numId w:val="41"/>
      </w:numPr>
    </w:pPr>
  </w:style>
  <w:style w:type="paragraph" w:customStyle="1" w:styleId="Opsommingbolletje1eniveauBlinkers">
    <w:name w:val="Opsomming bolletje 1e niveau Blinkers"/>
    <w:basedOn w:val="ZsysbasisBlinkers"/>
    <w:uiPriority w:val="25"/>
    <w:qFormat/>
    <w:rsid w:val="005017F3"/>
    <w:pPr>
      <w:numPr>
        <w:numId w:val="24"/>
      </w:numPr>
    </w:pPr>
  </w:style>
  <w:style w:type="paragraph" w:customStyle="1" w:styleId="Opsommingbolletje2eniveauBlinkers">
    <w:name w:val="Opsomming bolletje 2e niveau Blinkers"/>
    <w:basedOn w:val="ZsysbasisBlinkers"/>
    <w:uiPriority w:val="26"/>
    <w:qFormat/>
    <w:rsid w:val="005017F3"/>
    <w:pPr>
      <w:numPr>
        <w:ilvl w:val="1"/>
        <w:numId w:val="24"/>
      </w:numPr>
    </w:pPr>
  </w:style>
  <w:style w:type="paragraph" w:customStyle="1" w:styleId="Opsommingbolletje3eniveauBlinkers">
    <w:name w:val="Opsomming bolletje 3e niveau Blinkers"/>
    <w:basedOn w:val="ZsysbasisBlinkers"/>
    <w:uiPriority w:val="27"/>
    <w:qFormat/>
    <w:rsid w:val="005017F3"/>
    <w:pPr>
      <w:numPr>
        <w:ilvl w:val="2"/>
        <w:numId w:val="24"/>
      </w:numPr>
    </w:pPr>
  </w:style>
  <w:style w:type="numbering" w:customStyle="1" w:styleId="OpsommingbolletjeBlinkers">
    <w:name w:val="Opsomming bolletje Blinkers"/>
    <w:uiPriority w:val="99"/>
    <w:semiHidden/>
    <w:rsid w:val="005017F3"/>
    <w:pPr>
      <w:numPr>
        <w:numId w:val="1"/>
      </w:numPr>
    </w:pPr>
  </w:style>
  <w:style w:type="paragraph" w:customStyle="1" w:styleId="Opsommingkleineletter1eniveauBlinkers">
    <w:name w:val="Opsomming kleine letter 1e niveau Blinkers"/>
    <w:basedOn w:val="ZsysbasisBlinkers"/>
    <w:uiPriority w:val="15"/>
    <w:qFormat/>
    <w:rsid w:val="002C49D6"/>
    <w:pPr>
      <w:numPr>
        <w:ilvl w:val="1"/>
        <w:numId w:val="34"/>
      </w:numPr>
    </w:pPr>
  </w:style>
  <w:style w:type="paragraph" w:customStyle="1" w:styleId="Opsommingkleineletter2eniveauBlinkers">
    <w:name w:val="Opsomming kleine letter 2e niveau Blinkers"/>
    <w:basedOn w:val="ZsysbasisBlinkers"/>
    <w:uiPriority w:val="16"/>
    <w:qFormat/>
    <w:rsid w:val="002C49D6"/>
    <w:pPr>
      <w:numPr>
        <w:ilvl w:val="2"/>
        <w:numId w:val="34"/>
      </w:numPr>
    </w:pPr>
  </w:style>
  <w:style w:type="paragraph" w:customStyle="1" w:styleId="Opsommingkleineletter3eniveauBlinkers">
    <w:name w:val="Opsomming kleine letter 3e niveau Blinkers"/>
    <w:basedOn w:val="ZsysbasisBlinkers"/>
    <w:uiPriority w:val="17"/>
    <w:qFormat/>
    <w:rsid w:val="002C49D6"/>
    <w:pPr>
      <w:numPr>
        <w:ilvl w:val="3"/>
        <w:numId w:val="34"/>
      </w:numPr>
    </w:pPr>
  </w:style>
  <w:style w:type="paragraph" w:customStyle="1" w:styleId="Opsommingnummer1eniveauBlinkers">
    <w:name w:val="Opsomming nummer 1e niveau Blinkers"/>
    <w:basedOn w:val="ZsysbasisBlinkers"/>
    <w:uiPriority w:val="19"/>
    <w:qFormat/>
    <w:rsid w:val="002C49D6"/>
    <w:pPr>
      <w:numPr>
        <w:ilvl w:val="1"/>
        <w:numId w:val="32"/>
      </w:numPr>
    </w:pPr>
  </w:style>
  <w:style w:type="paragraph" w:customStyle="1" w:styleId="Opsommingnummer2eniveauBlinkers">
    <w:name w:val="Opsomming nummer 2e niveau Blinkers"/>
    <w:basedOn w:val="ZsysbasisBlinkers"/>
    <w:uiPriority w:val="20"/>
    <w:qFormat/>
    <w:rsid w:val="002C49D6"/>
    <w:pPr>
      <w:numPr>
        <w:ilvl w:val="2"/>
        <w:numId w:val="32"/>
      </w:numPr>
    </w:pPr>
  </w:style>
  <w:style w:type="paragraph" w:customStyle="1" w:styleId="Opsommingnummer3eniveauBlinkers">
    <w:name w:val="Opsomming nummer 3e niveau Blinkers"/>
    <w:basedOn w:val="ZsysbasisBlinkers"/>
    <w:uiPriority w:val="21"/>
    <w:qFormat/>
    <w:rsid w:val="002C49D6"/>
    <w:pPr>
      <w:numPr>
        <w:ilvl w:val="3"/>
        <w:numId w:val="32"/>
      </w:numPr>
    </w:pPr>
  </w:style>
  <w:style w:type="paragraph" w:customStyle="1" w:styleId="Opsommingstreepje1eniveauBlinkers">
    <w:name w:val="Opsomming streepje 1e niveau Blinkers"/>
    <w:basedOn w:val="ZsysbasisBlinkers"/>
    <w:uiPriority w:val="22"/>
    <w:qFormat/>
    <w:rsid w:val="00B01DA1"/>
    <w:pPr>
      <w:numPr>
        <w:numId w:val="26"/>
      </w:numPr>
    </w:pPr>
  </w:style>
  <w:style w:type="paragraph" w:customStyle="1" w:styleId="Opsommingstreepje2eniveauBlinkers">
    <w:name w:val="Opsomming streepje 2e niveau Blinkers"/>
    <w:basedOn w:val="ZsysbasisBlinkers"/>
    <w:uiPriority w:val="23"/>
    <w:qFormat/>
    <w:rsid w:val="00B01DA1"/>
    <w:pPr>
      <w:numPr>
        <w:ilvl w:val="1"/>
        <w:numId w:val="26"/>
      </w:numPr>
    </w:pPr>
  </w:style>
  <w:style w:type="paragraph" w:customStyle="1" w:styleId="Opsommingstreepje3eniveauBlinkers">
    <w:name w:val="Opsomming streepje 3e niveau Blinkers"/>
    <w:basedOn w:val="ZsysbasisBlinkers"/>
    <w:uiPriority w:val="24"/>
    <w:qFormat/>
    <w:rsid w:val="00B01DA1"/>
    <w:pPr>
      <w:numPr>
        <w:ilvl w:val="2"/>
        <w:numId w:val="26"/>
      </w:numPr>
    </w:pPr>
  </w:style>
  <w:style w:type="numbering" w:customStyle="1" w:styleId="OpsommingstreepjeBlinkers">
    <w:name w:val="Opsomming streepje Blinkers"/>
    <w:uiPriority w:val="99"/>
    <w:semiHidden/>
    <w:rsid w:val="00B01DA1"/>
    <w:pPr>
      <w:numPr>
        <w:numId w:val="3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BA42D" w:themeColor="accent4" w:themeShade="BF"/>
    </w:rPr>
    <w:tblPr>
      <w:tblStyleRowBandSize w:val="1"/>
      <w:tblStyleColBandSize w:val="1"/>
      <w:tblBorders>
        <w:top w:val="single" w:sz="8" w:space="0" w:color="FDCF8F" w:themeColor="accent4"/>
        <w:bottom w:val="single" w:sz="8" w:space="0" w:color="FDCF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F8F" w:themeColor="accent4"/>
          <w:left w:val="nil"/>
          <w:bottom w:val="single" w:sz="8" w:space="0" w:color="FDCF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F8F" w:themeColor="accent4"/>
          <w:left w:val="nil"/>
          <w:bottom w:val="single" w:sz="8" w:space="0" w:color="FDCF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01B2A" w:themeColor="accent3" w:themeShade="BF"/>
    </w:rPr>
    <w:tblPr>
      <w:tblStyleRowBandSize w:val="1"/>
      <w:tblStyleColBandSize w:val="1"/>
      <w:tblBorders>
        <w:top w:val="single" w:sz="8" w:space="0" w:color="002539" w:themeColor="accent3"/>
        <w:bottom w:val="single" w:sz="8" w:space="0" w:color="00253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9" w:themeColor="accent3"/>
          <w:left w:val="nil"/>
          <w:bottom w:val="single" w:sz="8" w:space="0" w:color="00253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9" w:themeColor="accent3"/>
          <w:left w:val="nil"/>
          <w:bottom w:val="single" w:sz="8" w:space="0" w:color="00253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73343" w:themeColor="accent2" w:themeShade="BF"/>
    </w:rPr>
    <w:tblPr>
      <w:tblStyleRowBandSize w:val="1"/>
      <w:tblStyleColBandSize w:val="1"/>
      <w:tblBorders>
        <w:top w:val="single" w:sz="8" w:space="0" w:color="0A455B" w:themeColor="accent2"/>
        <w:bottom w:val="single" w:sz="8" w:space="0" w:color="0A45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55B" w:themeColor="accent2"/>
          <w:left w:val="nil"/>
          <w:bottom w:val="single" w:sz="8" w:space="0" w:color="0A45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55B" w:themeColor="accent2"/>
          <w:left w:val="nil"/>
          <w:bottom w:val="single" w:sz="8" w:space="0" w:color="0A45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6"/>
        <w:left w:val="single" w:sz="8" w:space="0" w:color="FDCF8F" w:themeColor="accent6"/>
        <w:bottom w:val="single" w:sz="8" w:space="0" w:color="FDCF8F" w:themeColor="accent6"/>
        <w:right w:val="single" w:sz="8" w:space="0" w:color="FDCF8F" w:themeColor="accent6"/>
        <w:insideH w:val="single" w:sz="8" w:space="0" w:color="FDCF8F" w:themeColor="accent6"/>
        <w:insideV w:val="single" w:sz="8" w:space="0" w:color="FDCF8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18" w:space="0" w:color="FDCF8F" w:themeColor="accent6"/>
          <w:right w:val="single" w:sz="8" w:space="0" w:color="FDCF8F" w:themeColor="accent6"/>
          <w:insideH w:val="nil"/>
          <w:insideV w:val="single" w:sz="8" w:space="0" w:color="FDCF8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  <w:insideH w:val="nil"/>
          <w:insideV w:val="single" w:sz="8" w:space="0" w:color="FDCF8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</w:tcPr>
    </w:tblStylePr>
    <w:tblStylePr w:type="band1Vert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  <w:shd w:val="clear" w:color="auto" w:fill="FEF3E3" w:themeFill="accent6" w:themeFillTint="3F"/>
      </w:tcPr>
    </w:tblStylePr>
    <w:tblStylePr w:type="band1Horz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  <w:insideV w:val="single" w:sz="8" w:space="0" w:color="FDCF8F" w:themeColor="accent6"/>
        </w:tcBorders>
        <w:shd w:val="clear" w:color="auto" w:fill="FEF3E3" w:themeFill="accent6" w:themeFillTint="3F"/>
      </w:tcPr>
    </w:tblStylePr>
    <w:tblStylePr w:type="band2Horz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  <w:insideV w:val="single" w:sz="8" w:space="0" w:color="FDCF8F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5"/>
        <w:left w:val="single" w:sz="8" w:space="0" w:color="0A455B" w:themeColor="accent5"/>
        <w:bottom w:val="single" w:sz="8" w:space="0" w:color="0A455B" w:themeColor="accent5"/>
        <w:right w:val="single" w:sz="8" w:space="0" w:color="0A455B" w:themeColor="accent5"/>
        <w:insideH w:val="single" w:sz="8" w:space="0" w:color="0A455B" w:themeColor="accent5"/>
        <w:insideV w:val="single" w:sz="8" w:space="0" w:color="0A455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18" w:space="0" w:color="0A455B" w:themeColor="accent5"/>
          <w:right w:val="single" w:sz="8" w:space="0" w:color="0A455B" w:themeColor="accent5"/>
          <w:insideH w:val="nil"/>
          <w:insideV w:val="single" w:sz="8" w:space="0" w:color="0A455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  <w:insideH w:val="nil"/>
          <w:insideV w:val="single" w:sz="8" w:space="0" w:color="0A455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</w:tcPr>
    </w:tblStylePr>
    <w:tblStylePr w:type="band1Vert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  <w:shd w:val="clear" w:color="auto" w:fill="A3DEF5" w:themeFill="accent5" w:themeFillTint="3F"/>
      </w:tcPr>
    </w:tblStylePr>
    <w:tblStylePr w:type="band1Horz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  <w:insideV w:val="single" w:sz="8" w:space="0" w:color="0A455B" w:themeColor="accent5"/>
        </w:tcBorders>
        <w:shd w:val="clear" w:color="auto" w:fill="A3DEF5" w:themeFill="accent5" w:themeFillTint="3F"/>
      </w:tcPr>
    </w:tblStylePr>
    <w:tblStylePr w:type="band2Horz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  <w:insideV w:val="single" w:sz="8" w:space="0" w:color="0A455B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4"/>
        <w:left w:val="single" w:sz="8" w:space="0" w:color="FDCF8F" w:themeColor="accent4"/>
        <w:bottom w:val="single" w:sz="8" w:space="0" w:color="FDCF8F" w:themeColor="accent4"/>
        <w:right w:val="single" w:sz="8" w:space="0" w:color="FDCF8F" w:themeColor="accent4"/>
        <w:insideH w:val="single" w:sz="8" w:space="0" w:color="FDCF8F" w:themeColor="accent4"/>
        <w:insideV w:val="single" w:sz="8" w:space="0" w:color="FDCF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18" w:space="0" w:color="FDCF8F" w:themeColor="accent4"/>
          <w:right w:val="single" w:sz="8" w:space="0" w:color="FDCF8F" w:themeColor="accent4"/>
          <w:insideH w:val="nil"/>
          <w:insideV w:val="single" w:sz="8" w:space="0" w:color="FDCF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  <w:insideH w:val="nil"/>
          <w:insideV w:val="single" w:sz="8" w:space="0" w:color="FDCF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</w:tcPr>
    </w:tblStylePr>
    <w:tblStylePr w:type="band1Vert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  <w:shd w:val="clear" w:color="auto" w:fill="FEF3E3" w:themeFill="accent4" w:themeFillTint="3F"/>
      </w:tcPr>
    </w:tblStylePr>
    <w:tblStylePr w:type="band1Horz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  <w:insideV w:val="single" w:sz="8" w:space="0" w:color="FDCF8F" w:themeColor="accent4"/>
        </w:tcBorders>
        <w:shd w:val="clear" w:color="auto" w:fill="FEF3E3" w:themeFill="accent4" w:themeFillTint="3F"/>
      </w:tcPr>
    </w:tblStylePr>
    <w:tblStylePr w:type="band2Horz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  <w:insideV w:val="single" w:sz="8" w:space="0" w:color="FDCF8F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2539" w:themeColor="accent3"/>
        <w:left w:val="single" w:sz="8" w:space="0" w:color="002539" w:themeColor="accent3"/>
        <w:bottom w:val="single" w:sz="8" w:space="0" w:color="002539" w:themeColor="accent3"/>
        <w:right w:val="single" w:sz="8" w:space="0" w:color="002539" w:themeColor="accent3"/>
        <w:insideH w:val="single" w:sz="8" w:space="0" w:color="002539" w:themeColor="accent3"/>
        <w:insideV w:val="single" w:sz="8" w:space="0" w:color="00253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18" w:space="0" w:color="002539" w:themeColor="accent3"/>
          <w:right w:val="single" w:sz="8" w:space="0" w:color="002539" w:themeColor="accent3"/>
          <w:insideH w:val="nil"/>
          <w:insideV w:val="single" w:sz="8" w:space="0" w:color="00253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  <w:insideH w:val="nil"/>
          <w:insideV w:val="single" w:sz="8" w:space="0" w:color="00253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</w:tcPr>
    </w:tblStylePr>
    <w:tblStylePr w:type="band1Vert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  <w:shd w:val="clear" w:color="auto" w:fill="8FD7FF" w:themeFill="accent3" w:themeFillTint="3F"/>
      </w:tcPr>
    </w:tblStylePr>
    <w:tblStylePr w:type="band1Horz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  <w:insideV w:val="single" w:sz="8" w:space="0" w:color="002539" w:themeColor="accent3"/>
        </w:tcBorders>
        <w:shd w:val="clear" w:color="auto" w:fill="8FD7FF" w:themeFill="accent3" w:themeFillTint="3F"/>
      </w:tcPr>
    </w:tblStylePr>
    <w:tblStylePr w:type="band2Horz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  <w:insideV w:val="single" w:sz="8" w:space="0" w:color="00253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2"/>
        <w:left w:val="single" w:sz="8" w:space="0" w:color="0A455B" w:themeColor="accent2"/>
        <w:bottom w:val="single" w:sz="8" w:space="0" w:color="0A455B" w:themeColor="accent2"/>
        <w:right w:val="single" w:sz="8" w:space="0" w:color="0A455B" w:themeColor="accent2"/>
        <w:insideH w:val="single" w:sz="8" w:space="0" w:color="0A455B" w:themeColor="accent2"/>
        <w:insideV w:val="single" w:sz="8" w:space="0" w:color="0A45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18" w:space="0" w:color="0A455B" w:themeColor="accent2"/>
          <w:right w:val="single" w:sz="8" w:space="0" w:color="0A455B" w:themeColor="accent2"/>
          <w:insideH w:val="nil"/>
          <w:insideV w:val="single" w:sz="8" w:space="0" w:color="0A45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  <w:insideH w:val="nil"/>
          <w:insideV w:val="single" w:sz="8" w:space="0" w:color="0A45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</w:tcPr>
    </w:tblStylePr>
    <w:tblStylePr w:type="band1Vert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  <w:shd w:val="clear" w:color="auto" w:fill="A3DEF5" w:themeFill="accent2" w:themeFillTint="3F"/>
      </w:tcPr>
    </w:tblStylePr>
    <w:tblStylePr w:type="band1Horz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  <w:insideV w:val="single" w:sz="8" w:space="0" w:color="0A455B" w:themeColor="accent2"/>
        </w:tcBorders>
        <w:shd w:val="clear" w:color="auto" w:fill="A3DEF5" w:themeFill="accent2" w:themeFillTint="3F"/>
      </w:tcPr>
    </w:tblStylePr>
    <w:tblStylePr w:type="band2Horz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  <w:insideV w:val="single" w:sz="8" w:space="0" w:color="0A455B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EFA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48" w:themeFill="accent5" w:themeFillShade="CC"/>
      </w:tcPr>
    </w:tblStylePr>
    <w:tblStylePr w:type="lastRow">
      <w:rPr>
        <w:b/>
        <w:bCs/>
        <w:color w:val="083648" w:themeColor="accent5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3" w:themeFill="accent6" w:themeFillTint="3F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DAF2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BAD41" w:themeFill="accent6" w:themeFillShade="CC"/>
      </w:tcPr>
    </w:tblStylePr>
    <w:tblStylePr w:type="lastRow">
      <w:rPr>
        <w:b/>
        <w:bCs/>
        <w:color w:val="FBAD41" w:themeColor="accent6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DEF5" w:themeFill="accent5" w:themeFillTint="3F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EFA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D2D" w:themeFill="accent3" w:themeFillShade="CC"/>
      </w:tcPr>
    </w:tblStylePr>
    <w:tblStylePr w:type="lastRow">
      <w:rPr>
        <w:b/>
        <w:bCs/>
        <w:color w:val="001D2D" w:themeColor="accent3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3" w:themeFill="accent4" w:themeFillTint="3F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D2E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BAD41" w:themeFill="accent4" w:themeFillShade="CC"/>
      </w:tcPr>
    </w:tblStylePr>
    <w:tblStylePr w:type="lastRow">
      <w:rPr>
        <w:b/>
        <w:bCs/>
        <w:color w:val="FBAD41" w:themeColor="accent4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7FF" w:themeFill="accent3" w:themeFillTint="3F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DAF2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48" w:themeFill="accent2" w:themeFillShade="CC"/>
      </w:tcPr>
    </w:tblStylePr>
    <w:tblStylePr w:type="lastRow">
      <w:rPr>
        <w:b/>
        <w:bCs/>
        <w:color w:val="083648" w:themeColor="accent2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DEF5" w:themeFill="accent2" w:themeFillTint="3F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48" w:themeFill="accent2" w:themeFillShade="CC"/>
      </w:tcPr>
    </w:tblStylePr>
    <w:tblStylePr w:type="lastRow">
      <w:rPr>
        <w:b/>
        <w:bCs/>
        <w:color w:val="083648" w:themeColor="accent2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A455B" w:themeColor="accent5"/>
        <w:left w:val="single" w:sz="4" w:space="0" w:color="FDCF8F" w:themeColor="accent6"/>
        <w:bottom w:val="single" w:sz="4" w:space="0" w:color="FDCF8F" w:themeColor="accent6"/>
        <w:right w:val="single" w:sz="4" w:space="0" w:color="FDCF8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5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9890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98904" w:themeColor="accent6" w:themeShade="99"/>
          <w:insideV w:val="nil"/>
        </w:tcBorders>
        <w:shd w:val="clear" w:color="auto" w:fill="E9890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8904" w:themeFill="accent6" w:themeFillShade="99"/>
      </w:tcPr>
    </w:tblStylePr>
    <w:tblStylePr w:type="band1Vert">
      <w:tblPr/>
      <w:tcPr>
        <w:shd w:val="clear" w:color="auto" w:fill="FEEBD2" w:themeFill="accent6" w:themeFillTint="66"/>
      </w:tcPr>
    </w:tblStylePr>
    <w:tblStylePr w:type="band1Horz">
      <w:tblPr/>
      <w:tcPr>
        <w:shd w:val="clear" w:color="auto" w:fill="FEE6C7" w:themeFill="accent6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FDCF8F" w:themeColor="accent6"/>
        <w:left w:val="single" w:sz="4" w:space="0" w:color="0A455B" w:themeColor="accent5"/>
        <w:bottom w:val="single" w:sz="4" w:space="0" w:color="0A455B" w:themeColor="accent5"/>
        <w:right w:val="single" w:sz="4" w:space="0" w:color="0A455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F8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293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2936" w:themeColor="accent5" w:themeShade="99"/>
          <w:insideV w:val="nil"/>
        </w:tcBorders>
        <w:shd w:val="clear" w:color="auto" w:fill="06293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936" w:themeFill="accent5" w:themeFillShade="99"/>
      </w:tcPr>
    </w:tblStylePr>
    <w:tblStylePr w:type="band1Vert">
      <w:tblPr/>
      <w:tcPr>
        <w:shd w:val="clear" w:color="auto" w:fill="6BCAEE" w:themeFill="accent5" w:themeFillTint="66"/>
      </w:tcPr>
    </w:tblStylePr>
    <w:tblStylePr w:type="band1Horz">
      <w:tblPr/>
      <w:tcPr>
        <w:shd w:val="clear" w:color="auto" w:fill="47BDEA" w:themeFill="accent5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02539" w:themeColor="accent3"/>
        <w:left w:val="single" w:sz="4" w:space="0" w:color="FDCF8F" w:themeColor="accent4"/>
        <w:bottom w:val="single" w:sz="4" w:space="0" w:color="FDCF8F" w:themeColor="accent4"/>
        <w:right w:val="single" w:sz="4" w:space="0" w:color="FDCF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5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989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98904" w:themeColor="accent4" w:themeShade="99"/>
          <w:insideV w:val="nil"/>
        </w:tcBorders>
        <w:shd w:val="clear" w:color="auto" w:fill="E989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8904" w:themeFill="accent4" w:themeFillShade="99"/>
      </w:tcPr>
    </w:tblStylePr>
    <w:tblStylePr w:type="band1Vert">
      <w:tblPr/>
      <w:tcPr>
        <w:shd w:val="clear" w:color="auto" w:fill="FEEBD2" w:themeFill="accent4" w:themeFillTint="66"/>
      </w:tcPr>
    </w:tblStylePr>
    <w:tblStylePr w:type="band1Horz">
      <w:tblPr/>
      <w:tcPr>
        <w:shd w:val="clear" w:color="auto" w:fill="FEE6C7" w:themeFill="accent4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FDCF8F" w:themeColor="accent4"/>
        <w:left w:val="single" w:sz="4" w:space="0" w:color="002539" w:themeColor="accent3"/>
        <w:bottom w:val="single" w:sz="4" w:space="0" w:color="002539" w:themeColor="accent3"/>
        <w:right w:val="single" w:sz="4" w:space="0" w:color="00253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F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2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22" w:themeColor="accent3" w:themeShade="99"/>
          <w:insideV w:val="nil"/>
        </w:tcBorders>
        <w:shd w:val="clear" w:color="auto" w:fill="00162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22" w:themeFill="accent3" w:themeFillShade="99"/>
      </w:tcPr>
    </w:tblStylePr>
    <w:tblStylePr w:type="band1Vert">
      <w:tblPr/>
      <w:tcPr>
        <w:shd w:val="clear" w:color="auto" w:fill="49BFFF" w:themeFill="accent3" w:themeFillTint="66"/>
      </w:tcPr>
    </w:tblStylePr>
    <w:tblStylePr w:type="band1Horz">
      <w:tblPr/>
      <w:tcPr>
        <w:shd w:val="clear" w:color="auto" w:fill="1DAFFF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A455B" w:themeColor="accent2"/>
        <w:left w:val="single" w:sz="4" w:space="0" w:color="0A455B" w:themeColor="accent2"/>
        <w:bottom w:val="single" w:sz="4" w:space="0" w:color="0A455B" w:themeColor="accent2"/>
        <w:right w:val="single" w:sz="4" w:space="0" w:color="0A45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29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2936" w:themeColor="accent2" w:themeShade="99"/>
          <w:insideV w:val="nil"/>
        </w:tcBorders>
        <w:shd w:val="clear" w:color="auto" w:fill="0629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936" w:themeFill="accent2" w:themeFillShade="99"/>
      </w:tcPr>
    </w:tblStylePr>
    <w:tblStylePr w:type="band1Vert">
      <w:tblPr/>
      <w:tcPr>
        <w:shd w:val="clear" w:color="auto" w:fill="6BCAEE" w:themeFill="accent2" w:themeFillTint="66"/>
      </w:tcPr>
    </w:tblStylePr>
    <w:tblStylePr w:type="band1Horz">
      <w:tblPr/>
      <w:tcPr>
        <w:shd w:val="clear" w:color="auto" w:fill="47BDEA" w:themeFill="accent2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A455B" w:themeColor="accent2"/>
        <w:left w:val="single" w:sz="4" w:space="0" w:color="F59C00" w:themeColor="accent1"/>
        <w:bottom w:val="single" w:sz="4" w:space="0" w:color="F59C00" w:themeColor="accent1"/>
        <w:right w:val="single" w:sz="4" w:space="0" w:color="F59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1" w:themeShade="99"/>
          <w:insideV w:val="nil"/>
        </w:tcBorders>
        <w:shd w:val="clear" w:color="auto" w:fill="935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1" w:themeFillShade="99"/>
      </w:tcPr>
    </w:tblStylePr>
    <w:tblStylePr w:type="band1Vert">
      <w:tblPr/>
      <w:tcPr>
        <w:shd w:val="clear" w:color="auto" w:fill="FFD8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E8" w:themeFill="accent6" w:themeFillTint="33"/>
    </w:tcPr>
    <w:tblStylePr w:type="firstRow">
      <w:rPr>
        <w:b/>
        <w:bCs/>
      </w:rPr>
      <w:tblPr/>
      <w:tcPr>
        <w:shd w:val="clear" w:color="auto" w:fill="FEEBD2" w:themeFill="accent6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FEEBD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BA42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BA42D" w:themeFill="accent6" w:themeFillShade="BF"/>
      </w:tcPr>
    </w:tblStylePr>
    <w:tblStylePr w:type="band1Vert">
      <w:tblPr/>
      <w:tcPr>
        <w:shd w:val="clear" w:color="auto" w:fill="FEE6C7" w:themeFill="accent6" w:themeFillTint="7F"/>
      </w:tcPr>
    </w:tblStylePr>
    <w:tblStylePr w:type="band1Horz">
      <w:tblPr/>
      <w:tcPr>
        <w:shd w:val="clear" w:color="auto" w:fill="FEE6C7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4F7" w:themeFill="accent5" w:themeFillTint="33"/>
    </w:tcPr>
    <w:tblStylePr w:type="firstRow">
      <w:rPr>
        <w:b/>
        <w:bCs/>
      </w:rPr>
      <w:tblPr/>
      <w:tcPr>
        <w:shd w:val="clear" w:color="auto" w:fill="6BCAEE" w:themeFill="accent5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6BCA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7334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73343" w:themeFill="accent5" w:themeFillShade="BF"/>
      </w:tcPr>
    </w:tblStylePr>
    <w:tblStylePr w:type="band1Vert">
      <w:tblPr/>
      <w:tcPr>
        <w:shd w:val="clear" w:color="auto" w:fill="47BDEA" w:themeFill="accent5" w:themeFillTint="7F"/>
      </w:tcPr>
    </w:tblStylePr>
    <w:tblStylePr w:type="band1Horz">
      <w:tblPr/>
      <w:tcPr>
        <w:shd w:val="clear" w:color="auto" w:fill="47BDEA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E8" w:themeFill="accent4" w:themeFillTint="33"/>
    </w:tcPr>
    <w:tblStylePr w:type="firstRow">
      <w:rPr>
        <w:b/>
        <w:bCs/>
      </w:rPr>
      <w:tblPr/>
      <w:tcPr>
        <w:shd w:val="clear" w:color="auto" w:fill="FEEBD2" w:themeFill="accent4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FEEB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BA4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BA42D" w:themeFill="accent4" w:themeFillShade="BF"/>
      </w:tcPr>
    </w:tblStylePr>
    <w:tblStylePr w:type="band1Vert">
      <w:tblPr/>
      <w:tcPr>
        <w:shd w:val="clear" w:color="auto" w:fill="FEE6C7" w:themeFill="accent4" w:themeFillTint="7F"/>
      </w:tcPr>
    </w:tblStylePr>
    <w:tblStylePr w:type="band1Horz">
      <w:tblPr/>
      <w:tcPr>
        <w:shd w:val="clear" w:color="auto" w:fill="FEE6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DFFF" w:themeFill="accent3" w:themeFillTint="33"/>
    </w:tcPr>
    <w:tblStylePr w:type="firstRow">
      <w:rPr>
        <w:b/>
        <w:bCs/>
      </w:rPr>
      <w:tblPr/>
      <w:tcPr>
        <w:shd w:val="clear" w:color="auto" w:fill="49BFFF" w:themeFill="accent3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49B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1B2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1B2A" w:themeFill="accent3" w:themeFillShade="BF"/>
      </w:tcPr>
    </w:tblStylePr>
    <w:tblStylePr w:type="band1Vert">
      <w:tblPr/>
      <w:tcPr>
        <w:shd w:val="clear" w:color="auto" w:fill="1DAFFF" w:themeFill="accent3" w:themeFillTint="7F"/>
      </w:tcPr>
    </w:tblStylePr>
    <w:tblStylePr w:type="band1Horz">
      <w:tblPr/>
      <w:tcPr>
        <w:shd w:val="clear" w:color="auto" w:fill="1DAFFF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4F7" w:themeFill="accent2" w:themeFillTint="33"/>
    </w:tcPr>
    <w:tblStylePr w:type="firstRow">
      <w:rPr>
        <w:b/>
        <w:bCs/>
      </w:rPr>
      <w:tblPr/>
      <w:tcPr>
        <w:shd w:val="clear" w:color="auto" w:fill="6BCAEE" w:themeFill="accent2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6BCA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733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73343" w:themeFill="accent2" w:themeFillShade="BF"/>
      </w:tcPr>
    </w:tblStylePr>
    <w:tblStylePr w:type="band1Vert">
      <w:tblPr/>
      <w:tcPr>
        <w:shd w:val="clear" w:color="auto" w:fill="47BDEA" w:themeFill="accent2" w:themeFillTint="7F"/>
      </w:tcPr>
    </w:tblStylePr>
    <w:tblStylePr w:type="band1Horz">
      <w:tblPr/>
      <w:tcPr>
        <w:shd w:val="clear" w:color="auto" w:fill="47BDEA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895" w:themeFill="accent1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FFD8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4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DCF8F" w:themeColor="accent6"/>
        <w:left w:val="single" w:sz="8" w:space="0" w:color="FDCF8F" w:themeColor="accent6"/>
        <w:bottom w:val="single" w:sz="8" w:space="0" w:color="FDCF8F" w:themeColor="accent6"/>
        <w:right w:val="single" w:sz="8" w:space="0" w:color="FDCF8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F8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CF8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F8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F8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455B" w:themeColor="accent5"/>
        <w:left w:val="single" w:sz="8" w:space="0" w:color="0A455B" w:themeColor="accent5"/>
        <w:bottom w:val="single" w:sz="8" w:space="0" w:color="0A455B" w:themeColor="accent5"/>
        <w:right w:val="single" w:sz="8" w:space="0" w:color="0A455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45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455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455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455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E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DCF8F" w:themeColor="accent4"/>
        <w:left w:val="single" w:sz="8" w:space="0" w:color="FDCF8F" w:themeColor="accent4"/>
        <w:bottom w:val="single" w:sz="8" w:space="0" w:color="FDCF8F" w:themeColor="accent4"/>
        <w:right w:val="single" w:sz="8" w:space="0" w:color="FDCF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F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CF8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F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F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539" w:themeColor="accent3"/>
        <w:left w:val="single" w:sz="8" w:space="0" w:color="002539" w:themeColor="accent3"/>
        <w:bottom w:val="single" w:sz="8" w:space="0" w:color="002539" w:themeColor="accent3"/>
        <w:right w:val="single" w:sz="8" w:space="0" w:color="00253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5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53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53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53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455B" w:themeColor="accent2"/>
        <w:left w:val="single" w:sz="8" w:space="0" w:color="0A455B" w:themeColor="accent2"/>
        <w:bottom w:val="single" w:sz="8" w:space="0" w:color="0A455B" w:themeColor="accent2"/>
        <w:right w:val="single" w:sz="8" w:space="0" w:color="0A45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4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45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45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45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E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9C00" w:themeColor="accent1"/>
        <w:left w:val="single" w:sz="8" w:space="0" w:color="F59C00" w:themeColor="accent1"/>
        <w:bottom w:val="single" w:sz="8" w:space="0" w:color="F59C00" w:themeColor="accent1"/>
        <w:right w:val="single" w:sz="8" w:space="0" w:color="F59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9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6"/>
        <w:bottom w:val="single" w:sz="8" w:space="0" w:color="FDCF8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F8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DCF8F" w:themeColor="accent6"/>
          <w:bottom w:val="single" w:sz="8" w:space="0" w:color="FDCF8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F8F" w:themeColor="accent6"/>
          <w:bottom w:val="single" w:sz="8" w:space="0" w:color="FDCF8F" w:themeColor="accent6"/>
        </w:tcBorders>
      </w:tcPr>
    </w:tblStylePr>
    <w:tblStylePr w:type="band1Vert">
      <w:tblPr/>
      <w:tcPr>
        <w:shd w:val="clear" w:color="auto" w:fill="FEF3E3" w:themeFill="accent6" w:themeFillTint="3F"/>
      </w:tcPr>
    </w:tblStylePr>
    <w:tblStylePr w:type="band1Horz">
      <w:tblPr/>
      <w:tcPr>
        <w:shd w:val="clear" w:color="auto" w:fill="FEF3E3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5"/>
        <w:bottom w:val="single" w:sz="8" w:space="0" w:color="0A455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455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A455B" w:themeColor="accent5"/>
          <w:bottom w:val="single" w:sz="8" w:space="0" w:color="0A45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455B" w:themeColor="accent5"/>
          <w:bottom w:val="single" w:sz="8" w:space="0" w:color="0A455B" w:themeColor="accent5"/>
        </w:tcBorders>
      </w:tcPr>
    </w:tblStylePr>
    <w:tblStylePr w:type="band1Vert">
      <w:tblPr/>
      <w:tcPr>
        <w:shd w:val="clear" w:color="auto" w:fill="A3DEF5" w:themeFill="accent5" w:themeFillTint="3F"/>
      </w:tcPr>
    </w:tblStylePr>
    <w:tblStylePr w:type="band1Horz">
      <w:tblPr/>
      <w:tcPr>
        <w:shd w:val="clear" w:color="auto" w:fill="A3DEF5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4"/>
        <w:bottom w:val="single" w:sz="8" w:space="0" w:color="FDCF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F8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DCF8F" w:themeColor="accent4"/>
          <w:bottom w:val="single" w:sz="8" w:space="0" w:color="FDCF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F8F" w:themeColor="accent4"/>
          <w:bottom w:val="single" w:sz="8" w:space="0" w:color="FDCF8F" w:themeColor="accent4"/>
        </w:tcBorders>
      </w:tcPr>
    </w:tblStylePr>
    <w:tblStylePr w:type="band1Vert">
      <w:tblPr/>
      <w:tcPr>
        <w:shd w:val="clear" w:color="auto" w:fill="FEF3E3" w:themeFill="accent4" w:themeFillTint="3F"/>
      </w:tcPr>
    </w:tblStylePr>
    <w:tblStylePr w:type="band1Horz">
      <w:tblPr/>
      <w:tcPr>
        <w:shd w:val="clear" w:color="auto" w:fill="FEF3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2539" w:themeColor="accent3"/>
        <w:bottom w:val="single" w:sz="8" w:space="0" w:color="00253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539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2539" w:themeColor="accent3"/>
          <w:bottom w:val="single" w:sz="8" w:space="0" w:color="0025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539" w:themeColor="accent3"/>
          <w:bottom w:val="single" w:sz="8" w:space="0" w:color="002539" w:themeColor="accent3"/>
        </w:tcBorders>
      </w:tcPr>
    </w:tblStylePr>
    <w:tblStylePr w:type="band1Vert">
      <w:tblPr/>
      <w:tcPr>
        <w:shd w:val="clear" w:color="auto" w:fill="8FD7FF" w:themeFill="accent3" w:themeFillTint="3F"/>
      </w:tcPr>
    </w:tblStylePr>
    <w:tblStylePr w:type="band1Horz">
      <w:tblPr/>
      <w:tcPr>
        <w:shd w:val="clear" w:color="auto" w:fill="8FD7FF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2"/>
        <w:bottom w:val="single" w:sz="8" w:space="0" w:color="0A45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455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A455B" w:themeColor="accent2"/>
          <w:bottom w:val="single" w:sz="8" w:space="0" w:color="0A4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455B" w:themeColor="accent2"/>
          <w:bottom w:val="single" w:sz="8" w:space="0" w:color="0A455B" w:themeColor="accent2"/>
        </w:tcBorders>
      </w:tcPr>
    </w:tblStylePr>
    <w:tblStylePr w:type="band1Vert">
      <w:tblPr/>
      <w:tcPr>
        <w:shd w:val="clear" w:color="auto" w:fill="A3DEF5" w:themeFill="accent2" w:themeFillTint="3F"/>
      </w:tcPr>
    </w:tblStylePr>
    <w:tblStylePr w:type="band1Horz">
      <w:tblPr/>
      <w:tcPr>
        <w:shd w:val="clear" w:color="auto" w:fill="A3DEF5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F8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F8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F8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55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5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455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F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F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F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53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5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5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45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DAAA" w:themeColor="accent6" w:themeTint="BF"/>
        <w:left w:val="single" w:sz="8" w:space="0" w:color="FDDAAA" w:themeColor="accent6" w:themeTint="BF"/>
        <w:bottom w:val="single" w:sz="8" w:space="0" w:color="FDDAAA" w:themeColor="accent6" w:themeTint="BF"/>
        <w:right w:val="single" w:sz="8" w:space="0" w:color="FDDAAA" w:themeColor="accent6" w:themeTint="BF"/>
        <w:insideH w:val="single" w:sz="8" w:space="0" w:color="FDDA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AAA" w:themeColor="accent6" w:themeTint="BF"/>
          <w:left w:val="single" w:sz="8" w:space="0" w:color="FDDAAA" w:themeColor="accent6" w:themeTint="BF"/>
          <w:bottom w:val="single" w:sz="8" w:space="0" w:color="FDDAAA" w:themeColor="accent6" w:themeTint="BF"/>
          <w:right w:val="single" w:sz="8" w:space="0" w:color="FDDAAA" w:themeColor="accent6" w:themeTint="BF"/>
          <w:insideH w:val="nil"/>
          <w:insideV w:val="nil"/>
        </w:tcBorders>
        <w:shd w:val="clear" w:color="auto" w:fill="FDCF8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AAA" w:themeColor="accent6" w:themeTint="BF"/>
          <w:left w:val="single" w:sz="8" w:space="0" w:color="FDDAAA" w:themeColor="accent6" w:themeTint="BF"/>
          <w:bottom w:val="single" w:sz="8" w:space="0" w:color="FDDAAA" w:themeColor="accent6" w:themeTint="BF"/>
          <w:right w:val="single" w:sz="8" w:space="0" w:color="FDDA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48AB7" w:themeColor="accent5" w:themeTint="BF"/>
        <w:left w:val="single" w:sz="8" w:space="0" w:color="148AB7" w:themeColor="accent5" w:themeTint="BF"/>
        <w:bottom w:val="single" w:sz="8" w:space="0" w:color="148AB7" w:themeColor="accent5" w:themeTint="BF"/>
        <w:right w:val="single" w:sz="8" w:space="0" w:color="148AB7" w:themeColor="accent5" w:themeTint="BF"/>
        <w:insideH w:val="single" w:sz="8" w:space="0" w:color="148A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8AB7" w:themeColor="accent5" w:themeTint="BF"/>
          <w:left w:val="single" w:sz="8" w:space="0" w:color="148AB7" w:themeColor="accent5" w:themeTint="BF"/>
          <w:bottom w:val="single" w:sz="8" w:space="0" w:color="148AB7" w:themeColor="accent5" w:themeTint="BF"/>
          <w:right w:val="single" w:sz="8" w:space="0" w:color="148AB7" w:themeColor="accent5" w:themeTint="BF"/>
          <w:insideH w:val="nil"/>
          <w:insideV w:val="nil"/>
        </w:tcBorders>
        <w:shd w:val="clear" w:color="auto" w:fill="0A45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8AB7" w:themeColor="accent5" w:themeTint="BF"/>
          <w:left w:val="single" w:sz="8" w:space="0" w:color="148AB7" w:themeColor="accent5" w:themeTint="BF"/>
          <w:bottom w:val="single" w:sz="8" w:space="0" w:color="148AB7" w:themeColor="accent5" w:themeTint="BF"/>
          <w:right w:val="single" w:sz="8" w:space="0" w:color="148A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E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E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DAAA" w:themeColor="accent4" w:themeTint="BF"/>
        <w:left w:val="single" w:sz="8" w:space="0" w:color="FDDAAA" w:themeColor="accent4" w:themeTint="BF"/>
        <w:bottom w:val="single" w:sz="8" w:space="0" w:color="FDDAAA" w:themeColor="accent4" w:themeTint="BF"/>
        <w:right w:val="single" w:sz="8" w:space="0" w:color="FDDAAA" w:themeColor="accent4" w:themeTint="BF"/>
        <w:insideH w:val="single" w:sz="8" w:space="0" w:color="FDDA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AAA" w:themeColor="accent4" w:themeTint="BF"/>
          <w:left w:val="single" w:sz="8" w:space="0" w:color="FDDAAA" w:themeColor="accent4" w:themeTint="BF"/>
          <w:bottom w:val="single" w:sz="8" w:space="0" w:color="FDDAAA" w:themeColor="accent4" w:themeTint="BF"/>
          <w:right w:val="single" w:sz="8" w:space="0" w:color="FDDAAA" w:themeColor="accent4" w:themeTint="BF"/>
          <w:insideH w:val="nil"/>
          <w:insideV w:val="nil"/>
        </w:tcBorders>
        <w:shd w:val="clear" w:color="auto" w:fill="FDCF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AAA" w:themeColor="accent4" w:themeTint="BF"/>
          <w:left w:val="single" w:sz="8" w:space="0" w:color="FDDAAA" w:themeColor="accent4" w:themeTint="BF"/>
          <w:bottom w:val="single" w:sz="8" w:space="0" w:color="FDDAAA" w:themeColor="accent4" w:themeTint="BF"/>
          <w:right w:val="single" w:sz="8" w:space="0" w:color="FDDA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EAA" w:themeColor="accent3" w:themeTint="BF"/>
        <w:left w:val="single" w:sz="8" w:space="0" w:color="006EAA" w:themeColor="accent3" w:themeTint="BF"/>
        <w:bottom w:val="single" w:sz="8" w:space="0" w:color="006EAA" w:themeColor="accent3" w:themeTint="BF"/>
        <w:right w:val="single" w:sz="8" w:space="0" w:color="006EAA" w:themeColor="accent3" w:themeTint="BF"/>
        <w:insideH w:val="single" w:sz="8" w:space="0" w:color="006E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AA" w:themeColor="accent3" w:themeTint="BF"/>
          <w:left w:val="single" w:sz="8" w:space="0" w:color="006EAA" w:themeColor="accent3" w:themeTint="BF"/>
          <w:bottom w:val="single" w:sz="8" w:space="0" w:color="006EAA" w:themeColor="accent3" w:themeTint="BF"/>
          <w:right w:val="single" w:sz="8" w:space="0" w:color="006EAA" w:themeColor="accent3" w:themeTint="BF"/>
          <w:insideH w:val="nil"/>
          <w:insideV w:val="nil"/>
        </w:tcBorders>
        <w:shd w:val="clear" w:color="auto" w:fill="0025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AA" w:themeColor="accent3" w:themeTint="BF"/>
          <w:left w:val="single" w:sz="8" w:space="0" w:color="006EAA" w:themeColor="accent3" w:themeTint="BF"/>
          <w:bottom w:val="single" w:sz="8" w:space="0" w:color="006EAA" w:themeColor="accent3" w:themeTint="BF"/>
          <w:right w:val="single" w:sz="8" w:space="0" w:color="006E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D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48AB7" w:themeColor="accent2" w:themeTint="BF"/>
        <w:left w:val="single" w:sz="8" w:space="0" w:color="148AB7" w:themeColor="accent2" w:themeTint="BF"/>
        <w:bottom w:val="single" w:sz="8" w:space="0" w:color="148AB7" w:themeColor="accent2" w:themeTint="BF"/>
        <w:right w:val="single" w:sz="8" w:space="0" w:color="148AB7" w:themeColor="accent2" w:themeTint="BF"/>
        <w:insideH w:val="single" w:sz="8" w:space="0" w:color="148AB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8AB7" w:themeColor="accent2" w:themeTint="BF"/>
          <w:left w:val="single" w:sz="8" w:space="0" w:color="148AB7" w:themeColor="accent2" w:themeTint="BF"/>
          <w:bottom w:val="single" w:sz="8" w:space="0" w:color="148AB7" w:themeColor="accent2" w:themeTint="BF"/>
          <w:right w:val="single" w:sz="8" w:space="0" w:color="148AB7" w:themeColor="accent2" w:themeTint="BF"/>
          <w:insideH w:val="nil"/>
          <w:insideV w:val="nil"/>
        </w:tcBorders>
        <w:shd w:val="clear" w:color="auto" w:fill="0A45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8AB7" w:themeColor="accent2" w:themeTint="BF"/>
          <w:left w:val="single" w:sz="8" w:space="0" w:color="148AB7" w:themeColor="accent2" w:themeTint="BF"/>
          <w:bottom w:val="single" w:sz="8" w:space="0" w:color="148AB7" w:themeColor="accent2" w:themeTint="BF"/>
          <w:right w:val="single" w:sz="8" w:space="0" w:color="148A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E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E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F8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F8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F8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F8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6C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6C7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E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55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55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455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455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BD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BDEA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F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F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F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F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6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6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53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53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A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AFFF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E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5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5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45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45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BD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BDEA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DCF8F" w:themeColor="accent6"/>
        <w:left w:val="single" w:sz="8" w:space="0" w:color="FDCF8F" w:themeColor="accent6"/>
        <w:bottom w:val="single" w:sz="8" w:space="0" w:color="FDCF8F" w:themeColor="accent6"/>
        <w:right w:val="single" w:sz="8" w:space="0" w:color="FDCF8F" w:themeColor="accent6"/>
        <w:insideH w:val="single" w:sz="8" w:space="0" w:color="FDCF8F" w:themeColor="accent6"/>
        <w:insideV w:val="single" w:sz="8" w:space="0" w:color="FDCF8F" w:themeColor="accent6"/>
      </w:tblBorders>
    </w:tblPr>
    <w:tcPr>
      <w:shd w:val="clear" w:color="auto" w:fill="FEF3E3" w:themeFill="accent6" w:themeFillTint="3F"/>
    </w:tcPr>
    <w:tblStylePr w:type="firstRow">
      <w:rPr>
        <w:b/>
        <w:bCs/>
        <w:color w:val="002539" w:themeColor="text1"/>
      </w:rPr>
      <w:tblPr/>
      <w:tcPr>
        <w:shd w:val="clear" w:color="auto" w:fill="FEFAF3" w:themeFill="accent6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E8" w:themeFill="accent6" w:themeFillTint="33"/>
      </w:tcPr>
    </w:tblStylePr>
    <w:tblStylePr w:type="band1Vert">
      <w:tblPr/>
      <w:tcPr>
        <w:shd w:val="clear" w:color="auto" w:fill="FEE6C7" w:themeFill="accent6" w:themeFillTint="7F"/>
      </w:tcPr>
    </w:tblStylePr>
    <w:tblStylePr w:type="band1Horz">
      <w:tblPr/>
      <w:tcPr>
        <w:tcBorders>
          <w:insideH w:val="single" w:sz="6" w:space="0" w:color="FDCF8F" w:themeColor="accent6"/>
          <w:insideV w:val="single" w:sz="6" w:space="0" w:color="FDCF8F" w:themeColor="accent6"/>
        </w:tcBorders>
        <w:shd w:val="clear" w:color="auto" w:fill="FEE6C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455B" w:themeColor="accent5"/>
        <w:left w:val="single" w:sz="8" w:space="0" w:color="0A455B" w:themeColor="accent5"/>
        <w:bottom w:val="single" w:sz="8" w:space="0" w:color="0A455B" w:themeColor="accent5"/>
        <w:right w:val="single" w:sz="8" w:space="0" w:color="0A455B" w:themeColor="accent5"/>
        <w:insideH w:val="single" w:sz="8" w:space="0" w:color="0A455B" w:themeColor="accent5"/>
        <w:insideV w:val="single" w:sz="8" w:space="0" w:color="0A455B" w:themeColor="accent5"/>
      </w:tblBorders>
    </w:tblPr>
    <w:tcPr>
      <w:shd w:val="clear" w:color="auto" w:fill="A3DEF5" w:themeFill="accent5" w:themeFillTint="3F"/>
    </w:tcPr>
    <w:tblStylePr w:type="firstRow">
      <w:rPr>
        <w:b/>
        <w:bCs/>
        <w:color w:val="002539" w:themeColor="text1"/>
      </w:rPr>
      <w:tblPr/>
      <w:tcPr>
        <w:shd w:val="clear" w:color="auto" w:fill="DAF2FB" w:themeFill="accent5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4F7" w:themeFill="accent5" w:themeFillTint="33"/>
      </w:tcPr>
    </w:tblStylePr>
    <w:tblStylePr w:type="band1Vert">
      <w:tblPr/>
      <w:tcPr>
        <w:shd w:val="clear" w:color="auto" w:fill="47BDEA" w:themeFill="accent5" w:themeFillTint="7F"/>
      </w:tcPr>
    </w:tblStylePr>
    <w:tblStylePr w:type="band1Horz">
      <w:tblPr/>
      <w:tcPr>
        <w:tcBorders>
          <w:insideH w:val="single" w:sz="6" w:space="0" w:color="0A455B" w:themeColor="accent5"/>
          <w:insideV w:val="single" w:sz="6" w:space="0" w:color="0A455B" w:themeColor="accent5"/>
        </w:tcBorders>
        <w:shd w:val="clear" w:color="auto" w:fill="47BD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DCF8F" w:themeColor="accent4"/>
        <w:left w:val="single" w:sz="8" w:space="0" w:color="FDCF8F" w:themeColor="accent4"/>
        <w:bottom w:val="single" w:sz="8" w:space="0" w:color="FDCF8F" w:themeColor="accent4"/>
        <w:right w:val="single" w:sz="8" w:space="0" w:color="FDCF8F" w:themeColor="accent4"/>
        <w:insideH w:val="single" w:sz="8" w:space="0" w:color="FDCF8F" w:themeColor="accent4"/>
        <w:insideV w:val="single" w:sz="8" w:space="0" w:color="FDCF8F" w:themeColor="accent4"/>
      </w:tblBorders>
    </w:tblPr>
    <w:tcPr>
      <w:shd w:val="clear" w:color="auto" w:fill="FEF3E3" w:themeFill="accent4" w:themeFillTint="3F"/>
    </w:tcPr>
    <w:tblStylePr w:type="firstRow">
      <w:rPr>
        <w:b/>
        <w:bCs/>
        <w:color w:val="002539" w:themeColor="text1"/>
      </w:rPr>
      <w:tblPr/>
      <w:tcPr>
        <w:shd w:val="clear" w:color="auto" w:fill="FEFAF3" w:themeFill="accent4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E8" w:themeFill="accent4" w:themeFillTint="33"/>
      </w:tcPr>
    </w:tblStylePr>
    <w:tblStylePr w:type="band1Vert">
      <w:tblPr/>
      <w:tcPr>
        <w:shd w:val="clear" w:color="auto" w:fill="FEE6C7" w:themeFill="accent4" w:themeFillTint="7F"/>
      </w:tcPr>
    </w:tblStylePr>
    <w:tblStylePr w:type="band1Horz">
      <w:tblPr/>
      <w:tcPr>
        <w:tcBorders>
          <w:insideH w:val="single" w:sz="6" w:space="0" w:color="FDCF8F" w:themeColor="accent4"/>
          <w:insideV w:val="single" w:sz="6" w:space="0" w:color="FDCF8F" w:themeColor="accent4"/>
        </w:tcBorders>
        <w:shd w:val="clear" w:color="auto" w:fill="FEE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539" w:themeColor="accent3"/>
        <w:left w:val="single" w:sz="8" w:space="0" w:color="002539" w:themeColor="accent3"/>
        <w:bottom w:val="single" w:sz="8" w:space="0" w:color="002539" w:themeColor="accent3"/>
        <w:right w:val="single" w:sz="8" w:space="0" w:color="002539" w:themeColor="accent3"/>
        <w:insideH w:val="single" w:sz="8" w:space="0" w:color="002539" w:themeColor="accent3"/>
        <w:insideV w:val="single" w:sz="8" w:space="0" w:color="002539" w:themeColor="accent3"/>
      </w:tblBorders>
    </w:tblPr>
    <w:tcPr>
      <w:shd w:val="clear" w:color="auto" w:fill="8FD7FF" w:themeFill="accent3" w:themeFillTint="3F"/>
    </w:tcPr>
    <w:tblStylePr w:type="firstRow">
      <w:rPr>
        <w:b/>
        <w:bCs/>
        <w:color w:val="002539" w:themeColor="text1"/>
      </w:rPr>
      <w:tblPr/>
      <w:tcPr>
        <w:shd w:val="clear" w:color="auto" w:fill="D2EFFF" w:themeFill="accent3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FFF" w:themeFill="accent3" w:themeFillTint="33"/>
      </w:tcPr>
    </w:tblStylePr>
    <w:tblStylePr w:type="band1Vert">
      <w:tblPr/>
      <w:tcPr>
        <w:shd w:val="clear" w:color="auto" w:fill="1DAFFF" w:themeFill="accent3" w:themeFillTint="7F"/>
      </w:tcPr>
    </w:tblStylePr>
    <w:tblStylePr w:type="band1Horz">
      <w:tblPr/>
      <w:tcPr>
        <w:tcBorders>
          <w:insideH w:val="single" w:sz="6" w:space="0" w:color="002539" w:themeColor="accent3"/>
          <w:insideV w:val="single" w:sz="6" w:space="0" w:color="002539" w:themeColor="accent3"/>
        </w:tcBorders>
        <w:shd w:val="clear" w:color="auto" w:fill="1DA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455B" w:themeColor="accent2"/>
        <w:left w:val="single" w:sz="8" w:space="0" w:color="0A455B" w:themeColor="accent2"/>
        <w:bottom w:val="single" w:sz="8" w:space="0" w:color="0A455B" w:themeColor="accent2"/>
        <w:right w:val="single" w:sz="8" w:space="0" w:color="0A455B" w:themeColor="accent2"/>
        <w:insideH w:val="single" w:sz="8" w:space="0" w:color="0A455B" w:themeColor="accent2"/>
        <w:insideV w:val="single" w:sz="8" w:space="0" w:color="0A455B" w:themeColor="accent2"/>
      </w:tblBorders>
    </w:tblPr>
    <w:tcPr>
      <w:shd w:val="clear" w:color="auto" w:fill="A3DEF5" w:themeFill="accent2" w:themeFillTint="3F"/>
    </w:tcPr>
    <w:tblStylePr w:type="firstRow">
      <w:rPr>
        <w:b/>
        <w:bCs/>
        <w:color w:val="002539" w:themeColor="text1"/>
      </w:rPr>
      <w:tblPr/>
      <w:tcPr>
        <w:shd w:val="clear" w:color="auto" w:fill="DAF2FB" w:themeFill="accent2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4F7" w:themeFill="accent2" w:themeFillTint="33"/>
      </w:tcPr>
    </w:tblStylePr>
    <w:tblStylePr w:type="band1Vert">
      <w:tblPr/>
      <w:tcPr>
        <w:shd w:val="clear" w:color="auto" w:fill="47BDEA" w:themeFill="accent2" w:themeFillTint="7F"/>
      </w:tcPr>
    </w:tblStylePr>
    <w:tblStylePr w:type="band1Horz">
      <w:tblPr/>
      <w:tcPr>
        <w:tcBorders>
          <w:insideH w:val="single" w:sz="6" w:space="0" w:color="0A455B" w:themeColor="accent2"/>
          <w:insideV w:val="single" w:sz="6" w:space="0" w:color="0A455B" w:themeColor="accent2"/>
        </w:tcBorders>
        <w:shd w:val="clear" w:color="auto" w:fill="47BDE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9C00" w:themeColor="accent1"/>
        <w:left w:val="single" w:sz="8" w:space="0" w:color="F59C00" w:themeColor="accent1"/>
        <w:bottom w:val="single" w:sz="8" w:space="0" w:color="F59C00" w:themeColor="accent1"/>
        <w:right w:val="single" w:sz="8" w:space="0" w:color="F59C00" w:themeColor="accent1"/>
        <w:insideH w:val="single" w:sz="8" w:space="0" w:color="F59C00" w:themeColor="accent1"/>
        <w:insideV w:val="single" w:sz="8" w:space="0" w:color="F59C00" w:themeColor="accent1"/>
      </w:tblBorders>
    </w:tblPr>
    <w:tcPr>
      <w:shd w:val="clear" w:color="auto" w:fill="FFE7BD" w:themeFill="accent1" w:themeFillTint="3F"/>
    </w:tcPr>
    <w:tblStylePr w:type="firstRow">
      <w:rPr>
        <w:b/>
        <w:bCs/>
        <w:color w:val="002539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C00" w:themeColor="accent1"/>
          <w:insideV w:val="single" w:sz="6" w:space="0" w:color="F59C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DAAA" w:themeColor="accent6" w:themeTint="BF"/>
        <w:left w:val="single" w:sz="8" w:space="0" w:color="FDDAAA" w:themeColor="accent6" w:themeTint="BF"/>
        <w:bottom w:val="single" w:sz="8" w:space="0" w:color="FDDAAA" w:themeColor="accent6" w:themeTint="BF"/>
        <w:right w:val="single" w:sz="8" w:space="0" w:color="FDDAAA" w:themeColor="accent6" w:themeTint="BF"/>
        <w:insideH w:val="single" w:sz="8" w:space="0" w:color="FDDAAA" w:themeColor="accent6" w:themeTint="BF"/>
        <w:insideV w:val="single" w:sz="8" w:space="0" w:color="FDDAAA" w:themeColor="accent6" w:themeTint="BF"/>
      </w:tblBorders>
    </w:tblPr>
    <w:tcPr>
      <w:shd w:val="clear" w:color="auto" w:fill="FEF3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A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7" w:themeFill="accent6" w:themeFillTint="7F"/>
      </w:tcPr>
    </w:tblStylePr>
    <w:tblStylePr w:type="band1Horz">
      <w:tblPr/>
      <w:tcPr>
        <w:shd w:val="clear" w:color="auto" w:fill="FEE6C7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48AB7" w:themeColor="accent5" w:themeTint="BF"/>
        <w:left w:val="single" w:sz="8" w:space="0" w:color="148AB7" w:themeColor="accent5" w:themeTint="BF"/>
        <w:bottom w:val="single" w:sz="8" w:space="0" w:color="148AB7" w:themeColor="accent5" w:themeTint="BF"/>
        <w:right w:val="single" w:sz="8" w:space="0" w:color="148AB7" w:themeColor="accent5" w:themeTint="BF"/>
        <w:insideH w:val="single" w:sz="8" w:space="0" w:color="148AB7" w:themeColor="accent5" w:themeTint="BF"/>
        <w:insideV w:val="single" w:sz="8" w:space="0" w:color="148AB7" w:themeColor="accent5" w:themeTint="BF"/>
      </w:tblBorders>
    </w:tblPr>
    <w:tcPr>
      <w:shd w:val="clear" w:color="auto" w:fill="A3DE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8A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BDEA" w:themeFill="accent5" w:themeFillTint="7F"/>
      </w:tcPr>
    </w:tblStylePr>
    <w:tblStylePr w:type="band1Horz">
      <w:tblPr/>
      <w:tcPr>
        <w:shd w:val="clear" w:color="auto" w:fill="47BDEA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DAAA" w:themeColor="accent4" w:themeTint="BF"/>
        <w:left w:val="single" w:sz="8" w:space="0" w:color="FDDAAA" w:themeColor="accent4" w:themeTint="BF"/>
        <w:bottom w:val="single" w:sz="8" w:space="0" w:color="FDDAAA" w:themeColor="accent4" w:themeTint="BF"/>
        <w:right w:val="single" w:sz="8" w:space="0" w:color="FDDAAA" w:themeColor="accent4" w:themeTint="BF"/>
        <w:insideH w:val="single" w:sz="8" w:space="0" w:color="FDDAAA" w:themeColor="accent4" w:themeTint="BF"/>
        <w:insideV w:val="single" w:sz="8" w:space="0" w:color="FDDAAA" w:themeColor="accent4" w:themeTint="BF"/>
      </w:tblBorders>
    </w:tblPr>
    <w:tcPr>
      <w:shd w:val="clear" w:color="auto" w:fill="FEF3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A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7" w:themeFill="accent4" w:themeFillTint="7F"/>
      </w:tcPr>
    </w:tblStylePr>
    <w:tblStylePr w:type="band1Horz">
      <w:tblPr/>
      <w:tcPr>
        <w:shd w:val="clear" w:color="auto" w:fill="FEE6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EAA" w:themeColor="accent3" w:themeTint="BF"/>
        <w:left w:val="single" w:sz="8" w:space="0" w:color="006EAA" w:themeColor="accent3" w:themeTint="BF"/>
        <w:bottom w:val="single" w:sz="8" w:space="0" w:color="006EAA" w:themeColor="accent3" w:themeTint="BF"/>
        <w:right w:val="single" w:sz="8" w:space="0" w:color="006EAA" w:themeColor="accent3" w:themeTint="BF"/>
        <w:insideH w:val="single" w:sz="8" w:space="0" w:color="006EAA" w:themeColor="accent3" w:themeTint="BF"/>
        <w:insideV w:val="single" w:sz="8" w:space="0" w:color="006EAA" w:themeColor="accent3" w:themeTint="BF"/>
      </w:tblBorders>
    </w:tblPr>
    <w:tcPr>
      <w:shd w:val="clear" w:color="auto" w:fill="8FD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AFFF" w:themeFill="accent3" w:themeFillTint="7F"/>
      </w:tcPr>
    </w:tblStylePr>
    <w:tblStylePr w:type="band1Horz">
      <w:tblPr/>
      <w:tcPr>
        <w:shd w:val="clear" w:color="auto" w:fill="1DAFFF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48AB7" w:themeColor="accent2" w:themeTint="BF"/>
        <w:left w:val="single" w:sz="8" w:space="0" w:color="148AB7" w:themeColor="accent2" w:themeTint="BF"/>
        <w:bottom w:val="single" w:sz="8" w:space="0" w:color="148AB7" w:themeColor="accent2" w:themeTint="BF"/>
        <w:right w:val="single" w:sz="8" w:space="0" w:color="148AB7" w:themeColor="accent2" w:themeTint="BF"/>
        <w:insideH w:val="single" w:sz="8" w:space="0" w:color="148AB7" w:themeColor="accent2" w:themeTint="BF"/>
        <w:insideV w:val="single" w:sz="8" w:space="0" w:color="148AB7" w:themeColor="accent2" w:themeTint="BF"/>
      </w:tblBorders>
    </w:tblPr>
    <w:tcPr>
      <w:shd w:val="clear" w:color="auto" w:fill="A3DE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8AB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BDEA" w:themeFill="accent2" w:themeFillTint="7F"/>
      </w:tcPr>
    </w:tblStylePr>
    <w:tblStylePr w:type="band1Horz">
      <w:tblPr/>
      <w:tcPr>
        <w:shd w:val="clear" w:color="auto" w:fill="47BDEA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B638" w:themeColor="accent1" w:themeTint="BF"/>
        <w:left w:val="single" w:sz="8" w:space="0" w:color="FFB638" w:themeColor="accent1" w:themeTint="BF"/>
        <w:bottom w:val="single" w:sz="8" w:space="0" w:color="FFB638" w:themeColor="accent1" w:themeTint="BF"/>
        <w:right w:val="single" w:sz="8" w:space="0" w:color="FFB638" w:themeColor="accent1" w:themeTint="BF"/>
        <w:insideH w:val="single" w:sz="8" w:space="0" w:color="FFB638" w:themeColor="accent1" w:themeTint="BF"/>
        <w:insideV w:val="single" w:sz="8" w:space="0" w:color="FFB638" w:themeColor="accent1" w:themeTint="BF"/>
      </w:tblBorders>
    </w:tblPr>
    <w:tcPr>
      <w:shd w:val="clear" w:color="auto" w:fill="FFE7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CF8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171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A42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A42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42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42D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A455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22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334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334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34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34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CF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1710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A4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A4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4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42D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53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B2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B2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A45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22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33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33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3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343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1" w:themeFillShade="BF"/>
      </w:tcPr>
    </w:tblStylePr>
  </w:style>
  <w:style w:type="paragraph" w:styleId="Bibliografie">
    <w:name w:val="Bibliography"/>
    <w:basedOn w:val="ZsysbasisBlinkers"/>
    <w:next w:val="BasistekstBlinkers"/>
    <w:uiPriority w:val="37"/>
    <w:semiHidden/>
    <w:rsid w:val="00E07762"/>
  </w:style>
  <w:style w:type="paragraph" w:styleId="Citaat">
    <w:name w:val="Quote"/>
    <w:basedOn w:val="ZsysbasisBlinkers"/>
    <w:next w:val="BasistekstBlinkers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Bitter Light" w:hAnsi="Bitter Light"/>
      <w:i/>
      <w:iCs/>
      <w:color w:val="002539"/>
    </w:rPr>
  </w:style>
  <w:style w:type="paragraph" w:styleId="Duidelijkcitaat">
    <w:name w:val="Intense Quote"/>
    <w:basedOn w:val="ZsysbasisBlinkers"/>
    <w:next w:val="BasistekstBlinkers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Bitter Light" w:hAnsi="Bitter Light"/>
      <w:b/>
      <w:bCs/>
      <w:i/>
      <w:iCs/>
      <w:color w:val="002539"/>
    </w:rPr>
  </w:style>
  <w:style w:type="character" w:styleId="Eindnootmarkering">
    <w:name w:val="endnote reference"/>
    <w:aliases w:val="Eindnootmarkering Blinkers"/>
    <w:basedOn w:val="Standaardalinea-lettertype"/>
    <w:uiPriority w:val="51"/>
    <w:rsid w:val="00E07762"/>
    <w:rPr>
      <w:vertAlign w:val="superscript"/>
    </w:rPr>
  </w:style>
  <w:style w:type="paragraph" w:styleId="Geenafstand">
    <w:name w:val="No Spacing"/>
    <w:basedOn w:val="ZsysbasisBlinkers"/>
    <w:next w:val="BasistekstBlinkers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Blinkers"/>
    <w:next w:val="BasistekstBlinkers"/>
    <w:uiPriority w:val="39"/>
    <w:semiHidden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Blinkers"/>
    <w:next w:val="BasistekstBlink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Blinkers">
    <w:name w:val="Kopnummering Blinkers"/>
    <w:uiPriority w:val="99"/>
    <w:semiHidden/>
    <w:rsid w:val="00C62822"/>
    <w:pPr>
      <w:numPr>
        <w:numId w:val="7"/>
      </w:numPr>
    </w:pPr>
  </w:style>
  <w:style w:type="paragraph" w:customStyle="1" w:styleId="ZsyseenpuntBlinkers">
    <w:name w:val="Zsyseenpunt Blinkers"/>
    <w:basedOn w:val="ZsysbasisBlinkers"/>
    <w:semiHidden/>
    <w:rsid w:val="00756C31"/>
    <w:pPr>
      <w:spacing w:line="20" w:lineRule="exact"/>
    </w:pPr>
    <w:rPr>
      <w:sz w:val="2"/>
    </w:rPr>
  </w:style>
  <w:style w:type="paragraph" w:customStyle="1" w:styleId="ZsysbasisdocumentgegevensBlinkers">
    <w:name w:val="Zsysbasisdocumentgegevens Blinkers"/>
    <w:basedOn w:val="ZsysbasisBlinkers"/>
    <w:next w:val="BasistekstBlinkers"/>
    <w:semiHidden/>
    <w:rsid w:val="00367D5E"/>
    <w:rPr>
      <w:noProof/>
      <w:sz w:val="18"/>
    </w:rPr>
  </w:style>
  <w:style w:type="paragraph" w:customStyle="1" w:styleId="DocumentgegevenskopjeBlinkers">
    <w:name w:val="Documentgegevens kopje Blinkers"/>
    <w:basedOn w:val="ZsysbasisdocumentgegevensBlinkers"/>
    <w:semiHidden/>
    <w:rsid w:val="006946B8"/>
    <w:pPr>
      <w:spacing w:line="340" w:lineRule="exact"/>
    </w:pPr>
    <w:rPr>
      <w:rFonts w:ascii="Bitter" w:hAnsi="Bitter"/>
      <w:b/>
    </w:rPr>
  </w:style>
  <w:style w:type="paragraph" w:customStyle="1" w:styleId="DocumentgegevensBlinkers">
    <w:name w:val="Documentgegevens Blinkers"/>
    <w:basedOn w:val="ZsysbasisdocumentgegevensBlinkers"/>
    <w:uiPriority w:val="39"/>
    <w:rsid w:val="006946B8"/>
    <w:pPr>
      <w:spacing w:line="340" w:lineRule="exact"/>
    </w:pPr>
  </w:style>
  <w:style w:type="paragraph" w:customStyle="1" w:styleId="PaginanummerBlinkers">
    <w:name w:val="Paginanummer Blinkers"/>
    <w:basedOn w:val="ZsysbasisdocumentgegevensBlinkers"/>
    <w:uiPriority w:val="48"/>
    <w:rsid w:val="00BB4A8D"/>
    <w:pPr>
      <w:spacing w:line="343" w:lineRule="exact"/>
    </w:pPr>
    <w:rPr>
      <w:sz w:val="21"/>
    </w:rPr>
  </w:style>
  <w:style w:type="paragraph" w:customStyle="1" w:styleId="AfzendergegevensBlinkers">
    <w:name w:val="Afzendergegevens Blinkers"/>
    <w:basedOn w:val="ZsysbasisBlinkers"/>
    <w:uiPriority w:val="38"/>
    <w:semiHidden/>
    <w:rsid w:val="005E6846"/>
    <w:pPr>
      <w:spacing w:line="320" w:lineRule="exact"/>
      <w:jc w:val="right"/>
    </w:pPr>
    <w:rPr>
      <w:noProof/>
    </w:rPr>
  </w:style>
  <w:style w:type="paragraph" w:customStyle="1" w:styleId="AfzendergegevenskopjeBlinkers">
    <w:name w:val="Afzendergegevens kopje Blinkers"/>
    <w:basedOn w:val="ZsysbasisBlinkers"/>
    <w:semiHidden/>
    <w:rsid w:val="005E6846"/>
    <w:pPr>
      <w:jc w:val="right"/>
    </w:pPr>
    <w:rPr>
      <w:b/>
      <w:noProof/>
    </w:rPr>
  </w:style>
  <w:style w:type="numbering" w:customStyle="1" w:styleId="OpsommingtekenBlinkers">
    <w:name w:val="Opsomming teken Blinkers"/>
    <w:uiPriority w:val="99"/>
    <w:semiHidden/>
    <w:rsid w:val="00957860"/>
    <w:pPr>
      <w:numPr>
        <w:numId w:val="8"/>
      </w:numPr>
    </w:pPr>
  </w:style>
  <w:style w:type="paragraph" w:customStyle="1" w:styleId="AlineavoorafbeeldingBlinkers">
    <w:name w:val="Alinea voor afbeelding Blinkers"/>
    <w:basedOn w:val="ZsysbasisBlinkers"/>
    <w:next w:val="BasistekstBlinkers"/>
    <w:semiHidden/>
    <w:rsid w:val="005E02CD"/>
  </w:style>
  <w:style w:type="paragraph" w:customStyle="1" w:styleId="TitelBlinkers">
    <w:name w:val="Titel Blinkers"/>
    <w:basedOn w:val="ZsysbasisBlinkers"/>
    <w:uiPriority w:val="41"/>
    <w:rsid w:val="00E54E80"/>
    <w:pPr>
      <w:keepLines/>
      <w:spacing w:line="880" w:lineRule="exact"/>
    </w:pPr>
    <w:rPr>
      <w:rFonts w:ascii="Poppins SemiBold" w:hAnsi="Poppins SemiBold" w:cs="Poppins SemiBold"/>
      <w:sz w:val="64"/>
    </w:rPr>
  </w:style>
  <w:style w:type="paragraph" w:customStyle="1" w:styleId="SubtitelBlinkers">
    <w:name w:val="Subtitel Blinkers"/>
    <w:basedOn w:val="ZsysbasisBlinkers"/>
    <w:uiPriority w:val="40"/>
    <w:rsid w:val="005F4E37"/>
    <w:pPr>
      <w:keepLines/>
      <w:spacing w:line="564" w:lineRule="exact"/>
    </w:pPr>
    <w:rPr>
      <w:rFonts w:ascii="Poppins SemiBold" w:hAnsi="Poppins SemiBold" w:cs="Poppins SemiBold"/>
      <w:color w:val="F59C00"/>
      <w:sz w:val="32"/>
    </w:rPr>
  </w:style>
  <w:style w:type="numbering" w:customStyle="1" w:styleId="BijlagenummeringBlinkers">
    <w:name w:val="Bijlagenummering Blinkers"/>
    <w:uiPriority w:val="99"/>
    <w:semiHidden/>
    <w:rsid w:val="00345315"/>
    <w:pPr>
      <w:numPr>
        <w:numId w:val="11"/>
      </w:numPr>
    </w:pPr>
  </w:style>
  <w:style w:type="paragraph" w:customStyle="1" w:styleId="Bijlagekop1Blinkers">
    <w:name w:val="Bijlage kop 1 Blinkers"/>
    <w:basedOn w:val="ZsysbasisBlinkers"/>
    <w:next w:val="BasistekstBlinkers"/>
    <w:uiPriority w:val="9"/>
    <w:rsid w:val="00CA2674"/>
    <w:pPr>
      <w:keepNext/>
      <w:keepLines/>
      <w:numPr>
        <w:numId w:val="47"/>
      </w:numPr>
      <w:tabs>
        <w:tab w:val="left" w:pos="709"/>
      </w:tabs>
      <w:spacing w:before="200" w:line="420" w:lineRule="exact"/>
      <w:outlineLvl w:val="0"/>
    </w:pPr>
    <w:rPr>
      <w:rFonts w:ascii="Poppins SemiBold" w:hAnsi="Poppins SemiBold" w:cs="Poppins SemiBold"/>
      <w:bCs/>
      <w:color w:val="F59C00" w:themeColor="accent1"/>
      <w:sz w:val="30"/>
      <w:szCs w:val="32"/>
    </w:rPr>
  </w:style>
  <w:style w:type="paragraph" w:customStyle="1" w:styleId="Bijlagekop2Blinkers">
    <w:name w:val="Bijlage kop 2 Blinkers"/>
    <w:basedOn w:val="ZsysbasisBlinkers"/>
    <w:next w:val="BasistekstBlinkers"/>
    <w:uiPriority w:val="10"/>
    <w:rsid w:val="00374549"/>
    <w:pPr>
      <w:keepNext/>
      <w:keepLines/>
      <w:numPr>
        <w:ilvl w:val="1"/>
        <w:numId w:val="47"/>
      </w:numPr>
      <w:spacing w:line="280" w:lineRule="exact"/>
      <w:outlineLvl w:val="1"/>
    </w:pPr>
    <w:rPr>
      <w:rFonts w:ascii="Poppins SemiBold" w:hAnsi="Poppins SemiBold" w:cs="Poppins SemiBold"/>
      <w:bCs/>
      <w:iCs/>
      <w:sz w:val="18"/>
      <w:szCs w:val="28"/>
    </w:rPr>
  </w:style>
  <w:style w:type="paragraph" w:styleId="Onderwerpvanopmerking">
    <w:name w:val="annotation subject"/>
    <w:basedOn w:val="ZsysbasisBlinkers"/>
    <w:next w:val="BasistekstBlinkers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Bitter Light" w:hAnsi="Bitter Light"/>
      <w:b/>
      <w:bCs/>
      <w:color w:val="002539"/>
      <w:sz w:val="21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Bitter Light" w:hAnsi="Bitter Light"/>
      <w:color w:val="002539"/>
    </w:rPr>
  </w:style>
  <w:style w:type="character" w:customStyle="1" w:styleId="PlattetekstChar">
    <w:name w:val="Platte tekst Char"/>
    <w:basedOn w:val="ZsysbasisBlinkersChar"/>
    <w:link w:val="Plattetekst"/>
    <w:semiHidden/>
    <w:rsid w:val="00E7078D"/>
    <w:rPr>
      <w:rFonts w:ascii="Bitter Light" w:hAnsi="Bitter Light"/>
      <w:color w:val="002539"/>
      <w:sz w:val="21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Bitter Light" w:hAnsi="Bitter Light"/>
      <w:color w:val="002539"/>
    </w:rPr>
  </w:style>
  <w:style w:type="paragraph" w:styleId="Plattetekstinspringen2">
    <w:name w:val="Body Text Indent 2"/>
    <w:basedOn w:val="ZsysbasisBlinkers"/>
    <w:next w:val="BasistekstBlinkers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Bitter Light" w:hAnsi="Bitter Light"/>
      <w:color w:val="002539"/>
    </w:rPr>
  </w:style>
  <w:style w:type="paragraph" w:styleId="Plattetekstinspringen3">
    <w:name w:val="Body Text Indent 3"/>
    <w:basedOn w:val="ZsysbasisBlinkers"/>
    <w:next w:val="BasistekstBlinkers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Bitter Light" w:hAnsi="Bitter Light"/>
      <w:color w:val="002539"/>
      <w:szCs w:val="16"/>
    </w:rPr>
  </w:style>
  <w:style w:type="paragraph" w:styleId="Lijstmetafbeeldingen">
    <w:name w:val="table of figures"/>
    <w:aliases w:val="Lijst met afbeeldingen Blinkers"/>
    <w:basedOn w:val="ZsysbasisBlinkers"/>
    <w:next w:val="BasistekstBlinkers"/>
    <w:uiPriority w:val="62"/>
    <w:semiHidden/>
    <w:rsid w:val="00DD2A9E"/>
  </w:style>
  <w:style w:type="table" w:customStyle="1" w:styleId="TabelstijlblancoBlinkers">
    <w:name w:val="Tabelstijl blanco Blinker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Blinkers">
    <w:name w:val="Zsysbasistoc Blinkers"/>
    <w:basedOn w:val="ZsysbasisBlinkers"/>
    <w:next w:val="BasistekstBlinkers"/>
    <w:semiHidden/>
    <w:rsid w:val="00364B2C"/>
    <w:pPr>
      <w:ind w:left="709" w:right="567" w:hanging="709"/>
    </w:pPr>
  </w:style>
  <w:style w:type="numbering" w:customStyle="1" w:styleId="AgendapuntlijstBlinkers">
    <w:name w:val="Agendapunt (lijst) Blinkers"/>
    <w:uiPriority w:val="99"/>
    <w:semiHidden/>
    <w:rsid w:val="001C6232"/>
    <w:pPr>
      <w:numPr>
        <w:numId w:val="22"/>
      </w:numPr>
    </w:pPr>
  </w:style>
  <w:style w:type="paragraph" w:customStyle="1" w:styleId="AgendapuntBlinkers">
    <w:name w:val="Agendapunt Blinkers"/>
    <w:basedOn w:val="ZsysbasisBlinkers"/>
    <w:semiHidden/>
    <w:rsid w:val="001C6232"/>
    <w:pPr>
      <w:numPr>
        <w:numId w:val="23"/>
      </w:numPr>
    </w:pPr>
  </w:style>
  <w:style w:type="paragraph" w:customStyle="1" w:styleId="DocumentnaamBlinkers">
    <w:name w:val="Documentnaam Blinkers"/>
    <w:basedOn w:val="ZsysbasisBlinkers"/>
    <w:next w:val="BasistekstBlinkers"/>
    <w:semiHidden/>
    <w:rsid w:val="002442C5"/>
    <w:pPr>
      <w:spacing w:line="846" w:lineRule="exact"/>
      <w:jc w:val="right"/>
    </w:pPr>
    <w:rPr>
      <w:rFonts w:ascii="Poppins SemiBold" w:hAnsi="Poppins SemiBold" w:cs="Poppins SemiBold"/>
      <w:sz w:val="48"/>
    </w:rPr>
  </w:style>
  <w:style w:type="table" w:styleId="Kleurrijkraster">
    <w:name w:val="Colorful Grid"/>
    <w:basedOn w:val="Standaardtabel"/>
    <w:uiPriority w:val="73"/>
    <w:unhideWhenUsed/>
    <w:rsid w:val="0019042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DFFF" w:themeFill="text1" w:themeFillTint="33"/>
    </w:tcPr>
    <w:tblStylePr w:type="firstRow">
      <w:rPr>
        <w:b/>
        <w:bCs/>
      </w:rPr>
      <w:tblPr/>
      <w:tcPr>
        <w:shd w:val="clear" w:color="auto" w:fill="49BFFF" w:themeFill="text1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49BF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B2A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B2A" w:themeFill="text1" w:themeFillShade="BF"/>
      </w:tcPr>
    </w:tblStylePr>
    <w:tblStylePr w:type="band1Vert">
      <w:tblPr/>
      <w:tcPr>
        <w:shd w:val="clear" w:color="auto" w:fill="1DAFFF" w:themeFill="text1" w:themeFillTint="7F"/>
      </w:tcPr>
    </w:tblStylePr>
    <w:tblStylePr w:type="band1Horz">
      <w:tblPr/>
      <w:tcPr>
        <w:shd w:val="clear" w:color="auto" w:fill="1DAFFF" w:themeFill="text1" w:themeFillTint="7F"/>
      </w:tcPr>
    </w:tblStylePr>
  </w:style>
  <w:style w:type="table" w:styleId="Kleurrijkelijst">
    <w:name w:val="Colorful List"/>
    <w:basedOn w:val="Standaardtabel"/>
    <w:uiPriority w:val="72"/>
    <w:unhideWhenUsed/>
    <w:rsid w:val="0019042B"/>
    <w:pPr>
      <w:spacing w:line="240" w:lineRule="auto"/>
    </w:pPr>
    <w:tblPr>
      <w:tblStyleRowBandSize w:val="1"/>
      <w:tblStyleColBandSize w:val="1"/>
    </w:tblPr>
    <w:tcPr>
      <w:shd w:val="clear" w:color="auto" w:fill="D2EF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48" w:themeFill="accent2" w:themeFillShade="CC"/>
      </w:tcPr>
    </w:tblStylePr>
    <w:tblStylePr w:type="lastRow">
      <w:rPr>
        <w:b/>
        <w:bCs/>
        <w:color w:val="083648" w:themeColor="accent2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7FF" w:themeFill="text1" w:themeFillTint="3F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Kleurrijkearcering">
    <w:name w:val="Colorful Shading"/>
    <w:basedOn w:val="Standaardtabel"/>
    <w:uiPriority w:val="71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24" w:space="0" w:color="0A455B" w:themeColor="accent2"/>
        <w:left w:val="single" w:sz="4" w:space="0" w:color="002539" w:themeColor="text1"/>
        <w:bottom w:val="single" w:sz="4" w:space="0" w:color="002539" w:themeColor="text1"/>
        <w:right w:val="single" w:sz="4" w:space="0" w:color="00253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2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22" w:themeColor="text1" w:themeShade="99"/>
          <w:insideV w:val="nil"/>
        </w:tcBorders>
        <w:shd w:val="clear" w:color="auto" w:fill="00162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text1" w:themeFillShade="BF"/>
      </w:tcPr>
    </w:tblStylePr>
    <w:tblStylePr w:type="band1Vert">
      <w:tblPr/>
      <w:tcPr>
        <w:shd w:val="clear" w:color="auto" w:fill="49BFFF" w:themeFill="text1" w:themeFillTint="66"/>
      </w:tcPr>
    </w:tblStylePr>
    <w:tblStylePr w:type="band1Horz">
      <w:tblPr/>
      <w:tcPr>
        <w:shd w:val="clear" w:color="auto" w:fill="1DAFFF" w:themeFill="text1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Donkerelijst">
    <w:name w:val="Dark List"/>
    <w:basedOn w:val="Standaardtabel"/>
    <w:uiPriority w:val="70"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53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1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B2A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B2A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text1" w:themeFillShade="BF"/>
      </w:tcPr>
    </w:tblStylePr>
  </w:style>
  <w:style w:type="table" w:styleId="Rastertabel1licht">
    <w:name w:val="Grid Table 1 Light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9BFFF" w:themeColor="text1" w:themeTint="66"/>
        <w:left w:val="single" w:sz="4" w:space="0" w:color="49BFFF" w:themeColor="text1" w:themeTint="66"/>
        <w:bottom w:val="single" w:sz="4" w:space="0" w:color="49BFFF" w:themeColor="text1" w:themeTint="66"/>
        <w:right w:val="single" w:sz="4" w:space="0" w:color="49BFFF" w:themeColor="text1" w:themeTint="66"/>
        <w:insideH w:val="single" w:sz="4" w:space="0" w:color="49BFFF" w:themeColor="text1" w:themeTint="66"/>
        <w:insideV w:val="single" w:sz="4" w:space="0" w:color="49B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9AE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AE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D895" w:themeColor="accent1" w:themeTint="66"/>
        <w:left w:val="single" w:sz="4" w:space="0" w:color="FFD895" w:themeColor="accent1" w:themeTint="66"/>
        <w:bottom w:val="single" w:sz="4" w:space="0" w:color="FFD895" w:themeColor="accent1" w:themeTint="66"/>
        <w:right w:val="single" w:sz="4" w:space="0" w:color="FFD895" w:themeColor="accent1" w:themeTint="66"/>
        <w:insideH w:val="single" w:sz="4" w:space="0" w:color="FFD895" w:themeColor="accent1" w:themeTint="66"/>
        <w:insideV w:val="single" w:sz="4" w:space="0" w:color="FFD8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BCAEE" w:themeColor="accent2" w:themeTint="66"/>
        <w:left w:val="single" w:sz="4" w:space="0" w:color="6BCAEE" w:themeColor="accent2" w:themeTint="66"/>
        <w:bottom w:val="single" w:sz="4" w:space="0" w:color="6BCAEE" w:themeColor="accent2" w:themeTint="66"/>
        <w:right w:val="single" w:sz="4" w:space="0" w:color="6BCAEE" w:themeColor="accent2" w:themeTint="66"/>
        <w:insideH w:val="single" w:sz="4" w:space="0" w:color="6BCAEE" w:themeColor="accent2" w:themeTint="66"/>
        <w:insideV w:val="single" w:sz="4" w:space="0" w:color="6BCA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1B0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B0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9BFFF" w:themeColor="accent3" w:themeTint="66"/>
        <w:left w:val="single" w:sz="4" w:space="0" w:color="49BFFF" w:themeColor="accent3" w:themeTint="66"/>
        <w:bottom w:val="single" w:sz="4" w:space="0" w:color="49BFFF" w:themeColor="accent3" w:themeTint="66"/>
        <w:right w:val="single" w:sz="4" w:space="0" w:color="49BFFF" w:themeColor="accent3" w:themeTint="66"/>
        <w:insideH w:val="single" w:sz="4" w:space="0" w:color="49BFFF" w:themeColor="accent3" w:themeTint="66"/>
        <w:insideV w:val="single" w:sz="4" w:space="0" w:color="49B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9A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EEBD2" w:themeColor="accent4" w:themeTint="66"/>
        <w:left w:val="single" w:sz="4" w:space="0" w:color="FEEBD2" w:themeColor="accent4" w:themeTint="66"/>
        <w:bottom w:val="single" w:sz="4" w:space="0" w:color="FEEBD2" w:themeColor="accent4" w:themeTint="66"/>
        <w:right w:val="single" w:sz="4" w:space="0" w:color="FEEBD2" w:themeColor="accent4" w:themeTint="66"/>
        <w:insideH w:val="single" w:sz="4" w:space="0" w:color="FEEBD2" w:themeColor="accent4" w:themeTint="66"/>
        <w:insideV w:val="single" w:sz="4" w:space="0" w:color="FEEB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1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1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BCAEE" w:themeColor="accent5" w:themeTint="66"/>
        <w:left w:val="single" w:sz="4" w:space="0" w:color="6BCAEE" w:themeColor="accent5" w:themeTint="66"/>
        <w:bottom w:val="single" w:sz="4" w:space="0" w:color="6BCAEE" w:themeColor="accent5" w:themeTint="66"/>
        <w:right w:val="single" w:sz="4" w:space="0" w:color="6BCAEE" w:themeColor="accent5" w:themeTint="66"/>
        <w:insideH w:val="single" w:sz="4" w:space="0" w:color="6BCAEE" w:themeColor="accent5" w:themeTint="66"/>
        <w:insideV w:val="single" w:sz="4" w:space="0" w:color="6BCA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1B0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B0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EEBD2" w:themeColor="accent6" w:themeTint="66"/>
        <w:left w:val="single" w:sz="4" w:space="0" w:color="FEEBD2" w:themeColor="accent6" w:themeTint="66"/>
        <w:bottom w:val="single" w:sz="4" w:space="0" w:color="FEEBD2" w:themeColor="accent6" w:themeTint="66"/>
        <w:right w:val="single" w:sz="4" w:space="0" w:color="FEEBD2" w:themeColor="accent6" w:themeTint="66"/>
        <w:insideH w:val="single" w:sz="4" w:space="0" w:color="FEEBD2" w:themeColor="accent6" w:themeTint="66"/>
        <w:insideV w:val="single" w:sz="4" w:space="0" w:color="FEEB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E1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1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009AEE" w:themeColor="text1" w:themeTint="99"/>
        <w:bottom w:val="single" w:sz="2" w:space="0" w:color="009AEE" w:themeColor="text1" w:themeTint="99"/>
        <w:insideH w:val="single" w:sz="2" w:space="0" w:color="009AEE" w:themeColor="text1" w:themeTint="99"/>
        <w:insideV w:val="single" w:sz="2" w:space="0" w:color="009AE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AE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AE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C560" w:themeColor="accent1" w:themeTint="99"/>
        <w:bottom w:val="single" w:sz="2" w:space="0" w:color="FFC560" w:themeColor="accent1" w:themeTint="99"/>
        <w:insideH w:val="single" w:sz="2" w:space="0" w:color="FFC560" w:themeColor="accent1" w:themeTint="99"/>
        <w:insideV w:val="single" w:sz="2" w:space="0" w:color="FFC5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21B0E6" w:themeColor="accent2" w:themeTint="99"/>
        <w:bottom w:val="single" w:sz="2" w:space="0" w:color="21B0E6" w:themeColor="accent2" w:themeTint="99"/>
        <w:insideH w:val="single" w:sz="2" w:space="0" w:color="21B0E6" w:themeColor="accent2" w:themeTint="99"/>
        <w:insideV w:val="single" w:sz="2" w:space="0" w:color="21B0E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B0E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B0E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009AEE" w:themeColor="accent3" w:themeTint="99"/>
        <w:bottom w:val="single" w:sz="2" w:space="0" w:color="009AEE" w:themeColor="accent3" w:themeTint="99"/>
        <w:insideH w:val="single" w:sz="2" w:space="0" w:color="009AEE" w:themeColor="accent3" w:themeTint="99"/>
        <w:insideV w:val="single" w:sz="2" w:space="0" w:color="009A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A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A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DE1BB" w:themeColor="accent4" w:themeTint="99"/>
        <w:bottom w:val="single" w:sz="2" w:space="0" w:color="FDE1BB" w:themeColor="accent4" w:themeTint="99"/>
        <w:insideH w:val="single" w:sz="2" w:space="0" w:color="FDE1BB" w:themeColor="accent4" w:themeTint="99"/>
        <w:insideV w:val="single" w:sz="2" w:space="0" w:color="FDE1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1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1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21B0E6" w:themeColor="accent5" w:themeTint="99"/>
        <w:bottom w:val="single" w:sz="2" w:space="0" w:color="21B0E6" w:themeColor="accent5" w:themeTint="99"/>
        <w:insideH w:val="single" w:sz="2" w:space="0" w:color="21B0E6" w:themeColor="accent5" w:themeTint="99"/>
        <w:insideV w:val="single" w:sz="2" w:space="0" w:color="21B0E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B0E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B0E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DE1BB" w:themeColor="accent6" w:themeTint="99"/>
        <w:bottom w:val="single" w:sz="2" w:space="0" w:color="FDE1BB" w:themeColor="accent6" w:themeTint="99"/>
        <w:insideH w:val="single" w:sz="2" w:space="0" w:color="FDE1BB" w:themeColor="accent6" w:themeTint="99"/>
        <w:insideV w:val="single" w:sz="2" w:space="0" w:color="FDE1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1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1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Rastertabel3">
    <w:name w:val="Grid Table 3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  <w:insideV w:val="single" w:sz="4" w:space="0" w:color="009AE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  <w:tblStylePr w:type="neCell">
      <w:tblPr/>
      <w:tcPr>
        <w:tcBorders>
          <w:bottom w:val="single" w:sz="4" w:space="0" w:color="009AEE" w:themeColor="text1" w:themeTint="99"/>
        </w:tcBorders>
      </w:tcPr>
    </w:tblStylePr>
    <w:tblStylePr w:type="nwCell">
      <w:tblPr/>
      <w:tcPr>
        <w:tcBorders>
          <w:bottom w:val="single" w:sz="4" w:space="0" w:color="009AEE" w:themeColor="text1" w:themeTint="99"/>
        </w:tcBorders>
      </w:tcPr>
    </w:tblStylePr>
    <w:tblStylePr w:type="seCell">
      <w:tblPr/>
      <w:tcPr>
        <w:tcBorders>
          <w:top w:val="single" w:sz="4" w:space="0" w:color="009AEE" w:themeColor="text1" w:themeTint="99"/>
        </w:tcBorders>
      </w:tcPr>
    </w:tblStylePr>
    <w:tblStylePr w:type="swCell">
      <w:tblPr/>
      <w:tcPr>
        <w:tcBorders>
          <w:top w:val="single" w:sz="4" w:space="0" w:color="009AEE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  <w:insideV w:val="single" w:sz="4" w:space="0" w:color="FFC5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560" w:themeColor="accent1" w:themeTint="99"/>
        </w:tcBorders>
      </w:tcPr>
    </w:tblStylePr>
    <w:tblStylePr w:type="nwCell">
      <w:tblPr/>
      <w:tcPr>
        <w:tcBorders>
          <w:bottom w:val="single" w:sz="4" w:space="0" w:color="FFC560" w:themeColor="accent1" w:themeTint="99"/>
        </w:tcBorders>
      </w:tcPr>
    </w:tblStylePr>
    <w:tblStylePr w:type="seCell">
      <w:tblPr/>
      <w:tcPr>
        <w:tcBorders>
          <w:top w:val="single" w:sz="4" w:space="0" w:color="FFC560" w:themeColor="accent1" w:themeTint="99"/>
        </w:tcBorders>
      </w:tcPr>
    </w:tblStylePr>
    <w:tblStylePr w:type="swCell">
      <w:tblPr/>
      <w:tcPr>
        <w:tcBorders>
          <w:top w:val="single" w:sz="4" w:space="0" w:color="FFC56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  <w:insideV w:val="single" w:sz="4" w:space="0" w:color="21B0E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  <w:tblStylePr w:type="neCell">
      <w:tblPr/>
      <w:tcPr>
        <w:tcBorders>
          <w:bottom w:val="single" w:sz="4" w:space="0" w:color="21B0E6" w:themeColor="accent2" w:themeTint="99"/>
        </w:tcBorders>
      </w:tcPr>
    </w:tblStylePr>
    <w:tblStylePr w:type="nwCell">
      <w:tblPr/>
      <w:tcPr>
        <w:tcBorders>
          <w:bottom w:val="single" w:sz="4" w:space="0" w:color="21B0E6" w:themeColor="accent2" w:themeTint="99"/>
        </w:tcBorders>
      </w:tcPr>
    </w:tblStylePr>
    <w:tblStylePr w:type="seCell">
      <w:tblPr/>
      <w:tcPr>
        <w:tcBorders>
          <w:top w:val="single" w:sz="4" w:space="0" w:color="21B0E6" w:themeColor="accent2" w:themeTint="99"/>
        </w:tcBorders>
      </w:tcPr>
    </w:tblStylePr>
    <w:tblStylePr w:type="swCell">
      <w:tblPr/>
      <w:tcPr>
        <w:tcBorders>
          <w:top w:val="single" w:sz="4" w:space="0" w:color="21B0E6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  <w:insideV w:val="single" w:sz="4" w:space="0" w:color="009A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  <w:tblStylePr w:type="neCell">
      <w:tblPr/>
      <w:tcPr>
        <w:tcBorders>
          <w:bottom w:val="single" w:sz="4" w:space="0" w:color="009AEE" w:themeColor="accent3" w:themeTint="99"/>
        </w:tcBorders>
      </w:tcPr>
    </w:tblStylePr>
    <w:tblStylePr w:type="nwCell">
      <w:tblPr/>
      <w:tcPr>
        <w:tcBorders>
          <w:bottom w:val="single" w:sz="4" w:space="0" w:color="009AEE" w:themeColor="accent3" w:themeTint="99"/>
        </w:tcBorders>
      </w:tcPr>
    </w:tblStylePr>
    <w:tblStylePr w:type="seCell">
      <w:tblPr/>
      <w:tcPr>
        <w:tcBorders>
          <w:top w:val="single" w:sz="4" w:space="0" w:color="009AEE" w:themeColor="accent3" w:themeTint="99"/>
        </w:tcBorders>
      </w:tcPr>
    </w:tblStylePr>
    <w:tblStylePr w:type="swCell">
      <w:tblPr/>
      <w:tcPr>
        <w:tcBorders>
          <w:top w:val="single" w:sz="4" w:space="0" w:color="009AE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  <w:insideV w:val="single" w:sz="4" w:space="0" w:color="FDE1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  <w:tblStylePr w:type="neCell">
      <w:tblPr/>
      <w:tcPr>
        <w:tcBorders>
          <w:bottom w:val="single" w:sz="4" w:space="0" w:color="FDE1BB" w:themeColor="accent4" w:themeTint="99"/>
        </w:tcBorders>
      </w:tcPr>
    </w:tblStylePr>
    <w:tblStylePr w:type="nwCell">
      <w:tblPr/>
      <w:tcPr>
        <w:tcBorders>
          <w:bottom w:val="single" w:sz="4" w:space="0" w:color="FDE1BB" w:themeColor="accent4" w:themeTint="99"/>
        </w:tcBorders>
      </w:tcPr>
    </w:tblStylePr>
    <w:tblStylePr w:type="seCell">
      <w:tblPr/>
      <w:tcPr>
        <w:tcBorders>
          <w:top w:val="single" w:sz="4" w:space="0" w:color="FDE1BB" w:themeColor="accent4" w:themeTint="99"/>
        </w:tcBorders>
      </w:tcPr>
    </w:tblStylePr>
    <w:tblStylePr w:type="swCell">
      <w:tblPr/>
      <w:tcPr>
        <w:tcBorders>
          <w:top w:val="single" w:sz="4" w:space="0" w:color="FDE1B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  <w:insideV w:val="single" w:sz="4" w:space="0" w:color="21B0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  <w:tblStylePr w:type="neCell">
      <w:tblPr/>
      <w:tcPr>
        <w:tcBorders>
          <w:bottom w:val="single" w:sz="4" w:space="0" w:color="21B0E6" w:themeColor="accent5" w:themeTint="99"/>
        </w:tcBorders>
      </w:tcPr>
    </w:tblStylePr>
    <w:tblStylePr w:type="nwCell">
      <w:tblPr/>
      <w:tcPr>
        <w:tcBorders>
          <w:bottom w:val="single" w:sz="4" w:space="0" w:color="21B0E6" w:themeColor="accent5" w:themeTint="99"/>
        </w:tcBorders>
      </w:tcPr>
    </w:tblStylePr>
    <w:tblStylePr w:type="seCell">
      <w:tblPr/>
      <w:tcPr>
        <w:tcBorders>
          <w:top w:val="single" w:sz="4" w:space="0" w:color="21B0E6" w:themeColor="accent5" w:themeTint="99"/>
        </w:tcBorders>
      </w:tcPr>
    </w:tblStylePr>
    <w:tblStylePr w:type="swCell">
      <w:tblPr/>
      <w:tcPr>
        <w:tcBorders>
          <w:top w:val="single" w:sz="4" w:space="0" w:color="21B0E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  <w:insideV w:val="single" w:sz="4" w:space="0" w:color="FDE1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  <w:tblStylePr w:type="neCell">
      <w:tblPr/>
      <w:tcPr>
        <w:tcBorders>
          <w:bottom w:val="single" w:sz="4" w:space="0" w:color="FDE1BB" w:themeColor="accent6" w:themeTint="99"/>
        </w:tcBorders>
      </w:tcPr>
    </w:tblStylePr>
    <w:tblStylePr w:type="nwCell">
      <w:tblPr/>
      <w:tcPr>
        <w:tcBorders>
          <w:bottom w:val="single" w:sz="4" w:space="0" w:color="FDE1BB" w:themeColor="accent6" w:themeTint="99"/>
        </w:tcBorders>
      </w:tcPr>
    </w:tblStylePr>
    <w:tblStylePr w:type="seCell">
      <w:tblPr/>
      <w:tcPr>
        <w:tcBorders>
          <w:top w:val="single" w:sz="4" w:space="0" w:color="FDE1BB" w:themeColor="accent6" w:themeTint="99"/>
        </w:tcBorders>
      </w:tcPr>
    </w:tblStylePr>
    <w:tblStylePr w:type="swCell">
      <w:tblPr/>
      <w:tcPr>
        <w:tcBorders>
          <w:top w:val="single" w:sz="4" w:space="0" w:color="FDE1BB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  <w:insideV w:val="single" w:sz="4" w:space="0" w:color="009AE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9" w:themeColor="text1"/>
          <w:left w:val="single" w:sz="4" w:space="0" w:color="002539" w:themeColor="text1"/>
          <w:bottom w:val="single" w:sz="4" w:space="0" w:color="002539" w:themeColor="text1"/>
          <w:right w:val="single" w:sz="4" w:space="0" w:color="002539" w:themeColor="text1"/>
          <w:insideH w:val="nil"/>
          <w:insideV w:val="nil"/>
        </w:tcBorders>
        <w:shd w:val="clear" w:color="auto" w:fill="002539" w:themeFill="text1"/>
      </w:tcPr>
    </w:tblStylePr>
    <w:tblStylePr w:type="lastRow">
      <w:rPr>
        <w:b/>
        <w:bCs/>
      </w:rPr>
      <w:tblPr/>
      <w:tcPr>
        <w:tcBorders>
          <w:top w:val="double" w:sz="4" w:space="0" w:color="0025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  <w:insideV w:val="single" w:sz="4" w:space="0" w:color="FFC5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1"/>
          <w:left w:val="single" w:sz="4" w:space="0" w:color="F59C00" w:themeColor="accent1"/>
          <w:bottom w:val="single" w:sz="4" w:space="0" w:color="F59C00" w:themeColor="accent1"/>
          <w:right w:val="single" w:sz="4" w:space="0" w:color="F59C00" w:themeColor="accent1"/>
          <w:insideH w:val="nil"/>
          <w:insideV w:val="nil"/>
        </w:tcBorders>
        <w:shd w:val="clear" w:color="auto" w:fill="F59C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  <w:insideV w:val="single" w:sz="4" w:space="0" w:color="21B0E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455B" w:themeColor="accent2"/>
          <w:left w:val="single" w:sz="4" w:space="0" w:color="0A455B" w:themeColor="accent2"/>
          <w:bottom w:val="single" w:sz="4" w:space="0" w:color="0A455B" w:themeColor="accent2"/>
          <w:right w:val="single" w:sz="4" w:space="0" w:color="0A455B" w:themeColor="accent2"/>
          <w:insideH w:val="nil"/>
          <w:insideV w:val="nil"/>
        </w:tcBorders>
        <w:shd w:val="clear" w:color="auto" w:fill="0A455B" w:themeFill="accent2"/>
      </w:tcPr>
    </w:tblStylePr>
    <w:tblStylePr w:type="lastRow">
      <w:rPr>
        <w:b/>
        <w:bCs/>
      </w:rPr>
      <w:tblPr/>
      <w:tcPr>
        <w:tcBorders>
          <w:top w:val="double" w:sz="4" w:space="0" w:color="0A4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  <w:insideV w:val="single" w:sz="4" w:space="0" w:color="009A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9" w:themeColor="accent3"/>
          <w:left w:val="single" w:sz="4" w:space="0" w:color="002539" w:themeColor="accent3"/>
          <w:bottom w:val="single" w:sz="4" w:space="0" w:color="002539" w:themeColor="accent3"/>
          <w:right w:val="single" w:sz="4" w:space="0" w:color="002539" w:themeColor="accent3"/>
          <w:insideH w:val="nil"/>
          <w:insideV w:val="nil"/>
        </w:tcBorders>
        <w:shd w:val="clear" w:color="auto" w:fill="002539" w:themeFill="accent3"/>
      </w:tcPr>
    </w:tblStylePr>
    <w:tblStylePr w:type="lastRow">
      <w:rPr>
        <w:b/>
        <w:bCs/>
      </w:rPr>
      <w:tblPr/>
      <w:tcPr>
        <w:tcBorders>
          <w:top w:val="double" w:sz="4" w:space="0" w:color="0025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  <w:insideV w:val="single" w:sz="4" w:space="0" w:color="FDE1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F8F" w:themeColor="accent4"/>
          <w:left w:val="single" w:sz="4" w:space="0" w:color="FDCF8F" w:themeColor="accent4"/>
          <w:bottom w:val="single" w:sz="4" w:space="0" w:color="FDCF8F" w:themeColor="accent4"/>
          <w:right w:val="single" w:sz="4" w:space="0" w:color="FDCF8F" w:themeColor="accent4"/>
          <w:insideH w:val="nil"/>
          <w:insideV w:val="nil"/>
        </w:tcBorders>
        <w:shd w:val="clear" w:color="auto" w:fill="FDCF8F" w:themeFill="accent4"/>
      </w:tcPr>
    </w:tblStylePr>
    <w:tblStylePr w:type="lastRow">
      <w:rPr>
        <w:b/>
        <w:bCs/>
      </w:rPr>
      <w:tblPr/>
      <w:tcPr>
        <w:tcBorders>
          <w:top w:val="double" w:sz="4" w:space="0" w:color="FDCF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  <w:insideV w:val="single" w:sz="4" w:space="0" w:color="21B0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455B" w:themeColor="accent5"/>
          <w:left w:val="single" w:sz="4" w:space="0" w:color="0A455B" w:themeColor="accent5"/>
          <w:bottom w:val="single" w:sz="4" w:space="0" w:color="0A455B" w:themeColor="accent5"/>
          <w:right w:val="single" w:sz="4" w:space="0" w:color="0A455B" w:themeColor="accent5"/>
          <w:insideH w:val="nil"/>
          <w:insideV w:val="nil"/>
        </w:tcBorders>
        <w:shd w:val="clear" w:color="auto" w:fill="0A455B" w:themeFill="accent5"/>
      </w:tcPr>
    </w:tblStylePr>
    <w:tblStylePr w:type="lastRow">
      <w:rPr>
        <w:b/>
        <w:bCs/>
      </w:rPr>
      <w:tblPr/>
      <w:tcPr>
        <w:tcBorders>
          <w:top w:val="double" w:sz="4" w:space="0" w:color="0A45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  <w:insideV w:val="single" w:sz="4" w:space="0" w:color="FDE1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F8F" w:themeColor="accent6"/>
          <w:left w:val="single" w:sz="4" w:space="0" w:color="FDCF8F" w:themeColor="accent6"/>
          <w:bottom w:val="single" w:sz="4" w:space="0" w:color="FDCF8F" w:themeColor="accent6"/>
          <w:right w:val="single" w:sz="4" w:space="0" w:color="FDCF8F" w:themeColor="accent6"/>
          <w:insideH w:val="nil"/>
          <w:insideV w:val="nil"/>
        </w:tcBorders>
        <w:shd w:val="clear" w:color="auto" w:fill="FDCF8F" w:themeFill="accent6"/>
      </w:tcPr>
    </w:tblStylePr>
    <w:tblStylePr w:type="lastRow">
      <w:rPr>
        <w:b/>
        <w:bCs/>
      </w:rPr>
      <w:tblPr/>
      <w:tcPr>
        <w:tcBorders>
          <w:top w:val="double" w:sz="4" w:space="0" w:color="FDCF8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DF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5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539" w:themeFill="text1"/>
      </w:tcPr>
    </w:tblStylePr>
    <w:tblStylePr w:type="band1Vert">
      <w:tblPr/>
      <w:tcPr>
        <w:shd w:val="clear" w:color="auto" w:fill="49BFFF" w:themeFill="text1" w:themeFillTint="66"/>
      </w:tcPr>
    </w:tblStylePr>
    <w:tblStylePr w:type="band1Horz">
      <w:tblPr/>
      <w:tcPr>
        <w:shd w:val="clear" w:color="auto" w:fill="49BFFF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C00" w:themeFill="accent1"/>
      </w:tcPr>
    </w:tblStylePr>
    <w:tblStylePr w:type="band1Vert">
      <w:tblPr/>
      <w:tcPr>
        <w:shd w:val="clear" w:color="auto" w:fill="FFD895" w:themeFill="accent1" w:themeFillTint="66"/>
      </w:tcPr>
    </w:tblStylePr>
    <w:tblStylePr w:type="band1Horz">
      <w:tblPr/>
      <w:tcPr>
        <w:shd w:val="clear" w:color="auto" w:fill="FFD89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E4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455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455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45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455B" w:themeFill="accent2"/>
      </w:tcPr>
    </w:tblStylePr>
    <w:tblStylePr w:type="band1Vert">
      <w:tblPr/>
      <w:tcPr>
        <w:shd w:val="clear" w:color="auto" w:fill="6BCAEE" w:themeFill="accent2" w:themeFillTint="66"/>
      </w:tcPr>
    </w:tblStylePr>
    <w:tblStylePr w:type="band1Horz">
      <w:tblPr/>
      <w:tcPr>
        <w:shd w:val="clear" w:color="auto" w:fill="6BCAEE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D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5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539" w:themeFill="accent3"/>
      </w:tcPr>
    </w:tblStylePr>
    <w:tblStylePr w:type="band1Vert">
      <w:tblPr/>
      <w:tcPr>
        <w:shd w:val="clear" w:color="auto" w:fill="49BFFF" w:themeFill="accent3" w:themeFillTint="66"/>
      </w:tcPr>
    </w:tblStylePr>
    <w:tblStylePr w:type="band1Horz">
      <w:tblPr/>
      <w:tcPr>
        <w:shd w:val="clear" w:color="auto" w:fill="49BF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F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F8F" w:themeFill="accent4"/>
      </w:tcPr>
    </w:tblStylePr>
    <w:tblStylePr w:type="band1Vert">
      <w:tblPr/>
      <w:tcPr>
        <w:shd w:val="clear" w:color="auto" w:fill="FEEBD2" w:themeFill="accent4" w:themeFillTint="66"/>
      </w:tcPr>
    </w:tblStylePr>
    <w:tblStylePr w:type="band1Horz">
      <w:tblPr/>
      <w:tcPr>
        <w:shd w:val="clear" w:color="auto" w:fill="FEEBD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E4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455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455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45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455B" w:themeFill="accent5"/>
      </w:tcPr>
    </w:tblStylePr>
    <w:tblStylePr w:type="band1Vert">
      <w:tblPr/>
      <w:tcPr>
        <w:shd w:val="clear" w:color="auto" w:fill="6BCAEE" w:themeFill="accent5" w:themeFillTint="66"/>
      </w:tcPr>
    </w:tblStylePr>
    <w:tblStylePr w:type="band1Horz">
      <w:tblPr/>
      <w:tcPr>
        <w:shd w:val="clear" w:color="auto" w:fill="6BCAE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8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8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F8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F8F" w:themeFill="accent6"/>
      </w:tcPr>
    </w:tblStylePr>
    <w:tblStylePr w:type="band1Vert">
      <w:tblPr/>
      <w:tcPr>
        <w:shd w:val="clear" w:color="auto" w:fill="FEEBD2" w:themeFill="accent6" w:themeFillTint="66"/>
      </w:tcPr>
    </w:tblStylePr>
    <w:tblStylePr w:type="band1Horz">
      <w:tblPr/>
      <w:tcPr>
        <w:shd w:val="clear" w:color="auto" w:fill="FEEBD2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  <w:insideV w:val="single" w:sz="4" w:space="0" w:color="009AE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9AE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9AE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  <w:insideV w:val="single" w:sz="4" w:space="0" w:color="FFC5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9042B"/>
    <w:pPr>
      <w:spacing w:line="240" w:lineRule="auto"/>
    </w:pPr>
    <w:rPr>
      <w:color w:val="073343" w:themeColor="accent2" w:themeShade="BF"/>
    </w:r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  <w:insideV w:val="single" w:sz="4" w:space="0" w:color="21B0E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1B0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B0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9042B"/>
    <w:pPr>
      <w:spacing w:line="240" w:lineRule="auto"/>
    </w:pPr>
    <w:rPr>
      <w:color w:val="001B2A" w:themeColor="accent3" w:themeShade="BF"/>
    </w:r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  <w:insideV w:val="single" w:sz="4" w:space="0" w:color="009A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9A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9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9042B"/>
    <w:pPr>
      <w:spacing w:line="240" w:lineRule="auto"/>
    </w:pPr>
    <w:rPr>
      <w:color w:val="FBA42D" w:themeColor="accent4" w:themeShade="BF"/>
    </w:r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  <w:insideV w:val="single" w:sz="4" w:space="0" w:color="FDE1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1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1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9042B"/>
    <w:pPr>
      <w:spacing w:line="240" w:lineRule="auto"/>
    </w:pPr>
    <w:rPr>
      <w:color w:val="073343" w:themeColor="accent5" w:themeShade="BF"/>
    </w:r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  <w:insideV w:val="single" w:sz="4" w:space="0" w:color="21B0E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1B0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B0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9042B"/>
    <w:pPr>
      <w:spacing w:line="240" w:lineRule="auto"/>
    </w:pPr>
    <w:rPr>
      <w:color w:val="FBA42D" w:themeColor="accent6" w:themeShade="BF"/>
    </w:r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  <w:insideV w:val="single" w:sz="4" w:space="0" w:color="FDE1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E1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1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  <w:insideV w:val="single" w:sz="4" w:space="0" w:color="009AE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  <w:tblStylePr w:type="neCell">
      <w:tblPr/>
      <w:tcPr>
        <w:tcBorders>
          <w:bottom w:val="single" w:sz="4" w:space="0" w:color="009AEE" w:themeColor="text1" w:themeTint="99"/>
        </w:tcBorders>
      </w:tcPr>
    </w:tblStylePr>
    <w:tblStylePr w:type="nwCell">
      <w:tblPr/>
      <w:tcPr>
        <w:tcBorders>
          <w:bottom w:val="single" w:sz="4" w:space="0" w:color="009AEE" w:themeColor="text1" w:themeTint="99"/>
        </w:tcBorders>
      </w:tcPr>
    </w:tblStylePr>
    <w:tblStylePr w:type="seCell">
      <w:tblPr/>
      <w:tcPr>
        <w:tcBorders>
          <w:top w:val="single" w:sz="4" w:space="0" w:color="009AEE" w:themeColor="text1" w:themeTint="99"/>
        </w:tcBorders>
      </w:tcPr>
    </w:tblStylePr>
    <w:tblStylePr w:type="swCell">
      <w:tblPr/>
      <w:tcPr>
        <w:tcBorders>
          <w:top w:val="single" w:sz="4" w:space="0" w:color="009AEE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  <w:insideV w:val="single" w:sz="4" w:space="0" w:color="FFC5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560" w:themeColor="accent1" w:themeTint="99"/>
        </w:tcBorders>
      </w:tcPr>
    </w:tblStylePr>
    <w:tblStylePr w:type="nwCell">
      <w:tblPr/>
      <w:tcPr>
        <w:tcBorders>
          <w:bottom w:val="single" w:sz="4" w:space="0" w:color="FFC560" w:themeColor="accent1" w:themeTint="99"/>
        </w:tcBorders>
      </w:tcPr>
    </w:tblStylePr>
    <w:tblStylePr w:type="seCell">
      <w:tblPr/>
      <w:tcPr>
        <w:tcBorders>
          <w:top w:val="single" w:sz="4" w:space="0" w:color="FFC560" w:themeColor="accent1" w:themeTint="99"/>
        </w:tcBorders>
      </w:tcPr>
    </w:tblStylePr>
    <w:tblStylePr w:type="swCell">
      <w:tblPr/>
      <w:tcPr>
        <w:tcBorders>
          <w:top w:val="single" w:sz="4" w:space="0" w:color="FFC56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9042B"/>
    <w:pPr>
      <w:spacing w:line="240" w:lineRule="auto"/>
    </w:pPr>
    <w:rPr>
      <w:color w:val="073343" w:themeColor="accent2" w:themeShade="BF"/>
    </w:r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  <w:insideV w:val="single" w:sz="4" w:space="0" w:color="21B0E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  <w:tblStylePr w:type="neCell">
      <w:tblPr/>
      <w:tcPr>
        <w:tcBorders>
          <w:bottom w:val="single" w:sz="4" w:space="0" w:color="21B0E6" w:themeColor="accent2" w:themeTint="99"/>
        </w:tcBorders>
      </w:tcPr>
    </w:tblStylePr>
    <w:tblStylePr w:type="nwCell">
      <w:tblPr/>
      <w:tcPr>
        <w:tcBorders>
          <w:bottom w:val="single" w:sz="4" w:space="0" w:color="21B0E6" w:themeColor="accent2" w:themeTint="99"/>
        </w:tcBorders>
      </w:tcPr>
    </w:tblStylePr>
    <w:tblStylePr w:type="seCell">
      <w:tblPr/>
      <w:tcPr>
        <w:tcBorders>
          <w:top w:val="single" w:sz="4" w:space="0" w:color="21B0E6" w:themeColor="accent2" w:themeTint="99"/>
        </w:tcBorders>
      </w:tcPr>
    </w:tblStylePr>
    <w:tblStylePr w:type="swCell">
      <w:tblPr/>
      <w:tcPr>
        <w:tcBorders>
          <w:top w:val="single" w:sz="4" w:space="0" w:color="21B0E6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9042B"/>
    <w:pPr>
      <w:spacing w:line="240" w:lineRule="auto"/>
    </w:pPr>
    <w:rPr>
      <w:color w:val="001B2A" w:themeColor="accent3" w:themeShade="BF"/>
    </w:r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  <w:insideV w:val="single" w:sz="4" w:space="0" w:color="009A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  <w:tblStylePr w:type="neCell">
      <w:tblPr/>
      <w:tcPr>
        <w:tcBorders>
          <w:bottom w:val="single" w:sz="4" w:space="0" w:color="009AEE" w:themeColor="accent3" w:themeTint="99"/>
        </w:tcBorders>
      </w:tcPr>
    </w:tblStylePr>
    <w:tblStylePr w:type="nwCell">
      <w:tblPr/>
      <w:tcPr>
        <w:tcBorders>
          <w:bottom w:val="single" w:sz="4" w:space="0" w:color="009AEE" w:themeColor="accent3" w:themeTint="99"/>
        </w:tcBorders>
      </w:tcPr>
    </w:tblStylePr>
    <w:tblStylePr w:type="seCell">
      <w:tblPr/>
      <w:tcPr>
        <w:tcBorders>
          <w:top w:val="single" w:sz="4" w:space="0" w:color="009AEE" w:themeColor="accent3" w:themeTint="99"/>
        </w:tcBorders>
      </w:tcPr>
    </w:tblStylePr>
    <w:tblStylePr w:type="swCell">
      <w:tblPr/>
      <w:tcPr>
        <w:tcBorders>
          <w:top w:val="single" w:sz="4" w:space="0" w:color="009AE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9042B"/>
    <w:pPr>
      <w:spacing w:line="240" w:lineRule="auto"/>
    </w:pPr>
    <w:rPr>
      <w:color w:val="FBA42D" w:themeColor="accent4" w:themeShade="BF"/>
    </w:r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  <w:insideV w:val="single" w:sz="4" w:space="0" w:color="FDE1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  <w:tblStylePr w:type="neCell">
      <w:tblPr/>
      <w:tcPr>
        <w:tcBorders>
          <w:bottom w:val="single" w:sz="4" w:space="0" w:color="FDE1BB" w:themeColor="accent4" w:themeTint="99"/>
        </w:tcBorders>
      </w:tcPr>
    </w:tblStylePr>
    <w:tblStylePr w:type="nwCell">
      <w:tblPr/>
      <w:tcPr>
        <w:tcBorders>
          <w:bottom w:val="single" w:sz="4" w:space="0" w:color="FDE1BB" w:themeColor="accent4" w:themeTint="99"/>
        </w:tcBorders>
      </w:tcPr>
    </w:tblStylePr>
    <w:tblStylePr w:type="seCell">
      <w:tblPr/>
      <w:tcPr>
        <w:tcBorders>
          <w:top w:val="single" w:sz="4" w:space="0" w:color="FDE1BB" w:themeColor="accent4" w:themeTint="99"/>
        </w:tcBorders>
      </w:tcPr>
    </w:tblStylePr>
    <w:tblStylePr w:type="swCell">
      <w:tblPr/>
      <w:tcPr>
        <w:tcBorders>
          <w:top w:val="single" w:sz="4" w:space="0" w:color="FDE1BB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9042B"/>
    <w:pPr>
      <w:spacing w:line="240" w:lineRule="auto"/>
    </w:pPr>
    <w:rPr>
      <w:color w:val="073343" w:themeColor="accent5" w:themeShade="BF"/>
    </w:r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  <w:insideV w:val="single" w:sz="4" w:space="0" w:color="21B0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  <w:tblStylePr w:type="neCell">
      <w:tblPr/>
      <w:tcPr>
        <w:tcBorders>
          <w:bottom w:val="single" w:sz="4" w:space="0" w:color="21B0E6" w:themeColor="accent5" w:themeTint="99"/>
        </w:tcBorders>
      </w:tcPr>
    </w:tblStylePr>
    <w:tblStylePr w:type="nwCell">
      <w:tblPr/>
      <w:tcPr>
        <w:tcBorders>
          <w:bottom w:val="single" w:sz="4" w:space="0" w:color="21B0E6" w:themeColor="accent5" w:themeTint="99"/>
        </w:tcBorders>
      </w:tcPr>
    </w:tblStylePr>
    <w:tblStylePr w:type="seCell">
      <w:tblPr/>
      <w:tcPr>
        <w:tcBorders>
          <w:top w:val="single" w:sz="4" w:space="0" w:color="21B0E6" w:themeColor="accent5" w:themeTint="99"/>
        </w:tcBorders>
      </w:tcPr>
    </w:tblStylePr>
    <w:tblStylePr w:type="swCell">
      <w:tblPr/>
      <w:tcPr>
        <w:tcBorders>
          <w:top w:val="single" w:sz="4" w:space="0" w:color="21B0E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9042B"/>
    <w:pPr>
      <w:spacing w:line="240" w:lineRule="auto"/>
    </w:pPr>
    <w:rPr>
      <w:color w:val="FBA42D" w:themeColor="accent6" w:themeShade="BF"/>
    </w:r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  <w:insideV w:val="single" w:sz="4" w:space="0" w:color="FDE1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  <w:tblStylePr w:type="neCell">
      <w:tblPr/>
      <w:tcPr>
        <w:tcBorders>
          <w:bottom w:val="single" w:sz="4" w:space="0" w:color="FDE1BB" w:themeColor="accent6" w:themeTint="99"/>
        </w:tcBorders>
      </w:tcPr>
    </w:tblStylePr>
    <w:tblStylePr w:type="nwCell">
      <w:tblPr/>
      <w:tcPr>
        <w:tcBorders>
          <w:bottom w:val="single" w:sz="4" w:space="0" w:color="FDE1BB" w:themeColor="accent6" w:themeTint="99"/>
        </w:tcBorders>
      </w:tcPr>
    </w:tblStylePr>
    <w:tblStylePr w:type="seCell">
      <w:tblPr/>
      <w:tcPr>
        <w:tcBorders>
          <w:top w:val="single" w:sz="4" w:space="0" w:color="FDE1BB" w:themeColor="accent6" w:themeTint="99"/>
        </w:tcBorders>
      </w:tcPr>
    </w:tblStylePr>
    <w:tblStylePr w:type="swCell">
      <w:tblPr/>
      <w:tcPr>
        <w:tcBorders>
          <w:top w:val="single" w:sz="4" w:space="0" w:color="FDE1BB" w:themeColor="accent6" w:themeTint="99"/>
        </w:tcBorders>
      </w:tcPr>
    </w:tblStylePr>
  </w:style>
  <w:style w:type="table" w:styleId="Lichtraster">
    <w:name w:val="Light Grid"/>
    <w:basedOn w:val="Standaardtabel"/>
    <w:uiPriority w:val="62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2539" w:themeColor="text1"/>
        <w:left w:val="single" w:sz="8" w:space="0" w:color="002539" w:themeColor="text1"/>
        <w:bottom w:val="single" w:sz="8" w:space="0" w:color="002539" w:themeColor="text1"/>
        <w:right w:val="single" w:sz="8" w:space="0" w:color="002539" w:themeColor="text1"/>
        <w:insideH w:val="single" w:sz="8" w:space="0" w:color="002539" w:themeColor="text1"/>
        <w:insideV w:val="single" w:sz="8" w:space="0" w:color="00253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18" w:space="0" w:color="002539" w:themeColor="text1"/>
          <w:right w:val="single" w:sz="8" w:space="0" w:color="002539" w:themeColor="text1"/>
          <w:insideH w:val="nil"/>
          <w:insideV w:val="single" w:sz="8" w:space="0" w:color="00253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  <w:insideH w:val="nil"/>
          <w:insideV w:val="single" w:sz="8" w:space="0" w:color="00253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</w:tcPr>
    </w:tblStylePr>
    <w:tblStylePr w:type="band1Vert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  <w:shd w:val="clear" w:color="auto" w:fill="8FD7FF" w:themeFill="text1" w:themeFillTint="3F"/>
      </w:tcPr>
    </w:tblStylePr>
    <w:tblStylePr w:type="band1Horz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  <w:insideV w:val="single" w:sz="8" w:space="0" w:color="002539" w:themeColor="text1"/>
        </w:tcBorders>
        <w:shd w:val="clear" w:color="auto" w:fill="8FD7FF" w:themeFill="text1" w:themeFillTint="3F"/>
      </w:tcPr>
    </w:tblStylePr>
    <w:tblStylePr w:type="band2Horz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  <w:insideV w:val="single" w:sz="8" w:space="0" w:color="002539" w:themeColor="text1"/>
        </w:tcBorders>
      </w:tcPr>
    </w:tblStylePr>
  </w:style>
  <w:style w:type="table" w:styleId="Lichtraster-accent1">
    <w:name w:val="Light Grid Accent 1"/>
    <w:basedOn w:val="Standaardtabel"/>
    <w:uiPriority w:val="62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59C00" w:themeColor="accent1"/>
        <w:left w:val="single" w:sz="8" w:space="0" w:color="F59C00" w:themeColor="accent1"/>
        <w:bottom w:val="single" w:sz="8" w:space="0" w:color="F59C00" w:themeColor="accent1"/>
        <w:right w:val="single" w:sz="8" w:space="0" w:color="F59C00" w:themeColor="accent1"/>
        <w:insideH w:val="single" w:sz="8" w:space="0" w:color="F59C00" w:themeColor="accent1"/>
        <w:insideV w:val="single" w:sz="8" w:space="0" w:color="F59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18" w:space="0" w:color="F59C00" w:themeColor="accent1"/>
          <w:right w:val="single" w:sz="8" w:space="0" w:color="F59C00" w:themeColor="accent1"/>
          <w:insideH w:val="nil"/>
          <w:insideV w:val="single" w:sz="8" w:space="0" w:color="F59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  <w:insideH w:val="nil"/>
          <w:insideV w:val="single" w:sz="8" w:space="0" w:color="F59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</w:tcPr>
    </w:tblStylePr>
    <w:tblStylePr w:type="band1Vert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  <w:shd w:val="clear" w:color="auto" w:fill="FFE7BD" w:themeFill="accent1" w:themeFillTint="3F"/>
      </w:tcPr>
    </w:tblStylePr>
    <w:tblStylePr w:type="band1Horz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  <w:insideV w:val="single" w:sz="8" w:space="0" w:color="F59C00" w:themeColor="accent1"/>
        </w:tcBorders>
        <w:shd w:val="clear" w:color="auto" w:fill="FFE7BD" w:themeFill="accent1" w:themeFillTint="3F"/>
      </w:tcPr>
    </w:tblStylePr>
    <w:tblStylePr w:type="band2Horz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  <w:insideV w:val="single" w:sz="8" w:space="0" w:color="F59C00" w:themeColor="accent1"/>
        </w:tcBorders>
      </w:tcPr>
    </w:tblStylePr>
  </w:style>
  <w:style w:type="table" w:styleId="Lichtelijst">
    <w:name w:val="Light List"/>
    <w:basedOn w:val="Standaardtabel"/>
    <w:uiPriority w:val="61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2539" w:themeColor="text1"/>
        <w:left w:val="single" w:sz="8" w:space="0" w:color="002539" w:themeColor="text1"/>
        <w:bottom w:val="single" w:sz="8" w:space="0" w:color="002539" w:themeColor="text1"/>
        <w:right w:val="single" w:sz="8" w:space="0" w:color="0025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5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</w:tcPr>
    </w:tblStylePr>
    <w:tblStylePr w:type="band1Horz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</w:tcPr>
    </w:tblStylePr>
  </w:style>
  <w:style w:type="table" w:styleId="Lichtelijst-accent1">
    <w:name w:val="Light List Accent 1"/>
    <w:basedOn w:val="Standaardtabel"/>
    <w:uiPriority w:val="61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59C00" w:themeColor="accent1"/>
        <w:left w:val="single" w:sz="8" w:space="0" w:color="F59C00" w:themeColor="accent1"/>
        <w:bottom w:val="single" w:sz="8" w:space="0" w:color="F59C00" w:themeColor="accent1"/>
        <w:right w:val="single" w:sz="8" w:space="0" w:color="F59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</w:tcPr>
    </w:tblStylePr>
    <w:tblStylePr w:type="band1Horz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</w:tcPr>
    </w:tblStylePr>
  </w:style>
  <w:style w:type="table" w:styleId="Lichtearcering">
    <w:name w:val="Light Shading"/>
    <w:basedOn w:val="Standaardtabel"/>
    <w:uiPriority w:val="60"/>
    <w:unhideWhenUsed/>
    <w:rsid w:val="0019042B"/>
    <w:pPr>
      <w:spacing w:line="240" w:lineRule="auto"/>
    </w:pPr>
    <w:rPr>
      <w:color w:val="001B2A" w:themeColor="text1" w:themeShade="BF"/>
    </w:rPr>
    <w:tblPr>
      <w:tblStyleRowBandSize w:val="1"/>
      <w:tblStyleColBandSize w:val="1"/>
      <w:tblBorders>
        <w:top w:val="single" w:sz="8" w:space="0" w:color="002539" w:themeColor="text1"/>
        <w:bottom w:val="single" w:sz="8" w:space="0" w:color="0025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9" w:themeColor="text1"/>
          <w:left w:val="nil"/>
          <w:bottom w:val="single" w:sz="8" w:space="0" w:color="0025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9" w:themeColor="text1"/>
          <w:left w:val="nil"/>
          <w:bottom w:val="single" w:sz="8" w:space="0" w:color="0025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unhideWhenUsed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  <w:tblBorders>
        <w:top w:val="single" w:sz="8" w:space="0" w:color="F59C00" w:themeColor="accent1"/>
        <w:bottom w:val="single" w:sz="8" w:space="0" w:color="F59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1"/>
          <w:left w:val="nil"/>
          <w:bottom w:val="single" w:sz="8" w:space="0" w:color="F59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1"/>
          <w:left w:val="nil"/>
          <w:bottom w:val="single" w:sz="8" w:space="0" w:color="F59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1" w:themeFillTint="3F"/>
      </w:tcPr>
    </w:tblStylePr>
  </w:style>
  <w:style w:type="table" w:styleId="Lijsttabel1licht">
    <w:name w:val="List Table 1 Light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AE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AE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B0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B0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A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1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1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B0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B0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1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1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Lijsttabel2">
    <w:name w:val="List Table 2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bottom w:val="single" w:sz="4" w:space="0" w:color="009AEE" w:themeColor="text1" w:themeTint="99"/>
        <w:insideH w:val="single" w:sz="4" w:space="0" w:color="009AE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560" w:themeColor="accent1" w:themeTint="99"/>
        <w:bottom w:val="single" w:sz="4" w:space="0" w:color="FFC560" w:themeColor="accent1" w:themeTint="99"/>
        <w:insideH w:val="single" w:sz="4" w:space="0" w:color="FFC5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2" w:themeTint="99"/>
        <w:bottom w:val="single" w:sz="4" w:space="0" w:color="21B0E6" w:themeColor="accent2" w:themeTint="99"/>
        <w:insideH w:val="single" w:sz="4" w:space="0" w:color="21B0E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accent3" w:themeTint="99"/>
        <w:bottom w:val="single" w:sz="4" w:space="0" w:color="009AEE" w:themeColor="accent3" w:themeTint="99"/>
        <w:insideH w:val="single" w:sz="4" w:space="0" w:color="009A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4" w:themeTint="99"/>
        <w:bottom w:val="single" w:sz="4" w:space="0" w:color="FDE1BB" w:themeColor="accent4" w:themeTint="99"/>
        <w:insideH w:val="single" w:sz="4" w:space="0" w:color="FDE1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5" w:themeTint="99"/>
        <w:bottom w:val="single" w:sz="4" w:space="0" w:color="21B0E6" w:themeColor="accent5" w:themeTint="99"/>
        <w:insideH w:val="single" w:sz="4" w:space="0" w:color="21B0E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6" w:themeTint="99"/>
        <w:bottom w:val="single" w:sz="4" w:space="0" w:color="FDE1BB" w:themeColor="accent6" w:themeTint="99"/>
        <w:insideH w:val="single" w:sz="4" w:space="0" w:color="FDE1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Lijsttabel3">
    <w:name w:val="List Table 3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2539" w:themeColor="text1"/>
        <w:left w:val="single" w:sz="4" w:space="0" w:color="002539" w:themeColor="text1"/>
        <w:bottom w:val="single" w:sz="4" w:space="0" w:color="002539" w:themeColor="text1"/>
        <w:right w:val="single" w:sz="4" w:space="0" w:color="00253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39" w:themeFill="text1"/>
      </w:tcPr>
    </w:tblStylePr>
    <w:tblStylePr w:type="lastRow">
      <w:rPr>
        <w:b/>
        <w:bCs/>
      </w:rPr>
      <w:tblPr/>
      <w:tcPr>
        <w:tcBorders>
          <w:top w:val="double" w:sz="4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39" w:themeColor="text1"/>
          <w:right w:val="single" w:sz="4" w:space="0" w:color="002539" w:themeColor="text1"/>
        </w:tcBorders>
      </w:tcPr>
    </w:tblStylePr>
    <w:tblStylePr w:type="band1Horz">
      <w:tblPr/>
      <w:tcPr>
        <w:tcBorders>
          <w:top w:val="single" w:sz="4" w:space="0" w:color="002539" w:themeColor="text1"/>
          <w:bottom w:val="single" w:sz="4" w:space="0" w:color="00253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39" w:themeColor="text1"/>
          <w:left w:val="nil"/>
        </w:tcBorders>
      </w:tcPr>
    </w:tblStylePr>
    <w:tblStylePr w:type="swCell">
      <w:tblPr/>
      <w:tcPr>
        <w:tcBorders>
          <w:top w:val="double" w:sz="4" w:space="0" w:color="002539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59C00" w:themeColor="accent1"/>
        <w:left w:val="single" w:sz="4" w:space="0" w:color="F59C00" w:themeColor="accent1"/>
        <w:bottom w:val="single" w:sz="4" w:space="0" w:color="F59C00" w:themeColor="accent1"/>
        <w:right w:val="single" w:sz="4" w:space="0" w:color="F59C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C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C00" w:themeColor="accent1"/>
          <w:right w:val="single" w:sz="4" w:space="0" w:color="F59C00" w:themeColor="accent1"/>
        </w:tcBorders>
      </w:tcPr>
    </w:tblStylePr>
    <w:tblStylePr w:type="band1Horz">
      <w:tblPr/>
      <w:tcPr>
        <w:tcBorders>
          <w:top w:val="single" w:sz="4" w:space="0" w:color="F59C00" w:themeColor="accent1"/>
          <w:bottom w:val="single" w:sz="4" w:space="0" w:color="F59C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1"/>
          <w:left w:val="nil"/>
        </w:tcBorders>
      </w:tcPr>
    </w:tblStylePr>
    <w:tblStylePr w:type="swCell">
      <w:tblPr/>
      <w:tcPr>
        <w:tcBorders>
          <w:top w:val="double" w:sz="4" w:space="0" w:color="F59C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A455B" w:themeColor="accent2"/>
        <w:left w:val="single" w:sz="4" w:space="0" w:color="0A455B" w:themeColor="accent2"/>
        <w:bottom w:val="single" w:sz="4" w:space="0" w:color="0A455B" w:themeColor="accent2"/>
        <w:right w:val="single" w:sz="4" w:space="0" w:color="0A455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455B" w:themeFill="accent2"/>
      </w:tcPr>
    </w:tblStylePr>
    <w:tblStylePr w:type="lastRow">
      <w:rPr>
        <w:b/>
        <w:bCs/>
      </w:rPr>
      <w:tblPr/>
      <w:tcPr>
        <w:tcBorders>
          <w:top w:val="double" w:sz="4" w:space="0" w:color="0A455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455B" w:themeColor="accent2"/>
          <w:right w:val="single" w:sz="4" w:space="0" w:color="0A455B" w:themeColor="accent2"/>
        </w:tcBorders>
      </w:tcPr>
    </w:tblStylePr>
    <w:tblStylePr w:type="band1Horz">
      <w:tblPr/>
      <w:tcPr>
        <w:tcBorders>
          <w:top w:val="single" w:sz="4" w:space="0" w:color="0A455B" w:themeColor="accent2"/>
          <w:bottom w:val="single" w:sz="4" w:space="0" w:color="0A455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455B" w:themeColor="accent2"/>
          <w:left w:val="nil"/>
        </w:tcBorders>
      </w:tcPr>
    </w:tblStylePr>
    <w:tblStylePr w:type="swCell">
      <w:tblPr/>
      <w:tcPr>
        <w:tcBorders>
          <w:top w:val="double" w:sz="4" w:space="0" w:color="0A455B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2539" w:themeColor="accent3"/>
        <w:left w:val="single" w:sz="4" w:space="0" w:color="002539" w:themeColor="accent3"/>
        <w:bottom w:val="single" w:sz="4" w:space="0" w:color="002539" w:themeColor="accent3"/>
        <w:right w:val="single" w:sz="4" w:space="0" w:color="00253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39" w:themeFill="accent3"/>
      </w:tcPr>
    </w:tblStylePr>
    <w:tblStylePr w:type="lastRow">
      <w:rPr>
        <w:b/>
        <w:bCs/>
      </w:rPr>
      <w:tblPr/>
      <w:tcPr>
        <w:tcBorders>
          <w:top w:val="double" w:sz="4" w:space="0" w:color="00253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39" w:themeColor="accent3"/>
          <w:right w:val="single" w:sz="4" w:space="0" w:color="002539" w:themeColor="accent3"/>
        </w:tcBorders>
      </w:tcPr>
    </w:tblStylePr>
    <w:tblStylePr w:type="band1Horz">
      <w:tblPr/>
      <w:tcPr>
        <w:tcBorders>
          <w:top w:val="single" w:sz="4" w:space="0" w:color="002539" w:themeColor="accent3"/>
          <w:bottom w:val="single" w:sz="4" w:space="0" w:color="00253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39" w:themeColor="accent3"/>
          <w:left w:val="nil"/>
        </w:tcBorders>
      </w:tcPr>
    </w:tblStylePr>
    <w:tblStylePr w:type="swCell">
      <w:tblPr/>
      <w:tcPr>
        <w:tcBorders>
          <w:top w:val="double" w:sz="4" w:space="0" w:color="00253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CF8F" w:themeColor="accent4"/>
        <w:left w:val="single" w:sz="4" w:space="0" w:color="FDCF8F" w:themeColor="accent4"/>
        <w:bottom w:val="single" w:sz="4" w:space="0" w:color="FDCF8F" w:themeColor="accent4"/>
        <w:right w:val="single" w:sz="4" w:space="0" w:color="FDCF8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F8F" w:themeFill="accent4"/>
      </w:tcPr>
    </w:tblStylePr>
    <w:tblStylePr w:type="lastRow">
      <w:rPr>
        <w:b/>
        <w:bCs/>
      </w:rPr>
      <w:tblPr/>
      <w:tcPr>
        <w:tcBorders>
          <w:top w:val="double" w:sz="4" w:space="0" w:color="FDCF8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F8F" w:themeColor="accent4"/>
          <w:right w:val="single" w:sz="4" w:space="0" w:color="FDCF8F" w:themeColor="accent4"/>
        </w:tcBorders>
      </w:tcPr>
    </w:tblStylePr>
    <w:tblStylePr w:type="band1Horz">
      <w:tblPr/>
      <w:tcPr>
        <w:tcBorders>
          <w:top w:val="single" w:sz="4" w:space="0" w:color="FDCF8F" w:themeColor="accent4"/>
          <w:bottom w:val="single" w:sz="4" w:space="0" w:color="FDCF8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F8F" w:themeColor="accent4"/>
          <w:left w:val="nil"/>
        </w:tcBorders>
      </w:tcPr>
    </w:tblStylePr>
    <w:tblStylePr w:type="swCell">
      <w:tblPr/>
      <w:tcPr>
        <w:tcBorders>
          <w:top w:val="double" w:sz="4" w:space="0" w:color="FDCF8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A455B" w:themeColor="accent5"/>
        <w:left w:val="single" w:sz="4" w:space="0" w:color="0A455B" w:themeColor="accent5"/>
        <w:bottom w:val="single" w:sz="4" w:space="0" w:color="0A455B" w:themeColor="accent5"/>
        <w:right w:val="single" w:sz="4" w:space="0" w:color="0A455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455B" w:themeFill="accent5"/>
      </w:tcPr>
    </w:tblStylePr>
    <w:tblStylePr w:type="lastRow">
      <w:rPr>
        <w:b/>
        <w:bCs/>
      </w:rPr>
      <w:tblPr/>
      <w:tcPr>
        <w:tcBorders>
          <w:top w:val="double" w:sz="4" w:space="0" w:color="0A455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455B" w:themeColor="accent5"/>
          <w:right w:val="single" w:sz="4" w:space="0" w:color="0A455B" w:themeColor="accent5"/>
        </w:tcBorders>
      </w:tcPr>
    </w:tblStylePr>
    <w:tblStylePr w:type="band1Horz">
      <w:tblPr/>
      <w:tcPr>
        <w:tcBorders>
          <w:top w:val="single" w:sz="4" w:space="0" w:color="0A455B" w:themeColor="accent5"/>
          <w:bottom w:val="single" w:sz="4" w:space="0" w:color="0A455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455B" w:themeColor="accent5"/>
          <w:left w:val="nil"/>
        </w:tcBorders>
      </w:tcPr>
    </w:tblStylePr>
    <w:tblStylePr w:type="swCell">
      <w:tblPr/>
      <w:tcPr>
        <w:tcBorders>
          <w:top w:val="double" w:sz="4" w:space="0" w:color="0A455B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CF8F" w:themeColor="accent6"/>
        <w:left w:val="single" w:sz="4" w:space="0" w:color="FDCF8F" w:themeColor="accent6"/>
        <w:bottom w:val="single" w:sz="4" w:space="0" w:color="FDCF8F" w:themeColor="accent6"/>
        <w:right w:val="single" w:sz="4" w:space="0" w:color="FDCF8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F8F" w:themeFill="accent6"/>
      </w:tcPr>
    </w:tblStylePr>
    <w:tblStylePr w:type="lastRow">
      <w:rPr>
        <w:b/>
        <w:bCs/>
      </w:rPr>
      <w:tblPr/>
      <w:tcPr>
        <w:tcBorders>
          <w:top w:val="double" w:sz="4" w:space="0" w:color="FDCF8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F8F" w:themeColor="accent6"/>
          <w:right w:val="single" w:sz="4" w:space="0" w:color="FDCF8F" w:themeColor="accent6"/>
        </w:tcBorders>
      </w:tcPr>
    </w:tblStylePr>
    <w:tblStylePr w:type="band1Horz">
      <w:tblPr/>
      <w:tcPr>
        <w:tcBorders>
          <w:top w:val="single" w:sz="4" w:space="0" w:color="FDCF8F" w:themeColor="accent6"/>
          <w:bottom w:val="single" w:sz="4" w:space="0" w:color="FDCF8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F8F" w:themeColor="accent6"/>
          <w:left w:val="nil"/>
        </w:tcBorders>
      </w:tcPr>
    </w:tblStylePr>
    <w:tblStylePr w:type="swCell">
      <w:tblPr/>
      <w:tcPr>
        <w:tcBorders>
          <w:top w:val="double" w:sz="4" w:space="0" w:color="FDCF8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9" w:themeColor="text1"/>
          <w:left w:val="single" w:sz="4" w:space="0" w:color="002539" w:themeColor="text1"/>
          <w:bottom w:val="single" w:sz="4" w:space="0" w:color="002539" w:themeColor="text1"/>
          <w:right w:val="single" w:sz="4" w:space="0" w:color="002539" w:themeColor="text1"/>
          <w:insideH w:val="nil"/>
        </w:tcBorders>
        <w:shd w:val="clear" w:color="auto" w:fill="002539" w:themeFill="text1"/>
      </w:tcPr>
    </w:tblStylePr>
    <w:tblStylePr w:type="lastRow">
      <w:rPr>
        <w:b/>
        <w:bCs/>
      </w:rPr>
      <w:tblPr/>
      <w:tcPr>
        <w:tcBorders>
          <w:top w:val="double" w:sz="4" w:space="0" w:color="009AE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1"/>
          <w:left w:val="single" w:sz="4" w:space="0" w:color="F59C00" w:themeColor="accent1"/>
          <w:bottom w:val="single" w:sz="4" w:space="0" w:color="F59C00" w:themeColor="accent1"/>
          <w:right w:val="single" w:sz="4" w:space="0" w:color="F59C00" w:themeColor="accent1"/>
          <w:insideH w:val="nil"/>
        </w:tcBorders>
        <w:shd w:val="clear" w:color="auto" w:fill="F59C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455B" w:themeColor="accent2"/>
          <w:left w:val="single" w:sz="4" w:space="0" w:color="0A455B" w:themeColor="accent2"/>
          <w:bottom w:val="single" w:sz="4" w:space="0" w:color="0A455B" w:themeColor="accent2"/>
          <w:right w:val="single" w:sz="4" w:space="0" w:color="0A455B" w:themeColor="accent2"/>
          <w:insideH w:val="nil"/>
        </w:tcBorders>
        <w:shd w:val="clear" w:color="auto" w:fill="0A455B" w:themeFill="accent2"/>
      </w:tcPr>
    </w:tblStylePr>
    <w:tblStylePr w:type="lastRow">
      <w:rPr>
        <w:b/>
        <w:bCs/>
      </w:rPr>
      <w:tblPr/>
      <w:tcPr>
        <w:tcBorders>
          <w:top w:val="double" w:sz="4" w:space="0" w:color="21B0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9" w:themeColor="accent3"/>
          <w:left w:val="single" w:sz="4" w:space="0" w:color="002539" w:themeColor="accent3"/>
          <w:bottom w:val="single" w:sz="4" w:space="0" w:color="002539" w:themeColor="accent3"/>
          <w:right w:val="single" w:sz="4" w:space="0" w:color="002539" w:themeColor="accent3"/>
          <w:insideH w:val="nil"/>
        </w:tcBorders>
        <w:shd w:val="clear" w:color="auto" w:fill="002539" w:themeFill="accent3"/>
      </w:tcPr>
    </w:tblStylePr>
    <w:tblStylePr w:type="lastRow">
      <w:rPr>
        <w:b/>
        <w:bCs/>
      </w:rPr>
      <w:tblPr/>
      <w:tcPr>
        <w:tcBorders>
          <w:top w:val="double" w:sz="4" w:space="0" w:color="009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F8F" w:themeColor="accent4"/>
          <w:left w:val="single" w:sz="4" w:space="0" w:color="FDCF8F" w:themeColor="accent4"/>
          <w:bottom w:val="single" w:sz="4" w:space="0" w:color="FDCF8F" w:themeColor="accent4"/>
          <w:right w:val="single" w:sz="4" w:space="0" w:color="FDCF8F" w:themeColor="accent4"/>
          <w:insideH w:val="nil"/>
        </w:tcBorders>
        <w:shd w:val="clear" w:color="auto" w:fill="FDCF8F" w:themeFill="accent4"/>
      </w:tcPr>
    </w:tblStylePr>
    <w:tblStylePr w:type="lastRow">
      <w:rPr>
        <w:b/>
        <w:bCs/>
      </w:rPr>
      <w:tblPr/>
      <w:tcPr>
        <w:tcBorders>
          <w:top w:val="double" w:sz="4" w:space="0" w:color="FDE1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455B" w:themeColor="accent5"/>
          <w:left w:val="single" w:sz="4" w:space="0" w:color="0A455B" w:themeColor="accent5"/>
          <w:bottom w:val="single" w:sz="4" w:space="0" w:color="0A455B" w:themeColor="accent5"/>
          <w:right w:val="single" w:sz="4" w:space="0" w:color="0A455B" w:themeColor="accent5"/>
          <w:insideH w:val="nil"/>
        </w:tcBorders>
        <w:shd w:val="clear" w:color="auto" w:fill="0A455B" w:themeFill="accent5"/>
      </w:tcPr>
    </w:tblStylePr>
    <w:tblStylePr w:type="lastRow">
      <w:rPr>
        <w:b/>
        <w:bCs/>
      </w:rPr>
      <w:tblPr/>
      <w:tcPr>
        <w:tcBorders>
          <w:top w:val="double" w:sz="4" w:space="0" w:color="21B0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F8F" w:themeColor="accent6"/>
          <w:left w:val="single" w:sz="4" w:space="0" w:color="FDCF8F" w:themeColor="accent6"/>
          <w:bottom w:val="single" w:sz="4" w:space="0" w:color="FDCF8F" w:themeColor="accent6"/>
          <w:right w:val="single" w:sz="4" w:space="0" w:color="FDCF8F" w:themeColor="accent6"/>
          <w:insideH w:val="nil"/>
        </w:tcBorders>
        <w:shd w:val="clear" w:color="auto" w:fill="FDCF8F" w:themeFill="accent6"/>
      </w:tcPr>
    </w:tblStylePr>
    <w:tblStylePr w:type="lastRow">
      <w:rPr>
        <w:b/>
        <w:bCs/>
      </w:rPr>
      <w:tblPr/>
      <w:tcPr>
        <w:tcBorders>
          <w:top w:val="double" w:sz="4" w:space="0" w:color="FDE1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539" w:themeColor="text1"/>
        <w:left w:val="single" w:sz="24" w:space="0" w:color="002539" w:themeColor="text1"/>
        <w:bottom w:val="single" w:sz="24" w:space="0" w:color="002539" w:themeColor="text1"/>
        <w:right w:val="single" w:sz="24" w:space="0" w:color="002539" w:themeColor="text1"/>
      </w:tblBorders>
    </w:tblPr>
    <w:tcPr>
      <w:shd w:val="clear" w:color="auto" w:fill="00253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C00" w:themeColor="accent1"/>
        <w:left w:val="single" w:sz="24" w:space="0" w:color="F59C00" w:themeColor="accent1"/>
        <w:bottom w:val="single" w:sz="24" w:space="0" w:color="F59C00" w:themeColor="accent1"/>
        <w:right w:val="single" w:sz="24" w:space="0" w:color="F59C00" w:themeColor="accent1"/>
      </w:tblBorders>
    </w:tblPr>
    <w:tcPr>
      <w:shd w:val="clear" w:color="auto" w:fill="F59C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455B" w:themeColor="accent2"/>
        <w:left w:val="single" w:sz="24" w:space="0" w:color="0A455B" w:themeColor="accent2"/>
        <w:bottom w:val="single" w:sz="24" w:space="0" w:color="0A455B" w:themeColor="accent2"/>
        <w:right w:val="single" w:sz="24" w:space="0" w:color="0A455B" w:themeColor="accent2"/>
      </w:tblBorders>
    </w:tblPr>
    <w:tcPr>
      <w:shd w:val="clear" w:color="auto" w:fill="0A455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539" w:themeColor="accent3"/>
        <w:left w:val="single" w:sz="24" w:space="0" w:color="002539" w:themeColor="accent3"/>
        <w:bottom w:val="single" w:sz="24" w:space="0" w:color="002539" w:themeColor="accent3"/>
        <w:right w:val="single" w:sz="24" w:space="0" w:color="002539" w:themeColor="accent3"/>
      </w:tblBorders>
    </w:tblPr>
    <w:tcPr>
      <w:shd w:val="clear" w:color="auto" w:fill="00253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CF8F" w:themeColor="accent4"/>
        <w:left w:val="single" w:sz="24" w:space="0" w:color="FDCF8F" w:themeColor="accent4"/>
        <w:bottom w:val="single" w:sz="24" w:space="0" w:color="FDCF8F" w:themeColor="accent4"/>
        <w:right w:val="single" w:sz="24" w:space="0" w:color="FDCF8F" w:themeColor="accent4"/>
      </w:tblBorders>
    </w:tblPr>
    <w:tcPr>
      <w:shd w:val="clear" w:color="auto" w:fill="FDCF8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455B" w:themeColor="accent5"/>
        <w:left w:val="single" w:sz="24" w:space="0" w:color="0A455B" w:themeColor="accent5"/>
        <w:bottom w:val="single" w:sz="24" w:space="0" w:color="0A455B" w:themeColor="accent5"/>
        <w:right w:val="single" w:sz="24" w:space="0" w:color="0A455B" w:themeColor="accent5"/>
      </w:tblBorders>
    </w:tblPr>
    <w:tcPr>
      <w:shd w:val="clear" w:color="auto" w:fill="0A455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CF8F" w:themeColor="accent6"/>
        <w:left w:val="single" w:sz="24" w:space="0" w:color="FDCF8F" w:themeColor="accent6"/>
        <w:bottom w:val="single" w:sz="24" w:space="0" w:color="FDCF8F" w:themeColor="accent6"/>
        <w:right w:val="single" w:sz="24" w:space="0" w:color="FDCF8F" w:themeColor="accent6"/>
      </w:tblBorders>
    </w:tblPr>
    <w:tcPr>
      <w:shd w:val="clear" w:color="auto" w:fill="FDCF8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2539" w:themeColor="text1"/>
        <w:bottom w:val="single" w:sz="4" w:space="0" w:color="00253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53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5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  <w:tblBorders>
        <w:top w:val="single" w:sz="4" w:space="0" w:color="F59C00" w:themeColor="accent1"/>
        <w:bottom w:val="single" w:sz="4" w:space="0" w:color="F59C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9042B"/>
    <w:pPr>
      <w:spacing w:line="240" w:lineRule="auto"/>
    </w:pPr>
    <w:rPr>
      <w:color w:val="073343" w:themeColor="accent2" w:themeShade="BF"/>
    </w:rPr>
    <w:tblPr>
      <w:tblStyleRowBandSize w:val="1"/>
      <w:tblStyleColBandSize w:val="1"/>
      <w:tblBorders>
        <w:top w:val="single" w:sz="4" w:space="0" w:color="0A455B" w:themeColor="accent2"/>
        <w:bottom w:val="single" w:sz="4" w:space="0" w:color="0A455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A455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A4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9042B"/>
    <w:pPr>
      <w:spacing w:line="240" w:lineRule="auto"/>
    </w:pPr>
    <w:rPr>
      <w:color w:val="001B2A" w:themeColor="accent3" w:themeShade="BF"/>
    </w:rPr>
    <w:tblPr>
      <w:tblStyleRowBandSize w:val="1"/>
      <w:tblStyleColBandSize w:val="1"/>
      <w:tblBorders>
        <w:top w:val="single" w:sz="4" w:space="0" w:color="002539" w:themeColor="accent3"/>
        <w:bottom w:val="single" w:sz="4" w:space="0" w:color="00253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253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25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9042B"/>
    <w:pPr>
      <w:spacing w:line="240" w:lineRule="auto"/>
    </w:pPr>
    <w:rPr>
      <w:color w:val="FBA42D" w:themeColor="accent4" w:themeShade="BF"/>
    </w:rPr>
    <w:tblPr>
      <w:tblStyleRowBandSize w:val="1"/>
      <w:tblStyleColBandSize w:val="1"/>
      <w:tblBorders>
        <w:top w:val="single" w:sz="4" w:space="0" w:color="FDCF8F" w:themeColor="accent4"/>
        <w:bottom w:val="single" w:sz="4" w:space="0" w:color="FDCF8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DCF8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DCF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9042B"/>
    <w:pPr>
      <w:spacing w:line="240" w:lineRule="auto"/>
    </w:pPr>
    <w:rPr>
      <w:color w:val="073343" w:themeColor="accent5" w:themeShade="BF"/>
    </w:rPr>
    <w:tblPr>
      <w:tblStyleRowBandSize w:val="1"/>
      <w:tblStyleColBandSize w:val="1"/>
      <w:tblBorders>
        <w:top w:val="single" w:sz="4" w:space="0" w:color="0A455B" w:themeColor="accent5"/>
        <w:bottom w:val="single" w:sz="4" w:space="0" w:color="0A455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A455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A45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9042B"/>
    <w:pPr>
      <w:spacing w:line="240" w:lineRule="auto"/>
    </w:pPr>
    <w:rPr>
      <w:color w:val="FBA42D" w:themeColor="accent6" w:themeShade="BF"/>
    </w:rPr>
    <w:tblPr>
      <w:tblStyleRowBandSize w:val="1"/>
      <w:tblStyleColBandSize w:val="1"/>
      <w:tblBorders>
        <w:top w:val="single" w:sz="4" w:space="0" w:color="FDCF8F" w:themeColor="accent6"/>
        <w:bottom w:val="single" w:sz="4" w:space="0" w:color="FDCF8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CF8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CF8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5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5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5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5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9042B"/>
    <w:pPr>
      <w:spacing w:line="240" w:lineRule="auto"/>
    </w:pPr>
    <w:rPr>
      <w:color w:val="07334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455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455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455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455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9042B"/>
    <w:pPr>
      <w:spacing w:line="240" w:lineRule="auto"/>
    </w:pPr>
    <w:rPr>
      <w:color w:val="001B2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53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53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53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53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9042B"/>
    <w:pPr>
      <w:spacing w:line="240" w:lineRule="auto"/>
    </w:pPr>
    <w:rPr>
      <w:color w:val="FBA4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F8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F8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F8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F8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9042B"/>
    <w:pPr>
      <w:spacing w:line="240" w:lineRule="auto"/>
    </w:pPr>
    <w:rPr>
      <w:color w:val="07334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455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455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455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455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9042B"/>
    <w:pPr>
      <w:spacing w:line="240" w:lineRule="auto"/>
    </w:pPr>
    <w:rPr>
      <w:color w:val="FBA42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F8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F8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F8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F8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6EAA" w:themeColor="text1" w:themeTint="BF"/>
        <w:left w:val="single" w:sz="8" w:space="0" w:color="006EAA" w:themeColor="text1" w:themeTint="BF"/>
        <w:bottom w:val="single" w:sz="8" w:space="0" w:color="006EAA" w:themeColor="text1" w:themeTint="BF"/>
        <w:right w:val="single" w:sz="8" w:space="0" w:color="006EAA" w:themeColor="text1" w:themeTint="BF"/>
        <w:insideH w:val="single" w:sz="8" w:space="0" w:color="006EAA" w:themeColor="text1" w:themeTint="BF"/>
        <w:insideV w:val="single" w:sz="8" w:space="0" w:color="006EAA" w:themeColor="text1" w:themeTint="BF"/>
      </w:tblBorders>
    </w:tblPr>
    <w:tcPr>
      <w:shd w:val="clear" w:color="auto" w:fill="8FD7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A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AFFF" w:themeFill="text1" w:themeFillTint="7F"/>
      </w:tcPr>
    </w:tblStylePr>
    <w:tblStylePr w:type="band1Horz">
      <w:tblPr/>
      <w:tcPr>
        <w:shd w:val="clear" w:color="auto" w:fill="1DAFFF" w:themeFill="text1" w:themeFillTint="7F"/>
      </w:tcPr>
    </w:tblStylePr>
  </w:style>
  <w:style w:type="table" w:styleId="Gemiddeldraster2">
    <w:name w:val="Medium Grid 2"/>
    <w:basedOn w:val="Standaardtabel"/>
    <w:uiPriority w:val="68"/>
    <w:unhideWhenUsed/>
    <w:rsid w:val="0019042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539" w:themeColor="text1"/>
        <w:left w:val="single" w:sz="8" w:space="0" w:color="002539" w:themeColor="text1"/>
        <w:bottom w:val="single" w:sz="8" w:space="0" w:color="002539" w:themeColor="text1"/>
        <w:right w:val="single" w:sz="8" w:space="0" w:color="002539" w:themeColor="text1"/>
        <w:insideH w:val="single" w:sz="8" w:space="0" w:color="002539" w:themeColor="text1"/>
        <w:insideV w:val="single" w:sz="8" w:space="0" w:color="002539" w:themeColor="text1"/>
      </w:tblBorders>
    </w:tblPr>
    <w:tcPr>
      <w:shd w:val="clear" w:color="auto" w:fill="8FD7FF" w:themeFill="text1" w:themeFillTint="3F"/>
    </w:tcPr>
    <w:tblStylePr w:type="firstRow">
      <w:rPr>
        <w:b/>
        <w:bCs/>
        <w:color w:val="002539" w:themeColor="text1"/>
      </w:rPr>
      <w:tblPr/>
      <w:tcPr>
        <w:shd w:val="clear" w:color="auto" w:fill="D2EFFF" w:themeFill="text1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FFF" w:themeFill="text1" w:themeFillTint="33"/>
      </w:tcPr>
    </w:tblStylePr>
    <w:tblStylePr w:type="band1Vert">
      <w:tblPr/>
      <w:tcPr>
        <w:shd w:val="clear" w:color="auto" w:fill="1DAFFF" w:themeFill="text1" w:themeFillTint="7F"/>
      </w:tcPr>
    </w:tblStylePr>
    <w:tblStylePr w:type="band1Horz">
      <w:tblPr/>
      <w:tcPr>
        <w:tcBorders>
          <w:insideH w:val="single" w:sz="6" w:space="0" w:color="002539" w:themeColor="text1"/>
          <w:insideV w:val="single" w:sz="6" w:space="0" w:color="002539" w:themeColor="text1"/>
        </w:tcBorders>
        <w:shd w:val="clear" w:color="auto" w:fill="1DAF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7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53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53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AF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AFFF" w:themeFill="text1" w:themeFillTint="7F"/>
      </w:tcPr>
    </w:tblStylePr>
  </w:style>
  <w:style w:type="table" w:styleId="Gemiddeldelijst1">
    <w:name w:val="Medium List 1"/>
    <w:basedOn w:val="Standaardtabel"/>
    <w:uiPriority w:val="65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2539" w:themeColor="text1"/>
        <w:bottom w:val="single" w:sz="8" w:space="0" w:color="00253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53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2539" w:themeColor="text1"/>
          <w:bottom w:val="single" w:sz="8" w:space="0" w:color="0025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539" w:themeColor="text1"/>
          <w:bottom w:val="single" w:sz="8" w:space="0" w:color="002539" w:themeColor="text1"/>
        </w:tcBorders>
      </w:tcPr>
    </w:tblStylePr>
    <w:tblStylePr w:type="band1Vert">
      <w:tblPr/>
      <w:tcPr>
        <w:shd w:val="clear" w:color="auto" w:fill="8FD7FF" w:themeFill="text1" w:themeFillTint="3F"/>
      </w:tcPr>
    </w:tblStylePr>
    <w:tblStylePr w:type="band1Horz">
      <w:tblPr/>
      <w:tcPr>
        <w:shd w:val="clear" w:color="auto" w:fill="8FD7FF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59C00" w:themeColor="accent1"/>
        <w:bottom w:val="single" w:sz="8" w:space="0" w:color="F59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9C00" w:themeColor="accent1"/>
          <w:bottom w:val="single" w:sz="8" w:space="0" w:color="F59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1"/>
          <w:bottom w:val="single" w:sz="8" w:space="0" w:color="F59C00" w:themeColor="accent1"/>
        </w:tcBorders>
      </w:tcPr>
    </w:tblStylePr>
    <w:tblStylePr w:type="band1Vert">
      <w:tblPr/>
      <w:tcPr>
        <w:shd w:val="clear" w:color="auto" w:fill="FFE7BD" w:themeFill="accent1" w:themeFillTint="3F"/>
      </w:tcPr>
    </w:tblStylePr>
    <w:tblStylePr w:type="band1Horz">
      <w:tblPr/>
      <w:tcPr>
        <w:shd w:val="clear" w:color="auto" w:fill="FFE7BD" w:themeFill="accent1" w:themeFillTint="3F"/>
      </w:tcPr>
    </w:tblStylePr>
  </w:style>
  <w:style w:type="table" w:styleId="Gemiddeldelijst2">
    <w:name w:val="Medium List 2"/>
    <w:basedOn w:val="Standaardtabel"/>
    <w:uiPriority w:val="66"/>
    <w:unhideWhenUsed/>
    <w:rsid w:val="0019042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539" w:themeColor="text1"/>
        <w:left w:val="single" w:sz="8" w:space="0" w:color="002539" w:themeColor="text1"/>
        <w:bottom w:val="single" w:sz="8" w:space="0" w:color="002539" w:themeColor="text1"/>
        <w:right w:val="single" w:sz="8" w:space="0" w:color="00253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53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53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53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7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6EAA" w:themeColor="text1" w:themeTint="BF"/>
        <w:left w:val="single" w:sz="8" w:space="0" w:color="006EAA" w:themeColor="text1" w:themeTint="BF"/>
        <w:bottom w:val="single" w:sz="8" w:space="0" w:color="006EAA" w:themeColor="text1" w:themeTint="BF"/>
        <w:right w:val="single" w:sz="8" w:space="0" w:color="006EAA" w:themeColor="text1" w:themeTint="BF"/>
        <w:insideH w:val="single" w:sz="8" w:space="0" w:color="006EA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AA" w:themeColor="text1" w:themeTint="BF"/>
          <w:left w:val="single" w:sz="8" w:space="0" w:color="006EAA" w:themeColor="text1" w:themeTint="BF"/>
          <w:bottom w:val="single" w:sz="8" w:space="0" w:color="006EAA" w:themeColor="text1" w:themeTint="BF"/>
          <w:right w:val="single" w:sz="8" w:space="0" w:color="006EAA" w:themeColor="text1" w:themeTint="BF"/>
          <w:insideH w:val="nil"/>
          <w:insideV w:val="nil"/>
        </w:tcBorders>
        <w:shd w:val="clear" w:color="auto" w:fill="0025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AA" w:themeColor="text1" w:themeTint="BF"/>
          <w:left w:val="single" w:sz="8" w:space="0" w:color="006EAA" w:themeColor="text1" w:themeTint="BF"/>
          <w:bottom w:val="single" w:sz="8" w:space="0" w:color="006EAA" w:themeColor="text1" w:themeTint="BF"/>
          <w:right w:val="single" w:sz="8" w:space="0" w:color="006EA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7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D7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B638" w:themeColor="accent1" w:themeTint="BF"/>
        <w:left w:val="single" w:sz="8" w:space="0" w:color="FFB638" w:themeColor="accent1" w:themeTint="BF"/>
        <w:bottom w:val="single" w:sz="8" w:space="0" w:color="FFB638" w:themeColor="accent1" w:themeTint="BF"/>
        <w:right w:val="single" w:sz="8" w:space="0" w:color="FFB638" w:themeColor="accent1" w:themeTint="BF"/>
        <w:insideH w:val="single" w:sz="8" w:space="0" w:color="FFB6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38" w:themeColor="accent1" w:themeTint="BF"/>
          <w:left w:val="single" w:sz="8" w:space="0" w:color="FFB638" w:themeColor="accent1" w:themeTint="BF"/>
          <w:bottom w:val="single" w:sz="8" w:space="0" w:color="FFB638" w:themeColor="accent1" w:themeTint="BF"/>
          <w:right w:val="single" w:sz="8" w:space="0" w:color="FFB638" w:themeColor="accent1" w:themeTint="BF"/>
          <w:insideH w:val="nil"/>
          <w:insideV w:val="nil"/>
        </w:tcBorders>
        <w:shd w:val="clear" w:color="auto" w:fill="F59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1" w:themeTint="BF"/>
          <w:left w:val="single" w:sz="8" w:space="0" w:color="FFB638" w:themeColor="accent1" w:themeTint="BF"/>
          <w:bottom w:val="single" w:sz="8" w:space="0" w:color="FFB638" w:themeColor="accent1" w:themeTint="BF"/>
          <w:right w:val="single" w:sz="8" w:space="0" w:color="FFB6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53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nopgemaaktetabel1">
    <w:name w:val="Plain Table 1"/>
    <w:basedOn w:val="Standaardtabel"/>
    <w:uiPriority w:val="41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BAEFF" w:themeColor="text1" w:themeTint="80"/>
        <w:bottom w:val="single" w:sz="4" w:space="0" w:color="1BAE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BAE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BAE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BAEFF" w:themeColor="text1" w:themeTint="80"/>
          <w:right w:val="single" w:sz="4" w:space="0" w:color="1BAEFF" w:themeColor="text1" w:themeTint="80"/>
        </w:tcBorders>
      </w:tcPr>
    </w:tblStylePr>
    <w:tblStylePr w:type="band2Vert">
      <w:tblPr/>
      <w:tcPr>
        <w:tcBorders>
          <w:left w:val="single" w:sz="4" w:space="0" w:color="1BAEFF" w:themeColor="text1" w:themeTint="80"/>
          <w:right w:val="single" w:sz="4" w:space="0" w:color="1BAEFF" w:themeColor="text1" w:themeTint="80"/>
        </w:tcBorders>
      </w:tcPr>
    </w:tblStylePr>
    <w:tblStylePr w:type="band1Horz">
      <w:tblPr/>
      <w:tcPr>
        <w:tcBorders>
          <w:top w:val="single" w:sz="4" w:space="0" w:color="1BAEFF" w:themeColor="text1" w:themeTint="80"/>
          <w:bottom w:val="single" w:sz="4" w:space="0" w:color="1BAE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1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1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AE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AE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AE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AE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psommingnummerbasistekstBlinkers">
    <w:name w:val="Opsomming nummer basistekst Blinkers"/>
    <w:basedOn w:val="ZsysbasisBlinkers"/>
    <w:next w:val="BasistekstBlinkers"/>
    <w:uiPriority w:val="18"/>
    <w:qFormat/>
    <w:rsid w:val="002C49D6"/>
    <w:pPr>
      <w:numPr>
        <w:numId w:val="32"/>
      </w:numPr>
    </w:pPr>
  </w:style>
  <w:style w:type="paragraph" w:customStyle="1" w:styleId="OpsommingkleineletterbasistekstBlinkers">
    <w:name w:val="Opsomming kleine letter basistekst Blinkers"/>
    <w:basedOn w:val="ZsysbasisBlinkers"/>
    <w:next w:val="BasistekstBlinkers"/>
    <w:uiPriority w:val="14"/>
    <w:qFormat/>
    <w:rsid w:val="002C49D6"/>
    <w:pPr>
      <w:numPr>
        <w:numId w:val="34"/>
      </w:numPr>
    </w:pPr>
  </w:style>
  <w:style w:type="numbering" w:customStyle="1" w:styleId="OpsommingkleineletterBlinkers">
    <w:name w:val="Opsomming kleine letter Blinkers"/>
    <w:uiPriority w:val="99"/>
    <w:semiHidden/>
    <w:rsid w:val="002C49D6"/>
    <w:pPr>
      <w:numPr>
        <w:numId w:val="31"/>
      </w:numPr>
    </w:pPr>
  </w:style>
  <w:style w:type="numbering" w:customStyle="1" w:styleId="OpsommingnummerBlinkers">
    <w:name w:val="Opsomming nummer Blinkers"/>
    <w:uiPriority w:val="99"/>
    <w:semiHidden/>
    <w:rsid w:val="002C49D6"/>
    <w:pPr>
      <w:numPr>
        <w:numId w:val="32"/>
      </w:numPr>
    </w:pPr>
  </w:style>
  <w:style w:type="paragraph" w:customStyle="1" w:styleId="ZsysbasisPoppinsSemiBoldBlinkers">
    <w:name w:val="Zsysbasis Poppins SemiBold Blinkers"/>
    <w:semiHidden/>
    <w:rsid w:val="001679FE"/>
    <w:pPr>
      <w:spacing w:line="370" w:lineRule="atLeast"/>
    </w:pPr>
    <w:rPr>
      <w:rFonts w:ascii="Poppins SemiBold" w:hAnsi="Poppins SemiBold" w:cs="Poppins SemiBold"/>
      <w:bCs/>
      <w:sz w:val="21"/>
      <w:szCs w:val="32"/>
    </w:rPr>
  </w:style>
  <w:style w:type="paragraph" w:customStyle="1" w:styleId="OnderwerpBlinkers">
    <w:name w:val="Onderwerp Blinkers"/>
    <w:basedOn w:val="ZsysbasisPoppinsSemiBoldBlinkers"/>
    <w:next w:val="BasistekstBlinkers"/>
    <w:uiPriority w:val="39"/>
    <w:rsid w:val="000B7916"/>
    <w:pPr>
      <w:spacing w:after="240" w:line="400" w:lineRule="exact"/>
    </w:pPr>
    <w:rPr>
      <w:sz w:val="30"/>
    </w:rPr>
  </w:style>
  <w:style w:type="paragraph" w:customStyle="1" w:styleId="SubonderwerpBlinkers">
    <w:name w:val="Subonderwerp Blinkers"/>
    <w:basedOn w:val="ZsysbasisPoppinsSemiBoldBlinkers"/>
    <w:next w:val="BasistekstBlinkers"/>
    <w:uiPriority w:val="39"/>
    <w:rsid w:val="005B0C12"/>
    <w:pPr>
      <w:spacing w:after="260" w:line="240" w:lineRule="exact"/>
    </w:pPr>
    <w:rPr>
      <w:noProof/>
      <w:color w:val="F59C00"/>
      <w:sz w:val="24"/>
    </w:rPr>
  </w:style>
  <w:style w:type="paragraph" w:customStyle="1" w:styleId="AuteurrapportBlinkers">
    <w:name w:val="Auteur rapport Blinkers"/>
    <w:basedOn w:val="ZsysbasisPoppinsSemiBoldBlinkers"/>
    <w:uiPriority w:val="39"/>
    <w:semiHidden/>
    <w:rsid w:val="00075ECB"/>
    <w:pPr>
      <w:spacing w:line="480" w:lineRule="exact"/>
    </w:pPr>
    <w:rPr>
      <w:b/>
      <w:sz w:val="24"/>
    </w:rPr>
  </w:style>
  <w:style w:type="paragraph" w:customStyle="1" w:styleId="DatumrapportBlinkers">
    <w:name w:val="Datum rapport Blinkers"/>
    <w:basedOn w:val="ZsysbasisPoppinsSemiBoldBlinkers"/>
    <w:uiPriority w:val="39"/>
    <w:semiHidden/>
    <w:rsid w:val="00075ECB"/>
    <w:pPr>
      <w:spacing w:line="480" w:lineRule="exact"/>
    </w:pPr>
    <w:rPr>
      <w:b/>
      <w:color w:val="F59C00"/>
      <w:sz w:val="24"/>
    </w:rPr>
  </w:style>
  <w:style w:type="character" w:customStyle="1" w:styleId="Hashtag1">
    <w:name w:val="Hashtag1"/>
    <w:basedOn w:val="Standaardalinea-lettertype"/>
    <w:uiPriority w:val="99"/>
    <w:semiHidden/>
    <w:unhideWhenUsed/>
    <w:rsid w:val="002C2057"/>
    <w:rPr>
      <w:color w:val="2B579A"/>
      <w:shd w:val="clear" w:color="auto" w:fill="E1DFD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C2057"/>
    <w:rPr>
      <w:color w:val="605E5C"/>
      <w:shd w:val="clear" w:color="auto" w:fill="E1DFDD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2C2057"/>
    <w:rPr>
      <w:u w:val="dotted"/>
    </w:rPr>
  </w:style>
  <w:style w:type="character" w:customStyle="1" w:styleId="SmartLink1">
    <w:name w:val="SmartLink1"/>
    <w:basedOn w:val="Standaardalinea-lettertype"/>
    <w:uiPriority w:val="99"/>
    <w:semiHidden/>
    <w:unhideWhenUsed/>
    <w:rsid w:val="002C2057"/>
    <w:rPr>
      <w:color w:val="0000FF"/>
      <w:u w:val="single"/>
      <w:shd w:val="clear" w:color="auto" w:fill="F3F2F1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2C2057"/>
    <w:rPr>
      <w:color w:val="2B579A"/>
      <w:shd w:val="clear" w:color="auto" w:fill="E1DFDD"/>
    </w:rPr>
  </w:style>
  <w:style w:type="paragraph" w:customStyle="1" w:styleId="AfzendergegevenslocatieBlinkers">
    <w:name w:val="Afzendergegevens locatie Blinkers"/>
    <w:basedOn w:val="ZsysbasisBlinkers"/>
    <w:semiHidden/>
    <w:rsid w:val="0055726B"/>
    <w:pPr>
      <w:spacing w:line="280" w:lineRule="exact"/>
      <w:jc w:val="right"/>
    </w:pPr>
    <w:rPr>
      <w:noProof/>
      <w:color w:val="F59C00"/>
      <w:sz w:val="17"/>
    </w:rPr>
  </w:style>
  <w:style w:type="character" w:customStyle="1" w:styleId="Hashtag2">
    <w:name w:val="Hashtag2"/>
    <w:basedOn w:val="Standaardalinea-lettertype"/>
    <w:uiPriority w:val="99"/>
    <w:semiHidden/>
    <w:unhideWhenUsed/>
    <w:rsid w:val="002B4EC5"/>
    <w:rPr>
      <w:color w:val="2B579A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2B4EC5"/>
    <w:rPr>
      <w:color w:val="605E5C"/>
      <w:shd w:val="clear" w:color="auto" w:fill="E1DFDD"/>
    </w:rPr>
  </w:style>
  <w:style w:type="character" w:customStyle="1" w:styleId="Slimmehyperlink2">
    <w:name w:val="Slimme hyperlink2"/>
    <w:basedOn w:val="Standaardalinea-lettertype"/>
    <w:uiPriority w:val="99"/>
    <w:semiHidden/>
    <w:unhideWhenUsed/>
    <w:rsid w:val="002B4EC5"/>
    <w:rPr>
      <w:u w:val="dotted"/>
    </w:rPr>
  </w:style>
  <w:style w:type="character" w:customStyle="1" w:styleId="SmartLink2">
    <w:name w:val="SmartLink2"/>
    <w:basedOn w:val="Standaardalinea-lettertype"/>
    <w:uiPriority w:val="99"/>
    <w:semiHidden/>
    <w:unhideWhenUsed/>
    <w:rsid w:val="002B4EC5"/>
    <w:rPr>
      <w:color w:val="0000FF"/>
      <w:u w:val="single"/>
      <w:shd w:val="clear" w:color="auto" w:fill="F3F2F1"/>
    </w:rPr>
  </w:style>
  <w:style w:type="character" w:customStyle="1" w:styleId="Vermelding2">
    <w:name w:val="Vermelding2"/>
    <w:basedOn w:val="Standaardalinea-lettertype"/>
    <w:uiPriority w:val="99"/>
    <w:semiHidden/>
    <w:unhideWhenUsed/>
    <w:rsid w:val="002B4EC5"/>
    <w:rPr>
      <w:color w:val="2B579A"/>
      <w:shd w:val="clear" w:color="auto" w:fill="E1DFDD"/>
    </w:rPr>
  </w:style>
  <w:style w:type="character" w:customStyle="1" w:styleId="AfzendergegevenslocatievettekenBlinkers">
    <w:name w:val="Afzendergegevens locatie vet teken Blinkers"/>
    <w:basedOn w:val="ZsysbasisBlinkersChar"/>
    <w:uiPriority w:val="1"/>
    <w:semiHidden/>
    <w:rsid w:val="0055726B"/>
    <w:rPr>
      <w:rFonts w:ascii="Bitter" w:hAnsi="Bitter"/>
      <w:b/>
      <w:caps w:val="0"/>
      <w:smallCaps w:val="0"/>
      <w:color w:val="F59C00" w:themeColor="accent1"/>
      <w:sz w:val="17"/>
    </w:rPr>
  </w:style>
  <w:style w:type="paragraph" w:customStyle="1" w:styleId="DocumentgegevensauteurBlinkers">
    <w:name w:val="Documentgegevens auteur Blinkers"/>
    <w:basedOn w:val="ZsysbasisPoppinsSemiBoldBlinkers"/>
    <w:uiPriority w:val="39"/>
    <w:semiHidden/>
    <w:rsid w:val="00ED3A97"/>
    <w:pPr>
      <w:spacing w:line="48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954D0A-A406-4305-8453-12EAAAF375F1}"/>
      </w:docPartPr>
      <w:docPartBody>
        <w:p w:rsidR="00D0162C" w:rsidRDefault="00D0162C">
          <w:r w:rsidRPr="00AD56B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BCF6D8-CC23-4526-9C0B-B80DF9BC6E2E}"/>
      </w:docPartPr>
      <w:docPartBody>
        <w:p w:rsidR="00D0162C" w:rsidRDefault="00D0162C">
          <w:r w:rsidRPr="00AD56B9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 Light">
    <w:altName w:val="Times New Roman"/>
    <w:charset w:val="00"/>
    <w:family w:val="auto"/>
    <w:pitch w:val="variable"/>
    <w:sig w:usb0="A00002FF" w:usb1="400020FB" w:usb2="00000000" w:usb3="00000000" w:csb0="00000197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SemiBold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variable"/>
    <w:sig w:usb0="00000001" w:usb1="400020FB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2C"/>
    <w:rsid w:val="0095536D"/>
    <w:rsid w:val="00D0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0162C"/>
    <w:rPr>
      <w:color w:val="000000"/>
      <w:bdr w:val="none" w:sz="0" w:space="0" w:color="auto"/>
      <w:shd w:val="clear" w:color="auto" w:fill="FFFF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leuren Blinkers">
      <a:dk1>
        <a:srgbClr val="002539"/>
      </a:dk1>
      <a:lt1>
        <a:srgbClr val="FFFFFF"/>
      </a:lt1>
      <a:dk2>
        <a:srgbClr val="000000"/>
      </a:dk2>
      <a:lt2>
        <a:srgbClr val="FFFFFF"/>
      </a:lt2>
      <a:accent1>
        <a:srgbClr val="F59C00"/>
      </a:accent1>
      <a:accent2>
        <a:srgbClr val="0A455B"/>
      </a:accent2>
      <a:accent3>
        <a:srgbClr val="002539"/>
      </a:accent3>
      <a:accent4>
        <a:srgbClr val="FDCF8F"/>
      </a:accent4>
      <a:accent5>
        <a:srgbClr val="0A455B"/>
      </a:accent5>
      <a:accent6>
        <a:srgbClr val="FDCF8F"/>
      </a:accent6>
      <a:hlink>
        <a:srgbClr val="002539"/>
      </a:hlink>
      <a:folHlink>
        <a:srgbClr val="002539"/>
      </a:folHlink>
    </a:clrScheme>
    <a:fontScheme name="Lettertypen Blinkers">
      <a:majorFont>
        <a:latin typeface="Poppins Semi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itter Light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F493372849747B578C6F97A0E7A01" ma:contentTypeVersion="15" ma:contentTypeDescription="Een nieuw document maken." ma:contentTypeScope="" ma:versionID="396845d3e7a74bd690ee8a4deef27413">
  <xsd:schema xmlns:xsd="http://www.w3.org/2001/XMLSchema" xmlns:xs="http://www.w3.org/2001/XMLSchema" xmlns:p="http://schemas.microsoft.com/office/2006/metadata/properties" xmlns:ns2="65237233-88fe-4698-919e-86fa6e01da29" xmlns:ns3="568f76a8-c16a-4918-8f6f-758e3e270531" targetNamespace="http://schemas.microsoft.com/office/2006/metadata/properties" ma:root="true" ma:fieldsID="38fd757d38d06b20e260fd81a58f57e9" ns2:_="" ns3:_="">
    <xsd:import namespace="65237233-88fe-4698-919e-86fa6e01da29"/>
    <xsd:import namespace="568f76a8-c16a-4918-8f6f-758e3e270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7233-88fe-4698-919e-86fa6e01d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e91fd2c-9022-4f48-b946-1fdc39203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f76a8-c16a-4918-8f6f-758e3e2705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8def79-8745-4117-a4b5-5a5e6588a7e8}" ma:internalName="TaxCatchAll" ma:showField="CatchAllData" ma:web="568f76a8-c16a-4918-8f6f-758e3e270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ju xmlns="http://www.joulesunlimited.com/ccmappings">
  <Titel/>
  <Subtitel/>
</ju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f76a8-c16a-4918-8f6f-758e3e270531" xsi:nil="true"/>
    <lcf76f155ced4ddcb4097134ff3c332f xmlns="65237233-88fe-4698-919e-86fa6e01da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1791A4-AC2C-4290-B393-12A5E7D67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A82FC-33EC-455E-B88E-353B6C0E03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D8A00-74BE-4640-BC6D-E490E551F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37233-88fe-4698-919e-86fa6e01da29"/>
    <ds:schemaRef ds:uri="568f76a8-c16a-4918-8f6f-758e3e27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F5A0F-3517-4777-B775-309724432BA9}">
  <ds:schemaRefs>
    <ds:schemaRef ds:uri="http://www.joulesunlimited.com/ccmappings"/>
  </ds:schemaRefs>
</ds:datastoreItem>
</file>

<file path=customXml/itemProps5.xml><?xml version="1.0" encoding="utf-8"?>
<ds:datastoreItem xmlns:ds="http://schemas.openxmlformats.org/officeDocument/2006/customXml" ds:itemID="{9A9B94EB-5897-48BB-BF8D-C9217FF1AF61}">
  <ds:schemaRefs>
    <ds:schemaRef ds:uri="http://schemas.microsoft.com/office/2006/metadata/properties"/>
    <ds:schemaRef ds:uri="http://schemas.microsoft.com/office/infopath/2007/PartnerControls"/>
    <ds:schemaRef ds:uri="568f76a8-c16a-4918-8f6f-758e3e270531"/>
    <ds:schemaRef ds:uri="65237233-88fe-4698-919e-86fa6e01da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Blinkers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Dijk</dc:creator>
  <cp:keywords/>
  <dc:description>sjabloonversie 1.1 - 23 juni 2021_x000d_
ontwerp: www.ToDoWork.nl_x000d_
sjablonen: www.JoulesUnlimited.com</dc:description>
  <cp:lastModifiedBy>Esther van Dijk</cp:lastModifiedBy>
  <cp:revision>4</cp:revision>
  <dcterms:created xsi:type="dcterms:W3CDTF">2021-08-11T11:34:00Z</dcterms:created>
  <dcterms:modified xsi:type="dcterms:W3CDTF">2022-07-31T11:37:00Z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Memo Blinkers.dotx</vt:lpwstr>
  </property>
  <property fmtid="{D5CDD505-2E9C-101B-9397-08002B2CF9AE}" pid="3" name="ContentTypeId">
    <vt:lpwstr>0x010100317F493372849747B578C6F97A0E7A01</vt:lpwstr>
  </property>
  <property fmtid="{D5CDD505-2E9C-101B-9397-08002B2CF9AE}" pid="4" name="Order">
    <vt:r8>177000</vt:r8>
  </property>
  <property fmtid="{D5CDD505-2E9C-101B-9397-08002B2CF9AE}" pid="5" name="MediaServiceImageTags">
    <vt:lpwstr/>
  </property>
</Properties>
</file>